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845e" w14:textId="d498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w:t>
      </w:r>
    </w:p>
    <w:p>
      <w:pPr>
        <w:spacing w:after="0"/>
        <w:ind w:left="0"/>
        <w:jc w:val="both"/>
      </w:pPr>
      <w:r>
        <w:rPr>
          <w:rFonts w:ascii="Times New Roman"/>
          <w:b w:val="false"/>
          <w:i w:val="false"/>
          <w:color w:val="000000"/>
          <w:sz w:val="28"/>
        </w:rPr>
        <w:t>Приказ Министра образования и науки Республики Казахстан от 1 сентября 2016 года № 541. Зарегистрирован в Министерстве юстиции Республики Казахстан 7 октября 2016 года № 14315</w:t>
      </w:r>
    </w:p>
    <w:p>
      <w:pPr>
        <w:spacing w:after="0"/>
        <w:ind w:left="0"/>
        <w:jc w:val="both"/>
      </w:pPr>
      <w:bookmarkStart w:name="z387"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w:t>
      </w:r>
      <w:r>
        <w:rPr>
          <w:rFonts w:ascii="Times New Roman"/>
          <w:b/>
          <w:i w:val="false"/>
          <w:color w:val="000000"/>
          <w:sz w:val="28"/>
        </w:rPr>
        <w:t xml:space="preserve"> ПРИКАЗЫВАЮ:</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(зарегистрированный в Реестре государственной регистрации нормативных правовых актов за № 8369, опубликованный в газете «Казахстанская правда» от 14 августа 2013 года № 251 (27525); от 24 августа 2013 года № 259 (27533); от 28 августа 2013 года № 261 (27535); от 3 сентября 2013 года № 264 (27538); от 7 сентября 2013 года № 268 (27542); от 18 сентября 2013 года № 276 (27550); от 19 сентября 2013 года № 277 (27551); от 2 октября 2013 года № 286 (27560) следующие изменения: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формы административных данных Министерства образования и науки Республики Казахстан в рамках образовательного мониторинга (далее – Министерство) согласно приложениям 1-151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162</w:t>
      </w:r>
      <w:r>
        <w:rPr>
          <w:rFonts w:ascii="Times New Roman"/>
          <w:b w:val="false"/>
          <w:i w:val="false"/>
          <w:color w:val="000000"/>
          <w:sz w:val="28"/>
        </w:rPr>
        <w:t xml:space="preserve"> утвержденные указанным приказом,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151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Структурным подразделениям Министерства довести настоящий приказ до подведомственных организаций Министерства, высших учебных заведений независимо от форм собственности, республиканских организаций образования, департаментов по контролю в сфере образования и науки, областных, городов Астаны и Алматы управлений образования.</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планирования и координации (Шамшиева Н.А.)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r>
        <w:br/>
      </w:r>
      <w:r>
        <w:rPr>
          <w:rFonts w:ascii="Times New Roman"/>
          <w:b w:val="false"/>
          <w:i w:val="false"/>
          <w:color w:val="000000"/>
          <w:sz w:val="28"/>
        </w:rPr>
        <w:t xml:space="preserve">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 </w:t>
      </w:r>
      <w:r>
        <w:br/>
      </w: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Суханбердиеву Э.А.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истечению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Министр </w:t>
      </w:r>
      <w:r>
        <w:br/>
      </w:r>
      <w:r>
        <w:rPr>
          <w:rFonts w:ascii="Times New Roman"/>
          <w:b w:val="false"/>
          <w:i w:val="false"/>
          <w:color w:val="000000"/>
          <w:sz w:val="28"/>
        </w:rPr>
        <w:t>
</w:t>
      </w:r>
      <w:r>
        <w:rPr>
          <w:rFonts w:ascii="Times New Roman"/>
          <w:b w:val="false"/>
          <w:i/>
          <w:color w:val="000000"/>
          <w:sz w:val="28"/>
        </w:rPr>
        <w:t>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Е. Сагадиев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«СОГЛАСОВАН»</w:t>
      </w:r>
      <w:r>
        <w:br/>
      </w:r>
      <w:r>
        <w:rPr>
          <w:rFonts w:ascii="Times New Roman"/>
          <w:b w:val="false"/>
          <w:i w:val="false"/>
          <w:color w:val="000000"/>
          <w:sz w:val="28"/>
        </w:rPr>
        <w:t>
</w:t>
      </w:r>
      <w:r>
        <w:rPr>
          <w:rFonts w:ascii="Times New Roman"/>
          <w:b w:val="false"/>
          <w:i/>
          <w:color w:val="000000"/>
          <w:sz w:val="28"/>
        </w:rPr>
        <w:t xml:space="preserve">      Председатель Комитета по статистике </w:t>
      </w:r>
      <w:r>
        <w:br/>
      </w:r>
      <w:r>
        <w:rPr>
          <w:rFonts w:ascii="Times New Roman"/>
          <w:b w:val="false"/>
          <w:i w:val="false"/>
          <w:color w:val="000000"/>
          <w:sz w:val="28"/>
        </w:rPr>
        <w:t>
</w:t>
      </w:r>
      <w:r>
        <w:rPr>
          <w:rFonts w:ascii="Times New Roman"/>
          <w:b w:val="false"/>
          <w:i/>
          <w:color w:val="000000"/>
          <w:sz w:val="28"/>
        </w:rPr>
        <w:t xml:space="preserve">      Министерства национальной экономики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xml:space="preserve">      ___________________ Н. Айдапкелов </w:t>
      </w:r>
      <w:r>
        <w:br/>
      </w:r>
      <w:r>
        <w:rPr>
          <w:rFonts w:ascii="Times New Roman"/>
          <w:b w:val="false"/>
          <w:i w:val="false"/>
          <w:color w:val="000000"/>
          <w:sz w:val="28"/>
        </w:rPr>
        <w:t>
</w:t>
      </w:r>
      <w:r>
        <w:rPr>
          <w:rFonts w:ascii="Times New Roman"/>
          <w:b w:val="false"/>
          <w:i/>
          <w:color w:val="000000"/>
          <w:sz w:val="28"/>
        </w:rPr>
        <w:t>      от 7 сентября 2016 года.</w:t>
      </w:r>
    </w:p>
    <w:bookmarkStart w:name="z395" w:id="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1-қосымша</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96" w:id="2"/>
    <w:p>
      <w:pPr>
        <w:spacing w:after="0"/>
        <w:ind w:left="0"/>
        <w:jc w:val="left"/>
      </w:pPr>
      <w:r>
        <w:rPr>
          <w:rFonts w:ascii="Times New Roman"/>
          <w:b/>
          <w:i w:val="false"/>
          <w:color w:val="000000"/>
        </w:rPr>
        <w:t xml:space="preserve"> 
Мектепке дейінгі ұйымдардың желісі және балалардың контингенті</w:t>
      </w:r>
      <w:r>
        <w:br/>
      </w:r>
      <w:r>
        <w:rPr>
          <w:rFonts w:ascii="Times New Roman"/>
          <w:b/>
          <w:i w:val="false"/>
          <w:color w:val="000000"/>
        </w:rPr>
        <w:t>
туралы мәліметтер Сведения о сети и контингенте детей дошкольных организаций</w:t>
      </w:r>
    </w:p>
    <w:bookmarkEnd w:id="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387"/>
        <w:gridCol w:w="848"/>
        <w:gridCol w:w="1197"/>
        <w:gridCol w:w="973"/>
        <w:gridCol w:w="848"/>
        <w:gridCol w:w="1286"/>
        <w:gridCol w:w="823"/>
        <w:gridCol w:w="532"/>
        <w:gridCol w:w="1286"/>
        <w:gridCol w:w="666"/>
        <w:gridCol w:w="666"/>
        <w:gridCol w:w="898"/>
        <w:gridCol w:w="661"/>
        <w:gridCol w:w="1023"/>
        <w:gridCol w:w="586"/>
      </w:tblGrid>
      <w:tr>
        <w:trPr>
          <w:trHeight w:val="765"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ұйымдардын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бірлік</w:t>
            </w:r>
            <w:r>
              <w:br/>
            </w:r>
            <w:r>
              <w:rPr>
                <w:rFonts w:ascii="Times New Roman"/>
                <w:b w:val="false"/>
                <w:i w:val="false"/>
                <w:color w:val="000000"/>
                <w:sz w:val="20"/>
              </w:rPr>
              <w:t>
</w:t>
            </w:r>
            <w:r>
              <w:rPr>
                <w:rFonts w:ascii="Times New Roman"/>
                <w:b w:val="false"/>
                <w:i w:val="false"/>
                <w:color w:val="000000"/>
                <w:sz w:val="20"/>
              </w:rPr>
              <w:t>в них мест, ед.</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1-6(7) жастағы балалар, адам</w:t>
            </w:r>
            <w:r>
              <w:br/>
            </w:r>
            <w:r>
              <w:rPr>
                <w:rFonts w:ascii="Times New Roman"/>
                <w:b w:val="false"/>
                <w:i w:val="false"/>
                <w:color w:val="000000"/>
                <w:sz w:val="20"/>
              </w:rPr>
              <w:t>
</w:t>
            </w:r>
            <w:r>
              <w:rPr>
                <w:rFonts w:ascii="Times New Roman"/>
                <w:b w:val="false"/>
                <w:i w:val="false"/>
                <w:color w:val="000000"/>
                <w:sz w:val="20"/>
              </w:rPr>
              <w:t>всего детей от 1-6(7)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МТББ қамтылған 1-6(7) жастағы балалар, адам</w:t>
            </w:r>
            <w:r>
              <w:br/>
            </w:r>
            <w:r>
              <w:rPr>
                <w:rFonts w:ascii="Times New Roman"/>
                <w:b w:val="false"/>
                <w:i w:val="false"/>
                <w:color w:val="000000"/>
                <w:sz w:val="20"/>
              </w:rPr>
              <w:t>
</w:t>
            </w:r>
            <w:r>
              <w:rPr>
                <w:rFonts w:ascii="Times New Roman"/>
                <w:b w:val="false"/>
                <w:i w:val="false"/>
                <w:color w:val="000000"/>
                <w:sz w:val="20"/>
              </w:rPr>
              <w:t>детей от 1-6 (7) лет охваченных ДВО*, чел.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3-6 (7) жастағы балалар, адам всего детей от 3-6(7)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МТББ қамтылған 3-6(7) жастағы балалар, адам</w:t>
            </w:r>
            <w:r>
              <w:br/>
            </w:r>
            <w:r>
              <w:rPr>
                <w:rFonts w:ascii="Times New Roman"/>
                <w:b w:val="false"/>
                <w:i w:val="false"/>
                <w:color w:val="000000"/>
                <w:sz w:val="20"/>
              </w:rPr>
              <w:t>
</w:t>
            </w:r>
            <w:r>
              <w:rPr>
                <w:rFonts w:ascii="Times New Roman"/>
                <w:b w:val="false"/>
                <w:i w:val="false"/>
                <w:color w:val="000000"/>
                <w:sz w:val="20"/>
              </w:rPr>
              <w:t>детей от 3-6(7) лет охваченных ДВО*,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ұйымдардын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ед.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30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05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97" w:id="3"/>
    <w:p>
      <w:pPr>
        <w:spacing w:after="0"/>
        <w:ind w:left="0"/>
        <w:jc w:val="left"/>
      </w:pPr>
      <w:r>
        <w:rPr>
          <w:rFonts w:ascii="Times New Roman"/>
          <w:b/>
          <w:i w:val="false"/>
          <w:color w:val="000000"/>
        </w:rPr>
        <w:t xml:space="preserve"> 
№ 1-МҰ «Мектепке дейінгі ұйымдардың желісі және балалардың</w:t>
      </w:r>
      <w:r>
        <w:br/>
      </w:r>
      <w:r>
        <w:rPr>
          <w:rFonts w:ascii="Times New Roman"/>
          <w:b/>
          <w:i w:val="false"/>
          <w:color w:val="000000"/>
        </w:rPr>
        <w:t>
контингенті туралы мәліметтер» әкімшілік есеп нысанын толтыру</w:t>
      </w:r>
      <w:r>
        <w:br/>
      </w:r>
      <w:r>
        <w:rPr>
          <w:rFonts w:ascii="Times New Roman"/>
          <w:b/>
          <w:i w:val="false"/>
          <w:color w:val="000000"/>
        </w:rPr>
        <w:t>
бойынша түсініктеме</w:t>
      </w:r>
    </w:p>
    <w:bookmarkEnd w:id="3"/>
    <w:p>
      <w:pPr>
        <w:spacing w:after="0"/>
        <w:ind w:left="0"/>
        <w:jc w:val="both"/>
      </w:pPr>
      <w:r>
        <w:rPr>
          <w:rFonts w:ascii="Times New Roman"/>
          <w:b w:val="false"/>
          <w:i w:val="false"/>
          <w:color w:val="000000"/>
          <w:sz w:val="28"/>
        </w:rPr>
        <w:t>«Мектепке дейінгі ұйымдардың желісі және балалардың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жіктеуішіне;</w:t>
      </w:r>
      <w:r>
        <w:br/>
      </w:r>
      <w:r>
        <w:rPr>
          <w:rFonts w:ascii="Times New Roman"/>
          <w:b w:val="false"/>
          <w:i w:val="false"/>
          <w:color w:val="000000"/>
          <w:sz w:val="28"/>
        </w:rPr>
        <w:t>
МТББ – мектепке дейінгі тәрбие және білім беру.</w:t>
      </w:r>
    </w:p>
    <w:bookmarkStart w:name="z398" w:id="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детей дошкольных организаций»</w:t>
      </w:r>
      <w:r>
        <w:br/>
      </w:r>
      <w:r>
        <w:rPr>
          <w:rFonts w:ascii="Times New Roman"/>
          <w:b/>
          <w:i w:val="false"/>
          <w:color w:val="000000"/>
        </w:rPr>
        <w:t>
№ ДО-1</w:t>
      </w:r>
    </w:p>
    <w:bookmarkEnd w:id="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детей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«Национальной образовательной базы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r>
        <w:br/>
      </w:r>
      <w:r>
        <w:rPr>
          <w:rFonts w:ascii="Times New Roman"/>
          <w:b w:val="false"/>
          <w:i w:val="false"/>
          <w:color w:val="000000"/>
          <w:sz w:val="28"/>
        </w:rPr>
        <w:t>
ДВО – дошкольное воспитание и обучение.</w:t>
      </w:r>
    </w:p>
    <w:bookmarkStart w:name="z399" w:id="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2-қосымша </w:t>
      </w:r>
      <w:r>
        <w:br/>
      </w:r>
      <w:r>
        <w:rPr>
          <w:rFonts w:ascii="Times New Roman"/>
          <w:b w:val="false"/>
          <w:i w:val="false"/>
          <w:color w:val="000000"/>
          <w:sz w:val="28"/>
        </w:rPr>
        <w:t xml:space="preserve">
Приложение 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2-қосымша</w:t>
      </w:r>
      <w:r>
        <w:br/>
      </w:r>
      <w:r>
        <w:rPr>
          <w:rFonts w:ascii="Times New Roman"/>
          <w:b w:val="false"/>
          <w:i w:val="false"/>
          <w:color w:val="000000"/>
          <w:sz w:val="28"/>
        </w:rPr>
        <w:t xml:space="preserve">
Приложение 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00" w:id="6"/>
    <w:p>
      <w:pPr>
        <w:spacing w:after="0"/>
        <w:ind w:left="0"/>
        <w:jc w:val="left"/>
      </w:pPr>
      <w:r>
        <w:rPr>
          <w:rFonts w:ascii="Times New Roman"/>
          <w:b/>
          <w:i w:val="false"/>
          <w:color w:val="000000"/>
        </w:rPr>
        <w:t xml:space="preserve"> 
Шағын орталықтардан басқа мектепке дейінгі ұйымдар желісі және</w:t>
      </w:r>
      <w:r>
        <w:br/>
      </w:r>
      <w:r>
        <w:rPr>
          <w:rFonts w:ascii="Times New Roman"/>
          <w:b/>
          <w:i w:val="false"/>
          <w:color w:val="000000"/>
        </w:rPr>
        <w:t>
ондағы балалардың контингенті туралы мәліметтер Сведения о сети и контингенте детей в дошкольных организациях</w:t>
      </w:r>
      <w:r>
        <w:br/>
      </w:r>
      <w:r>
        <w:rPr>
          <w:rFonts w:ascii="Times New Roman"/>
          <w:b/>
          <w:i w:val="false"/>
          <w:color w:val="000000"/>
        </w:rPr>
        <w:t>
за исключением мини-центров</w:t>
      </w:r>
    </w:p>
    <w:bookmarkEnd w:id="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2-МҰ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613"/>
        <w:gridCol w:w="882"/>
        <w:gridCol w:w="1251"/>
        <w:gridCol w:w="1014"/>
        <w:gridCol w:w="1014"/>
        <w:gridCol w:w="1265"/>
        <w:gridCol w:w="1133"/>
        <w:gridCol w:w="1252"/>
        <w:gridCol w:w="1133"/>
        <w:gridCol w:w="1252"/>
        <w:gridCol w:w="883"/>
        <w:gridCol w:w="928"/>
      </w:tblGrid>
      <w:tr>
        <w:trPr>
          <w:trHeight w:val="72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бірлік</w:t>
            </w:r>
            <w:r>
              <w:br/>
            </w:r>
            <w:r>
              <w:rPr>
                <w:rFonts w:ascii="Times New Roman"/>
                <w:b w:val="false"/>
                <w:i w:val="false"/>
                <w:color w:val="000000"/>
                <w:sz w:val="20"/>
              </w:rPr>
              <w:t>
</w:t>
            </w:r>
            <w:r>
              <w:rPr>
                <w:rFonts w:ascii="Times New Roman"/>
                <w:b w:val="false"/>
                <w:i w:val="false"/>
                <w:color w:val="000000"/>
                <w:sz w:val="20"/>
              </w:rPr>
              <w:t>в них мест, ед.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балабақшала, бірлік</w:t>
            </w:r>
            <w:r>
              <w:br/>
            </w:r>
            <w:r>
              <w:rPr>
                <w:rFonts w:ascii="Times New Roman"/>
                <w:b w:val="false"/>
                <w:i w:val="false"/>
                <w:color w:val="000000"/>
                <w:sz w:val="20"/>
              </w:rPr>
              <w:t>
</w:t>
            </w:r>
            <w:r>
              <w:rPr>
                <w:rFonts w:ascii="Times New Roman"/>
                <w:b w:val="false"/>
                <w:i w:val="false"/>
                <w:color w:val="000000"/>
                <w:sz w:val="20"/>
              </w:rPr>
              <w:t>санаторных детских садов, ед.</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топтар, бірлік</w:t>
            </w:r>
            <w:r>
              <w:br/>
            </w:r>
            <w:r>
              <w:rPr>
                <w:rFonts w:ascii="Times New Roman"/>
                <w:b w:val="false"/>
                <w:i w:val="false"/>
                <w:color w:val="000000"/>
                <w:sz w:val="20"/>
              </w:rPr>
              <w:t>
</w:t>
            </w:r>
            <w:r>
              <w:rPr>
                <w:rFonts w:ascii="Times New Roman"/>
                <w:b w:val="false"/>
                <w:i w:val="false"/>
                <w:color w:val="000000"/>
                <w:sz w:val="20"/>
              </w:rPr>
              <w:t>в них групп, ед.</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ед.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1" w:id="7"/>
    <w:p>
      <w:pPr>
        <w:spacing w:after="0"/>
        <w:ind w:left="0"/>
        <w:jc w:val="left"/>
      </w:pPr>
      <w:r>
        <w:rPr>
          <w:rFonts w:ascii="Times New Roman"/>
          <w:b/>
          <w:i w:val="false"/>
          <w:color w:val="000000"/>
        </w:rPr>
        <w:t xml:space="preserve"> 
№ 2-МҰ «Шағын орталықтардан басқа мектепке дейінгі ұйымдар</w:t>
      </w:r>
      <w:r>
        <w:br/>
      </w:r>
      <w:r>
        <w:rPr>
          <w:rFonts w:ascii="Times New Roman"/>
          <w:b/>
          <w:i w:val="false"/>
          <w:color w:val="000000"/>
        </w:rPr>
        <w:t>
желісі және ондағы балалардың контингенті туралы мәліметтер»</w:t>
      </w:r>
      <w:r>
        <w:br/>
      </w:r>
      <w:r>
        <w:rPr>
          <w:rFonts w:ascii="Times New Roman"/>
          <w:b/>
          <w:i w:val="false"/>
          <w:color w:val="000000"/>
        </w:rPr>
        <w:t>
әкімшілік есептілік нысанын толтыру бойынша түсініктеме</w:t>
      </w:r>
    </w:p>
    <w:bookmarkEnd w:id="7"/>
    <w:p>
      <w:pPr>
        <w:spacing w:after="0"/>
        <w:ind w:left="0"/>
        <w:jc w:val="both"/>
      </w:pPr>
      <w:r>
        <w:rPr>
          <w:rFonts w:ascii="Times New Roman"/>
          <w:b w:val="false"/>
          <w:i w:val="false"/>
          <w:color w:val="000000"/>
          <w:sz w:val="28"/>
        </w:rPr>
        <w:t>«Балабақшалардың желісі және балалардың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Ектепке дейінгі шағын-орталықтар – бөлек тұрған ғимараттарда, көп пәтерлі түрғын үйлерде, сондай-ақ жапсарлас-жанаса салынған үй-жайларда ораластырылатын 50-ге дейін орны бар мектепке дейнгі ұйым;</w:t>
      </w:r>
    </w:p>
    <w:p>
      <w:pPr>
        <w:spacing w:after="0"/>
        <w:ind w:left="0"/>
        <w:jc w:val="both"/>
      </w:pPr>
      <w:r>
        <w:rPr>
          <w:rFonts w:ascii="Times New Roman"/>
          <w:b w:val="false"/>
          <w:i w:val="false"/>
          <w:color w:val="000000"/>
          <w:sz w:val="28"/>
        </w:rPr>
        <w:t>ӘАОЖ – Әкімшілік-аумақтық объектілер жіктеуіші.</w:t>
      </w:r>
    </w:p>
    <w:bookmarkStart w:name="z402" w:id="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детей в дошкольных организациях</w:t>
      </w:r>
      <w:r>
        <w:br/>
      </w:r>
      <w:r>
        <w:rPr>
          <w:rFonts w:ascii="Times New Roman"/>
          <w:b/>
          <w:i w:val="false"/>
          <w:color w:val="000000"/>
        </w:rPr>
        <w:t>
за исключением мини-центров» № ДО-2</w:t>
      </w:r>
    </w:p>
    <w:bookmarkEnd w:id="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детей детских садов»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Дошкольные мини-центры – дошкольные организации с количеством мест до 50, размещаемые в отдельно стоящем здании, в многоквартирном жилом доме, а также во встроено-пристроенных помещениях;</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403" w:id="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3-қосымша </w:t>
      </w:r>
      <w:r>
        <w:br/>
      </w:r>
      <w:r>
        <w:rPr>
          <w:rFonts w:ascii="Times New Roman"/>
          <w:b w:val="false"/>
          <w:i w:val="false"/>
          <w:color w:val="000000"/>
          <w:sz w:val="28"/>
        </w:rPr>
        <w:t xml:space="preserve">
Приложение 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3-қосымша</w:t>
      </w:r>
      <w:r>
        <w:br/>
      </w:r>
      <w:r>
        <w:rPr>
          <w:rFonts w:ascii="Times New Roman"/>
          <w:b w:val="false"/>
          <w:i w:val="false"/>
          <w:color w:val="000000"/>
          <w:sz w:val="28"/>
        </w:rPr>
        <w:t xml:space="preserve">
Приложение 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04" w:id="10"/>
    <w:p>
      <w:pPr>
        <w:spacing w:after="0"/>
        <w:ind w:left="0"/>
        <w:jc w:val="left"/>
      </w:pPr>
      <w:r>
        <w:rPr>
          <w:rFonts w:ascii="Times New Roman"/>
          <w:b/>
          <w:i w:val="false"/>
          <w:color w:val="000000"/>
        </w:rPr>
        <w:t xml:space="preserve"> 
Ағымдағы жылдың 1 қыркүйегінде 1, 2, 3 және 4, 5, 6 жасқа</w:t>
      </w:r>
      <w:r>
        <w:br/>
      </w:r>
      <w:r>
        <w:rPr>
          <w:rFonts w:ascii="Times New Roman"/>
          <w:b/>
          <w:i w:val="false"/>
          <w:color w:val="000000"/>
        </w:rPr>
        <w:t>
толған 0 жастан 7 жасқа дейінгі балалардың жас мөлшері туралы</w:t>
      </w:r>
      <w:r>
        <w:br/>
      </w:r>
      <w:r>
        <w:rPr>
          <w:rFonts w:ascii="Times New Roman"/>
          <w:b/>
          <w:i w:val="false"/>
          <w:color w:val="000000"/>
        </w:rPr>
        <w:t>
мәліметтер Сведения о возрастном составе детей от 0 до 7 лет,</w:t>
      </w:r>
      <w:r>
        <w:br/>
      </w:r>
      <w:r>
        <w:rPr>
          <w:rFonts w:ascii="Times New Roman"/>
          <w:b/>
          <w:i w:val="false"/>
          <w:color w:val="000000"/>
        </w:rPr>
        <w:t>
которым на 1 сентября текущего года исполнилось 1, 2, 3, 4 года</w:t>
      </w:r>
      <w:r>
        <w:br/>
      </w:r>
      <w:r>
        <w:rPr>
          <w:rFonts w:ascii="Times New Roman"/>
          <w:b/>
          <w:i w:val="false"/>
          <w:color w:val="000000"/>
        </w:rPr>
        <w:t>
и 5, 6, 7 лет</w:t>
      </w:r>
    </w:p>
    <w:bookmarkEnd w:id="1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3-МҰ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Астана, Алматы қалалары, облыстар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1 -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831"/>
        <w:gridCol w:w="771"/>
        <w:gridCol w:w="771"/>
        <w:gridCol w:w="771"/>
        <w:gridCol w:w="874"/>
        <w:gridCol w:w="771"/>
        <w:gridCol w:w="771"/>
        <w:gridCol w:w="874"/>
        <w:gridCol w:w="885"/>
        <w:gridCol w:w="760"/>
        <w:gridCol w:w="931"/>
        <w:gridCol w:w="863"/>
        <w:gridCol w:w="943"/>
        <w:gridCol w:w="829"/>
        <w:gridCol w:w="874"/>
      </w:tblGrid>
      <w:tr>
        <w:trPr>
          <w:trHeight w:val="225"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жасқа дейінгі барлық балалар, адам</w:t>
            </w:r>
            <w:r>
              <w:br/>
            </w:r>
            <w:r>
              <w:rPr>
                <w:rFonts w:ascii="Times New Roman"/>
                <w:b w:val="false"/>
                <w:i w:val="false"/>
                <w:color w:val="000000"/>
                <w:sz w:val="20"/>
              </w:rPr>
              <w:t>
</w:t>
            </w:r>
            <w:r>
              <w:rPr>
                <w:rFonts w:ascii="Times New Roman"/>
                <w:b w:val="false"/>
                <w:i w:val="false"/>
                <w:color w:val="000000"/>
                <w:sz w:val="20"/>
              </w:rPr>
              <w:t>в возрасте от 0 до 7 лет,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ұйымдарында, адам</w:t>
            </w:r>
            <w:r>
              <w:br/>
            </w:r>
            <w:r>
              <w:rPr>
                <w:rFonts w:ascii="Times New Roman"/>
                <w:b w:val="false"/>
                <w:i w:val="false"/>
                <w:color w:val="000000"/>
                <w:sz w:val="20"/>
              </w:rPr>
              <w:t>
</w:t>
            </w:r>
            <w:r>
              <w:rPr>
                <w:rFonts w:ascii="Times New Roman"/>
                <w:b w:val="false"/>
                <w:i w:val="false"/>
                <w:color w:val="000000"/>
                <w:sz w:val="20"/>
              </w:rPr>
              <w:t>в том числе в дошкольных организациях,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 (1 графадан)</w:t>
            </w:r>
            <w:r>
              <w:br/>
            </w:r>
            <w:r>
              <w:rPr>
                <w:rFonts w:ascii="Times New Roman"/>
                <w:b w:val="false"/>
                <w:i w:val="false"/>
                <w:color w:val="000000"/>
                <w:sz w:val="20"/>
              </w:rPr>
              <w:t>
</w:t>
            </w:r>
            <w:r>
              <w:rPr>
                <w:rFonts w:ascii="Times New Roman"/>
                <w:b w:val="false"/>
                <w:i w:val="false"/>
                <w:color w:val="000000"/>
                <w:sz w:val="20"/>
              </w:rPr>
              <w:t>из них, чел. (из графы 1):</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жасқа дейінгі балалар</w:t>
            </w:r>
            <w:r>
              <w:br/>
            </w:r>
            <w:r>
              <w:rPr>
                <w:rFonts w:ascii="Times New Roman"/>
                <w:b w:val="false"/>
                <w:i w:val="false"/>
                <w:color w:val="000000"/>
                <w:sz w:val="20"/>
              </w:rPr>
              <w:t>
</w:t>
            </w:r>
            <w:r>
              <w:rPr>
                <w:rFonts w:ascii="Times New Roman"/>
                <w:b w:val="false"/>
                <w:i w:val="false"/>
                <w:color w:val="000000"/>
                <w:sz w:val="20"/>
              </w:rPr>
              <w:t>детей в возрасте от 0 до 1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балалар</w:t>
            </w:r>
            <w:r>
              <w:br/>
            </w:r>
            <w:r>
              <w:rPr>
                <w:rFonts w:ascii="Times New Roman"/>
                <w:b w:val="false"/>
                <w:i w:val="false"/>
                <w:color w:val="000000"/>
                <w:sz w:val="20"/>
              </w:rPr>
              <w:t>
</w:t>
            </w:r>
            <w:r>
              <w:rPr>
                <w:rFonts w:ascii="Times New Roman"/>
                <w:b w:val="false"/>
                <w:i w:val="false"/>
                <w:color w:val="000000"/>
                <w:sz w:val="20"/>
              </w:rPr>
              <w:t>детей в возрасте от 1 до 2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жастағы балалар двухлетних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жастағы балалар</w:t>
            </w:r>
            <w:r>
              <w:br/>
            </w:r>
            <w:r>
              <w:rPr>
                <w:rFonts w:ascii="Times New Roman"/>
                <w:b w:val="false"/>
                <w:i w:val="false"/>
                <w:color w:val="000000"/>
                <w:sz w:val="20"/>
              </w:rPr>
              <w:t>
</w:t>
            </w:r>
            <w:r>
              <w:rPr>
                <w:rFonts w:ascii="Times New Roman"/>
                <w:b w:val="false"/>
                <w:i w:val="false"/>
                <w:color w:val="000000"/>
                <w:sz w:val="20"/>
              </w:rPr>
              <w:t>трехлетних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жастағы балалар четырехлетних детей</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балабақшаларда</w:t>
            </w:r>
            <w:r>
              <w:br/>
            </w:r>
            <w:r>
              <w:rPr>
                <w:rFonts w:ascii="Times New Roman"/>
                <w:b w:val="false"/>
                <w:i w:val="false"/>
                <w:color w:val="000000"/>
                <w:sz w:val="20"/>
              </w:rPr>
              <w:t>
</w:t>
            </w:r>
            <w:r>
              <w:rPr>
                <w:rFonts w:ascii="Times New Roman"/>
                <w:b w:val="false"/>
                <w:i w:val="false"/>
                <w:color w:val="000000"/>
                <w:sz w:val="20"/>
              </w:rPr>
              <w:t>в том числе в детских садах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шағын орталықтарда</w:t>
            </w:r>
            <w:r>
              <w:br/>
            </w:r>
            <w:r>
              <w:rPr>
                <w:rFonts w:ascii="Times New Roman"/>
                <w:b w:val="false"/>
                <w:i w:val="false"/>
                <w:color w:val="000000"/>
                <w:sz w:val="20"/>
              </w:rPr>
              <w:t>
</w:t>
            </w:r>
            <w:r>
              <w:rPr>
                <w:rFonts w:ascii="Times New Roman"/>
                <w:b w:val="false"/>
                <w:i w:val="false"/>
                <w:color w:val="000000"/>
                <w:sz w:val="20"/>
              </w:rPr>
              <w:t>в том числе в дошкольных мини-центрах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қалауы бойынша мектепке дейінгі тәрбие мен оқытуды отбасында алатын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получающих дошкольное воспитание и обучение в семье по желанию родителей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216"/>
        <w:gridCol w:w="1267"/>
        <w:gridCol w:w="1183"/>
        <w:gridCol w:w="946"/>
        <w:gridCol w:w="1420"/>
        <w:gridCol w:w="946"/>
        <w:gridCol w:w="1295"/>
        <w:gridCol w:w="884"/>
        <w:gridCol w:w="1158"/>
      </w:tblGrid>
      <w:tr>
        <w:trPr>
          <w:trHeight w:val="22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жастағы барлық балалар, адам</w:t>
            </w:r>
            <w:r>
              <w:br/>
            </w:r>
            <w:r>
              <w:rPr>
                <w:rFonts w:ascii="Times New Roman"/>
                <w:b w:val="false"/>
                <w:i w:val="false"/>
                <w:color w:val="000000"/>
                <w:sz w:val="20"/>
              </w:rPr>
              <w:t>
</w:t>
            </w:r>
            <w:r>
              <w:rPr>
                <w:rFonts w:ascii="Times New Roman"/>
                <w:b w:val="false"/>
                <w:i w:val="false"/>
                <w:color w:val="000000"/>
                <w:sz w:val="20"/>
              </w:rPr>
              <w:t>всего 5-7 летних детей, чел.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жастағы балалар, адам</w:t>
            </w:r>
            <w:r>
              <w:br/>
            </w:r>
            <w:r>
              <w:rPr>
                <w:rFonts w:ascii="Times New Roman"/>
                <w:b w:val="false"/>
                <w:i w:val="false"/>
                <w:color w:val="000000"/>
                <w:sz w:val="20"/>
              </w:rPr>
              <w:t>
</w:t>
            </w:r>
            <w:r>
              <w:rPr>
                <w:rFonts w:ascii="Times New Roman"/>
                <w:b w:val="false"/>
                <w:i w:val="false"/>
                <w:color w:val="000000"/>
                <w:sz w:val="20"/>
              </w:rPr>
              <w:t>пятилетних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 адам</w:t>
            </w:r>
            <w:r>
              <w:br/>
            </w:r>
            <w:r>
              <w:rPr>
                <w:rFonts w:ascii="Times New Roman"/>
                <w:b w:val="false"/>
                <w:i w:val="false"/>
                <w:color w:val="000000"/>
                <w:sz w:val="20"/>
              </w:rPr>
              <w:t>
</w:t>
            </w:r>
            <w:r>
              <w:rPr>
                <w:rFonts w:ascii="Times New Roman"/>
                <w:b w:val="false"/>
                <w:i w:val="false"/>
                <w:color w:val="000000"/>
                <w:sz w:val="20"/>
              </w:rPr>
              <w:t>шестилетних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жастағы балалар, адам</w:t>
            </w:r>
            <w:r>
              <w:br/>
            </w:r>
            <w:r>
              <w:rPr>
                <w:rFonts w:ascii="Times New Roman"/>
                <w:b w:val="false"/>
                <w:i w:val="false"/>
                <w:color w:val="000000"/>
                <w:sz w:val="20"/>
              </w:rPr>
              <w:t>
</w:t>
            </w:r>
            <w:r>
              <w:rPr>
                <w:rFonts w:ascii="Times New Roman"/>
                <w:b w:val="false"/>
                <w:i w:val="false"/>
                <w:color w:val="000000"/>
                <w:sz w:val="20"/>
              </w:rPr>
              <w:t>семилетних детей,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балабақшаның мектепке дейінгі топтарында</w:t>
            </w:r>
            <w:r>
              <w:br/>
            </w:r>
            <w:r>
              <w:rPr>
                <w:rFonts w:ascii="Times New Roman"/>
                <w:b w:val="false"/>
                <w:i w:val="false"/>
                <w:color w:val="000000"/>
                <w:sz w:val="20"/>
              </w:rPr>
              <w:t>
</w:t>
            </w:r>
            <w:r>
              <w:rPr>
                <w:rFonts w:ascii="Times New Roman"/>
                <w:b w:val="false"/>
                <w:i w:val="false"/>
                <w:color w:val="000000"/>
                <w:sz w:val="20"/>
              </w:rPr>
              <w:t>в дошкольных группах детского сада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шағын орталықтарда</w:t>
            </w:r>
            <w:r>
              <w:br/>
            </w:r>
            <w:r>
              <w:rPr>
                <w:rFonts w:ascii="Times New Roman"/>
                <w:b w:val="false"/>
                <w:i w:val="false"/>
                <w:color w:val="000000"/>
                <w:sz w:val="20"/>
              </w:rPr>
              <w:t>
</w:t>
            </w:r>
            <w:r>
              <w:rPr>
                <w:rFonts w:ascii="Times New Roman"/>
                <w:b w:val="false"/>
                <w:i w:val="false"/>
                <w:color w:val="000000"/>
                <w:sz w:val="20"/>
              </w:rPr>
              <w:t>в дошкольных мини-центрах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мектепалды сыныптарда</w:t>
            </w:r>
            <w:r>
              <w:br/>
            </w:r>
            <w:r>
              <w:rPr>
                <w:rFonts w:ascii="Times New Roman"/>
                <w:b w:val="false"/>
                <w:i w:val="false"/>
                <w:color w:val="000000"/>
                <w:sz w:val="20"/>
              </w:rPr>
              <w:t>
</w:t>
            </w:r>
            <w:r>
              <w:rPr>
                <w:rFonts w:ascii="Times New Roman"/>
                <w:b w:val="false"/>
                <w:i w:val="false"/>
                <w:color w:val="000000"/>
                <w:sz w:val="20"/>
              </w:rPr>
              <w:t>в предшкольных классах школ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бастауыш сыныптарында</w:t>
            </w:r>
            <w:r>
              <w:br/>
            </w:r>
            <w:r>
              <w:rPr>
                <w:rFonts w:ascii="Times New Roman"/>
                <w:b w:val="false"/>
                <w:i w:val="false"/>
                <w:color w:val="000000"/>
                <w:sz w:val="20"/>
              </w:rPr>
              <w:t>
</w:t>
            </w:r>
            <w:r>
              <w:rPr>
                <w:rFonts w:ascii="Times New Roman"/>
                <w:b w:val="false"/>
                <w:i w:val="false"/>
                <w:color w:val="000000"/>
                <w:sz w:val="20"/>
              </w:rPr>
              <w:t>в начальных классах школ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қалауы бойынша мектепке дейінгі тәрбие мен оқытуды отбасында алатын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получающих дошкольное воспитание и обучение в семье по желанию родителей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5" w:id="11"/>
    <w:p>
      <w:pPr>
        <w:spacing w:after="0"/>
        <w:ind w:left="0"/>
        <w:jc w:val="left"/>
      </w:pPr>
      <w:r>
        <w:rPr>
          <w:rFonts w:ascii="Times New Roman"/>
          <w:b/>
          <w:i w:val="false"/>
          <w:color w:val="000000"/>
        </w:rPr>
        <w:t xml:space="preserve"> 
№ 3-МҰ «Ағымдағы жылдың 1 қыркүйегінде 1, 2, 3 және</w:t>
      </w:r>
      <w:r>
        <w:br/>
      </w:r>
      <w:r>
        <w:rPr>
          <w:rFonts w:ascii="Times New Roman"/>
          <w:b/>
          <w:i w:val="false"/>
          <w:color w:val="000000"/>
        </w:rPr>
        <w:t>
4, 5, 6 жасқа толған 0 жастан 7 жасқа дейінгі балалардың жас</w:t>
      </w:r>
      <w:r>
        <w:br/>
      </w:r>
      <w:r>
        <w:rPr>
          <w:rFonts w:ascii="Times New Roman"/>
          <w:b/>
          <w:i w:val="false"/>
          <w:color w:val="000000"/>
        </w:rPr>
        <w:t>
мөлшері туралы мәліметтер» әкімшілік есеп нысанын толтыру</w:t>
      </w:r>
      <w:r>
        <w:br/>
      </w:r>
      <w:r>
        <w:rPr>
          <w:rFonts w:ascii="Times New Roman"/>
          <w:b/>
          <w:i w:val="false"/>
          <w:color w:val="000000"/>
        </w:rPr>
        <w:t>
бойынша түсініктеме</w:t>
      </w:r>
    </w:p>
    <w:bookmarkEnd w:id="11"/>
    <w:p>
      <w:pPr>
        <w:spacing w:after="0"/>
        <w:ind w:left="0"/>
        <w:jc w:val="both"/>
      </w:pPr>
      <w:r>
        <w:rPr>
          <w:rFonts w:ascii="Times New Roman"/>
          <w:b w:val="false"/>
          <w:i w:val="false"/>
          <w:color w:val="000000"/>
          <w:sz w:val="28"/>
        </w:rPr>
        <w:t>«Ағымдағы жылдың 1 қыркүйегінде 1, 2, 3 және 4, 5, 6 жасқа толған 0 жастан 7 жасқа дейінгі балалардың жас мөлшері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06" w:id="1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возрастном составе детей от 0 до 7 лет,</w:t>
      </w:r>
      <w:r>
        <w:br/>
      </w:r>
      <w:r>
        <w:rPr>
          <w:rFonts w:ascii="Times New Roman"/>
          <w:b/>
          <w:i w:val="false"/>
          <w:color w:val="000000"/>
        </w:rPr>
        <w:t>
которым на 1 сентября текущего года исполнилось 1, 2, 3, 4 года</w:t>
      </w:r>
      <w:r>
        <w:br/>
      </w:r>
      <w:r>
        <w:rPr>
          <w:rFonts w:ascii="Times New Roman"/>
          <w:b/>
          <w:i w:val="false"/>
          <w:color w:val="000000"/>
        </w:rPr>
        <w:t>
и 5, 6, 7 лет» № ДО-3</w:t>
      </w:r>
    </w:p>
    <w:bookmarkEnd w:id="12"/>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возрастном составе детей от 0 до 7 лет, которым на 1 сентября текущего года исполнилось 1, 2, 3, 4 года и 5, 6, 7 лет»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407" w:id="1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4-қосымша </w:t>
      </w:r>
      <w:r>
        <w:br/>
      </w:r>
      <w:r>
        <w:rPr>
          <w:rFonts w:ascii="Times New Roman"/>
          <w:b w:val="false"/>
          <w:i w:val="false"/>
          <w:color w:val="000000"/>
          <w:sz w:val="28"/>
        </w:rPr>
        <w:t xml:space="preserve">
Приложение 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4-қосымша</w:t>
      </w:r>
      <w:r>
        <w:br/>
      </w:r>
      <w:r>
        <w:rPr>
          <w:rFonts w:ascii="Times New Roman"/>
          <w:b w:val="false"/>
          <w:i w:val="false"/>
          <w:color w:val="000000"/>
          <w:sz w:val="28"/>
        </w:rPr>
        <w:t xml:space="preserve">
Приложение 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08" w:id="14"/>
    <w:p>
      <w:pPr>
        <w:spacing w:after="0"/>
        <w:ind w:left="0"/>
        <w:jc w:val="left"/>
      </w:pPr>
      <w:r>
        <w:rPr>
          <w:rFonts w:ascii="Times New Roman"/>
          <w:b/>
          <w:i w:val="false"/>
          <w:color w:val="000000"/>
        </w:rPr>
        <w:t xml:space="preserve"> 
Оқыту тілі бойынша мектепке дейінгі ұйымдар (топтар) туралы</w:t>
      </w:r>
      <w:r>
        <w:br/>
      </w:r>
      <w:r>
        <w:rPr>
          <w:rFonts w:ascii="Times New Roman"/>
          <w:b/>
          <w:i w:val="false"/>
          <w:color w:val="000000"/>
        </w:rPr>
        <w:t>
мәліметтер Сведения о дошкольных организациях (группах) по языкам обучения</w:t>
      </w:r>
    </w:p>
    <w:bookmarkEnd w:id="1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4-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ақпараттық технологиялар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информационных технологий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567"/>
        <w:gridCol w:w="1199"/>
        <w:gridCol w:w="1223"/>
        <w:gridCol w:w="1687"/>
        <w:gridCol w:w="914"/>
        <w:gridCol w:w="796"/>
        <w:gridCol w:w="914"/>
        <w:gridCol w:w="914"/>
        <w:gridCol w:w="915"/>
        <w:gridCol w:w="915"/>
        <w:gridCol w:w="1028"/>
        <w:gridCol w:w="1421"/>
      </w:tblGrid>
      <w:tr>
        <w:trPr>
          <w:trHeight w:val="225"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ғана тілде білім және тәрбие беретін мектепке дейінгі барлық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на одном языке воспитания и обучения, ед.</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тілде білім және тәрбие беретін мектепке дейінгі барлық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на двух языках воспитания и обучения, ед.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бірлік</w:t>
            </w:r>
            <w:r>
              <w:br/>
            </w:r>
            <w:r>
              <w:rPr>
                <w:rFonts w:ascii="Times New Roman"/>
                <w:b w:val="false"/>
                <w:i w:val="false"/>
                <w:color w:val="000000"/>
                <w:sz w:val="20"/>
              </w:rPr>
              <w:t>
</w:t>
            </w:r>
            <w:r>
              <w:rPr>
                <w:rFonts w:ascii="Times New Roman"/>
                <w:b w:val="false"/>
                <w:i w:val="false"/>
                <w:color w:val="000000"/>
                <w:sz w:val="20"/>
              </w:rPr>
              <w:t>в том числе, ед.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тілді енгізген барлық мектепке дейінгі білім беру ұйымдары,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с полиязычным обучением, ед.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r>
              <w:br/>
            </w:r>
            <w:r>
              <w:rPr>
                <w:rFonts w:ascii="Times New Roman"/>
                <w:b w:val="false"/>
                <w:i w:val="false"/>
                <w:color w:val="000000"/>
                <w:sz w:val="20"/>
              </w:rPr>
              <w:t>
</w:t>
            </w:r>
            <w:r>
              <w:rPr>
                <w:rFonts w:ascii="Times New Roman"/>
                <w:b w:val="false"/>
                <w:i w:val="false"/>
                <w:color w:val="000000"/>
                <w:sz w:val="20"/>
              </w:rPr>
              <w:t>на казахском</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r>
              <w:br/>
            </w:r>
            <w:r>
              <w:rPr>
                <w:rFonts w:ascii="Times New Roman"/>
                <w:b w:val="false"/>
                <w:i w:val="false"/>
                <w:color w:val="000000"/>
                <w:sz w:val="20"/>
              </w:rPr>
              <w:t>
</w:t>
            </w:r>
            <w:r>
              <w:rPr>
                <w:rFonts w:ascii="Times New Roman"/>
                <w:b w:val="false"/>
                <w:i w:val="false"/>
                <w:color w:val="000000"/>
                <w:sz w:val="20"/>
              </w:rPr>
              <w:t>на русском</w:t>
            </w: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на уйгурском языке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на узбекском языке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 тілінде</w:t>
            </w:r>
            <w:r>
              <w:br/>
            </w:r>
            <w:r>
              <w:rPr>
                <w:rFonts w:ascii="Times New Roman"/>
                <w:b w:val="false"/>
                <w:i w:val="false"/>
                <w:color w:val="000000"/>
                <w:sz w:val="20"/>
              </w:rPr>
              <w:t>
</w:t>
            </w:r>
            <w:r>
              <w:rPr>
                <w:rFonts w:ascii="Times New Roman"/>
                <w:b w:val="false"/>
                <w:i w:val="false"/>
                <w:color w:val="000000"/>
                <w:sz w:val="20"/>
              </w:rPr>
              <w:t>на корейском языке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w:t>
            </w:r>
            <w:r>
              <w:br/>
            </w:r>
            <w:r>
              <w:rPr>
                <w:rFonts w:ascii="Times New Roman"/>
                <w:b w:val="false"/>
                <w:i w:val="false"/>
                <w:color w:val="000000"/>
                <w:sz w:val="20"/>
              </w:rPr>
              <w:t>
</w:t>
            </w:r>
            <w:r>
              <w:rPr>
                <w:rFonts w:ascii="Times New Roman"/>
                <w:b w:val="false"/>
                <w:i w:val="false"/>
                <w:color w:val="000000"/>
                <w:sz w:val="20"/>
              </w:rPr>
              <w:t>на немецком языке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0" w:type="auto"/>
            <w:vMerge/>
            <w:tcBorders>
              <w:top w:val="nil"/>
              <w:left w:val="single" w:color="cfcfcf" w:sz="5"/>
              <w:bottom w:val="single" w:color="cfcfcf" w:sz="5"/>
              <w:right w:val="single" w:color="cfcfcf" w:sz="5"/>
            </w:tcBorders>
          </w:tcP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топ саны</w:t>
            </w:r>
            <w:r>
              <w:br/>
            </w:r>
            <w:r>
              <w:rPr>
                <w:rFonts w:ascii="Times New Roman"/>
                <w:b w:val="false"/>
                <w:i w:val="false"/>
                <w:color w:val="000000"/>
                <w:sz w:val="20"/>
              </w:rPr>
              <w:t>
</w:t>
            </w:r>
            <w:r>
              <w:rPr>
                <w:rFonts w:ascii="Times New Roman"/>
                <w:b w:val="false"/>
                <w:i w:val="false"/>
                <w:color w:val="000000"/>
                <w:sz w:val="20"/>
              </w:rPr>
              <w:t>в них групп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w:t>
            </w:r>
            <w:r>
              <w:br/>
            </w:r>
            <w:r>
              <w:rPr>
                <w:rFonts w:ascii="Times New Roman"/>
                <w:b w:val="false"/>
                <w:i w:val="false"/>
                <w:color w:val="000000"/>
                <w:sz w:val="20"/>
              </w:rPr>
              <w:t>
</w:t>
            </w:r>
            <w:r>
              <w:rPr>
                <w:rFonts w:ascii="Times New Roman"/>
                <w:b w:val="false"/>
                <w:i w:val="false"/>
                <w:color w:val="000000"/>
                <w:sz w:val="20"/>
              </w:rPr>
              <w:t>в них детей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09" w:id="15"/>
    <w:p>
      <w:pPr>
        <w:spacing w:after="0"/>
        <w:ind w:left="0"/>
        <w:jc w:val="left"/>
      </w:pPr>
      <w:r>
        <w:rPr>
          <w:rFonts w:ascii="Times New Roman"/>
          <w:b/>
          <w:i w:val="false"/>
          <w:color w:val="000000"/>
        </w:rPr>
        <w:t xml:space="preserve"> 
№ 4-МҰ «Оқыту тілі бойынша мектепке дейінгі ұйымдар (топтар)</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15"/>
    <w:p>
      <w:pPr>
        <w:spacing w:after="0"/>
        <w:ind w:left="0"/>
        <w:jc w:val="both"/>
      </w:pPr>
      <w:r>
        <w:rPr>
          <w:rFonts w:ascii="Times New Roman"/>
          <w:b w:val="false"/>
          <w:i w:val="false"/>
          <w:color w:val="000000"/>
          <w:sz w:val="28"/>
        </w:rPr>
        <w:t>«Оқыту тілі бойынша мектепке дейінгі ұйымдар (топтар)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Көп тілді білім беру – үш және оданда көп тілде білім беру.</w:t>
      </w:r>
    </w:p>
    <w:bookmarkStart w:name="z410" w:id="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дошкольных организациях (группах) по языкам</w:t>
      </w:r>
      <w:r>
        <w:br/>
      </w:r>
      <w:r>
        <w:rPr>
          <w:rFonts w:ascii="Times New Roman"/>
          <w:b/>
          <w:i w:val="false"/>
          <w:color w:val="000000"/>
        </w:rPr>
        <w:t>
обучения» № ДО-4</w:t>
      </w:r>
    </w:p>
    <w:bookmarkEnd w:id="16"/>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дошкольных организациях (группах) по языкам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Полиязычное обучение - обучение, которое ведется на трех и более языках.</w:t>
      </w:r>
    </w:p>
    <w:bookmarkStart w:name="z411" w:id="1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5-қосымша </w:t>
      </w:r>
      <w:r>
        <w:br/>
      </w:r>
      <w:r>
        <w:rPr>
          <w:rFonts w:ascii="Times New Roman"/>
          <w:b w:val="false"/>
          <w:i w:val="false"/>
          <w:color w:val="000000"/>
          <w:sz w:val="28"/>
        </w:rPr>
        <w:t xml:space="preserve">
Приложение 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5-қосымша</w:t>
      </w:r>
      <w:r>
        <w:br/>
      </w:r>
      <w:r>
        <w:rPr>
          <w:rFonts w:ascii="Times New Roman"/>
          <w:b w:val="false"/>
          <w:i w:val="false"/>
          <w:color w:val="000000"/>
          <w:sz w:val="28"/>
        </w:rPr>
        <w:t xml:space="preserve">
Приложение 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12" w:id="18"/>
    <w:p>
      <w:pPr>
        <w:spacing w:after="0"/>
        <w:ind w:left="0"/>
        <w:jc w:val="left"/>
      </w:pPr>
      <w:r>
        <w:rPr>
          <w:rFonts w:ascii="Times New Roman"/>
          <w:b/>
          <w:i w:val="false"/>
          <w:color w:val="000000"/>
        </w:rPr>
        <w:t xml:space="preserve"> 
Шет тілдер үйретілетін мектепке дейінгі ұйымдардың желісі мен</w:t>
      </w:r>
      <w:r>
        <w:br/>
      </w:r>
      <w:r>
        <w:rPr>
          <w:rFonts w:ascii="Times New Roman"/>
          <w:b/>
          <w:i w:val="false"/>
          <w:color w:val="000000"/>
        </w:rPr>
        <w:t>
контингенті туралы мәліметтер Сведения о сети и контингенте дошкольных организаций, в которых</w:t>
      </w:r>
      <w:r>
        <w:br/>
      </w:r>
      <w:r>
        <w:rPr>
          <w:rFonts w:ascii="Times New Roman"/>
          <w:b/>
          <w:i w:val="false"/>
          <w:color w:val="000000"/>
        </w:rPr>
        <w:t>
изучаются иностранные языки</w:t>
      </w:r>
    </w:p>
    <w:bookmarkEnd w:id="1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5-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образования и науки Республики Казахстан Департамент дошкольного и среднего образования</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440"/>
        <w:gridCol w:w="1246"/>
        <w:gridCol w:w="1246"/>
        <w:gridCol w:w="1246"/>
        <w:gridCol w:w="1247"/>
        <w:gridCol w:w="1247"/>
        <w:gridCol w:w="1247"/>
        <w:gridCol w:w="1247"/>
        <w:gridCol w:w="1220"/>
        <w:gridCol w:w="1031"/>
      </w:tblGrid>
      <w:tr>
        <w:trPr>
          <w:trHeight w:val="3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немецкого языка, ед.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 оқитын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немецкого, ед.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английского языка, ед.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английского, ед.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оқитын топтары бар мектепке дейінгі ұйымдар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уйгурского языка, 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уйгурского, ед.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ретінде</w:t>
            </w:r>
            <w:r>
              <w:br/>
            </w:r>
            <w:r>
              <w:rPr>
                <w:rFonts w:ascii="Times New Roman"/>
                <w:b w:val="false"/>
                <w:i w:val="false"/>
                <w:color w:val="000000"/>
                <w:sz w:val="20"/>
              </w:rPr>
              <w:t>
</w:t>
            </w:r>
            <w:r>
              <w:rPr>
                <w:rFonts w:ascii="Times New Roman"/>
                <w:b w:val="false"/>
                <w:i w:val="false"/>
                <w:color w:val="000000"/>
                <w:sz w:val="20"/>
              </w:rPr>
              <w:t>как родной язык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 ретінде</w:t>
            </w:r>
            <w:r>
              <w:br/>
            </w:r>
            <w:r>
              <w:rPr>
                <w:rFonts w:ascii="Times New Roman"/>
                <w:b w:val="false"/>
                <w:i w:val="false"/>
                <w:color w:val="000000"/>
                <w:sz w:val="20"/>
              </w:rPr>
              <w:t>
</w:t>
            </w:r>
            <w:r>
              <w:rPr>
                <w:rFonts w:ascii="Times New Roman"/>
                <w:b w:val="false"/>
                <w:i w:val="false"/>
                <w:color w:val="000000"/>
                <w:sz w:val="20"/>
              </w:rPr>
              <w:t>как иностранный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102"/>
        <w:gridCol w:w="1089"/>
        <w:gridCol w:w="1293"/>
        <w:gridCol w:w="1153"/>
        <w:gridCol w:w="1127"/>
        <w:gridCol w:w="1306"/>
        <w:gridCol w:w="1076"/>
        <w:gridCol w:w="1192"/>
        <w:gridCol w:w="1319"/>
        <w:gridCol w:w="1064"/>
        <w:gridCol w:w="1000"/>
      </w:tblGrid>
      <w:tr>
        <w:trPr>
          <w:trHeight w:val="411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узбекского языка, ед.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узбекского, 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корейского языка, 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корейского, ед.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турецкого языка, ед.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тілін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турецкого, ед.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тілінде оқитын топтары бар мектепке дейінгі ұймдар</w:t>
            </w:r>
            <w:r>
              <w:br/>
            </w:r>
            <w:r>
              <w:rPr>
                <w:rFonts w:ascii="Times New Roman"/>
                <w:b w:val="false"/>
                <w:i w:val="false"/>
                <w:color w:val="000000"/>
                <w:sz w:val="20"/>
              </w:rPr>
              <w:t>
</w:t>
            </w:r>
            <w:r>
              <w:rPr>
                <w:rFonts w:ascii="Times New Roman"/>
                <w:b w:val="false"/>
                <w:i w:val="false"/>
                <w:color w:val="000000"/>
                <w:sz w:val="20"/>
              </w:rPr>
              <w:t>дошкольные организации, имеющие группы с изучением других языков, ед.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тілдерді үйрететін топтар саны, бірлік</w:t>
            </w:r>
            <w:r>
              <w:br/>
            </w:r>
            <w:r>
              <w:rPr>
                <w:rFonts w:ascii="Times New Roman"/>
                <w:b w:val="false"/>
                <w:i w:val="false"/>
                <w:color w:val="000000"/>
                <w:sz w:val="20"/>
              </w:rPr>
              <w:t>
</w:t>
            </w:r>
            <w:r>
              <w:rPr>
                <w:rFonts w:ascii="Times New Roman"/>
                <w:b w:val="false"/>
                <w:i w:val="false"/>
                <w:color w:val="000000"/>
                <w:sz w:val="20"/>
              </w:rPr>
              <w:t>число групп с изучением других языков, ед.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5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87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13" w:id="19"/>
    <w:p>
      <w:pPr>
        <w:spacing w:after="0"/>
        <w:ind w:left="0"/>
        <w:jc w:val="left"/>
      </w:pPr>
      <w:r>
        <w:rPr>
          <w:rFonts w:ascii="Times New Roman"/>
          <w:b/>
          <w:i w:val="false"/>
          <w:color w:val="000000"/>
        </w:rPr>
        <w:t xml:space="preserve"> 
№ 5-МҰ «Шет тілдер үйретілетін мектепке дейінгі ұйымдардың</w:t>
      </w:r>
      <w:r>
        <w:br/>
      </w:r>
      <w:r>
        <w:rPr>
          <w:rFonts w:ascii="Times New Roman"/>
          <w:b/>
          <w:i w:val="false"/>
          <w:color w:val="000000"/>
        </w:rPr>
        <w:t>
желісі мен контингенті туралы мәліметтер» әкімшілік есеп</w:t>
      </w:r>
      <w:r>
        <w:br/>
      </w:r>
      <w:r>
        <w:rPr>
          <w:rFonts w:ascii="Times New Roman"/>
          <w:b/>
          <w:i w:val="false"/>
          <w:color w:val="000000"/>
        </w:rPr>
        <w:t>
нысанын толтыру бойынша түсініктеме</w:t>
      </w:r>
    </w:p>
    <w:bookmarkEnd w:id="19"/>
    <w:p>
      <w:pPr>
        <w:spacing w:after="0"/>
        <w:ind w:left="0"/>
        <w:jc w:val="both"/>
      </w:pPr>
      <w:r>
        <w:rPr>
          <w:rFonts w:ascii="Times New Roman"/>
          <w:b w:val="false"/>
          <w:i w:val="false"/>
          <w:color w:val="000000"/>
          <w:sz w:val="28"/>
        </w:rPr>
        <w:t>«Неміс, ағылшын, ұйғыр, өзбек, корей, түрік және басқа да тілдер ана тілі ретінде және шет тілі ретінде үйретілетін мектепке дейінгі ұйымдардың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14" w:id="2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дошкольных организаций,</w:t>
      </w:r>
      <w:r>
        <w:br/>
      </w:r>
      <w:r>
        <w:rPr>
          <w:rFonts w:ascii="Times New Roman"/>
          <w:b/>
          <w:i w:val="false"/>
          <w:color w:val="000000"/>
        </w:rPr>
        <w:t>
в которых изучаются иностранные языки» № ДО-5</w:t>
      </w:r>
    </w:p>
    <w:bookmarkEnd w:id="20"/>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дошкольных организаций, в которых изучаются немецкий, английский, уйгурский, узбекский, корейский, турецкий и другие языки как родной и как иностранный»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15" w:id="2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6 қыркүйектегі № 541 бұйрығына 6-қосымша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6-қосымша</w:t>
      </w:r>
      <w:r>
        <w:br/>
      </w:r>
      <w:r>
        <w:rPr>
          <w:rFonts w:ascii="Times New Roman"/>
          <w:b w:val="false"/>
          <w:i w:val="false"/>
          <w:color w:val="000000"/>
          <w:sz w:val="28"/>
        </w:rPr>
        <w:t xml:space="preserve">
Приложение 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16" w:id="22"/>
    <w:p>
      <w:pPr>
        <w:spacing w:after="0"/>
        <w:ind w:left="0"/>
        <w:jc w:val="left"/>
      </w:pPr>
      <w:r>
        <w:rPr>
          <w:rFonts w:ascii="Times New Roman"/>
          <w:b/>
          <w:i w:val="false"/>
          <w:color w:val="000000"/>
        </w:rPr>
        <w:t xml:space="preserve"> 
0 жастан 7 жасқа дейінгі балалардың ұлттық құрамы туралы</w:t>
      </w:r>
      <w:r>
        <w:br/>
      </w:r>
      <w:r>
        <w:rPr>
          <w:rFonts w:ascii="Times New Roman"/>
          <w:b/>
          <w:i w:val="false"/>
          <w:color w:val="000000"/>
        </w:rPr>
        <w:t>
мәліметтер Сведения о национальном составе детей в возрасте от 0 до 7 лет</w:t>
      </w:r>
    </w:p>
    <w:bookmarkEnd w:id="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6 -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373"/>
        <w:gridCol w:w="2159"/>
        <w:gridCol w:w="2290"/>
        <w:gridCol w:w="1475"/>
        <w:gridCol w:w="1526"/>
        <w:gridCol w:w="1539"/>
      </w:tblGrid>
      <w:tr>
        <w:trPr>
          <w:trHeight w:val="22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саны (0-7 жас), адам</w:t>
            </w:r>
            <w:r>
              <w:br/>
            </w:r>
            <w:r>
              <w:rPr>
                <w:rFonts w:ascii="Times New Roman"/>
                <w:b w:val="false"/>
                <w:i w:val="false"/>
                <w:color w:val="000000"/>
                <w:sz w:val="20"/>
              </w:rPr>
              <w:t>
</w:t>
            </w:r>
            <w:r>
              <w:rPr>
                <w:rFonts w:ascii="Times New Roman"/>
                <w:b w:val="false"/>
                <w:i w:val="false"/>
                <w:color w:val="000000"/>
                <w:sz w:val="20"/>
              </w:rPr>
              <w:t>всего детей от 0 до 7 лет, чел.</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ұйымдарында 0-7 жастағы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от 0 до 7 лет в дошкольных организациях,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ұлтынан</w:t>
            </w:r>
            <w:r>
              <w:br/>
            </w:r>
            <w:r>
              <w:rPr>
                <w:rFonts w:ascii="Times New Roman"/>
                <w:b w:val="false"/>
                <w:i w:val="false"/>
                <w:color w:val="000000"/>
                <w:sz w:val="20"/>
              </w:rPr>
              <w:t>
</w:t>
            </w:r>
            <w:r>
              <w:rPr>
                <w:rFonts w:ascii="Times New Roman"/>
                <w:b w:val="false"/>
                <w:i w:val="false"/>
                <w:color w:val="000000"/>
                <w:sz w:val="20"/>
              </w:rPr>
              <w:t>казахской национальности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ұлтынан</w:t>
            </w:r>
            <w:r>
              <w:br/>
            </w:r>
            <w:r>
              <w:rPr>
                <w:rFonts w:ascii="Times New Roman"/>
                <w:b w:val="false"/>
                <w:i w:val="false"/>
                <w:color w:val="000000"/>
                <w:sz w:val="20"/>
              </w:rPr>
              <w:t>
</w:t>
            </w:r>
            <w:r>
              <w:rPr>
                <w:rFonts w:ascii="Times New Roman"/>
                <w:b w:val="false"/>
                <w:i w:val="false"/>
                <w:color w:val="000000"/>
                <w:sz w:val="20"/>
              </w:rPr>
              <w:t>русской национальности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ұлттардан</w:t>
            </w:r>
            <w:r>
              <w:br/>
            </w:r>
            <w:r>
              <w:rPr>
                <w:rFonts w:ascii="Times New Roman"/>
                <w:b w:val="false"/>
                <w:i w:val="false"/>
                <w:color w:val="000000"/>
                <w:sz w:val="20"/>
              </w:rPr>
              <w:t>
</w:t>
            </w:r>
            <w:r>
              <w:rPr>
                <w:rFonts w:ascii="Times New Roman"/>
                <w:b w:val="false"/>
                <w:i w:val="false"/>
                <w:color w:val="000000"/>
                <w:sz w:val="20"/>
              </w:rPr>
              <w:t>другой национальности</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339"/>
        <w:gridCol w:w="340"/>
        <w:gridCol w:w="340"/>
        <w:gridCol w:w="441"/>
        <w:gridCol w:w="475"/>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адам</w:t>
            </w:r>
            <w:r>
              <w:br/>
            </w:r>
            <w:r>
              <w:rPr>
                <w:rFonts w:ascii="Times New Roman"/>
                <w:b w:val="false"/>
                <w:i w:val="false"/>
                <w:color w:val="000000"/>
                <w:sz w:val="20"/>
              </w:rPr>
              <w:t>
</w:t>
            </w:r>
            <w:r>
              <w:rPr>
                <w:rFonts w:ascii="Times New Roman"/>
                <w:b w:val="false"/>
                <w:i w:val="false"/>
                <w:color w:val="000000"/>
                <w:sz w:val="20"/>
              </w:rPr>
              <w:t>в том числе, чел.</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уйгуры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r>
              <w:br/>
            </w:r>
            <w:r>
              <w:rPr>
                <w:rFonts w:ascii="Times New Roman"/>
                <w:b w:val="false"/>
                <w:i w:val="false"/>
                <w:color w:val="000000"/>
                <w:sz w:val="20"/>
              </w:rPr>
              <w:t>
</w:t>
            </w:r>
            <w:r>
              <w:rPr>
                <w:rFonts w:ascii="Times New Roman"/>
                <w:b w:val="false"/>
                <w:i w:val="false"/>
                <w:color w:val="000000"/>
                <w:sz w:val="20"/>
              </w:rPr>
              <w:t>чеченцы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r>
              <w:br/>
            </w:r>
            <w:r>
              <w:rPr>
                <w:rFonts w:ascii="Times New Roman"/>
                <w:b w:val="false"/>
                <w:i w:val="false"/>
                <w:color w:val="000000"/>
                <w:sz w:val="20"/>
              </w:rPr>
              <w:t>
</w:t>
            </w:r>
            <w:r>
              <w:rPr>
                <w:rFonts w:ascii="Times New Roman"/>
                <w:b w:val="false"/>
                <w:i w:val="false"/>
                <w:color w:val="000000"/>
                <w:sz w:val="20"/>
              </w:rPr>
              <w:t>евреи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r>
              <w:br/>
            </w:r>
            <w:r>
              <w:rPr>
                <w:rFonts w:ascii="Times New Roman"/>
                <w:b w:val="false"/>
                <w:i w:val="false"/>
                <w:color w:val="000000"/>
                <w:sz w:val="20"/>
              </w:rPr>
              <w:t>
</w:t>
            </w:r>
            <w:r>
              <w:rPr>
                <w:rFonts w:ascii="Times New Roman"/>
                <w:b w:val="false"/>
                <w:i w:val="false"/>
                <w:color w:val="000000"/>
                <w:sz w:val="20"/>
              </w:rPr>
              <w:t>турки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сығандар</w:t>
            </w:r>
            <w:r>
              <w:br/>
            </w:r>
            <w:r>
              <w:rPr>
                <w:rFonts w:ascii="Times New Roman"/>
                <w:b w:val="false"/>
                <w:i w:val="false"/>
                <w:color w:val="000000"/>
                <w:sz w:val="20"/>
              </w:rPr>
              <w:t>
</w:t>
            </w:r>
            <w:r>
              <w:rPr>
                <w:rFonts w:ascii="Times New Roman"/>
                <w:b w:val="false"/>
                <w:i w:val="false"/>
                <w:color w:val="000000"/>
                <w:sz w:val="20"/>
              </w:rPr>
              <w:t>цыгане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киргизы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литвалықтар</w:t>
            </w:r>
            <w:r>
              <w:br/>
            </w:r>
            <w:r>
              <w:rPr>
                <w:rFonts w:ascii="Times New Roman"/>
                <w:b w:val="false"/>
                <w:i w:val="false"/>
                <w:color w:val="000000"/>
                <w:sz w:val="20"/>
              </w:rPr>
              <w:t>
</w:t>
            </w:r>
            <w:r>
              <w:rPr>
                <w:rFonts w:ascii="Times New Roman"/>
                <w:b w:val="false"/>
                <w:i w:val="false"/>
                <w:color w:val="000000"/>
                <w:sz w:val="20"/>
              </w:rPr>
              <w:t>литовцы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дүңгендер</w:t>
            </w:r>
            <w:r>
              <w:br/>
            </w:r>
            <w:r>
              <w:rPr>
                <w:rFonts w:ascii="Times New Roman"/>
                <w:b w:val="false"/>
                <w:i w:val="false"/>
                <w:color w:val="000000"/>
                <w:sz w:val="20"/>
              </w:rPr>
              <w:t>
</w:t>
            </w:r>
            <w:r>
              <w:rPr>
                <w:rFonts w:ascii="Times New Roman"/>
                <w:b w:val="false"/>
                <w:i w:val="false"/>
                <w:color w:val="000000"/>
                <w:sz w:val="20"/>
              </w:rPr>
              <w:t>дунгане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башқұрттар</w:t>
            </w:r>
            <w:r>
              <w:br/>
            </w:r>
            <w:r>
              <w:rPr>
                <w:rFonts w:ascii="Times New Roman"/>
                <w:b w:val="false"/>
                <w:i w:val="false"/>
                <w:color w:val="000000"/>
                <w:sz w:val="20"/>
              </w:rPr>
              <w:t>
</w:t>
            </w:r>
            <w:r>
              <w:rPr>
                <w:rFonts w:ascii="Times New Roman"/>
                <w:b w:val="false"/>
                <w:i w:val="false"/>
                <w:color w:val="000000"/>
                <w:sz w:val="20"/>
              </w:rPr>
              <w:t>башкиры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молдавандар</w:t>
            </w:r>
            <w:r>
              <w:br/>
            </w:r>
            <w:r>
              <w:rPr>
                <w:rFonts w:ascii="Times New Roman"/>
                <w:b w:val="false"/>
                <w:i w:val="false"/>
                <w:color w:val="000000"/>
                <w:sz w:val="20"/>
              </w:rPr>
              <w:t>
</w:t>
            </w:r>
            <w:r>
              <w:rPr>
                <w:rFonts w:ascii="Times New Roman"/>
                <w:b w:val="false"/>
                <w:i w:val="false"/>
                <w:color w:val="000000"/>
                <w:sz w:val="20"/>
              </w:rPr>
              <w:t>молдаване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удмурттар</w:t>
            </w:r>
            <w:r>
              <w:br/>
            </w:r>
            <w:r>
              <w:rPr>
                <w:rFonts w:ascii="Times New Roman"/>
                <w:b w:val="false"/>
                <w:i w:val="false"/>
                <w:color w:val="000000"/>
                <w:sz w:val="20"/>
              </w:rPr>
              <w:t>
</w:t>
            </w:r>
            <w:r>
              <w:rPr>
                <w:rFonts w:ascii="Times New Roman"/>
                <w:b w:val="false"/>
                <w:i w:val="false"/>
                <w:color w:val="000000"/>
                <w:sz w:val="20"/>
              </w:rPr>
              <w:t>удмурты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мордвалықтар</w:t>
            </w:r>
            <w:r>
              <w:br/>
            </w:r>
            <w:r>
              <w:rPr>
                <w:rFonts w:ascii="Times New Roman"/>
                <w:b w:val="false"/>
                <w:i w:val="false"/>
                <w:color w:val="000000"/>
                <w:sz w:val="20"/>
              </w:rPr>
              <w:t>
</w:t>
            </w:r>
            <w:r>
              <w:rPr>
                <w:rFonts w:ascii="Times New Roman"/>
                <w:b w:val="false"/>
                <w:i w:val="false"/>
                <w:color w:val="000000"/>
                <w:sz w:val="20"/>
              </w:rPr>
              <w:t>мордвинцы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r>
              <w:br/>
            </w:r>
            <w:r>
              <w:rPr>
                <w:rFonts w:ascii="Times New Roman"/>
                <w:b w:val="false"/>
                <w:i w:val="false"/>
                <w:color w:val="000000"/>
                <w:sz w:val="20"/>
              </w:rPr>
              <w:t>
</w:t>
            </w:r>
            <w:r>
              <w:rPr>
                <w:rFonts w:ascii="Times New Roman"/>
                <w:b w:val="false"/>
                <w:i w:val="false"/>
                <w:color w:val="000000"/>
                <w:sz w:val="20"/>
              </w:rPr>
              <w:t>гагаузы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чуваштар</w:t>
            </w:r>
            <w:r>
              <w:br/>
            </w:r>
            <w:r>
              <w:rPr>
                <w:rFonts w:ascii="Times New Roman"/>
                <w:b w:val="false"/>
                <w:i w:val="false"/>
                <w:color w:val="000000"/>
                <w:sz w:val="20"/>
              </w:rPr>
              <w:t>
</w:t>
            </w:r>
            <w:r>
              <w:rPr>
                <w:rFonts w:ascii="Times New Roman"/>
                <w:b w:val="false"/>
                <w:i w:val="false"/>
                <w:color w:val="000000"/>
                <w:sz w:val="20"/>
              </w:rPr>
              <w:t>чувашы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r>
              <w:br/>
            </w:r>
            <w:r>
              <w:rPr>
                <w:rFonts w:ascii="Times New Roman"/>
                <w:b w:val="false"/>
                <w:i w:val="false"/>
                <w:color w:val="000000"/>
                <w:sz w:val="20"/>
              </w:rPr>
              <w:t>
</w:t>
            </w:r>
            <w:r>
              <w:rPr>
                <w:rFonts w:ascii="Times New Roman"/>
                <w:b w:val="false"/>
                <w:i w:val="false"/>
                <w:color w:val="000000"/>
                <w:sz w:val="20"/>
              </w:rPr>
              <w:t>поляки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эстондар</w:t>
            </w:r>
            <w:r>
              <w:br/>
            </w:r>
            <w:r>
              <w:rPr>
                <w:rFonts w:ascii="Times New Roman"/>
                <w:b w:val="false"/>
                <w:i w:val="false"/>
                <w:color w:val="000000"/>
                <w:sz w:val="20"/>
              </w:rPr>
              <w:t>
</w:t>
            </w:r>
            <w:r>
              <w:rPr>
                <w:rFonts w:ascii="Times New Roman"/>
                <w:b w:val="false"/>
                <w:i w:val="false"/>
                <w:color w:val="000000"/>
                <w:sz w:val="20"/>
              </w:rPr>
              <w:t>эстонец</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r>
              <w:br/>
            </w:r>
            <w:r>
              <w:rPr>
                <w:rFonts w:ascii="Times New Roman"/>
                <w:b w:val="false"/>
                <w:i w:val="false"/>
                <w:color w:val="000000"/>
                <w:sz w:val="20"/>
              </w:rPr>
              <w:t>
</w:t>
            </w:r>
            <w:r>
              <w:rPr>
                <w:rFonts w:ascii="Times New Roman"/>
                <w:b w:val="false"/>
                <w:i w:val="false"/>
                <w:color w:val="000000"/>
                <w:sz w:val="20"/>
              </w:rPr>
              <w:t>марийцы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r>
              <w:br/>
            </w:r>
            <w:r>
              <w:rPr>
                <w:rFonts w:ascii="Times New Roman"/>
                <w:b w:val="false"/>
                <w:i w:val="false"/>
                <w:color w:val="000000"/>
                <w:sz w:val="20"/>
              </w:rPr>
              <w:t>
</w:t>
            </w:r>
            <w:r>
              <w:rPr>
                <w:rFonts w:ascii="Times New Roman"/>
                <w:b w:val="false"/>
                <w:i w:val="false"/>
                <w:color w:val="000000"/>
                <w:sz w:val="20"/>
              </w:rPr>
              <w:t>болгары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аварлар</w:t>
            </w:r>
            <w:r>
              <w:br/>
            </w:r>
            <w:r>
              <w:rPr>
                <w:rFonts w:ascii="Times New Roman"/>
                <w:b w:val="false"/>
                <w:i w:val="false"/>
                <w:color w:val="000000"/>
                <w:sz w:val="20"/>
              </w:rPr>
              <w:t>
</w:t>
            </w:r>
            <w:r>
              <w:rPr>
                <w:rFonts w:ascii="Times New Roman"/>
                <w:b w:val="false"/>
                <w:i w:val="false"/>
                <w:color w:val="000000"/>
                <w:sz w:val="20"/>
              </w:rPr>
              <w:t>аварцы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ингуштар</w:t>
            </w:r>
            <w:r>
              <w:br/>
            </w:r>
            <w:r>
              <w:rPr>
                <w:rFonts w:ascii="Times New Roman"/>
                <w:b w:val="false"/>
                <w:i w:val="false"/>
                <w:color w:val="000000"/>
                <w:sz w:val="20"/>
              </w:rPr>
              <w:t>
</w:t>
            </w:r>
            <w:r>
              <w:rPr>
                <w:rFonts w:ascii="Times New Roman"/>
                <w:b w:val="false"/>
                <w:i w:val="false"/>
                <w:color w:val="000000"/>
                <w:sz w:val="20"/>
              </w:rPr>
              <w:t>ингушы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r>
              <w:br/>
            </w:r>
            <w:r>
              <w:rPr>
                <w:rFonts w:ascii="Times New Roman"/>
                <w:b w:val="false"/>
                <w:i w:val="false"/>
                <w:color w:val="000000"/>
                <w:sz w:val="20"/>
              </w:rPr>
              <w:t>
</w:t>
            </w:r>
            <w:r>
              <w:rPr>
                <w:rFonts w:ascii="Times New Roman"/>
                <w:b w:val="false"/>
                <w:i w:val="false"/>
                <w:color w:val="000000"/>
                <w:sz w:val="20"/>
              </w:rPr>
              <w:t>греки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17" w:id="23"/>
    <w:p>
      <w:pPr>
        <w:spacing w:after="0"/>
        <w:ind w:left="0"/>
        <w:jc w:val="left"/>
      </w:pPr>
      <w:r>
        <w:rPr>
          <w:rFonts w:ascii="Times New Roman"/>
          <w:b/>
          <w:i w:val="false"/>
          <w:color w:val="000000"/>
        </w:rPr>
        <w:t xml:space="preserve"> 
№ 6-МҰ «0 жастан 7 жасқа дейінгі балалардың ұлттық құрамы</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23"/>
    <w:p>
      <w:pPr>
        <w:spacing w:after="0"/>
        <w:ind w:left="0"/>
        <w:jc w:val="both"/>
      </w:pPr>
      <w:r>
        <w:rPr>
          <w:rFonts w:ascii="Times New Roman"/>
          <w:b w:val="false"/>
          <w:i w:val="false"/>
          <w:color w:val="000000"/>
          <w:sz w:val="28"/>
        </w:rPr>
        <w:t>«0 жастан 7 жасқа дейінгі балалардың ұлттық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18" w:id="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национальном составе детей</w:t>
      </w:r>
      <w:r>
        <w:br/>
      </w:r>
      <w:r>
        <w:rPr>
          <w:rFonts w:ascii="Times New Roman"/>
          <w:b/>
          <w:i w:val="false"/>
          <w:color w:val="000000"/>
        </w:rPr>
        <w:t>
в возрасте от 0 до 7 лет» № ДО-6</w:t>
      </w:r>
    </w:p>
    <w:bookmarkEnd w:id="2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национальном составе детей в возрасте от 0 до 7 лет»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«Национальной образовательной базы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19" w:id="2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7 қыркүйектегі № 541 бұйрығына 7-қосымша </w:t>
      </w:r>
      <w:r>
        <w:br/>
      </w:r>
      <w:r>
        <w:rPr>
          <w:rFonts w:ascii="Times New Roman"/>
          <w:b w:val="false"/>
          <w:i w:val="false"/>
          <w:color w:val="000000"/>
          <w:sz w:val="28"/>
        </w:rPr>
        <w:t xml:space="preserve">
Приложение 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7-қосымша</w:t>
      </w:r>
      <w:r>
        <w:br/>
      </w:r>
      <w:r>
        <w:rPr>
          <w:rFonts w:ascii="Times New Roman"/>
          <w:b w:val="false"/>
          <w:i w:val="false"/>
          <w:color w:val="000000"/>
          <w:sz w:val="28"/>
        </w:rPr>
        <w:t xml:space="preserve">
Приложение 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20" w:id="26"/>
    <w:p>
      <w:pPr>
        <w:spacing w:after="0"/>
        <w:ind w:left="0"/>
        <w:jc w:val="left"/>
      </w:pPr>
      <w:r>
        <w:rPr>
          <w:rFonts w:ascii="Times New Roman"/>
          <w:b/>
          <w:i w:val="false"/>
          <w:color w:val="000000"/>
        </w:rPr>
        <w:t xml:space="preserve"> 
Мектепке дейінгі ұйымдардың педагог кадрларының білім</w:t>
      </w:r>
      <w:r>
        <w:br/>
      </w:r>
      <w:r>
        <w:rPr>
          <w:rFonts w:ascii="Times New Roman"/>
          <w:b/>
          <w:i w:val="false"/>
          <w:color w:val="000000"/>
        </w:rPr>
        <w:t>
деңгейлері туралы мәліметтер Сведения о качественном составе педагогических кадров</w:t>
      </w:r>
      <w:r>
        <w:br/>
      </w:r>
      <w:r>
        <w:rPr>
          <w:rFonts w:ascii="Times New Roman"/>
          <w:b/>
          <w:i w:val="false"/>
          <w:color w:val="000000"/>
        </w:rPr>
        <w:t>
дошкольных организаций</w:t>
      </w:r>
    </w:p>
    <w:bookmarkEnd w:id="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7 -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26"/>
        <w:gridCol w:w="1042"/>
        <w:gridCol w:w="710"/>
        <w:gridCol w:w="428"/>
        <w:gridCol w:w="710"/>
        <w:gridCol w:w="428"/>
        <w:gridCol w:w="710"/>
        <w:gridCol w:w="333"/>
        <w:gridCol w:w="869"/>
        <w:gridCol w:w="428"/>
        <w:gridCol w:w="595"/>
        <w:gridCol w:w="437"/>
        <w:gridCol w:w="595"/>
        <w:gridCol w:w="1039"/>
        <w:gridCol w:w="595"/>
        <w:gridCol w:w="596"/>
        <w:gridCol w:w="738"/>
        <w:gridCol w:w="596"/>
        <w:gridCol w:w="706"/>
      </w:tblGrid>
      <w:tr>
        <w:trPr>
          <w:trHeight w:val="225"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педгогтар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 меңгеретін педагогикалық карлардың саны</w:t>
            </w:r>
            <w:r>
              <w:br/>
            </w:r>
            <w:r>
              <w:rPr>
                <w:rFonts w:ascii="Times New Roman"/>
                <w:b w:val="false"/>
                <w:i w:val="false"/>
                <w:color w:val="000000"/>
                <w:sz w:val="20"/>
              </w:rPr>
              <w:t>
</w:t>
            </w:r>
            <w:r>
              <w:rPr>
                <w:rFonts w:ascii="Times New Roman"/>
                <w:b w:val="false"/>
                <w:i w:val="false"/>
                <w:color w:val="000000"/>
                <w:sz w:val="20"/>
              </w:rPr>
              <w:t>количество педагогических кадров владеющих английским языком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педагогтар, адам</w:t>
            </w:r>
            <w:r>
              <w:br/>
            </w:r>
            <w:r>
              <w:rPr>
                <w:rFonts w:ascii="Times New Roman"/>
                <w:b w:val="false"/>
                <w:i w:val="false"/>
                <w:color w:val="000000"/>
                <w:sz w:val="20"/>
              </w:rPr>
              <w:t>
</w:t>
            </w:r>
            <w:r>
              <w:rPr>
                <w:rFonts w:ascii="Times New Roman"/>
                <w:b w:val="false"/>
                <w:i w:val="false"/>
                <w:color w:val="000000"/>
                <w:sz w:val="20"/>
              </w:rPr>
              <w:t>другие педагоги, чел.</w:t>
            </w:r>
          </w:p>
        </w:tc>
      </w:tr>
      <w:tr>
        <w:trPr>
          <w:trHeight w:val="3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w:t>
            </w:r>
            <w:r>
              <w:br/>
            </w:r>
            <w:r>
              <w:rPr>
                <w:rFonts w:ascii="Times New Roman"/>
                <w:b w:val="false"/>
                <w:i w:val="false"/>
                <w:color w:val="000000"/>
                <w:sz w:val="20"/>
              </w:rPr>
              <w:t>
</w:t>
            </w:r>
            <w:r>
              <w:rPr>
                <w:rFonts w:ascii="Times New Roman"/>
                <w:b w:val="false"/>
                <w:i w:val="false"/>
                <w:color w:val="000000"/>
                <w:sz w:val="20"/>
              </w:rPr>
              <w:t>высшим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жоғары білімі бар</w:t>
            </w:r>
            <w:r>
              <w:br/>
            </w:r>
            <w:r>
              <w:rPr>
                <w:rFonts w:ascii="Times New Roman"/>
                <w:b w:val="false"/>
                <w:i w:val="false"/>
                <w:color w:val="000000"/>
                <w:sz w:val="20"/>
              </w:rPr>
              <w:t>
</w:t>
            </w:r>
            <w:r>
              <w:rPr>
                <w:rFonts w:ascii="Times New Roman"/>
                <w:b w:val="false"/>
                <w:i w:val="false"/>
                <w:color w:val="000000"/>
                <w:sz w:val="20"/>
              </w:rPr>
              <w:t>в том числе с высшим дошкольным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білімімен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мектепке дейінгі техникалық және кәсіби білімімен</w:t>
            </w:r>
            <w:r>
              <w:br/>
            </w:r>
            <w:r>
              <w:rPr>
                <w:rFonts w:ascii="Times New Roman"/>
                <w:b w:val="false"/>
                <w:i w:val="false"/>
                <w:color w:val="000000"/>
                <w:sz w:val="20"/>
              </w:rPr>
              <w:t>
</w:t>
            </w:r>
            <w:r>
              <w:rPr>
                <w:rFonts w:ascii="Times New Roman"/>
                <w:b w:val="false"/>
                <w:i w:val="false"/>
                <w:color w:val="000000"/>
                <w:sz w:val="20"/>
              </w:rPr>
              <w:t>в том числе с техническим и профессиональным дошкольным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w:t>
            </w:r>
            <w:r>
              <w:br/>
            </w:r>
            <w:r>
              <w:rPr>
                <w:rFonts w:ascii="Times New Roman"/>
                <w:b w:val="false"/>
                <w:i w:val="false"/>
                <w:color w:val="000000"/>
                <w:sz w:val="20"/>
              </w:rPr>
              <w:t>
</w:t>
            </w:r>
            <w:r>
              <w:rPr>
                <w:rFonts w:ascii="Times New Roman"/>
                <w:b w:val="false"/>
                <w:i w:val="false"/>
                <w:color w:val="000000"/>
                <w:sz w:val="20"/>
              </w:rPr>
              <w:t>с общим средним образованием</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педсыныпты аяқтағандар</w:t>
            </w:r>
            <w:r>
              <w:br/>
            </w:r>
            <w:r>
              <w:rPr>
                <w:rFonts w:ascii="Times New Roman"/>
                <w:b w:val="false"/>
                <w:i w:val="false"/>
                <w:color w:val="000000"/>
                <w:sz w:val="20"/>
              </w:rPr>
              <w:t>
</w:t>
            </w:r>
            <w:r>
              <w:rPr>
                <w:rFonts w:ascii="Times New Roman"/>
                <w:b w:val="false"/>
                <w:i w:val="false"/>
                <w:color w:val="000000"/>
                <w:sz w:val="20"/>
              </w:rPr>
              <w:t>в том числе окончивших педкласс</w:t>
            </w:r>
          </w:p>
        </w:tc>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меңгерушілер</w:t>
            </w:r>
            <w:r>
              <w:br/>
            </w:r>
            <w:r>
              <w:rPr>
                <w:rFonts w:ascii="Times New Roman"/>
                <w:b w:val="false"/>
                <w:i w:val="false"/>
                <w:color w:val="000000"/>
                <w:sz w:val="20"/>
              </w:rPr>
              <w:t>
</w:t>
            </w:r>
            <w:r>
              <w:rPr>
                <w:rFonts w:ascii="Times New Roman"/>
                <w:b w:val="false"/>
                <w:i w:val="false"/>
                <w:color w:val="000000"/>
                <w:sz w:val="20"/>
              </w:rPr>
              <w:t>заведующих</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r>
              <w:br/>
            </w:r>
            <w:r>
              <w:rPr>
                <w:rFonts w:ascii="Times New Roman"/>
                <w:b w:val="false"/>
                <w:i w:val="false"/>
                <w:color w:val="000000"/>
                <w:sz w:val="20"/>
              </w:rPr>
              <w:t>
</w:t>
            </w:r>
            <w:r>
              <w:rPr>
                <w:rFonts w:ascii="Times New Roman"/>
                <w:b w:val="false"/>
                <w:i w:val="false"/>
                <w:color w:val="000000"/>
                <w:sz w:val="20"/>
              </w:rPr>
              <w:t>психологов</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қызметкер</w:t>
            </w:r>
            <w:r>
              <w:br/>
            </w:r>
            <w:r>
              <w:rPr>
                <w:rFonts w:ascii="Times New Roman"/>
                <w:b w:val="false"/>
                <w:i w:val="false"/>
                <w:color w:val="000000"/>
                <w:sz w:val="20"/>
              </w:rPr>
              <w:t>
</w:t>
            </w:r>
            <w:r>
              <w:rPr>
                <w:rFonts w:ascii="Times New Roman"/>
                <w:b w:val="false"/>
                <w:i w:val="false"/>
                <w:color w:val="000000"/>
                <w:sz w:val="20"/>
              </w:rPr>
              <w:t>музыкальных работников</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нұсқаушылары</w:t>
            </w:r>
            <w:r>
              <w:br/>
            </w:r>
            <w:r>
              <w:rPr>
                <w:rFonts w:ascii="Times New Roman"/>
                <w:b w:val="false"/>
                <w:i w:val="false"/>
                <w:color w:val="000000"/>
                <w:sz w:val="20"/>
              </w:rPr>
              <w:t>
</w:t>
            </w:r>
            <w:r>
              <w:rPr>
                <w:rFonts w:ascii="Times New Roman"/>
                <w:b w:val="false"/>
                <w:i w:val="false"/>
                <w:color w:val="000000"/>
                <w:sz w:val="20"/>
              </w:rPr>
              <w:t>инструкторов по физкультуре</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 көзді мамандар</w:t>
            </w:r>
            <w:r>
              <w:br/>
            </w:r>
            <w:r>
              <w:rPr>
                <w:rFonts w:ascii="Times New Roman"/>
                <w:b w:val="false"/>
                <w:i w:val="false"/>
                <w:color w:val="000000"/>
                <w:sz w:val="20"/>
              </w:rPr>
              <w:t>
</w:t>
            </w:r>
            <w:r>
              <w:rPr>
                <w:rFonts w:ascii="Times New Roman"/>
                <w:b w:val="false"/>
                <w:i w:val="false"/>
                <w:color w:val="000000"/>
                <w:sz w:val="20"/>
              </w:rPr>
              <w:t>других узких специалистов</w:t>
            </w:r>
          </w:p>
        </w:tc>
      </w:tr>
      <w:tr>
        <w:trPr>
          <w:trHeight w:val="3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(1қатардан)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меншікте (1 қатардан)</w:t>
            </w:r>
            <w:r>
              <w:br/>
            </w:r>
            <w:r>
              <w:rPr>
                <w:rFonts w:ascii="Times New Roman"/>
                <w:b w:val="false"/>
                <w:i w:val="false"/>
                <w:color w:val="000000"/>
                <w:sz w:val="20"/>
              </w:rPr>
              <w:t>
</w:t>
            </w:r>
            <w:r>
              <w:rPr>
                <w:rFonts w:ascii="Times New Roman"/>
                <w:b w:val="false"/>
                <w:i w:val="false"/>
                <w:color w:val="000000"/>
                <w:sz w:val="20"/>
              </w:rPr>
              <w:t>из них в частных (из строки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(4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орталықтарда</w:t>
            </w:r>
            <w:r>
              <w:br/>
            </w:r>
            <w:r>
              <w:rPr>
                <w:rFonts w:ascii="Times New Roman"/>
                <w:b w:val="false"/>
                <w:i w:val="false"/>
                <w:color w:val="000000"/>
                <w:sz w:val="20"/>
              </w:rPr>
              <w:t>
</w:t>
            </w:r>
            <w:r>
              <w:rPr>
                <w:rFonts w:ascii="Times New Roman"/>
                <w:b w:val="false"/>
                <w:i w:val="false"/>
                <w:color w:val="000000"/>
                <w:sz w:val="20"/>
              </w:rPr>
              <w:t>из них в мини-центрах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(6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меншікте (6 қатардан)</w:t>
            </w:r>
            <w:r>
              <w:br/>
            </w:r>
            <w:r>
              <w:rPr>
                <w:rFonts w:ascii="Times New Roman"/>
                <w:b w:val="false"/>
                <w:i w:val="false"/>
                <w:color w:val="000000"/>
                <w:sz w:val="20"/>
              </w:rPr>
              <w:t>
</w:t>
            </w:r>
            <w:r>
              <w:rPr>
                <w:rFonts w:ascii="Times New Roman"/>
                <w:b w:val="false"/>
                <w:i w:val="false"/>
                <w:color w:val="000000"/>
                <w:sz w:val="20"/>
              </w:rPr>
              <w:t>из них в частных (из строки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(9 қатардан)</w:t>
            </w:r>
            <w:r>
              <w:br/>
            </w:r>
            <w:r>
              <w:rPr>
                <w:rFonts w:ascii="Times New Roman"/>
                <w:b w:val="false"/>
                <w:i w:val="false"/>
                <w:color w:val="000000"/>
                <w:sz w:val="20"/>
              </w:rPr>
              <w:t>
</w:t>
            </w:r>
            <w:r>
              <w:rPr>
                <w:rFonts w:ascii="Times New Roman"/>
                <w:b w:val="false"/>
                <w:i w:val="false"/>
                <w:color w:val="000000"/>
                <w:sz w:val="20"/>
              </w:rPr>
              <w:t>из них женщин (из строки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74"/>
        <w:gridCol w:w="855"/>
        <w:gridCol w:w="551"/>
        <w:gridCol w:w="665"/>
        <w:gridCol w:w="551"/>
        <w:gridCol w:w="792"/>
        <w:gridCol w:w="374"/>
        <w:gridCol w:w="387"/>
        <w:gridCol w:w="374"/>
        <w:gridCol w:w="665"/>
        <w:gridCol w:w="374"/>
        <w:gridCol w:w="868"/>
        <w:gridCol w:w="665"/>
        <w:gridCol w:w="665"/>
        <w:gridCol w:w="665"/>
        <w:gridCol w:w="665"/>
        <w:gridCol w:w="665"/>
        <w:gridCol w:w="551"/>
        <w:gridCol w:w="665"/>
        <w:gridCol w:w="584"/>
        <w:gridCol w:w="374"/>
        <w:gridCol w:w="881"/>
      </w:tblGrid>
      <w:tr>
        <w:trPr>
          <w:trHeight w:val="51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бойынша, адам </w:t>
            </w:r>
            <w:r>
              <w:br/>
            </w:r>
            <w:r>
              <w:rPr>
                <w:rFonts w:ascii="Times New Roman"/>
                <w:b w:val="false"/>
                <w:i w:val="false"/>
                <w:color w:val="000000"/>
                <w:sz w:val="20"/>
              </w:rPr>
              <w:t>
</w:t>
            </w:r>
            <w:r>
              <w:rPr>
                <w:rFonts w:ascii="Times New Roman"/>
                <w:b w:val="false"/>
                <w:i w:val="false"/>
                <w:color w:val="000000"/>
                <w:sz w:val="20"/>
              </w:rPr>
              <w:t>по категории, чел.</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бар</w:t>
            </w:r>
            <w:r>
              <w:br/>
            </w:r>
            <w:r>
              <w:rPr>
                <w:rFonts w:ascii="Times New Roman"/>
                <w:b w:val="false"/>
                <w:i w:val="false"/>
                <w:color w:val="000000"/>
                <w:sz w:val="20"/>
              </w:rPr>
              <w:t>
</w:t>
            </w:r>
            <w:r>
              <w:rPr>
                <w:rFonts w:ascii="Times New Roman"/>
                <w:b w:val="false"/>
                <w:i w:val="false"/>
                <w:color w:val="000000"/>
                <w:sz w:val="20"/>
              </w:rPr>
              <w:t>имеют ученую степень</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51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высшую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39 жасқа дейін</w:t>
            </w:r>
            <w:r>
              <w:br/>
            </w:r>
            <w:r>
              <w:rPr>
                <w:rFonts w:ascii="Times New Roman"/>
                <w:b w:val="false"/>
                <w:i w:val="false"/>
                <w:color w:val="000000"/>
                <w:sz w:val="20"/>
              </w:rPr>
              <w:t>
</w:t>
            </w:r>
            <w:r>
              <w:rPr>
                <w:rFonts w:ascii="Times New Roman"/>
                <w:b w:val="false"/>
                <w:i w:val="false"/>
                <w:color w:val="000000"/>
                <w:sz w:val="20"/>
              </w:rPr>
              <w:t>от 30 до 39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49 жасқа дейін</w:t>
            </w:r>
            <w:r>
              <w:br/>
            </w:r>
            <w:r>
              <w:rPr>
                <w:rFonts w:ascii="Times New Roman"/>
                <w:b w:val="false"/>
                <w:i w:val="false"/>
                <w:color w:val="000000"/>
                <w:sz w:val="20"/>
              </w:rPr>
              <w:t>
</w:t>
            </w:r>
            <w:r>
              <w:rPr>
                <w:rFonts w:ascii="Times New Roman"/>
                <w:b w:val="false"/>
                <w:i w:val="false"/>
                <w:color w:val="000000"/>
                <w:sz w:val="20"/>
              </w:rPr>
              <w:t>от 40 до 49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59 жасқа дейін</w:t>
            </w:r>
            <w:r>
              <w:br/>
            </w:r>
            <w:r>
              <w:rPr>
                <w:rFonts w:ascii="Times New Roman"/>
                <w:b w:val="false"/>
                <w:i w:val="false"/>
                <w:color w:val="000000"/>
                <w:sz w:val="20"/>
              </w:rPr>
              <w:t>
</w:t>
            </w:r>
            <w:r>
              <w:rPr>
                <w:rFonts w:ascii="Times New Roman"/>
                <w:b w:val="false"/>
                <w:i w:val="false"/>
                <w:color w:val="000000"/>
                <w:sz w:val="20"/>
              </w:rPr>
              <w:t>от 50 до 59 лет</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59-дан жоғары</w:t>
            </w:r>
            <w:r>
              <w:br/>
            </w:r>
            <w:r>
              <w:rPr>
                <w:rFonts w:ascii="Times New Roman"/>
                <w:b w:val="false"/>
                <w:i w:val="false"/>
                <w:color w:val="000000"/>
                <w:sz w:val="20"/>
              </w:rPr>
              <w:t>
</w:t>
            </w:r>
            <w:r>
              <w:rPr>
                <w:rFonts w:ascii="Times New Roman"/>
                <w:b w:val="false"/>
                <w:i w:val="false"/>
                <w:color w:val="000000"/>
                <w:sz w:val="20"/>
              </w:rPr>
              <w:t>свыше 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бейіндік білімімен</w:t>
            </w:r>
            <w:r>
              <w:br/>
            </w:r>
            <w:r>
              <w:rPr>
                <w:rFonts w:ascii="Times New Roman"/>
                <w:b w:val="false"/>
                <w:i w:val="false"/>
                <w:color w:val="000000"/>
                <w:sz w:val="20"/>
              </w:rPr>
              <w:t>
</w:t>
            </w:r>
            <w:r>
              <w:rPr>
                <w:rFonts w:ascii="Times New Roman"/>
                <w:b w:val="false"/>
                <w:i w:val="false"/>
                <w:color w:val="000000"/>
                <w:sz w:val="20"/>
              </w:rPr>
              <w:t>в том числе с профильным образованием</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31"/>
        <w:gridCol w:w="1058"/>
        <w:gridCol w:w="1058"/>
        <w:gridCol w:w="931"/>
        <w:gridCol w:w="1058"/>
        <w:gridCol w:w="1205"/>
        <w:gridCol w:w="1058"/>
        <w:gridCol w:w="1058"/>
        <w:gridCol w:w="1058"/>
        <w:gridCol w:w="1058"/>
        <w:gridCol w:w="1058"/>
        <w:gridCol w:w="818"/>
      </w:tblGrid>
      <w:tr>
        <w:trPr>
          <w:trHeight w:val="5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деген сұраныс,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45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 және одан төмен</w:t>
            </w:r>
            <w:r>
              <w:br/>
            </w:r>
            <w:r>
              <w:rPr>
                <w:rFonts w:ascii="Times New Roman"/>
                <w:b w:val="false"/>
                <w:i w:val="false"/>
                <w:color w:val="000000"/>
                <w:sz w:val="20"/>
              </w:rPr>
              <w:t>
</w:t>
            </w:r>
            <w:r>
              <w:rPr>
                <w:rFonts w:ascii="Times New Roman"/>
                <w:b w:val="false"/>
                <w:i w:val="false"/>
                <w:color w:val="000000"/>
                <w:sz w:val="20"/>
              </w:rPr>
              <w:t>5 лет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 10 жасқа дейін</w:t>
            </w:r>
            <w:r>
              <w:br/>
            </w:r>
            <w:r>
              <w:rPr>
                <w:rFonts w:ascii="Times New Roman"/>
                <w:b w:val="false"/>
                <w:i w:val="false"/>
                <w:color w:val="000000"/>
                <w:sz w:val="20"/>
              </w:rPr>
              <w:t>
</w:t>
            </w:r>
            <w:r>
              <w:rPr>
                <w:rFonts w:ascii="Times New Roman"/>
                <w:b w:val="false"/>
                <w:i w:val="false"/>
                <w:color w:val="000000"/>
                <w:sz w:val="20"/>
              </w:rPr>
              <w:t>с 6 до 10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15 жылға дейін</w:t>
            </w:r>
            <w:r>
              <w:br/>
            </w:r>
            <w:r>
              <w:rPr>
                <w:rFonts w:ascii="Times New Roman"/>
                <w:b w:val="false"/>
                <w:i w:val="false"/>
                <w:color w:val="000000"/>
                <w:sz w:val="20"/>
              </w:rPr>
              <w:t>
</w:t>
            </w:r>
            <w:r>
              <w:rPr>
                <w:rFonts w:ascii="Times New Roman"/>
                <w:b w:val="false"/>
                <w:i w:val="false"/>
                <w:color w:val="000000"/>
                <w:sz w:val="20"/>
              </w:rPr>
              <w:t>с 11 до 15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 және жән одан да көп</w:t>
            </w:r>
            <w:r>
              <w:br/>
            </w:r>
            <w:r>
              <w:rPr>
                <w:rFonts w:ascii="Times New Roman"/>
                <w:b w:val="false"/>
                <w:i w:val="false"/>
                <w:color w:val="000000"/>
                <w:sz w:val="20"/>
              </w:rPr>
              <w:t>
</w:t>
            </w:r>
            <w:r>
              <w:rPr>
                <w:rFonts w:ascii="Times New Roman"/>
                <w:b w:val="false"/>
                <w:i w:val="false"/>
                <w:color w:val="000000"/>
                <w:sz w:val="20"/>
              </w:rPr>
              <w:t>16 лет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мерзімі</w:t>
            </w:r>
            <w:r>
              <w:br/>
            </w:r>
            <w:r>
              <w:rPr>
                <w:rFonts w:ascii="Times New Roman"/>
                <w:b w:val="false"/>
                <w:i w:val="false"/>
                <w:color w:val="000000"/>
                <w:sz w:val="20"/>
              </w:rPr>
              <w:t>
</w:t>
            </w:r>
            <w:r>
              <w:rPr>
                <w:rFonts w:ascii="Times New Roman"/>
                <w:b w:val="false"/>
                <w:i w:val="false"/>
                <w:color w:val="000000"/>
                <w:sz w:val="20"/>
              </w:rPr>
              <w:t>срок договора</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неопределенный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белгілінбеген</w:t>
            </w:r>
            <w:r>
              <w:br/>
            </w:r>
            <w:r>
              <w:rPr>
                <w:rFonts w:ascii="Times New Roman"/>
                <w:b w:val="false"/>
                <w:i w:val="false"/>
                <w:color w:val="000000"/>
                <w:sz w:val="20"/>
              </w:rPr>
              <w:t>
</w:t>
            </w:r>
            <w:r>
              <w:rPr>
                <w:rFonts w:ascii="Times New Roman"/>
                <w:b w:val="false"/>
                <w:i w:val="false"/>
                <w:color w:val="000000"/>
                <w:sz w:val="20"/>
              </w:rPr>
              <w:t xml:space="preserve">неопределенный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определенный</w:t>
            </w:r>
          </w:p>
        </w:tc>
        <w:tc>
          <w:tcPr>
            <w:tcW w:w="0" w:type="auto"/>
            <w:vMerge/>
            <w:tcBorders>
              <w:top w:val="nil"/>
              <w:left w:val="single" w:color="cfcfcf" w:sz="5"/>
              <w:bottom w:val="single" w:color="cfcfcf" w:sz="5"/>
              <w:right w:val="single" w:color="cfcfcf" w:sz="5"/>
            </w:tcBorders>
          </w:tcPr>
          <w:p/>
        </w:tc>
      </w:tr>
      <w:tr>
        <w:trPr>
          <w:trHeight w:val="30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21" w:id="27"/>
    <w:p>
      <w:pPr>
        <w:spacing w:after="0"/>
        <w:ind w:left="0"/>
        <w:jc w:val="left"/>
      </w:pPr>
      <w:r>
        <w:rPr>
          <w:rFonts w:ascii="Times New Roman"/>
          <w:b/>
          <w:i w:val="false"/>
          <w:color w:val="000000"/>
        </w:rPr>
        <w:t xml:space="preserve"> 
№ 7-МҰ «Мектепке дейінгі ұйымдардың педагог кадрларының білім</w:t>
      </w:r>
      <w:r>
        <w:br/>
      </w:r>
      <w:r>
        <w:rPr>
          <w:rFonts w:ascii="Times New Roman"/>
          <w:b/>
          <w:i w:val="false"/>
          <w:color w:val="000000"/>
        </w:rPr>
        <w:t>
деңгейлері туралы мәліметтер» әкімшілік есеп нысанын толтыру</w:t>
      </w:r>
      <w:r>
        <w:br/>
      </w:r>
      <w:r>
        <w:rPr>
          <w:rFonts w:ascii="Times New Roman"/>
          <w:b/>
          <w:i w:val="false"/>
          <w:color w:val="000000"/>
        </w:rPr>
        <w:t>
бойынша түсініктеме</w:t>
      </w:r>
    </w:p>
    <w:bookmarkEnd w:id="27"/>
    <w:p>
      <w:pPr>
        <w:spacing w:after="0"/>
        <w:ind w:left="0"/>
        <w:jc w:val="both"/>
      </w:pPr>
      <w:r>
        <w:rPr>
          <w:rFonts w:ascii="Times New Roman"/>
          <w:b w:val="false"/>
          <w:i w:val="false"/>
          <w:color w:val="000000"/>
          <w:sz w:val="28"/>
        </w:rPr>
        <w:t>1. «Мектепке дейінгі ұйымдардың педагог кадрларының білім деңгейлері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санат- жұмыстың орындалуының нәтижелілігін көрсететін қызметкердің біліктілігіне қойылатын талаптардың деңгейі;</w:t>
      </w:r>
      <w:r>
        <w:br/>
      </w:r>
      <w:r>
        <w:rPr>
          <w:rFonts w:ascii="Times New Roman"/>
          <w:b w:val="false"/>
          <w:i w:val="false"/>
          <w:color w:val="000000"/>
          <w:sz w:val="28"/>
        </w:rPr>
        <w:t>
кадрлардың қажеттілігі – мектепке дейінгі ұйымдар қызметтерін қамтамасыз ету үшін педагог қызметкерлердің қажетті саны;</w:t>
      </w:r>
      <w:r>
        <w:br/>
      </w:r>
      <w:r>
        <w:rPr>
          <w:rFonts w:ascii="Times New Roman"/>
          <w:b w:val="false"/>
          <w:i w:val="false"/>
          <w:color w:val="000000"/>
          <w:sz w:val="28"/>
        </w:rPr>
        <w:t>
белгіленбеген шарт мерзімі – еңбек шартының мерзімінің аяқталуы жоқ;</w:t>
      </w:r>
      <w:r>
        <w:br/>
      </w:r>
      <w:r>
        <w:rPr>
          <w:rFonts w:ascii="Times New Roman"/>
          <w:b w:val="false"/>
          <w:i w:val="false"/>
          <w:color w:val="000000"/>
          <w:sz w:val="28"/>
        </w:rPr>
        <w:t>
белгіленген шарт мерзімі – уақытша келісім-шарттың мысалы болып, бір жолғы немесе мерзімдік еңбек-шарттары және мезгілдік келісім-шарттардың нақты жойылу мерзімі бар.</w:t>
      </w:r>
    </w:p>
    <w:bookmarkStart w:name="z422" w:id="2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педагогических кадров</w:t>
      </w:r>
      <w:r>
        <w:br/>
      </w:r>
      <w:r>
        <w:rPr>
          <w:rFonts w:ascii="Times New Roman"/>
          <w:b/>
          <w:i w:val="false"/>
          <w:color w:val="000000"/>
        </w:rPr>
        <w:t>
дошкольных организаций» № ДО-7</w:t>
      </w:r>
    </w:p>
    <w:bookmarkEnd w:id="28"/>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качественном составе педагогических кадров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потребность в кадрах – необходимое количество педагогических работников для обеспечения деятельности дошкольных организаций;</w:t>
      </w:r>
      <w:r>
        <w:br/>
      </w:r>
      <w:r>
        <w:rPr>
          <w:rFonts w:ascii="Times New Roman"/>
          <w:b w:val="false"/>
          <w:i w:val="false"/>
          <w:color w:val="000000"/>
          <w:sz w:val="28"/>
        </w:rPr>
        <w:t>
неопределенный срок договор – это трудовой договор без срока его окончания;</w:t>
      </w:r>
      <w:r>
        <w:br/>
      </w:r>
      <w:r>
        <w:rPr>
          <w:rFonts w:ascii="Times New Roman"/>
          <w:b w:val="false"/>
          <w:i w:val="false"/>
          <w:color w:val="000000"/>
          <w:sz w:val="28"/>
        </w:rPr>
        <w:t xml:space="preserve">
определенный срок договор – определенный срок действия, периодические, разовые или сезонные трудовые договоры являются примерами временных договоров. </w:t>
      </w:r>
    </w:p>
    <w:bookmarkStart w:name="z423" w:id="2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8-қосымша </w:t>
      </w:r>
      <w:r>
        <w:br/>
      </w:r>
      <w:r>
        <w:rPr>
          <w:rFonts w:ascii="Times New Roman"/>
          <w:b w:val="false"/>
          <w:i w:val="false"/>
          <w:color w:val="000000"/>
          <w:sz w:val="28"/>
        </w:rPr>
        <w:t xml:space="preserve">
Приложение 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8-қосымша</w:t>
      </w:r>
      <w:r>
        <w:br/>
      </w:r>
      <w:r>
        <w:rPr>
          <w:rFonts w:ascii="Times New Roman"/>
          <w:b w:val="false"/>
          <w:i w:val="false"/>
          <w:color w:val="000000"/>
          <w:sz w:val="28"/>
        </w:rPr>
        <w:t xml:space="preserve">
Приложение 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24" w:id="30"/>
    <w:p>
      <w:pPr>
        <w:spacing w:after="0"/>
        <w:ind w:left="0"/>
        <w:jc w:val="left"/>
      </w:pPr>
      <w:r>
        <w:rPr>
          <w:rFonts w:ascii="Times New Roman"/>
          <w:b/>
          <w:i w:val="false"/>
          <w:color w:val="000000"/>
        </w:rPr>
        <w:t xml:space="preserve"> 
Мемлекеттік емес меншік түріндегі мектепке дейінгі ұйымдардың</w:t>
      </w:r>
      <w:r>
        <w:br/>
      </w:r>
      <w:r>
        <w:rPr>
          <w:rFonts w:ascii="Times New Roman"/>
          <w:b/>
          <w:i w:val="false"/>
          <w:color w:val="000000"/>
        </w:rPr>
        <w:t>
желісі мен контингенті туралы мәліметтер Сведения о сети и контингенте дошкольных организаций</w:t>
      </w:r>
      <w:r>
        <w:br/>
      </w:r>
      <w:r>
        <w:rPr>
          <w:rFonts w:ascii="Times New Roman"/>
          <w:b/>
          <w:i w:val="false"/>
          <w:color w:val="000000"/>
        </w:rPr>
        <w:t>
негосударственной формы собственности</w:t>
      </w:r>
    </w:p>
    <w:bookmarkEnd w:id="3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8 -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625"/>
        <w:gridCol w:w="1263"/>
        <w:gridCol w:w="1501"/>
        <w:gridCol w:w="1251"/>
        <w:gridCol w:w="794"/>
        <w:gridCol w:w="869"/>
        <w:gridCol w:w="1383"/>
        <w:gridCol w:w="794"/>
        <w:gridCol w:w="870"/>
        <w:gridCol w:w="1391"/>
        <w:gridCol w:w="809"/>
        <w:gridCol w:w="870"/>
      </w:tblGrid>
      <w:tr>
        <w:trPr>
          <w:trHeight w:val="76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барлығы,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ед.</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мектепке дейінгі ұйымдардар бірлік</w:t>
            </w:r>
            <w:r>
              <w:br/>
            </w:r>
            <w:r>
              <w:rPr>
                <w:rFonts w:ascii="Times New Roman"/>
                <w:b w:val="false"/>
                <w:i w:val="false"/>
                <w:color w:val="000000"/>
                <w:sz w:val="20"/>
              </w:rPr>
              <w:t>
</w:t>
            </w:r>
            <w:r>
              <w:rPr>
                <w:rFonts w:ascii="Times New Roman"/>
                <w:b w:val="false"/>
                <w:i w:val="false"/>
                <w:color w:val="000000"/>
                <w:sz w:val="20"/>
              </w:rPr>
              <w:t>из них частных дошкольных организаций, ед.</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орындар, бірлі</w:t>
            </w:r>
            <w:r>
              <w:br/>
            </w:r>
            <w:r>
              <w:rPr>
                <w:rFonts w:ascii="Times New Roman"/>
                <w:b w:val="false"/>
                <w:i w:val="false"/>
                <w:color w:val="000000"/>
                <w:sz w:val="20"/>
              </w:rPr>
              <w:t>
</w:t>
            </w:r>
            <w:r>
              <w:rPr>
                <w:rFonts w:ascii="Times New Roman"/>
                <w:b w:val="false"/>
                <w:i w:val="false"/>
                <w:color w:val="000000"/>
                <w:sz w:val="20"/>
              </w:rPr>
              <w:t>в них мест,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балабақшалар, бірлік</w:t>
            </w:r>
            <w:r>
              <w:br/>
            </w:r>
            <w:r>
              <w:rPr>
                <w:rFonts w:ascii="Times New Roman"/>
                <w:b w:val="false"/>
                <w:i w:val="false"/>
                <w:color w:val="000000"/>
                <w:sz w:val="20"/>
              </w:rPr>
              <w:t>
</w:t>
            </w:r>
            <w:r>
              <w:rPr>
                <w:rFonts w:ascii="Times New Roman"/>
                <w:b w:val="false"/>
                <w:i w:val="false"/>
                <w:color w:val="000000"/>
                <w:sz w:val="20"/>
              </w:rPr>
              <w:t>в том числе частных детских садов,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 шағын орталықтар, бірлік</w:t>
            </w:r>
            <w:r>
              <w:br/>
            </w:r>
            <w:r>
              <w:rPr>
                <w:rFonts w:ascii="Times New Roman"/>
                <w:b w:val="false"/>
                <w:i w:val="false"/>
                <w:color w:val="000000"/>
                <w:sz w:val="20"/>
              </w:rPr>
              <w:t>
</w:t>
            </w:r>
            <w:r>
              <w:rPr>
                <w:rFonts w:ascii="Times New Roman"/>
                <w:b w:val="false"/>
                <w:i w:val="false"/>
                <w:color w:val="000000"/>
                <w:sz w:val="20"/>
              </w:rPr>
              <w:t>в том числе частных мини-центров,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w:t>
            </w:r>
            <w:r>
              <w:br/>
            </w:r>
            <w:r>
              <w:rPr>
                <w:rFonts w:ascii="Times New Roman"/>
                <w:b w:val="false"/>
                <w:i w:val="false"/>
                <w:color w:val="000000"/>
                <w:sz w:val="20"/>
              </w:rPr>
              <w:t>
</w:t>
            </w:r>
            <w:r>
              <w:rPr>
                <w:rFonts w:ascii="Times New Roman"/>
                <w:b w:val="false"/>
                <w:i w:val="false"/>
                <w:color w:val="000000"/>
                <w:sz w:val="20"/>
              </w:rPr>
              <w:t>от 1 до 3-х лет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6(7) жасқа дейін</w:t>
            </w:r>
            <w:r>
              <w:br/>
            </w:r>
            <w:r>
              <w:rPr>
                <w:rFonts w:ascii="Times New Roman"/>
                <w:b w:val="false"/>
                <w:i w:val="false"/>
                <w:color w:val="000000"/>
                <w:sz w:val="20"/>
              </w:rPr>
              <w:t>
</w:t>
            </w:r>
            <w:r>
              <w:rPr>
                <w:rFonts w:ascii="Times New Roman"/>
                <w:b w:val="false"/>
                <w:i w:val="false"/>
                <w:color w:val="000000"/>
                <w:sz w:val="20"/>
              </w:rPr>
              <w:t>от 3-х до 6(7) лет</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25" w:id="31"/>
    <w:p>
      <w:pPr>
        <w:spacing w:after="0"/>
        <w:ind w:left="0"/>
        <w:jc w:val="left"/>
      </w:pPr>
      <w:r>
        <w:rPr>
          <w:rFonts w:ascii="Times New Roman"/>
          <w:b/>
          <w:i w:val="false"/>
          <w:color w:val="000000"/>
        </w:rPr>
        <w:t xml:space="preserve"> 
№ 8-МҰ «Мемлекеттік емес меншік түріндегі мектепке дейінгі</w:t>
      </w:r>
      <w:r>
        <w:br/>
      </w:r>
      <w:r>
        <w:rPr>
          <w:rFonts w:ascii="Times New Roman"/>
          <w:b/>
          <w:i w:val="false"/>
          <w:color w:val="000000"/>
        </w:rPr>
        <w:t>
ұйымдардың желісі мен контингенті туралы мәліметтер» әкімшілік</w:t>
      </w:r>
      <w:r>
        <w:br/>
      </w:r>
      <w:r>
        <w:rPr>
          <w:rFonts w:ascii="Times New Roman"/>
          <w:b/>
          <w:i w:val="false"/>
          <w:color w:val="000000"/>
        </w:rPr>
        <w:t>
есеп нысанын толытру бойынша түсініктеме</w:t>
      </w:r>
    </w:p>
    <w:bookmarkEnd w:id="31"/>
    <w:p>
      <w:pPr>
        <w:spacing w:after="0"/>
        <w:ind w:left="0"/>
        <w:jc w:val="both"/>
      </w:pPr>
      <w:r>
        <w:rPr>
          <w:rFonts w:ascii="Times New Roman"/>
          <w:b w:val="false"/>
          <w:i w:val="false"/>
          <w:color w:val="000000"/>
          <w:sz w:val="28"/>
        </w:rPr>
        <w:t>«Мемлекеттік емес меншік түріндегі мектепке дейінгі ұйымдардың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26" w:id="3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дошкольных организаций</w:t>
      </w:r>
      <w:r>
        <w:br/>
      </w:r>
      <w:r>
        <w:rPr>
          <w:rFonts w:ascii="Times New Roman"/>
          <w:b/>
          <w:i w:val="false"/>
          <w:color w:val="000000"/>
        </w:rPr>
        <w:t>
негосударственной формы собственности» № ДО-8</w:t>
      </w:r>
    </w:p>
    <w:bookmarkEnd w:id="32"/>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дошкольных организаций негосударственной формы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27" w:id="3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9-қосымша </w:t>
      </w:r>
      <w:r>
        <w:br/>
      </w:r>
      <w:r>
        <w:rPr>
          <w:rFonts w:ascii="Times New Roman"/>
          <w:b w:val="false"/>
          <w:i w:val="false"/>
          <w:color w:val="000000"/>
          <w:sz w:val="28"/>
        </w:rPr>
        <w:t xml:space="preserve">
Приложение 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9-қосымша</w:t>
      </w:r>
      <w:r>
        <w:br/>
      </w:r>
      <w:r>
        <w:rPr>
          <w:rFonts w:ascii="Times New Roman"/>
          <w:b w:val="false"/>
          <w:i w:val="false"/>
          <w:color w:val="000000"/>
          <w:sz w:val="28"/>
        </w:rPr>
        <w:t xml:space="preserve">
Приложение 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28" w:id="34"/>
    <w:p>
      <w:pPr>
        <w:spacing w:after="0"/>
        <w:ind w:left="0"/>
        <w:jc w:val="left"/>
      </w:pPr>
      <w:r>
        <w:rPr>
          <w:rFonts w:ascii="Times New Roman"/>
          <w:b/>
          <w:i w:val="false"/>
          <w:color w:val="000000"/>
        </w:rPr>
        <w:t xml:space="preserve"> 
Мектепке дейінгі ұйымдардың материалдық базасы туралы</w:t>
      </w:r>
      <w:r>
        <w:br/>
      </w:r>
      <w:r>
        <w:rPr>
          <w:rFonts w:ascii="Times New Roman"/>
          <w:b/>
          <w:i w:val="false"/>
          <w:color w:val="000000"/>
        </w:rPr>
        <w:t>
мәліметтер Сведения о материальной базе дошкольных организаций</w:t>
      </w:r>
    </w:p>
    <w:bookmarkEnd w:id="3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9 -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459"/>
        <w:gridCol w:w="662"/>
        <w:gridCol w:w="896"/>
        <w:gridCol w:w="896"/>
        <w:gridCol w:w="640"/>
        <w:gridCol w:w="640"/>
        <w:gridCol w:w="640"/>
        <w:gridCol w:w="519"/>
        <w:gridCol w:w="519"/>
        <w:gridCol w:w="640"/>
        <w:gridCol w:w="684"/>
        <w:gridCol w:w="684"/>
        <w:gridCol w:w="1196"/>
        <w:gridCol w:w="2342"/>
      </w:tblGrid>
      <w:tr>
        <w:trPr>
          <w:trHeight w:val="825"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 бірлік</w:t>
            </w:r>
            <w:r>
              <w:br/>
            </w:r>
            <w:r>
              <w:rPr>
                <w:rFonts w:ascii="Times New Roman"/>
                <w:b w:val="false"/>
                <w:i w:val="false"/>
                <w:color w:val="000000"/>
                <w:sz w:val="20"/>
              </w:rPr>
              <w:t>
</w:t>
            </w:r>
            <w:r>
              <w:rPr>
                <w:rFonts w:ascii="Times New Roman"/>
                <w:b w:val="false"/>
                <w:i w:val="false"/>
                <w:color w:val="000000"/>
                <w:sz w:val="20"/>
              </w:rPr>
              <w:t>всего ДО*,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орналасқан</w:t>
            </w:r>
            <w:r>
              <w:br/>
            </w:r>
            <w:r>
              <w:rPr>
                <w:rFonts w:ascii="Times New Roman"/>
                <w:b w:val="false"/>
                <w:i w:val="false"/>
                <w:color w:val="000000"/>
                <w:sz w:val="20"/>
              </w:rPr>
              <w:t>
</w:t>
            </w:r>
            <w:r>
              <w:rPr>
                <w:rFonts w:ascii="Times New Roman"/>
                <w:b w:val="false"/>
                <w:i w:val="false"/>
                <w:color w:val="000000"/>
                <w:sz w:val="20"/>
              </w:rPr>
              <w:t>из них расположенных в</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жағдайындағы</w:t>
            </w:r>
            <w:r>
              <w:br/>
            </w:r>
            <w:r>
              <w:rPr>
                <w:rFonts w:ascii="Times New Roman"/>
                <w:b w:val="false"/>
                <w:i w:val="false"/>
                <w:color w:val="000000"/>
                <w:sz w:val="20"/>
              </w:rPr>
              <w:t>
</w:t>
            </w:r>
            <w:r>
              <w:rPr>
                <w:rFonts w:ascii="Times New Roman"/>
                <w:b w:val="false"/>
                <w:i w:val="false"/>
                <w:color w:val="000000"/>
                <w:sz w:val="20"/>
              </w:rPr>
              <w:t>аварийные</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сусыз</w:t>
            </w:r>
            <w:r>
              <w:br/>
            </w:r>
            <w:r>
              <w:rPr>
                <w:rFonts w:ascii="Times New Roman"/>
                <w:b w:val="false"/>
                <w:i w:val="false"/>
                <w:color w:val="000000"/>
                <w:sz w:val="20"/>
              </w:rPr>
              <w:t>
</w:t>
            </w:r>
            <w:r>
              <w:rPr>
                <w:rFonts w:ascii="Times New Roman"/>
                <w:b w:val="false"/>
                <w:i w:val="false"/>
                <w:color w:val="000000"/>
                <w:sz w:val="20"/>
              </w:rPr>
              <w:t>без горячей воды</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шеттен әкелу</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жылытумен</w:t>
            </w:r>
            <w:r>
              <w:br/>
            </w:r>
            <w:r>
              <w:rPr>
                <w:rFonts w:ascii="Times New Roman"/>
                <w:b w:val="false"/>
                <w:i w:val="false"/>
                <w:color w:val="000000"/>
                <w:sz w:val="20"/>
              </w:rPr>
              <w:t>
</w:t>
            </w:r>
            <w:r>
              <w:rPr>
                <w:rFonts w:ascii="Times New Roman"/>
                <w:b w:val="false"/>
                <w:i w:val="false"/>
                <w:color w:val="000000"/>
                <w:sz w:val="20"/>
              </w:rPr>
              <w:t>с индивидуальным отоплением</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канализациясыз</w:t>
            </w:r>
            <w:r>
              <w:br/>
            </w:r>
            <w:r>
              <w:rPr>
                <w:rFonts w:ascii="Times New Roman"/>
                <w:b w:val="false"/>
                <w:i w:val="false"/>
                <w:color w:val="000000"/>
                <w:sz w:val="20"/>
              </w:rPr>
              <w:t>
</w:t>
            </w:r>
            <w:r>
              <w:rPr>
                <w:rFonts w:ascii="Times New Roman"/>
                <w:b w:val="false"/>
                <w:i w:val="false"/>
                <w:color w:val="000000"/>
                <w:sz w:val="20"/>
              </w:rPr>
              <w:t>без канализации</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есептегіші орнатумен</w:t>
            </w:r>
            <w:r>
              <w:br/>
            </w:r>
            <w:r>
              <w:rPr>
                <w:rFonts w:ascii="Times New Roman"/>
                <w:b w:val="false"/>
                <w:i w:val="false"/>
                <w:color w:val="000000"/>
                <w:sz w:val="20"/>
              </w:rPr>
              <w:t>
</w:t>
            </w:r>
            <w:r>
              <w:rPr>
                <w:rFonts w:ascii="Times New Roman"/>
                <w:b w:val="false"/>
                <w:i w:val="false"/>
                <w:color w:val="000000"/>
                <w:sz w:val="20"/>
              </w:rPr>
              <w:t>с установленным тепло счетчиком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өлшеуішімен</w:t>
            </w:r>
            <w:r>
              <w:br/>
            </w:r>
            <w:r>
              <w:rPr>
                <w:rFonts w:ascii="Times New Roman"/>
                <w:b w:val="false"/>
                <w:i w:val="false"/>
                <w:color w:val="000000"/>
                <w:sz w:val="20"/>
              </w:rPr>
              <w:t>
</w:t>
            </w:r>
            <w:r>
              <w:rPr>
                <w:rFonts w:ascii="Times New Roman"/>
                <w:b w:val="false"/>
                <w:i w:val="false"/>
                <w:color w:val="000000"/>
                <w:sz w:val="20"/>
              </w:rPr>
              <w:t>с водомерами</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 жылытумен</w:t>
            </w:r>
            <w:r>
              <w:br/>
            </w:r>
            <w:r>
              <w:rPr>
                <w:rFonts w:ascii="Times New Roman"/>
                <w:b w:val="false"/>
                <w:i w:val="false"/>
                <w:color w:val="000000"/>
                <w:sz w:val="20"/>
              </w:rPr>
              <w:t>
</w:t>
            </w:r>
            <w:r>
              <w:rPr>
                <w:rFonts w:ascii="Times New Roman"/>
                <w:b w:val="false"/>
                <w:i w:val="false"/>
                <w:color w:val="000000"/>
                <w:sz w:val="20"/>
              </w:rPr>
              <w:t>с автономным отоплением</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кедергісіз қол жетімдлікпен қамтылған мектепке дейінгі ұйымдардың саны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имеющих безбарьерный доступ</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 құрал-жабдықтарымен қамтылған мектепке дейінгі ұйымдардың саны (жеке компьютерлер, мультимедиялық проекторлар, сенсорлы интерактивті тақталар және компьютерлық дамыту ойындары)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оснащенных ИКТ оборудованием (персональные компьютеры, мультимедийные проекторы, сенсорные интерактивные доски и развивающие компьютерные игры)</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типовых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оқитын (1 жолға)</w:t>
            </w:r>
            <w:r>
              <w:br/>
            </w:r>
            <w:r>
              <w:rPr>
                <w:rFonts w:ascii="Times New Roman"/>
                <w:b w:val="false"/>
                <w:i w:val="false"/>
                <w:color w:val="000000"/>
                <w:sz w:val="20"/>
              </w:rPr>
              <w:t>
</w:t>
            </w:r>
            <w:r>
              <w:rPr>
                <w:rFonts w:ascii="Times New Roman"/>
                <w:b w:val="false"/>
                <w:i w:val="false"/>
                <w:color w:val="000000"/>
                <w:sz w:val="20"/>
              </w:rPr>
              <w:t>с казахским языком обучения (к строке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w:t>
            </w:r>
            <w:r>
              <w:br/>
            </w:r>
            <w:r>
              <w:rPr>
                <w:rFonts w:ascii="Times New Roman"/>
                <w:b w:val="false"/>
                <w:i w:val="false"/>
                <w:color w:val="000000"/>
                <w:sz w:val="20"/>
              </w:rPr>
              <w:t>
</w:t>
            </w:r>
            <w:r>
              <w:rPr>
                <w:rFonts w:ascii="Times New Roman"/>
                <w:b w:val="false"/>
                <w:i w:val="false"/>
                <w:color w:val="000000"/>
                <w:sz w:val="20"/>
              </w:rPr>
              <w:t xml:space="preserve">в них детей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29" w:id="35"/>
    <w:p>
      <w:pPr>
        <w:spacing w:after="0"/>
        <w:ind w:left="0"/>
        <w:jc w:val="left"/>
      </w:pPr>
      <w:r>
        <w:rPr>
          <w:rFonts w:ascii="Times New Roman"/>
          <w:b/>
          <w:i w:val="false"/>
          <w:color w:val="000000"/>
        </w:rPr>
        <w:t xml:space="preserve"> 
№ 9-МҰ «Мектепке дейінгі ұйымдардың материалдық базасы туралы</w:t>
      </w:r>
      <w:r>
        <w:br/>
      </w:r>
      <w:r>
        <w:rPr>
          <w:rFonts w:ascii="Times New Roman"/>
          <w:b/>
          <w:i w:val="false"/>
          <w:color w:val="000000"/>
        </w:rPr>
        <w:t>
мәліметтер» әкімшілік есеп нысанын толытру бойынша түсініктеме</w:t>
      </w:r>
    </w:p>
    <w:bookmarkEnd w:id="35"/>
    <w:p>
      <w:pPr>
        <w:spacing w:after="0"/>
        <w:ind w:left="0"/>
        <w:jc w:val="both"/>
      </w:pPr>
      <w:r>
        <w:rPr>
          <w:rFonts w:ascii="Times New Roman"/>
          <w:b w:val="false"/>
          <w:i w:val="false"/>
          <w:color w:val="000000"/>
          <w:sz w:val="28"/>
        </w:rPr>
        <w:t>1. «Мектепке дейінгі ұйымдардың материалдық базасы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МҰ – мектепке дейінгі ұйымдар. Мектепке дейінгі ұйым – бұл бiр жастан бастап мектеп жасына жеткенге дейінгі балаларды тәрбиелеуді, оқытуды, дамытуды, қарауды, бағуды және сауықтыруды қамтамасыз ететін білім беру ұйымы.</w:t>
      </w:r>
      <w:r>
        <w:br/>
      </w:r>
      <w:r>
        <w:rPr>
          <w:rFonts w:ascii="Times New Roman"/>
          <w:b w:val="false"/>
          <w:i w:val="false"/>
          <w:color w:val="000000"/>
          <w:sz w:val="28"/>
        </w:rPr>
        <w:t>
АҚТ – ақпаратты-коммуникациялық технологиялар.</w:t>
      </w:r>
    </w:p>
    <w:bookmarkStart w:name="z430" w:id="3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дошкольных организаций» № ДО-9</w:t>
      </w:r>
    </w:p>
    <w:bookmarkEnd w:id="36"/>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материальной базе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ДО – дошкольные организации. Дошкольная организация – это организация образования, обеспечивающая воспитание, обучение, развитие, присмотр, уход и оздоровление детей в возрасте с одного года до достижения школьного возраста.</w:t>
      </w:r>
      <w:r>
        <w:br/>
      </w:r>
      <w:r>
        <w:rPr>
          <w:rFonts w:ascii="Times New Roman"/>
          <w:b w:val="false"/>
          <w:i w:val="false"/>
          <w:color w:val="000000"/>
          <w:sz w:val="28"/>
        </w:rPr>
        <w:t>
ИКТ – информационно-коммуникационные технологии.</w:t>
      </w:r>
    </w:p>
    <w:bookmarkStart w:name="z431" w:id="3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10-қосымша </w:t>
      </w:r>
      <w:r>
        <w:br/>
      </w:r>
      <w:r>
        <w:rPr>
          <w:rFonts w:ascii="Times New Roman"/>
          <w:b w:val="false"/>
          <w:i w:val="false"/>
          <w:color w:val="000000"/>
          <w:sz w:val="28"/>
        </w:rPr>
        <w:t xml:space="preserve">
Приложение 10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11-қосымша</w:t>
      </w:r>
      <w:r>
        <w:br/>
      </w:r>
      <w:r>
        <w:rPr>
          <w:rFonts w:ascii="Times New Roman"/>
          <w:b w:val="false"/>
          <w:i w:val="false"/>
          <w:color w:val="000000"/>
          <w:sz w:val="28"/>
        </w:rPr>
        <w:t xml:space="preserve">
Приложение 11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32" w:id="38"/>
    <w:p>
      <w:pPr>
        <w:spacing w:after="0"/>
        <w:ind w:left="0"/>
        <w:jc w:val="left"/>
      </w:pPr>
      <w:r>
        <w:rPr>
          <w:rFonts w:ascii="Times New Roman"/>
          <w:b/>
          <w:i w:val="false"/>
          <w:color w:val="000000"/>
        </w:rPr>
        <w:t xml:space="preserve"> 
Даму мүмкіндігі шектелген балаларға арналған арнайы бағыттағы</w:t>
      </w:r>
      <w:r>
        <w:br/>
      </w:r>
      <w:r>
        <w:rPr>
          <w:rFonts w:ascii="Times New Roman"/>
          <w:b/>
          <w:i w:val="false"/>
          <w:color w:val="000000"/>
        </w:rPr>
        <w:t>
мектепке дейінгі ұйымдар және жалпы типтегі мектепке дейінгі</w:t>
      </w:r>
      <w:r>
        <w:br/>
      </w:r>
      <w:r>
        <w:rPr>
          <w:rFonts w:ascii="Times New Roman"/>
          <w:b/>
          <w:i w:val="false"/>
          <w:color w:val="000000"/>
        </w:rPr>
        <w:t>
білім ұйымдарындағы арнайы топтар туралы мәліметтер.</w:t>
      </w:r>
      <w:r>
        <w:br/>
      </w:r>
      <w:r>
        <w:rPr>
          <w:rFonts w:ascii="Times New Roman"/>
          <w:b/>
          <w:i w:val="false"/>
          <w:color w:val="000000"/>
        </w:rPr>
        <w:t>
Арнайы мектепке дейінгі ұйымдардың педагогтарының құрамы туралы</w:t>
      </w:r>
      <w:r>
        <w:br/>
      </w:r>
      <w:r>
        <w:rPr>
          <w:rFonts w:ascii="Times New Roman"/>
          <w:b/>
          <w:i w:val="false"/>
          <w:color w:val="000000"/>
        </w:rPr>
        <w:t>
мәліметтер Сведения о специальных дошкольных организациях для детей</w:t>
      </w:r>
      <w:r>
        <w:br/>
      </w:r>
      <w:r>
        <w:rPr>
          <w:rFonts w:ascii="Times New Roman"/>
          <w:b/>
          <w:i w:val="false"/>
          <w:color w:val="000000"/>
        </w:rPr>
        <w:t>
с ограниченными возможностями в развитии и специальных группах</w:t>
      </w:r>
      <w:r>
        <w:br/>
      </w:r>
      <w:r>
        <w:rPr>
          <w:rFonts w:ascii="Times New Roman"/>
          <w:b/>
          <w:i w:val="false"/>
          <w:color w:val="000000"/>
        </w:rPr>
        <w:t>
в дошкольных организациях общего типа.</w:t>
      </w:r>
      <w:r>
        <w:br/>
      </w:r>
      <w:r>
        <w:rPr>
          <w:rFonts w:ascii="Times New Roman"/>
          <w:b/>
          <w:i w:val="false"/>
          <w:color w:val="000000"/>
        </w:rPr>
        <w:t>
Сведения о педагогическом составе специальных дошкольных</w:t>
      </w:r>
      <w:r>
        <w:br/>
      </w:r>
      <w:r>
        <w:rPr>
          <w:rFonts w:ascii="Times New Roman"/>
          <w:b/>
          <w:i w:val="false"/>
          <w:color w:val="000000"/>
        </w:rPr>
        <w:t>
организаций</w:t>
      </w:r>
    </w:p>
    <w:bookmarkEnd w:id="3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11-МҰ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014"/>
        <w:gridCol w:w="421"/>
        <w:gridCol w:w="1109"/>
        <w:gridCol w:w="766"/>
        <w:gridCol w:w="766"/>
        <w:gridCol w:w="885"/>
        <w:gridCol w:w="766"/>
        <w:gridCol w:w="1256"/>
        <w:gridCol w:w="885"/>
        <w:gridCol w:w="1055"/>
        <w:gridCol w:w="1063"/>
        <w:gridCol w:w="1433"/>
      </w:tblGrid>
      <w:tr>
        <w:trPr>
          <w:trHeight w:val="1995"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бұзылыстары бар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речи,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слуха,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нарушением зрения, ед.</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нарушениями функции опорно-двигательного аппарата, ед.</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умственной отсталостью, ед.</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Психиқалық дамуының бөгелісі (ПДБ)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задержкой психического развития (ЗПР), ед.</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жіне мінез-құлқы бұзылған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 расстройством эмоционально-волевой сферы и поведения, ед.</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бұзылыстары бар, оның ішінде соқыр-саңырау болып қалған балаларға арналған барлық мектепке дейінгі ұйымдар,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для детей со сложными нарушениями, в том числе со слепоглухотой</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естімейтін</w:t>
            </w:r>
            <w:r>
              <w:br/>
            </w:r>
            <w:r>
              <w:rPr>
                <w:rFonts w:ascii="Times New Roman"/>
                <w:b w:val="false"/>
                <w:i w:val="false"/>
                <w:color w:val="000000"/>
                <w:sz w:val="20"/>
              </w:rPr>
              <w:t>
</w:t>
            </w:r>
            <w:r>
              <w:rPr>
                <w:rFonts w:ascii="Times New Roman"/>
                <w:b w:val="false"/>
                <w:i w:val="false"/>
                <w:color w:val="000000"/>
                <w:sz w:val="20"/>
              </w:rPr>
              <w:t>неслышащие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еститін (кейіннен естімей саңырау болып қалған )</w:t>
            </w:r>
            <w:r>
              <w:br/>
            </w:r>
            <w:r>
              <w:rPr>
                <w:rFonts w:ascii="Times New Roman"/>
                <w:b w:val="false"/>
                <w:i w:val="false"/>
                <w:color w:val="000000"/>
                <w:sz w:val="20"/>
              </w:rPr>
              <w:t>
</w:t>
            </w:r>
            <w:r>
              <w:rPr>
                <w:rFonts w:ascii="Times New Roman"/>
                <w:b w:val="false"/>
                <w:i w:val="false"/>
                <w:color w:val="000000"/>
                <w:sz w:val="20"/>
              </w:rPr>
              <w:t>слабослышащие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көрмейтін</w:t>
            </w:r>
            <w:r>
              <w:br/>
            </w:r>
            <w:r>
              <w:rPr>
                <w:rFonts w:ascii="Times New Roman"/>
                <w:b w:val="false"/>
                <w:i w:val="false"/>
                <w:color w:val="000000"/>
                <w:sz w:val="20"/>
              </w:rPr>
              <w:t>
</w:t>
            </w:r>
            <w:r>
              <w:rPr>
                <w:rFonts w:ascii="Times New Roman"/>
                <w:b w:val="false"/>
                <w:i w:val="false"/>
                <w:color w:val="000000"/>
                <w:sz w:val="20"/>
              </w:rPr>
              <w:t>незрячие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көретін</w:t>
            </w:r>
            <w:r>
              <w:br/>
            </w:r>
            <w:r>
              <w:rPr>
                <w:rFonts w:ascii="Times New Roman"/>
                <w:b w:val="false"/>
                <w:i w:val="false"/>
                <w:color w:val="000000"/>
                <w:sz w:val="20"/>
              </w:rPr>
              <w:t>
</w:t>
            </w:r>
            <w:r>
              <w:rPr>
                <w:rFonts w:ascii="Times New Roman"/>
                <w:b w:val="false"/>
                <w:i w:val="false"/>
                <w:color w:val="000000"/>
                <w:sz w:val="20"/>
              </w:rPr>
              <w:t>слабовидящие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0 - 6 жастағы даму мүмкіндігі шектеулі барлық балалардың саны, адам</w:t>
            </w:r>
            <w:r>
              <w:br/>
            </w:r>
            <w:r>
              <w:rPr>
                <w:rFonts w:ascii="Times New Roman"/>
                <w:b w:val="false"/>
                <w:i w:val="false"/>
                <w:color w:val="000000"/>
                <w:sz w:val="20"/>
              </w:rPr>
              <w:t>
</w:t>
            </w:r>
            <w:r>
              <w:rPr>
                <w:rFonts w:ascii="Times New Roman"/>
                <w:b w:val="false"/>
                <w:i w:val="false"/>
                <w:color w:val="000000"/>
                <w:sz w:val="20"/>
              </w:rPr>
              <w:t>всего численность детей с ограниченными возможностями в развитии от 0 до 6 лет по области/ по городу республиканского значения, столице чел.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мүмкіндігі шектелген балаларға арналған арнайы бағыттағы мектепке дейінгі ұйымдар саны, бірлік</w:t>
            </w:r>
            <w:r>
              <w:br/>
            </w:r>
            <w:r>
              <w:rPr>
                <w:rFonts w:ascii="Times New Roman"/>
                <w:b w:val="false"/>
                <w:i w:val="false"/>
                <w:color w:val="000000"/>
                <w:sz w:val="20"/>
              </w:rPr>
              <w:t>
</w:t>
            </w:r>
            <w:r>
              <w:rPr>
                <w:rFonts w:ascii="Times New Roman"/>
                <w:b w:val="false"/>
                <w:i w:val="false"/>
                <w:color w:val="000000"/>
                <w:sz w:val="20"/>
              </w:rPr>
              <w:t>специальные дошкольные организация для детей с ограниченными возможностями в развитии, ед.</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топтар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групп, ед.</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детей, чел.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715"/>
        <w:gridCol w:w="480"/>
        <w:gridCol w:w="921"/>
        <w:gridCol w:w="1038"/>
        <w:gridCol w:w="1039"/>
        <w:gridCol w:w="892"/>
        <w:gridCol w:w="906"/>
        <w:gridCol w:w="1053"/>
        <w:gridCol w:w="1053"/>
        <w:gridCol w:w="1053"/>
        <w:gridCol w:w="1318"/>
        <w:gridCol w:w="1068"/>
      </w:tblGrid>
      <w:tr>
        <w:trPr>
          <w:trHeight w:val="22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білім беру қажеттіліктері ерекше балаларды тәрбиелеу және оқыту үшін жағдай жасаған мектепке дейінгі ұйымдардың саны</w:t>
            </w:r>
            <w:r>
              <w:br/>
            </w:r>
            <w:r>
              <w:rPr>
                <w:rFonts w:ascii="Times New Roman"/>
                <w:b w:val="false"/>
                <w:i w:val="false"/>
                <w:color w:val="000000"/>
                <w:sz w:val="20"/>
              </w:rPr>
              <w:t>
</w:t>
            </w:r>
            <w:r>
              <w:rPr>
                <w:rFonts w:ascii="Times New Roman"/>
                <w:b w:val="false"/>
                <w:i w:val="false"/>
                <w:color w:val="000000"/>
                <w:sz w:val="20"/>
              </w:rPr>
              <w:t>количество дошкольных организаций, создавших условия для воспитания и обучения детей с особыми образовательными потребностями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мектепке дейінгі білім ұйымдарындағы арнайы топтар, бірлік</w:t>
            </w:r>
            <w:r>
              <w:br/>
            </w:r>
            <w:r>
              <w:rPr>
                <w:rFonts w:ascii="Times New Roman"/>
                <w:b w:val="false"/>
                <w:i w:val="false"/>
                <w:color w:val="000000"/>
                <w:sz w:val="20"/>
              </w:rPr>
              <w:t>
</w:t>
            </w:r>
            <w:r>
              <w:rPr>
                <w:rFonts w:ascii="Times New Roman"/>
                <w:b w:val="false"/>
                <w:i w:val="false"/>
                <w:color w:val="000000"/>
                <w:sz w:val="20"/>
              </w:rPr>
              <w:t>специальные группы в дошкольных организациях общего типа, 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топтар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групп, 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детей, чел.</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749"/>
        <w:gridCol w:w="708"/>
        <w:gridCol w:w="1345"/>
        <w:gridCol w:w="1035"/>
        <w:gridCol w:w="578"/>
        <w:gridCol w:w="578"/>
        <w:gridCol w:w="578"/>
        <w:gridCol w:w="578"/>
        <w:gridCol w:w="725"/>
        <w:gridCol w:w="578"/>
        <w:gridCol w:w="750"/>
        <w:gridCol w:w="455"/>
        <w:gridCol w:w="586"/>
        <w:gridCol w:w="603"/>
        <w:gridCol w:w="603"/>
        <w:gridCol w:w="603"/>
        <w:gridCol w:w="603"/>
        <w:gridCol w:w="603"/>
        <w:gridCol w:w="750"/>
        <w:gridCol w:w="750"/>
      </w:tblGrid>
      <w:tr>
        <w:trPr>
          <w:trHeight w:val="30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адам</w:t>
            </w:r>
            <w:r>
              <w:br/>
            </w:r>
            <w:r>
              <w:rPr>
                <w:rFonts w:ascii="Times New Roman"/>
                <w:b w:val="false"/>
                <w:i w:val="false"/>
                <w:color w:val="000000"/>
                <w:sz w:val="20"/>
              </w:rPr>
              <w:t>
</w:t>
            </w:r>
            <w:r>
              <w:rPr>
                <w:rFonts w:ascii="Times New Roman"/>
                <w:b w:val="false"/>
                <w:i w:val="false"/>
                <w:color w:val="000000"/>
                <w:sz w:val="20"/>
              </w:rPr>
              <w:t>педагогические работники,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педагогтар, адам</w:t>
            </w:r>
            <w:r>
              <w:br/>
            </w:r>
            <w:r>
              <w:rPr>
                <w:rFonts w:ascii="Times New Roman"/>
                <w:b w:val="false"/>
                <w:i w:val="false"/>
                <w:color w:val="000000"/>
                <w:sz w:val="20"/>
              </w:rPr>
              <w:t>
</w:t>
            </w:r>
            <w:r>
              <w:rPr>
                <w:rFonts w:ascii="Times New Roman"/>
                <w:b w:val="false"/>
                <w:i w:val="false"/>
                <w:color w:val="000000"/>
                <w:sz w:val="20"/>
              </w:rPr>
              <w:t>специальные педагоги,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дефектологиялық білімі бар</w:t>
            </w:r>
            <w:r>
              <w:br/>
            </w:r>
            <w:r>
              <w:rPr>
                <w:rFonts w:ascii="Times New Roman"/>
                <w:b w:val="false"/>
                <w:i w:val="false"/>
                <w:color w:val="000000"/>
                <w:sz w:val="20"/>
              </w:rPr>
              <w:t>
</w:t>
            </w:r>
            <w:r>
              <w:rPr>
                <w:rFonts w:ascii="Times New Roman"/>
                <w:b w:val="false"/>
                <w:i w:val="false"/>
                <w:color w:val="000000"/>
                <w:sz w:val="20"/>
              </w:rPr>
              <w:t>из них с дефектологическим образованием</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істейтіндер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істейтіндер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tc>
      </w:tr>
      <w:tr>
        <w:trPr>
          <w:trHeight w:val="30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33" w:id="39"/>
    <w:p>
      <w:pPr>
        <w:spacing w:after="0"/>
        <w:ind w:left="0"/>
        <w:jc w:val="left"/>
      </w:pPr>
      <w:r>
        <w:rPr>
          <w:rFonts w:ascii="Times New Roman"/>
          <w:b/>
          <w:i w:val="false"/>
          <w:color w:val="000000"/>
        </w:rPr>
        <w:t xml:space="preserve"> 
№ 11-МҰ «Даму мүмкіндігі шектелген балаларға арналған арнайы</w:t>
      </w:r>
      <w:r>
        <w:br/>
      </w:r>
      <w:r>
        <w:rPr>
          <w:rFonts w:ascii="Times New Roman"/>
          <w:b/>
          <w:i w:val="false"/>
          <w:color w:val="000000"/>
        </w:rPr>
        <w:t>
бағыттағы мектепке дейінгі ұйымдар және жалпы типтегі мектепке</w:t>
      </w:r>
      <w:r>
        <w:br/>
      </w:r>
      <w:r>
        <w:rPr>
          <w:rFonts w:ascii="Times New Roman"/>
          <w:b/>
          <w:i w:val="false"/>
          <w:color w:val="000000"/>
        </w:rPr>
        <w:t>
дейінгі білім ұйымдарындағы арнайы топтар туралы мәліметтер.</w:t>
      </w:r>
      <w:r>
        <w:br/>
      </w:r>
      <w:r>
        <w:rPr>
          <w:rFonts w:ascii="Times New Roman"/>
          <w:b/>
          <w:i w:val="false"/>
          <w:color w:val="000000"/>
        </w:rPr>
        <w:t>
Арнайы мектепке дейінгі ұйымдардың педагогтарының құрамы туралы</w:t>
      </w:r>
      <w:r>
        <w:br/>
      </w:r>
      <w:r>
        <w:rPr>
          <w:rFonts w:ascii="Times New Roman"/>
          <w:b/>
          <w:i w:val="false"/>
          <w:color w:val="000000"/>
        </w:rPr>
        <w:t>
мәліметтер» әкімшілік есеп нысанын толытру бойынша түсініктеме</w:t>
      </w:r>
    </w:p>
    <w:bookmarkEnd w:id="39"/>
    <w:p>
      <w:pPr>
        <w:spacing w:after="0"/>
        <w:ind w:left="0"/>
        <w:jc w:val="both"/>
      </w:pPr>
      <w:r>
        <w:rPr>
          <w:rFonts w:ascii="Times New Roman"/>
          <w:b w:val="false"/>
          <w:i w:val="false"/>
          <w:color w:val="000000"/>
          <w:sz w:val="28"/>
        </w:rPr>
        <w:t>«Даму мүмкіндігі шектелген балаларға арналған арнайы бағыттағы мектепке дейінгі ұйымдар және жалпы типтегі мектепке дейінгі білім ұйымдарындағы арнайы топтар туралы мәліметтер. Арнайы мектепке дейінгі ұйымдардың педагогтарының құрамы туралы мәліметтер»әкімшілік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ПДБ – психологиялық даму бөгелісі.</w:t>
      </w:r>
    </w:p>
    <w:bookmarkStart w:name="z434" w:id="4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дошкольных организациях для детей</w:t>
      </w:r>
      <w:r>
        <w:br/>
      </w:r>
      <w:r>
        <w:rPr>
          <w:rFonts w:ascii="Times New Roman"/>
          <w:b/>
          <w:i w:val="false"/>
          <w:color w:val="000000"/>
        </w:rPr>
        <w:t>
с ограниченными возможностями в развитии и специальных группах</w:t>
      </w:r>
      <w:r>
        <w:br/>
      </w:r>
      <w:r>
        <w:rPr>
          <w:rFonts w:ascii="Times New Roman"/>
          <w:b/>
          <w:i w:val="false"/>
          <w:color w:val="000000"/>
        </w:rPr>
        <w:t>
в дошкольных организациях общего типа.</w:t>
      </w:r>
      <w:r>
        <w:br/>
      </w:r>
      <w:r>
        <w:rPr>
          <w:rFonts w:ascii="Times New Roman"/>
          <w:b/>
          <w:i w:val="false"/>
          <w:color w:val="000000"/>
        </w:rPr>
        <w:t>
Сведения о педагогическом составе специальных дошкольных</w:t>
      </w:r>
      <w:r>
        <w:br/>
      </w:r>
      <w:r>
        <w:rPr>
          <w:rFonts w:ascii="Times New Roman"/>
          <w:b/>
          <w:i w:val="false"/>
          <w:color w:val="000000"/>
        </w:rPr>
        <w:t>
организаций» № ДО-11</w:t>
      </w:r>
    </w:p>
    <w:bookmarkEnd w:id="40"/>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специальных дошкольных организациях для детей с ограниченными возможностями в развитии и специальных группах в дошкольных организациях общего типа. Сведения о педагогическом составе специальных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ЗПР – задержка психического развития.</w:t>
      </w:r>
    </w:p>
    <w:bookmarkStart w:name="z435" w:id="4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11-қосымша </w:t>
      </w:r>
      <w:r>
        <w:br/>
      </w:r>
      <w:r>
        <w:rPr>
          <w:rFonts w:ascii="Times New Roman"/>
          <w:b w:val="false"/>
          <w:i w:val="false"/>
          <w:color w:val="000000"/>
          <w:sz w:val="28"/>
        </w:rPr>
        <w:t xml:space="preserve">
Приложение 11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12-қосымша</w:t>
      </w:r>
      <w:r>
        <w:br/>
      </w:r>
      <w:r>
        <w:rPr>
          <w:rFonts w:ascii="Times New Roman"/>
          <w:b w:val="false"/>
          <w:i w:val="false"/>
          <w:color w:val="000000"/>
          <w:sz w:val="28"/>
        </w:rPr>
        <w:t xml:space="preserve">
Приложение 12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36" w:id="42"/>
    <w:p>
      <w:pPr>
        <w:spacing w:after="0"/>
        <w:ind w:left="0"/>
        <w:jc w:val="left"/>
      </w:pPr>
      <w:r>
        <w:rPr>
          <w:rFonts w:ascii="Times New Roman"/>
          <w:b/>
          <w:i w:val="false"/>
          <w:color w:val="000000"/>
        </w:rPr>
        <w:t xml:space="preserve"> 
5-6 (7) жастағы балаларды міндетті мектепалды даярлықпен қамту</w:t>
      </w:r>
      <w:r>
        <w:br/>
      </w:r>
      <w:r>
        <w:rPr>
          <w:rFonts w:ascii="Times New Roman"/>
          <w:b/>
          <w:i w:val="false"/>
          <w:color w:val="000000"/>
        </w:rPr>
        <w:t>
туралы мәліметтер Сведения об охвате детей 5-6 (7) возраста обязательной</w:t>
      </w:r>
      <w:r>
        <w:br/>
      </w:r>
      <w:r>
        <w:rPr>
          <w:rFonts w:ascii="Times New Roman"/>
          <w:b/>
          <w:i w:val="false"/>
          <w:color w:val="000000"/>
        </w:rPr>
        <w:t>
предшкольной подготовкой</w:t>
      </w:r>
    </w:p>
    <w:bookmarkEnd w:id="4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12-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009"/>
        <w:gridCol w:w="1664"/>
        <w:gridCol w:w="785"/>
        <w:gridCol w:w="1664"/>
        <w:gridCol w:w="785"/>
        <w:gridCol w:w="1448"/>
        <w:gridCol w:w="785"/>
        <w:gridCol w:w="1345"/>
        <w:gridCol w:w="1562"/>
        <w:gridCol w:w="1346"/>
      </w:tblGrid>
      <w:tr>
        <w:trPr>
          <w:trHeight w:val="50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топтары бар балабақшалардың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детских садов с предшкольными группами,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топтар,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групп, ед.</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топтары бар шағын орталықтар саны, бірлік</w:t>
            </w:r>
            <w:r>
              <w:br/>
            </w:r>
            <w:r>
              <w:rPr>
                <w:rFonts w:ascii="Times New Roman"/>
                <w:b w:val="false"/>
                <w:i w:val="false"/>
                <w:color w:val="000000"/>
                <w:sz w:val="20"/>
              </w:rPr>
              <w:t>
</w:t>
            </w:r>
            <w:r>
              <w:rPr>
                <w:rFonts w:ascii="Times New Roman"/>
                <w:b w:val="false"/>
                <w:i w:val="false"/>
                <w:color w:val="000000"/>
                <w:sz w:val="20"/>
              </w:rPr>
              <w:t>количество дошкольных мини-центров с предшкольными группами,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топтар,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групп, ед.</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сыныптары бар 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с предшкольными классами, ед.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сыныптар, бірлік</w:t>
            </w:r>
            <w:r>
              <w:br/>
            </w:r>
            <w:r>
              <w:rPr>
                <w:rFonts w:ascii="Times New Roman"/>
                <w:b w:val="false"/>
                <w:i w:val="false"/>
                <w:color w:val="000000"/>
                <w:sz w:val="20"/>
              </w:rPr>
              <w:t>
</w:t>
            </w:r>
            <w:r>
              <w:rPr>
                <w:rFonts w:ascii="Times New Roman"/>
                <w:b w:val="false"/>
                <w:i w:val="false"/>
                <w:color w:val="000000"/>
                <w:sz w:val="20"/>
              </w:rPr>
              <w:t>в них предшкольных классов, ед.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5-6(7) жастағы балалар, адам</w:t>
            </w:r>
            <w:r>
              <w:br/>
            </w:r>
            <w:r>
              <w:rPr>
                <w:rFonts w:ascii="Times New Roman"/>
                <w:b w:val="false"/>
                <w:i w:val="false"/>
                <w:color w:val="000000"/>
                <w:sz w:val="20"/>
              </w:rPr>
              <w:t>
</w:t>
            </w:r>
            <w:r>
              <w:rPr>
                <w:rFonts w:ascii="Times New Roman"/>
                <w:b w:val="false"/>
                <w:i w:val="false"/>
                <w:color w:val="000000"/>
                <w:sz w:val="20"/>
              </w:rPr>
              <w:t>всего детей 5-6(7) лет, чел.</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сыныптардағы 5-6(7) жастағы балалар саны, адам</w:t>
            </w:r>
            <w:r>
              <w:br/>
            </w:r>
            <w:r>
              <w:rPr>
                <w:rFonts w:ascii="Times New Roman"/>
                <w:b w:val="false"/>
                <w:i w:val="false"/>
                <w:color w:val="000000"/>
                <w:sz w:val="20"/>
              </w:rPr>
              <w:t>
</w:t>
            </w:r>
            <w:r>
              <w:rPr>
                <w:rFonts w:ascii="Times New Roman"/>
                <w:b w:val="false"/>
                <w:i w:val="false"/>
                <w:color w:val="000000"/>
                <w:sz w:val="20"/>
              </w:rPr>
              <w:t>всего детей 5-6(7) лет в предшколе, чел.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5-6(7) жастағы балаларды қамту %</w:t>
            </w:r>
            <w:r>
              <w:br/>
            </w:r>
            <w:r>
              <w:rPr>
                <w:rFonts w:ascii="Times New Roman"/>
                <w:b w:val="false"/>
                <w:i w:val="false"/>
                <w:color w:val="000000"/>
                <w:sz w:val="20"/>
              </w:rPr>
              <w:t>
</w:t>
            </w:r>
            <w:r>
              <w:rPr>
                <w:rFonts w:ascii="Times New Roman"/>
                <w:b w:val="false"/>
                <w:i w:val="false"/>
                <w:color w:val="000000"/>
                <w:sz w:val="20"/>
              </w:rPr>
              <w:t>% охвата 5 -6(7) детей предшколой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педагогтар саны,</w:t>
            </w:r>
            <w:r>
              <w:br/>
            </w:r>
            <w:r>
              <w:rPr>
                <w:rFonts w:ascii="Times New Roman"/>
                <w:b w:val="false"/>
                <w:i w:val="false"/>
                <w:color w:val="000000"/>
                <w:sz w:val="20"/>
              </w:rPr>
              <w:t>
</w:t>
            </w:r>
            <w:r>
              <w:rPr>
                <w:rFonts w:ascii="Times New Roman"/>
                <w:b w:val="false"/>
                <w:i w:val="false"/>
                <w:color w:val="000000"/>
                <w:sz w:val="20"/>
              </w:rPr>
              <w:t>в них, численность педагогов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37" w:id="43"/>
    <w:p>
      <w:pPr>
        <w:spacing w:after="0"/>
        <w:ind w:left="0"/>
        <w:jc w:val="left"/>
      </w:pPr>
      <w:r>
        <w:rPr>
          <w:rFonts w:ascii="Times New Roman"/>
          <w:b/>
          <w:i w:val="false"/>
          <w:color w:val="000000"/>
        </w:rPr>
        <w:t xml:space="preserve"> 
№ 12-МҰ «Бес пен алты жастағы балаларды міндетті мектепалды</w:t>
      </w:r>
      <w:r>
        <w:br/>
      </w:r>
      <w:r>
        <w:rPr>
          <w:rFonts w:ascii="Times New Roman"/>
          <w:b/>
          <w:i w:val="false"/>
          <w:color w:val="000000"/>
        </w:rPr>
        <w:t>
даярлықпен қамту туралы мәліметтер» әкімшілік есеп нысанын</w:t>
      </w:r>
      <w:r>
        <w:br/>
      </w:r>
      <w:r>
        <w:rPr>
          <w:rFonts w:ascii="Times New Roman"/>
          <w:b/>
          <w:i w:val="false"/>
          <w:color w:val="000000"/>
        </w:rPr>
        <w:t>
толтыру бойынша түсініктеме</w:t>
      </w:r>
    </w:p>
    <w:bookmarkEnd w:id="43"/>
    <w:p>
      <w:pPr>
        <w:spacing w:after="0"/>
        <w:ind w:left="0"/>
        <w:jc w:val="both"/>
      </w:pPr>
      <w:r>
        <w:rPr>
          <w:rFonts w:ascii="Times New Roman"/>
          <w:b w:val="false"/>
          <w:i w:val="false"/>
          <w:color w:val="000000"/>
          <w:sz w:val="28"/>
        </w:rPr>
        <w:t>«Бес пен алты жастағы балаларды міндетті мектепалды даярлықпен қамту туралы мәліметтер»әкімшілік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38" w:id="4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охвате детей пяти-шестилетнего возраста</w:t>
      </w:r>
      <w:r>
        <w:br/>
      </w:r>
      <w:r>
        <w:rPr>
          <w:rFonts w:ascii="Times New Roman"/>
          <w:b/>
          <w:i w:val="false"/>
          <w:color w:val="000000"/>
        </w:rPr>
        <w:t>
обязательной предшкольной подготовкой» № ДО-12</w:t>
      </w:r>
    </w:p>
    <w:bookmarkEnd w:id="4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охвате детей пяти-шестилетнего возраста обязательной предшкольной подготовкой»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39" w:id="4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12-қосымша </w:t>
      </w:r>
      <w:r>
        <w:br/>
      </w:r>
      <w:r>
        <w:rPr>
          <w:rFonts w:ascii="Times New Roman"/>
          <w:b w:val="false"/>
          <w:i w:val="false"/>
          <w:color w:val="000000"/>
          <w:sz w:val="28"/>
        </w:rPr>
        <w:t xml:space="preserve">
Приложение 12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13-қосымша</w:t>
      </w:r>
      <w:r>
        <w:br/>
      </w:r>
      <w:r>
        <w:rPr>
          <w:rFonts w:ascii="Times New Roman"/>
          <w:b w:val="false"/>
          <w:i w:val="false"/>
          <w:color w:val="000000"/>
          <w:sz w:val="28"/>
        </w:rPr>
        <w:t xml:space="preserve">
Приложение 13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0" w:id="46"/>
    <w:p>
      <w:pPr>
        <w:spacing w:after="0"/>
        <w:ind w:left="0"/>
        <w:jc w:val="left"/>
      </w:pPr>
      <w:r>
        <w:rPr>
          <w:rFonts w:ascii="Times New Roman"/>
          <w:b/>
          <w:i w:val="false"/>
          <w:color w:val="000000"/>
        </w:rPr>
        <w:t xml:space="preserve"> 
Балабақшалардан басқа балабақшалар желісі және балалардың</w:t>
      </w:r>
      <w:r>
        <w:br/>
      </w:r>
      <w:r>
        <w:rPr>
          <w:rFonts w:ascii="Times New Roman"/>
          <w:b/>
          <w:i w:val="false"/>
          <w:color w:val="000000"/>
        </w:rPr>
        <w:t>
контингенті туралы мәліметтер Сведения о сети и контингенте в дошкольных организациях за</w:t>
      </w:r>
      <w:r>
        <w:br/>
      </w:r>
      <w:r>
        <w:rPr>
          <w:rFonts w:ascii="Times New Roman"/>
          <w:b/>
          <w:i w:val="false"/>
          <w:color w:val="000000"/>
        </w:rPr>
        <w:t>
исключением детских садов</w:t>
      </w:r>
    </w:p>
    <w:bookmarkEnd w:id="4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13-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757"/>
        <w:gridCol w:w="1715"/>
        <w:gridCol w:w="1724"/>
        <w:gridCol w:w="2021"/>
        <w:gridCol w:w="1481"/>
        <w:gridCol w:w="1173"/>
        <w:gridCol w:w="1555"/>
        <w:gridCol w:w="939"/>
      </w:tblGrid>
      <w:tr>
        <w:trPr>
          <w:trHeight w:val="555"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барлығы, бірлік</w:t>
            </w:r>
            <w:r>
              <w:br/>
            </w:r>
            <w:r>
              <w:rPr>
                <w:rFonts w:ascii="Times New Roman"/>
                <w:b w:val="false"/>
                <w:i w:val="false"/>
                <w:color w:val="000000"/>
                <w:sz w:val="20"/>
              </w:rPr>
              <w:t>
</w:t>
            </w:r>
            <w:r>
              <w:rPr>
                <w:rFonts w:ascii="Times New Roman"/>
                <w:b w:val="false"/>
                <w:i w:val="false"/>
                <w:color w:val="000000"/>
                <w:sz w:val="20"/>
              </w:rPr>
              <w:t>всего дошкольных организаций, ед.</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орталықтардың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дошкольных мини-центров, ед.</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жалпы санынан қамту пайызы</w:t>
            </w:r>
            <w:r>
              <w:br/>
            </w:r>
            <w:r>
              <w:rPr>
                <w:rFonts w:ascii="Times New Roman"/>
                <w:b w:val="false"/>
                <w:i w:val="false"/>
                <w:color w:val="000000"/>
                <w:sz w:val="20"/>
              </w:rPr>
              <w:t>
</w:t>
            </w:r>
            <w:r>
              <w:rPr>
                <w:rFonts w:ascii="Times New Roman"/>
                <w:b w:val="false"/>
                <w:i w:val="false"/>
                <w:color w:val="000000"/>
                <w:sz w:val="20"/>
              </w:rPr>
              <w:t>% от общей численности дошкольных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орталықтар, бірлік</w:t>
            </w:r>
            <w:r>
              <w:br/>
            </w:r>
            <w:r>
              <w:rPr>
                <w:rFonts w:ascii="Times New Roman"/>
                <w:b w:val="false"/>
                <w:i w:val="false"/>
                <w:color w:val="000000"/>
                <w:sz w:val="20"/>
              </w:rPr>
              <w:t>
</w:t>
            </w:r>
            <w:r>
              <w:rPr>
                <w:rFonts w:ascii="Times New Roman"/>
                <w:b w:val="false"/>
                <w:i w:val="false"/>
                <w:color w:val="000000"/>
                <w:sz w:val="20"/>
              </w:rPr>
              <w:t>из них мини-центров, ед.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дошкольных организациях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w:t>
            </w:r>
            <w:r>
              <w:br/>
            </w:r>
            <w:r>
              <w:rPr>
                <w:rFonts w:ascii="Times New Roman"/>
                <w:b w:val="false"/>
                <w:i w:val="false"/>
                <w:color w:val="000000"/>
                <w:sz w:val="20"/>
              </w:rPr>
              <w:t>
</w:t>
            </w:r>
            <w:r>
              <w:rPr>
                <w:rFonts w:ascii="Times New Roman"/>
                <w:b w:val="false"/>
                <w:i w:val="false"/>
                <w:color w:val="000000"/>
                <w:sz w:val="20"/>
              </w:rPr>
              <w:t>в школах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жанында</w:t>
            </w:r>
            <w:r>
              <w:br/>
            </w:r>
            <w:r>
              <w:rPr>
                <w:rFonts w:ascii="Times New Roman"/>
                <w:b w:val="false"/>
                <w:i w:val="false"/>
                <w:color w:val="000000"/>
                <w:sz w:val="20"/>
              </w:rPr>
              <w:t>
</w:t>
            </w:r>
            <w:r>
              <w:rPr>
                <w:rFonts w:ascii="Times New Roman"/>
                <w:b w:val="false"/>
                <w:i w:val="false"/>
                <w:color w:val="000000"/>
                <w:sz w:val="20"/>
              </w:rPr>
              <w:t>при других организациях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частных</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 бірлік</w:t>
            </w:r>
            <w:r>
              <w:br/>
            </w:r>
            <w:r>
              <w:rPr>
                <w:rFonts w:ascii="Times New Roman"/>
                <w:b w:val="false"/>
                <w:i w:val="false"/>
                <w:color w:val="000000"/>
                <w:sz w:val="20"/>
              </w:rPr>
              <w:t>
</w:t>
            </w:r>
            <w:r>
              <w:rPr>
                <w:rFonts w:ascii="Times New Roman"/>
                <w:b w:val="false"/>
                <w:i w:val="false"/>
                <w:color w:val="000000"/>
                <w:sz w:val="20"/>
              </w:rPr>
              <w:t>в городской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бірлік</w:t>
            </w:r>
            <w:r>
              <w:br/>
            </w:r>
            <w:r>
              <w:rPr>
                <w:rFonts w:ascii="Times New Roman"/>
                <w:b w:val="false"/>
                <w:i w:val="false"/>
                <w:color w:val="000000"/>
                <w:sz w:val="20"/>
              </w:rPr>
              <w:t>
</w:t>
            </w:r>
            <w:r>
              <w:rPr>
                <w:rFonts w:ascii="Times New Roman"/>
                <w:b w:val="false"/>
                <w:i w:val="false"/>
                <w:color w:val="000000"/>
                <w:sz w:val="20"/>
              </w:rPr>
              <w:t>в сельской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толық күн қатысумен шағын орталықтары, бірлік</w:t>
            </w:r>
            <w:r>
              <w:br/>
            </w:r>
            <w:r>
              <w:rPr>
                <w:rFonts w:ascii="Times New Roman"/>
                <w:b w:val="false"/>
                <w:i w:val="false"/>
                <w:color w:val="000000"/>
                <w:sz w:val="20"/>
              </w:rPr>
              <w:t>
</w:t>
            </w:r>
            <w:r>
              <w:rPr>
                <w:rFonts w:ascii="Times New Roman"/>
                <w:b w:val="false"/>
                <w:i w:val="false"/>
                <w:color w:val="000000"/>
                <w:sz w:val="20"/>
              </w:rPr>
              <w:t>в том числе мини-центры с полным днем пребывания,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 бірлік</w:t>
            </w:r>
            <w:r>
              <w:br/>
            </w:r>
            <w:r>
              <w:rPr>
                <w:rFonts w:ascii="Times New Roman"/>
                <w:b w:val="false"/>
                <w:i w:val="false"/>
                <w:color w:val="000000"/>
                <w:sz w:val="20"/>
              </w:rPr>
              <w:t>
</w:t>
            </w:r>
            <w:r>
              <w:rPr>
                <w:rFonts w:ascii="Times New Roman"/>
                <w:b w:val="false"/>
                <w:i w:val="false"/>
                <w:color w:val="000000"/>
                <w:sz w:val="20"/>
              </w:rPr>
              <w:t>в городской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бірлік</w:t>
            </w:r>
            <w:r>
              <w:br/>
            </w:r>
            <w:r>
              <w:rPr>
                <w:rFonts w:ascii="Times New Roman"/>
                <w:b w:val="false"/>
                <w:i w:val="false"/>
                <w:color w:val="000000"/>
                <w:sz w:val="20"/>
              </w:rPr>
              <w:t>
</w:t>
            </w:r>
            <w:r>
              <w:rPr>
                <w:rFonts w:ascii="Times New Roman"/>
                <w:b w:val="false"/>
                <w:i w:val="false"/>
                <w:color w:val="000000"/>
                <w:sz w:val="20"/>
              </w:rPr>
              <w:t>в сельской местности, ед.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1" w:id="47"/>
    <w:p>
      <w:pPr>
        <w:spacing w:after="0"/>
        <w:ind w:left="0"/>
        <w:jc w:val="left"/>
      </w:pPr>
      <w:r>
        <w:rPr>
          <w:rFonts w:ascii="Times New Roman"/>
          <w:b/>
          <w:i w:val="false"/>
          <w:color w:val="000000"/>
        </w:rPr>
        <w:t xml:space="preserve"> 
№ 13-МҰ «Балабақшалардан басқа балабақшалар желісі және</w:t>
      </w:r>
      <w:r>
        <w:br/>
      </w:r>
      <w:r>
        <w:rPr>
          <w:rFonts w:ascii="Times New Roman"/>
          <w:b/>
          <w:i w:val="false"/>
          <w:color w:val="000000"/>
        </w:rPr>
        <w:t>
балалардың контингенті туралы мәліметтер» әкімшілік есеп</w:t>
      </w:r>
      <w:r>
        <w:br/>
      </w:r>
      <w:r>
        <w:rPr>
          <w:rFonts w:ascii="Times New Roman"/>
          <w:b/>
          <w:i w:val="false"/>
          <w:color w:val="000000"/>
        </w:rPr>
        <w:t>
нысанын толтыру бойынша түсініктеме</w:t>
      </w:r>
    </w:p>
    <w:bookmarkEnd w:id="47"/>
    <w:p>
      <w:pPr>
        <w:spacing w:after="0"/>
        <w:ind w:left="0"/>
        <w:jc w:val="both"/>
      </w:pPr>
      <w:r>
        <w:rPr>
          <w:rFonts w:ascii="Times New Roman"/>
          <w:b w:val="false"/>
          <w:i w:val="false"/>
          <w:color w:val="000000"/>
          <w:sz w:val="28"/>
        </w:rPr>
        <w:t>«Мектепке дейінгі тәрбие беру шағын орталықтарының желісі мен контингенті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42" w:id="4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в дошкольных организациях за</w:t>
      </w:r>
      <w:r>
        <w:br/>
      </w:r>
      <w:r>
        <w:rPr>
          <w:rFonts w:ascii="Times New Roman"/>
          <w:b/>
          <w:i w:val="false"/>
          <w:color w:val="000000"/>
        </w:rPr>
        <w:t>
исключением детских садов» № ДО-13</w:t>
      </w:r>
    </w:p>
    <w:bookmarkEnd w:id="4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дошкольных мини-центров»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43" w:id="4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13-қосымша </w:t>
      </w:r>
      <w:r>
        <w:br/>
      </w:r>
      <w:r>
        <w:rPr>
          <w:rFonts w:ascii="Times New Roman"/>
          <w:b w:val="false"/>
          <w:i w:val="false"/>
          <w:color w:val="000000"/>
          <w:sz w:val="28"/>
        </w:rPr>
        <w:t xml:space="preserve">
Приложение 13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4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14-қосымша</w:t>
      </w:r>
      <w:r>
        <w:br/>
      </w:r>
      <w:r>
        <w:rPr>
          <w:rFonts w:ascii="Times New Roman"/>
          <w:b w:val="false"/>
          <w:i w:val="false"/>
          <w:color w:val="000000"/>
          <w:sz w:val="28"/>
        </w:rPr>
        <w:t xml:space="preserve">
Приложение 14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4" w:id="50"/>
    <w:p>
      <w:pPr>
        <w:spacing w:after="0"/>
        <w:ind w:left="0"/>
        <w:jc w:val="left"/>
      </w:pPr>
      <w:r>
        <w:rPr>
          <w:rFonts w:ascii="Times New Roman"/>
          <w:b/>
          <w:i w:val="false"/>
          <w:color w:val="000000"/>
        </w:rPr>
        <w:t xml:space="preserve"> 
Балалардын мемлекеттік мектепке дейінгі білім беру ұйымдарының</w:t>
      </w:r>
      <w:r>
        <w:br/>
      </w:r>
      <w:r>
        <w:rPr>
          <w:rFonts w:ascii="Times New Roman"/>
          <w:b/>
          <w:i w:val="false"/>
          <w:color w:val="000000"/>
        </w:rPr>
        <w:t>
кезектілігі туралы мәліметтер Сведения об очередности детей в государственные дошкольные</w:t>
      </w:r>
      <w:r>
        <w:br/>
      </w:r>
      <w:r>
        <w:rPr>
          <w:rFonts w:ascii="Times New Roman"/>
          <w:b/>
          <w:i w:val="false"/>
          <w:color w:val="000000"/>
        </w:rPr>
        <w:t>
организации образования</w:t>
      </w:r>
    </w:p>
    <w:bookmarkEnd w:id="5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14 -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922"/>
        <w:gridCol w:w="3628"/>
        <w:gridCol w:w="3401"/>
        <w:gridCol w:w="3543"/>
      </w:tblGrid>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жастан балабақшаларда кезекте тұрған балалардың саны, адам</w:t>
            </w:r>
            <w:r>
              <w:br/>
            </w:r>
            <w:r>
              <w:rPr>
                <w:rFonts w:ascii="Times New Roman"/>
                <w:b w:val="false"/>
                <w:i w:val="false"/>
                <w:color w:val="000000"/>
                <w:sz w:val="20"/>
              </w:rPr>
              <w:t>
</w:t>
            </w:r>
            <w:r>
              <w:rPr>
                <w:rFonts w:ascii="Times New Roman"/>
                <w:b w:val="false"/>
                <w:i w:val="false"/>
                <w:color w:val="000000"/>
                <w:sz w:val="20"/>
              </w:rPr>
              <w:t>количество детей в возрасте от 0-6 лет, состоящих на очереди в дошкольные организации, чел.</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1-6 жастағы балалар саны, адам</w:t>
            </w:r>
            <w:r>
              <w:br/>
            </w:r>
            <w:r>
              <w:rPr>
                <w:rFonts w:ascii="Times New Roman"/>
                <w:b w:val="false"/>
                <w:i w:val="false"/>
                <w:color w:val="000000"/>
                <w:sz w:val="20"/>
              </w:rPr>
              <w:t>
</w:t>
            </w:r>
            <w:r>
              <w:rPr>
                <w:rFonts w:ascii="Times New Roman"/>
                <w:b w:val="false"/>
                <w:i w:val="false"/>
                <w:color w:val="000000"/>
                <w:sz w:val="20"/>
              </w:rPr>
              <w:t>в том числе количество детей в возрасте 1-6 лет, чел.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3-6 жастағы балалар саны, адам</w:t>
            </w:r>
            <w:r>
              <w:br/>
            </w:r>
            <w:r>
              <w:rPr>
                <w:rFonts w:ascii="Times New Roman"/>
                <w:b w:val="false"/>
                <w:i w:val="false"/>
                <w:color w:val="000000"/>
                <w:sz w:val="20"/>
              </w:rPr>
              <w:t>
</w:t>
            </w:r>
            <w:r>
              <w:rPr>
                <w:rFonts w:ascii="Times New Roman"/>
                <w:b w:val="false"/>
                <w:i w:val="false"/>
                <w:color w:val="000000"/>
                <w:sz w:val="20"/>
              </w:rPr>
              <w:t>из них количество детей в возрасте 3-6 лет, чел.</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r>
              <w:br/>
            </w:r>
            <w:r>
              <w:rPr>
                <w:rFonts w:ascii="Times New Roman"/>
                <w:b w:val="false"/>
                <w:i w:val="false"/>
                <w:color w:val="000000"/>
                <w:sz w:val="20"/>
              </w:rPr>
              <w:t>
</w:t>
            </w:r>
            <w:r>
              <w:rPr>
                <w:rFonts w:ascii="Times New Roman"/>
                <w:b w:val="false"/>
                <w:i w:val="false"/>
                <w:color w:val="000000"/>
                <w:sz w:val="20"/>
              </w:rPr>
              <w:t>в городской местности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5" w:id="51"/>
    <w:p>
      <w:pPr>
        <w:spacing w:after="0"/>
        <w:ind w:left="0"/>
        <w:jc w:val="left"/>
      </w:pPr>
      <w:r>
        <w:rPr>
          <w:rFonts w:ascii="Times New Roman"/>
          <w:b/>
          <w:i w:val="false"/>
          <w:color w:val="000000"/>
        </w:rPr>
        <w:t xml:space="preserve"> 
№ 14-МҰ «Балалардын мемлекеттік мектепке дейінгі білім беру</w:t>
      </w:r>
      <w:r>
        <w:br/>
      </w:r>
      <w:r>
        <w:rPr>
          <w:rFonts w:ascii="Times New Roman"/>
          <w:b/>
          <w:i w:val="false"/>
          <w:color w:val="000000"/>
        </w:rPr>
        <w:t>
ұйымдарының кезектілігі туралы мәліметтер» әкімшілік есептілік</w:t>
      </w:r>
      <w:r>
        <w:br/>
      </w:r>
      <w:r>
        <w:rPr>
          <w:rFonts w:ascii="Times New Roman"/>
          <w:b/>
          <w:i w:val="false"/>
          <w:color w:val="000000"/>
        </w:rPr>
        <w:t>
нысанын толтыру бойынша түсініктеме</w:t>
      </w:r>
    </w:p>
    <w:bookmarkEnd w:id="51"/>
    <w:p>
      <w:pPr>
        <w:spacing w:after="0"/>
        <w:ind w:left="0"/>
        <w:jc w:val="both"/>
      </w:pPr>
      <w:r>
        <w:rPr>
          <w:rFonts w:ascii="Times New Roman"/>
          <w:b w:val="false"/>
          <w:i w:val="false"/>
          <w:color w:val="000000"/>
          <w:sz w:val="28"/>
        </w:rPr>
        <w:t>«Кезектілігі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46" w:id="5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очередности детей в государственные дошкольные</w:t>
      </w:r>
      <w:r>
        <w:br/>
      </w:r>
      <w:r>
        <w:rPr>
          <w:rFonts w:ascii="Times New Roman"/>
          <w:b/>
          <w:i w:val="false"/>
          <w:color w:val="000000"/>
        </w:rPr>
        <w:t>
организации образования» № ДО-14</w:t>
      </w:r>
    </w:p>
    <w:bookmarkEnd w:id="52"/>
    <w:p>
      <w:pPr>
        <w:spacing w:after="0"/>
        <w:ind w:left="0"/>
        <w:jc w:val="both"/>
      </w:pPr>
      <w:r>
        <w:rPr>
          <w:rFonts w:ascii="Times New Roman"/>
          <w:b w:val="false"/>
          <w:i w:val="false"/>
          <w:color w:val="000000"/>
          <w:sz w:val="28"/>
        </w:rPr>
        <w:t xml:space="preserve">Представление данных формы административной «Сведения об очередности»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47" w:id="5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14 қыркүйектегі № 541 бұйрығына 14-қосымша</w:t>
      </w:r>
      <w:r>
        <w:br/>
      </w:r>
      <w:r>
        <w:rPr>
          <w:rFonts w:ascii="Times New Roman"/>
          <w:b w:val="false"/>
          <w:i w:val="false"/>
          <w:color w:val="000000"/>
          <w:sz w:val="28"/>
        </w:rPr>
        <w:t xml:space="preserve">
Приложение 14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15-қосымша</w:t>
      </w:r>
      <w:r>
        <w:br/>
      </w:r>
      <w:r>
        <w:rPr>
          <w:rFonts w:ascii="Times New Roman"/>
          <w:b w:val="false"/>
          <w:i w:val="false"/>
          <w:color w:val="000000"/>
          <w:sz w:val="28"/>
        </w:rPr>
        <w:t xml:space="preserve">
Приложение 15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48" w:id="54"/>
    <w:p>
      <w:pPr>
        <w:spacing w:after="0"/>
        <w:ind w:left="0"/>
        <w:jc w:val="left"/>
      </w:pPr>
      <w:r>
        <w:rPr>
          <w:rFonts w:ascii="Times New Roman"/>
          <w:b/>
          <w:i w:val="false"/>
          <w:color w:val="000000"/>
        </w:rPr>
        <w:t xml:space="preserve"> 
Мектепке дейінгі ұйымдардың ашылуын және жабылуын мониторинглеу</w:t>
      </w:r>
      <w:r>
        <w:br/>
      </w:r>
      <w:r>
        <w:rPr>
          <w:rFonts w:ascii="Times New Roman"/>
          <w:b/>
          <w:i w:val="false"/>
          <w:color w:val="000000"/>
        </w:rPr>
        <w:t>
туралы мәліметтер Сведения о мониторинге открытия и закрытия дошкольных</w:t>
      </w:r>
      <w:r>
        <w:br/>
      </w:r>
      <w:r>
        <w:rPr>
          <w:rFonts w:ascii="Times New Roman"/>
          <w:b/>
          <w:i w:val="false"/>
          <w:color w:val="000000"/>
        </w:rPr>
        <w:t>
организаций</w:t>
      </w:r>
    </w:p>
    <w:bookmarkEnd w:id="5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15 - МҰ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ДО-15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635"/>
        <w:gridCol w:w="781"/>
        <w:gridCol w:w="644"/>
        <w:gridCol w:w="644"/>
        <w:gridCol w:w="645"/>
        <w:gridCol w:w="1543"/>
        <w:gridCol w:w="781"/>
        <w:gridCol w:w="788"/>
        <w:gridCol w:w="781"/>
        <w:gridCol w:w="1163"/>
        <w:gridCol w:w="1341"/>
        <w:gridCol w:w="1464"/>
        <w:gridCol w:w="1205"/>
      </w:tblGrid>
      <w:tr>
        <w:trPr>
          <w:trHeight w:val="105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құрылғандар</w:t>
            </w:r>
            <w:r>
              <w:br/>
            </w:r>
            <w:r>
              <w:rPr>
                <w:rFonts w:ascii="Times New Roman"/>
                <w:b w:val="false"/>
                <w:i w:val="false"/>
                <w:color w:val="000000"/>
                <w:sz w:val="20"/>
              </w:rPr>
              <w:t>
</w:t>
            </w:r>
            <w:r>
              <w:rPr>
                <w:rFonts w:ascii="Times New Roman"/>
                <w:b w:val="false"/>
                <w:i w:val="false"/>
                <w:color w:val="000000"/>
                <w:sz w:val="20"/>
              </w:rPr>
              <w:t>построенных из РБ</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құрылғандар</w:t>
            </w:r>
            <w:r>
              <w:br/>
            </w:r>
            <w:r>
              <w:rPr>
                <w:rFonts w:ascii="Times New Roman"/>
                <w:b w:val="false"/>
                <w:i w:val="false"/>
                <w:color w:val="000000"/>
                <w:sz w:val="20"/>
              </w:rPr>
              <w:t>
</w:t>
            </w:r>
            <w:r>
              <w:rPr>
                <w:rFonts w:ascii="Times New Roman"/>
                <w:b w:val="false"/>
                <w:i w:val="false"/>
                <w:color w:val="000000"/>
                <w:sz w:val="20"/>
              </w:rPr>
              <w:t>построенных из МБ</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МЖМӘ</w:t>
            </w:r>
            <w:r>
              <w:br/>
            </w:r>
            <w:r>
              <w:rPr>
                <w:rFonts w:ascii="Times New Roman"/>
                <w:b w:val="false"/>
                <w:i w:val="false"/>
                <w:color w:val="000000"/>
                <w:sz w:val="20"/>
              </w:rPr>
              <w:t>
</w:t>
            </w:r>
            <w:r>
              <w:rPr>
                <w:rFonts w:ascii="Times New Roman"/>
                <w:b w:val="false"/>
                <w:i w:val="false"/>
                <w:color w:val="000000"/>
                <w:sz w:val="20"/>
              </w:rPr>
              <w:t>ГЧП</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жекешелендіргендер де</w:t>
            </w:r>
            <w:r>
              <w:br/>
            </w:r>
            <w:r>
              <w:rPr>
                <w:rFonts w:ascii="Times New Roman"/>
                <w:b w:val="false"/>
                <w:i w:val="false"/>
                <w:color w:val="000000"/>
                <w:sz w:val="20"/>
              </w:rPr>
              <w:t>
</w:t>
            </w:r>
            <w:r>
              <w:rPr>
                <w:rFonts w:ascii="Times New Roman"/>
                <w:b w:val="false"/>
                <w:i w:val="false"/>
                <w:color w:val="000000"/>
                <w:sz w:val="20"/>
              </w:rPr>
              <w:t>из приватизированных</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жеке тұрған коммуналдық меншіктегі босатылған ғимараттар</w:t>
            </w:r>
            <w:r>
              <w:br/>
            </w:r>
            <w:r>
              <w:rPr>
                <w:rFonts w:ascii="Times New Roman"/>
                <w:b w:val="false"/>
                <w:i w:val="false"/>
                <w:color w:val="000000"/>
                <w:sz w:val="20"/>
              </w:rPr>
              <w:t>
</w:t>
            </w:r>
            <w:r>
              <w:rPr>
                <w:rFonts w:ascii="Times New Roman"/>
                <w:b w:val="false"/>
                <w:i w:val="false"/>
                <w:color w:val="000000"/>
                <w:sz w:val="20"/>
              </w:rPr>
              <w:t>высвобожденных отдельно стоящих зданий коммунальной собственности, находящихся в аренде</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 шағын орталықтар, бірлік</w:t>
            </w:r>
            <w:r>
              <w:br/>
            </w:r>
            <w:r>
              <w:rPr>
                <w:rFonts w:ascii="Times New Roman"/>
                <w:b w:val="false"/>
                <w:i w:val="false"/>
                <w:color w:val="000000"/>
                <w:sz w:val="20"/>
              </w:rPr>
              <w:t>
</w:t>
            </w:r>
            <w:r>
              <w:rPr>
                <w:rFonts w:ascii="Times New Roman"/>
                <w:b w:val="false"/>
                <w:i w:val="false"/>
                <w:color w:val="000000"/>
                <w:sz w:val="20"/>
              </w:rPr>
              <w:t>мини-центры при школах, ед.</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 бірлік</w:t>
            </w:r>
            <w:r>
              <w:br/>
            </w:r>
            <w:r>
              <w:rPr>
                <w:rFonts w:ascii="Times New Roman"/>
                <w:b w:val="false"/>
                <w:i w:val="false"/>
                <w:color w:val="000000"/>
                <w:sz w:val="20"/>
              </w:rPr>
              <w:t>
</w:t>
            </w:r>
            <w:r>
              <w:rPr>
                <w:rFonts w:ascii="Times New Roman"/>
                <w:b w:val="false"/>
                <w:i w:val="false"/>
                <w:color w:val="000000"/>
                <w:sz w:val="20"/>
              </w:rPr>
              <w:t>мини-центры, ед.</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үйлердің 1 қабатындағы МҰ</w:t>
            </w:r>
            <w:r>
              <w:br/>
            </w:r>
            <w:r>
              <w:rPr>
                <w:rFonts w:ascii="Times New Roman"/>
                <w:b w:val="false"/>
                <w:i w:val="false"/>
                <w:color w:val="000000"/>
                <w:sz w:val="20"/>
              </w:rPr>
              <w:t>
</w:t>
            </w:r>
            <w:r>
              <w:rPr>
                <w:rFonts w:ascii="Times New Roman"/>
                <w:b w:val="false"/>
                <w:i w:val="false"/>
                <w:color w:val="000000"/>
                <w:sz w:val="20"/>
              </w:rPr>
              <w:t>ДО на 1 этажах жилых домов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бірлік</w:t>
            </w:r>
            <w:r>
              <w:br/>
            </w:r>
            <w:r>
              <w:rPr>
                <w:rFonts w:ascii="Times New Roman"/>
                <w:b w:val="false"/>
                <w:i w:val="false"/>
                <w:color w:val="000000"/>
                <w:sz w:val="20"/>
              </w:rPr>
              <w:t>
</w:t>
            </w:r>
            <w:r>
              <w:rPr>
                <w:rFonts w:ascii="Times New Roman"/>
                <w:b w:val="false"/>
                <w:i w:val="false"/>
                <w:color w:val="000000"/>
                <w:sz w:val="20"/>
              </w:rPr>
              <w:t>частные, ед.</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 ашуға жарамды жаңа берілген ғимараттар мен жайлар</w:t>
            </w:r>
            <w:r>
              <w:br/>
            </w:r>
            <w:r>
              <w:rPr>
                <w:rFonts w:ascii="Times New Roman"/>
                <w:b w:val="false"/>
                <w:i w:val="false"/>
                <w:color w:val="000000"/>
                <w:sz w:val="20"/>
              </w:rPr>
              <w:t>
</w:t>
            </w:r>
            <w:r>
              <w:rPr>
                <w:rFonts w:ascii="Times New Roman"/>
                <w:b w:val="false"/>
                <w:i w:val="false"/>
                <w:color w:val="000000"/>
                <w:sz w:val="20"/>
              </w:rPr>
              <w:t>переданных новых зданий и помещений, пригодных для открытия ДО</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ұйымдардағы қосымша орындар</w:t>
            </w:r>
            <w:r>
              <w:br/>
            </w:r>
            <w:r>
              <w:rPr>
                <w:rFonts w:ascii="Times New Roman"/>
                <w:b w:val="false"/>
                <w:i w:val="false"/>
                <w:color w:val="000000"/>
                <w:sz w:val="20"/>
              </w:rPr>
              <w:t>
</w:t>
            </w:r>
            <w:r>
              <w:rPr>
                <w:rFonts w:ascii="Times New Roman"/>
                <w:b w:val="false"/>
                <w:i w:val="false"/>
                <w:color w:val="000000"/>
                <w:sz w:val="20"/>
              </w:rPr>
              <w:t>дополнительные места в действующих дошкольных организациях</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r>
              <w:br/>
            </w:r>
            <w:r>
              <w:rPr>
                <w:rFonts w:ascii="Times New Roman"/>
                <w:b w:val="false"/>
                <w:i w:val="false"/>
                <w:color w:val="000000"/>
                <w:sz w:val="20"/>
              </w:rPr>
              <w:t>
</w:t>
            </w:r>
            <w:r>
              <w:rPr>
                <w:rFonts w:ascii="Times New Roman"/>
                <w:b w:val="false"/>
                <w:i w:val="false"/>
                <w:color w:val="000000"/>
                <w:sz w:val="20"/>
              </w:rPr>
              <w:t>мини-центры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w:t>
            </w:r>
            <w:r>
              <w:br/>
            </w:r>
            <w:r>
              <w:rPr>
                <w:rFonts w:ascii="Times New Roman"/>
                <w:b w:val="false"/>
                <w:i w:val="false"/>
                <w:color w:val="000000"/>
                <w:sz w:val="20"/>
              </w:rPr>
              <w:t>
</w:t>
            </w:r>
            <w:r>
              <w:rPr>
                <w:rFonts w:ascii="Times New Roman"/>
                <w:b w:val="false"/>
                <w:i w:val="false"/>
                <w:color w:val="000000"/>
                <w:sz w:val="20"/>
              </w:rPr>
              <w:t>детские сады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w:t>
            </w:r>
            <w:r>
              <w:br/>
            </w:r>
            <w:r>
              <w:rPr>
                <w:rFonts w:ascii="Times New Roman"/>
                <w:b w:val="false"/>
                <w:i w:val="false"/>
                <w:color w:val="000000"/>
                <w:sz w:val="20"/>
              </w:rPr>
              <w:t>
</w:t>
            </w:r>
            <w:r>
              <w:rPr>
                <w:rFonts w:ascii="Times New Roman"/>
                <w:b w:val="false"/>
                <w:i w:val="false"/>
                <w:color w:val="000000"/>
                <w:sz w:val="20"/>
              </w:rPr>
              <w:t>Открытые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орныдар</w:t>
            </w:r>
            <w:r>
              <w:br/>
            </w:r>
            <w:r>
              <w:rPr>
                <w:rFonts w:ascii="Times New Roman"/>
                <w:b w:val="false"/>
                <w:i w:val="false"/>
                <w:color w:val="000000"/>
                <w:sz w:val="20"/>
              </w:rPr>
              <w:t>
</w:t>
            </w:r>
            <w:r>
              <w:rPr>
                <w:rFonts w:ascii="Times New Roman"/>
                <w:b w:val="false"/>
                <w:i w:val="false"/>
                <w:color w:val="000000"/>
                <w:sz w:val="20"/>
              </w:rPr>
              <w:t>в них мест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w:t>
            </w:r>
            <w:r>
              <w:br/>
            </w:r>
            <w:r>
              <w:rPr>
                <w:rFonts w:ascii="Times New Roman"/>
                <w:b w:val="false"/>
                <w:i w:val="false"/>
                <w:color w:val="000000"/>
                <w:sz w:val="20"/>
              </w:rPr>
              <w:t>
</w:t>
            </w:r>
            <w:r>
              <w:rPr>
                <w:rFonts w:ascii="Times New Roman"/>
                <w:b w:val="false"/>
                <w:i w:val="false"/>
                <w:color w:val="000000"/>
                <w:sz w:val="20"/>
              </w:rPr>
              <w:t>закрытые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орныдар</w:t>
            </w:r>
            <w:r>
              <w:br/>
            </w:r>
            <w:r>
              <w:rPr>
                <w:rFonts w:ascii="Times New Roman"/>
                <w:b w:val="false"/>
                <w:i w:val="false"/>
                <w:color w:val="000000"/>
                <w:sz w:val="20"/>
              </w:rPr>
              <w:t>
</w:t>
            </w:r>
            <w:r>
              <w:rPr>
                <w:rFonts w:ascii="Times New Roman"/>
                <w:b w:val="false"/>
                <w:i w:val="false"/>
                <w:color w:val="000000"/>
                <w:sz w:val="20"/>
              </w:rPr>
              <w:t>в них мест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Білім басқармасының басшысы</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___________ қолы ____</w:t>
      </w:r>
      <w:r>
        <w:br/>
      </w:r>
      <w:r>
        <w:rPr>
          <w:rFonts w:ascii="Times New Roman"/>
          <w:b w:val="false"/>
          <w:i w:val="false"/>
          <w:color w:val="000000"/>
          <w:sz w:val="28"/>
        </w:rPr>
        <w:t>
</w:t>
      </w:r>
      <w:r>
        <w:rPr>
          <w:rFonts w:ascii="Times New Roman"/>
          <w:b/>
          <w:i w:val="false"/>
          <w:color w:val="000000"/>
          <w:sz w:val="28"/>
        </w:rPr>
        <w:t>                                            подпись</w:t>
      </w:r>
    </w:p>
    <w:p>
      <w:pPr>
        <w:spacing w:after="0"/>
        <w:ind w:left="0"/>
        <w:jc w:val="both"/>
      </w:pP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49" w:id="55"/>
    <w:p>
      <w:pPr>
        <w:spacing w:after="0"/>
        <w:ind w:left="0"/>
        <w:jc w:val="left"/>
      </w:pPr>
      <w:r>
        <w:rPr>
          <w:rFonts w:ascii="Times New Roman"/>
          <w:b/>
          <w:i w:val="false"/>
          <w:color w:val="000000"/>
        </w:rPr>
        <w:t xml:space="preserve"> 
№ 15-МҰ «Мектепке дейінгі ұйымдардың ашылуын және жабылуын</w:t>
      </w:r>
      <w:r>
        <w:br/>
      </w:r>
      <w:r>
        <w:rPr>
          <w:rFonts w:ascii="Times New Roman"/>
          <w:b/>
          <w:i w:val="false"/>
          <w:color w:val="000000"/>
        </w:rPr>
        <w:t>
мониторинглеу туралы мәліметтер» әкімшілік есеп нысанын толтыру</w:t>
      </w:r>
      <w:r>
        <w:br/>
      </w:r>
      <w:r>
        <w:rPr>
          <w:rFonts w:ascii="Times New Roman"/>
          <w:b/>
          <w:i w:val="false"/>
          <w:color w:val="000000"/>
        </w:rPr>
        <w:t>
бойынша түсініктеме</w:t>
      </w:r>
    </w:p>
    <w:bookmarkEnd w:id="55"/>
    <w:p>
      <w:pPr>
        <w:spacing w:after="0"/>
        <w:ind w:left="0"/>
        <w:jc w:val="both"/>
      </w:pPr>
      <w:r>
        <w:rPr>
          <w:rFonts w:ascii="Times New Roman"/>
          <w:b w:val="false"/>
          <w:i w:val="false"/>
          <w:color w:val="000000"/>
          <w:sz w:val="28"/>
        </w:rPr>
        <w:t>1. «Мектепке дейінгі ұйымдардың ашылуын және жабылуын мониторинглеу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МБ – республикалық бюджет;</w:t>
      </w:r>
      <w:r>
        <w:br/>
      </w:r>
      <w:r>
        <w:rPr>
          <w:rFonts w:ascii="Times New Roman"/>
          <w:b w:val="false"/>
          <w:i w:val="false"/>
          <w:color w:val="000000"/>
          <w:sz w:val="28"/>
        </w:rPr>
        <w:t>
ЖБ – жергілікті бюджет;</w:t>
      </w:r>
      <w:r>
        <w:br/>
      </w:r>
      <w:r>
        <w:rPr>
          <w:rFonts w:ascii="Times New Roman"/>
          <w:b w:val="false"/>
          <w:i w:val="false"/>
          <w:color w:val="000000"/>
          <w:sz w:val="28"/>
        </w:rPr>
        <w:t>
МҰ – мектепке дейінгі ұйымдар;</w:t>
      </w:r>
      <w:r>
        <w:br/>
      </w:r>
      <w:r>
        <w:rPr>
          <w:rFonts w:ascii="Times New Roman"/>
          <w:b w:val="false"/>
          <w:i w:val="false"/>
          <w:color w:val="000000"/>
          <w:sz w:val="28"/>
        </w:rPr>
        <w:t>
ББ – балабақшалар;</w:t>
      </w:r>
      <w:r>
        <w:br/>
      </w:r>
      <w:r>
        <w:rPr>
          <w:rFonts w:ascii="Times New Roman"/>
          <w:b w:val="false"/>
          <w:i w:val="false"/>
          <w:color w:val="000000"/>
          <w:sz w:val="28"/>
        </w:rPr>
        <w:t>
ШО – шағын орталықтар;</w:t>
      </w:r>
      <w:r>
        <w:br/>
      </w:r>
      <w:r>
        <w:rPr>
          <w:rFonts w:ascii="Times New Roman"/>
          <w:b w:val="false"/>
          <w:i w:val="false"/>
          <w:color w:val="000000"/>
          <w:sz w:val="28"/>
        </w:rPr>
        <w:t>
</w:t>
      </w:r>
      <w:r>
        <w:rPr>
          <w:rFonts w:ascii="Times New Roman"/>
          <w:b w:val="false"/>
          <w:i w:val="false"/>
          <w:color w:val="252525"/>
          <w:sz w:val="28"/>
        </w:rPr>
        <w:t>МЖМӘ – мемлекеттік жеке-меншік әріптестік.</w:t>
      </w:r>
    </w:p>
    <w:bookmarkStart w:name="z450" w:id="5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мониторинге открытия и закрытия дошкольных</w:t>
      </w:r>
      <w:r>
        <w:br/>
      </w:r>
      <w:r>
        <w:rPr>
          <w:rFonts w:ascii="Times New Roman"/>
          <w:b/>
          <w:i w:val="false"/>
          <w:color w:val="000000"/>
        </w:rPr>
        <w:t>
организаций» № ДО-15</w:t>
      </w:r>
    </w:p>
    <w:bookmarkEnd w:id="56"/>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мониторинге открытия и закрытия дошкольных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МБ – местный бюджет;</w:t>
      </w:r>
      <w:r>
        <w:br/>
      </w:r>
      <w:r>
        <w:rPr>
          <w:rFonts w:ascii="Times New Roman"/>
          <w:b w:val="false"/>
          <w:i w:val="false"/>
          <w:color w:val="000000"/>
          <w:sz w:val="28"/>
        </w:rPr>
        <w:t>
ДО – дошкольные организации;</w:t>
      </w:r>
      <w:r>
        <w:br/>
      </w:r>
      <w:r>
        <w:rPr>
          <w:rFonts w:ascii="Times New Roman"/>
          <w:b w:val="false"/>
          <w:i w:val="false"/>
          <w:color w:val="000000"/>
          <w:sz w:val="28"/>
        </w:rPr>
        <w:t>
ДС – детские сады;</w:t>
      </w:r>
      <w:r>
        <w:br/>
      </w:r>
      <w:r>
        <w:rPr>
          <w:rFonts w:ascii="Times New Roman"/>
          <w:b w:val="false"/>
          <w:i w:val="false"/>
          <w:color w:val="000000"/>
          <w:sz w:val="28"/>
        </w:rPr>
        <w:t>
МЦ – мини-центры;</w:t>
      </w:r>
      <w:r>
        <w:br/>
      </w:r>
      <w:r>
        <w:rPr>
          <w:rFonts w:ascii="Times New Roman"/>
          <w:b w:val="false"/>
          <w:i w:val="false"/>
          <w:color w:val="000000"/>
          <w:sz w:val="28"/>
        </w:rPr>
        <w:t>
ГЧП – Государственно-частное партнерство.</w:t>
      </w:r>
    </w:p>
    <w:bookmarkStart w:name="z451" w:id="5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15-қосымша </w:t>
      </w:r>
      <w:r>
        <w:br/>
      </w:r>
      <w:r>
        <w:rPr>
          <w:rFonts w:ascii="Times New Roman"/>
          <w:b w:val="false"/>
          <w:i w:val="false"/>
          <w:color w:val="000000"/>
          <w:sz w:val="28"/>
        </w:rPr>
        <w:t xml:space="preserve">
Приложение 15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5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17-қосымша</w:t>
      </w:r>
      <w:r>
        <w:br/>
      </w:r>
      <w:r>
        <w:rPr>
          <w:rFonts w:ascii="Times New Roman"/>
          <w:b w:val="false"/>
          <w:i w:val="false"/>
          <w:color w:val="000000"/>
          <w:sz w:val="28"/>
        </w:rPr>
        <w:t xml:space="preserve">
Приложение 17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52" w:id="58"/>
    <w:p>
      <w:pPr>
        <w:spacing w:after="0"/>
        <w:ind w:left="0"/>
        <w:jc w:val="left"/>
      </w:pPr>
      <w:r>
        <w:rPr>
          <w:rFonts w:ascii="Times New Roman"/>
          <w:b/>
          <w:i w:val="false"/>
          <w:color w:val="000000"/>
        </w:rPr>
        <w:t xml:space="preserve"> 
Қосымша білім беру ұйымдарының желісі туралы мәліметтер.</w:t>
      </w:r>
      <w:r>
        <w:br/>
      </w:r>
      <w:r>
        <w:rPr>
          <w:rFonts w:ascii="Times New Roman"/>
          <w:b/>
          <w:i w:val="false"/>
          <w:color w:val="000000"/>
        </w:rPr>
        <w:t>
Жас санаты және әлеуметтік мәртебесі бойынша оқушылардың</w:t>
      </w:r>
      <w:r>
        <w:br/>
      </w:r>
      <w:r>
        <w:rPr>
          <w:rFonts w:ascii="Times New Roman"/>
          <w:b/>
          <w:i w:val="false"/>
          <w:color w:val="000000"/>
        </w:rPr>
        <w:t>
контингенті Сведения о сети организаций дополнительного образования.</w:t>
      </w:r>
      <w:r>
        <w:br/>
      </w:r>
      <w:r>
        <w:rPr>
          <w:rFonts w:ascii="Times New Roman"/>
          <w:b/>
          <w:i w:val="false"/>
          <w:color w:val="000000"/>
        </w:rPr>
        <w:t>
Контингент учащихся по возрастным категориям и социальному</w:t>
      </w:r>
      <w:r>
        <w:br/>
      </w:r>
      <w:r>
        <w:rPr>
          <w:rFonts w:ascii="Times New Roman"/>
          <w:b/>
          <w:i w:val="false"/>
          <w:color w:val="000000"/>
        </w:rPr>
        <w:t>
статусу</w:t>
      </w:r>
    </w:p>
    <w:bookmarkEnd w:id="58"/>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755"/>
        <w:gridCol w:w="288"/>
        <w:gridCol w:w="288"/>
        <w:gridCol w:w="318"/>
        <w:gridCol w:w="352"/>
        <w:gridCol w:w="323"/>
        <w:gridCol w:w="343"/>
        <w:gridCol w:w="333"/>
        <w:gridCol w:w="333"/>
        <w:gridCol w:w="333"/>
        <w:gridCol w:w="433"/>
        <w:gridCol w:w="433"/>
        <w:gridCol w:w="453"/>
        <w:gridCol w:w="468"/>
        <w:gridCol w:w="492"/>
        <w:gridCol w:w="423"/>
        <w:gridCol w:w="409"/>
        <w:gridCol w:w="428"/>
        <w:gridCol w:w="424"/>
        <w:gridCol w:w="438"/>
        <w:gridCol w:w="428"/>
        <w:gridCol w:w="428"/>
        <w:gridCol w:w="433"/>
        <w:gridCol w:w="438"/>
        <w:gridCol w:w="433"/>
        <w:gridCol w:w="453"/>
        <w:gridCol w:w="429"/>
        <w:gridCol w:w="429"/>
        <w:gridCol w:w="429"/>
        <w:gridCol w:w="429"/>
        <w:gridCol w:w="429"/>
        <w:gridCol w:w="429"/>
        <w:gridCol w:w="429"/>
      </w:tblGrid>
      <w:tr>
        <w:trPr>
          <w:trHeight w:val="555"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аула клубтары</w:t>
            </w:r>
            <w:r>
              <w:br/>
            </w:r>
            <w:r>
              <w:rPr>
                <w:rFonts w:ascii="Times New Roman"/>
                <w:b w:val="false"/>
                <w:i w:val="false"/>
                <w:color w:val="000000"/>
                <w:sz w:val="20"/>
              </w:rPr>
              <w:t>
</w:t>
            </w:r>
            <w:r>
              <w:rPr>
                <w:rFonts w:ascii="Times New Roman"/>
                <w:b w:val="false"/>
                <w:i w:val="false"/>
                <w:color w:val="000000"/>
                <w:sz w:val="20"/>
              </w:rPr>
              <w:t>детские дворовые клубы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өнер мектептері</w:t>
            </w:r>
            <w:r>
              <w:br/>
            </w:r>
            <w:r>
              <w:rPr>
                <w:rFonts w:ascii="Times New Roman"/>
                <w:b w:val="false"/>
                <w:i w:val="false"/>
                <w:color w:val="000000"/>
                <w:sz w:val="20"/>
              </w:rPr>
              <w:t>
</w:t>
            </w:r>
            <w:r>
              <w:rPr>
                <w:rFonts w:ascii="Times New Roman"/>
                <w:b w:val="false"/>
                <w:i w:val="false"/>
                <w:color w:val="000000"/>
                <w:sz w:val="20"/>
              </w:rPr>
              <w:t>детские школы искусств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сауықтыру орталықтары</w:t>
            </w:r>
            <w:r>
              <w:br/>
            </w:r>
            <w:r>
              <w:rPr>
                <w:rFonts w:ascii="Times New Roman"/>
                <w:b w:val="false"/>
                <w:i w:val="false"/>
                <w:color w:val="000000"/>
                <w:sz w:val="20"/>
              </w:rPr>
              <w:t>
</w:t>
            </w:r>
            <w:r>
              <w:rPr>
                <w:rFonts w:ascii="Times New Roman"/>
                <w:b w:val="false"/>
                <w:i w:val="false"/>
                <w:color w:val="000000"/>
                <w:sz w:val="20"/>
              </w:rPr>
              <w:t>детские оздоровительные лагеря</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w:t>
            </w:r>
            <w:r>
              <w:br/>
            </w:r>
            <w:r>
              <w:rPr>
                <w:rFonts w:ascii="Times New Roman"/>
                <w:b w:val="false"/>
                <w:i w:val="false"/>
                <w:color w:val="000000"/>
                <w:sz w:val="20"/>
              </w:rPr>
              <w:t>
</w:t>
            </w:r>
            <w:r>
              <w:rPr>
                <w:rFonts w:ascii="Times New Roman"/>
                <w:b w:val="false"/>
                <w:i w:val="false"/>
                <w:color w:val="000000"/>
                <w:sz w:val="20"/>
              </w:rPr>
              <w:t>ДЮСШ*</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резервтегі мамандандырылған балалар- жасөспірімдер спорттық мектептері</w:t>
            </w:r>
            <w:r>
              <w:br/>
            </w:r>
            <w:r>
              <w:rPr>
                <w:rFonts w:ascii="Times New Roman"/>
                <w:b w:val="false"/>
                <w:i w:val="false"/>
                <w:color w:val="000000"/>
                <w:sz w:val="20"/>
              </w:rPr>
              <w:t>
 </w:t>
            </w: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қызығушылығы мен әрекеті бойынша басқа да ұйымдар</w:t>
            </w:r>
            <w:r>
              <w:br/>
            </w:r>
            <w:r>
              <w:rPr>
                <w:rFonts w:ascii="Times New Roman"/>
                <w:b w:val="false"/>
                <w:i w:val="false"/>
                <w:color w:val="000000"/>
                <w:sz w:val="20"/>
              </w:rPr>
              <w:t>
</w:t>
            </w:r>
            <w:r>
              <w:rPr>
                <w:rFonts w:ascii="Times New Roman"/>
                <w:b w:val="false"/>
                <w:i w:val="false"/>
                <w:color w:val="000000"/>
                <w:sz w:val="20"/>
              </w:rPr>
              <w:t>другие организации по направлениям деятельности и интересам детей</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 беру оқу-әдістемелік орталықтар</w:t>
            </w:r>
            <w:r>
              <w:br/>
            </w:r>
            <w:r>
              <w:rPr>
                <w:rFonts w:ascii="Times New Roman"/>
                <w:b w:val="false"/>
                <w:i w:val="false"/>
                <w:color w:val="000000"/>
                <w:sz w:val="20"/>
              </w:rPr>
              <w:t>
</w:t>
            </w:r>
            <w:r>
              <w:rPr>
                <w:rFonts w:ascii="Times New Roman"/>
                <w:b w:val="false"/>
                <w:i w:val="false"/>
                <w:color w:val="000000"/>
                <w:sz w:val="20"/>
              </w:rPr>
              <w:t>учебно- методический центр дополнительного образования для детей</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r>
      <w:tr>
        <w:trPr>
          <w:trHeight w:val="6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үйлері</w:t>
            </w:r>
            <w:r>
              <w:br/>
            </w:r>
            <w:r>
              <w:rPr>
                <w:rFonts w:ascii="Times New Roman"/>
                <w:b w:val="false"/>
                <w:i w:val="false"/>
                <w:color w:val="000000"/>
                <w:sz w:val="20"/>
              </w:rPr>
              <w:t>
</w:t>
            </w:r>
            <w:r>
              <w:rPr>
                <w:rFonts w:ascii="Times New Roman"/>
                <w:b w:val="false"/>
                <w:i w:val="false"/>
                <w:color w:val="000000"/>
                <w:sz w:val="20"/>
              </w:rPr>
              <w:t>дома школьников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орталықтары</w:t>
            </w:r>
            <w:r>
              <w:br/>
            </w:r>
            <w:r>
              <w:rPr>
                <w:rFonts w:ascii="Times New Roman"/>
                <w:b w:val="false"/>
                <w:i w:val="false"/>
                <w:color w:val="000000"/>
                <w:sz w:val="20"/>
              </w:rPr>
              <w:t>
</w:t>
            </w:r>
            <w:r>
              <w:rPr>
                <w:rFonts w:ascii="Times New Roman"/>
                <w:b w:val="false"/>
                <w:i w:val="false"/>
                <w:color w:val="000000"/>
                <w:sz w:val="20"/>
              </w:rPr>
              <w:t>центры творчества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комплекстер</w:t>
            </w:r>
            <w:r>
              <w:br/>
            </w:r>
            <w:r>
              <w:rPr>
                <w:rFonts w:ascii="Times New Roman"/>
                <w:b w:val="false"/>
                <w:i w:val="false"/>
                <w:color w:val="000000"/>
                <w:sz w:val="20"/>
              </w:rPr>
              <w:t>
</w:t>
            </w:r>
            <w:r>
              <w:rPr>
                <w:rFonts w:ascii="Times New Roman"/>
                <w:b w:val="false"/>
                <w:i w:val="false"/>
                <w:color w:val="000000"/>
                <w:sz w:val="20"/>
              </w:rPr>
              <w:t>комплексы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орталықтары</w:t>
            </w:r>
            <w:r>
              <w:br/>
            </w:r>
            <w:r>
              <w:rPr>
                <w:rFonts w:ascii="Times New Roman"/>
                <w:b w:val="false"/>
                <w:i w:val="false"/>
                <w:color w:val="000000"/>
                <w:sz w:val="20"/>
              </w:rPr>
              <w:t>
</w:t>
            </w:r>
            <w:r>
              <w:rPr>
                <w:rFonts w:ascii="Times New Roman"/>
                <w:b w:val="false"/>
                <w:i w:val="false"/>
                <w:color w:val="000000"/>
                <w:sz w:val="20"/>
              </w:rPr>
              <w:t>детско- юношеские центры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экологиялық орталығы</w:t>
            </w:r>
            <w:r>
              <w:br/>
            </w:r>
            <w:r>
              <w:rPr>
                <w:rFonts w:ascii="Times New Roman"/>
                <w:b w:val="false"/>
                <w:i w:val="false"/>
                <w:color w:val="000000"/>
                <w:sz w:val="20"/>
              </w:rPr>
              <w:t>
</w:t>
            </w:r>
            <w:r>
              <w:rPr>
                <w:rFonts w:ascii="Times New Roman"/>
                <w:b w:val="false"/>
                <w:i w:val="false"/>
                <w:color w:val="000000"/>
                <w:sz w:val="20"/>
              </w:rPr>
              <w:t>детские экологические центры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орталық</w:t>
            </w:r>
            <w:r>
              <w:br/>
            </w:r>
            <w:r>
              <w:rPr>
                <w:rFonts w:ascii="Times New Roman"/>
                <w:b w:val="false"/>
                <w:i w:val="false"/>
                <w:color w:val="000000"/>
                <w:sz w:val="20"/>
              </w:rPr>
              <w:t>
</w:t>
            </w:r>
            <w:r>
              <w:rPr>
                <w:rFonts w:ascii="Times New Roman"/>
                <w:b w:val="false"/>
                <w:i w:val="false"/>
                <w:color w:val="000000"/>
                <w:sz w:val="20"/>
              </w:rPr>
              <w:t>биологические центры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экобиоорталығы</w:t>
            </w:r>
            <w:r>
              <w:br/>
            </w:r>
            <w:r>
              <w:rPr>
                <w:rFonts w:ascii="Times New Roman"/>
                <w:b w:val="false"/>
                <w:i w:val="false"/>
                <w:color w:val="000000"/>
                <w:sz w:val="20"/>
              </w:rPr>
              <w:t>
</w:t>
            </w:r>
            <w:r>
              <w:rPr>
                <w:rFonts w:ascii="Times New Roman"/>
                <w:b w:val="false"/>
                <w:i w:val="false"/>
                <w:color w:val="000000"/>
                <w:sz w:val="20"/>
              </w:rPr>
              <w:t>экобиоцентры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техникалық шығармашылық мектептері</w:t>
            </w:r>
            <w:r>
              <w:br/>
            </w:r>
            <w:r>
              <w:rPr>
                <w:rFonts w:ascii="Times New Roman"/>
                <w:b w:val="false"/>
                <w:i w:val="false"/>
                <w:color w:val="000000"/>
                <w:sz w:val="20"/>
              </w:rPr>
              <w:t>
</w:t>
            </w:r>
            <w:r>
              <w:rPr>
                <w:rFonts w:ascii="Times New Roman"/>
                <w:b w:val="false"/>
                <w:i w:val="false"/>
                <w:color w:val="000000"/>
                <w:sz w:val="20"/>
              </w:rPr>
              <w:t>школы технического творчества детей и юношества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туризм орталықтары</w:t>
            </w:r>
            <w:r>
              <w:br/>
            </w:r>
            <w:r>
              <w:rPr>
                <w:rFonts w:ascii="Times New Roman"/>
                <w:b w:val="false"/>
                <w:i w:val="false"/>
                <w:color w:val="000000"/>
                <w:sz w:val="20"/>
              </w:rPr>
              <w:t>
</w:t>
            </w:r>
            <w:r>
              <w:rPr>
                <w:rFonts w:ascii="Times New Roman"/>
                <w:b w:val="false"/>
                <w:i w:val="false"/>
                <w:color w:val="000000"/>
                <w:sz w:val="20"/>
              </w:rPr>
              <w:t>центры детско-юношеского туризма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w:t>
            </w:r>
            <w:r>
              <w:br/>
            </w:r>
            <w:r>
              <w:rPr>
                <w:rFonts w:ascii="Times New Roman"/>
                <w:b w:val="false"/>
                <w:i w:val="false"/>
                <w:color w:val="000000"/>
                <w:sz w:val="20"/>
              </w:rPr>
              <w:t>
</w:t>
            </w:r>
            <w:r>
              <w:rPr>
                <w:rFonts w:ascii="Times New Roman"/>
                <w:b w:val="false"/>
                <w:i w:val="false"/>
                <w:color w:val="000000"/>
                <w:sz w:val="20"/>
              </w:rPr>
              <w:t>дворовые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әскери-патриоттық</w:t>
            </w:r>
            <w:r>
              <w:br/>
            </w:r>
            <w:r>
              <w:rPr>
                <w:rFonts w:ascii="Times New Roman"/>
                <w:b w:val="false"/>
                <w:i w:val="false"/>
                <w:color w:val="000000"/>
                <w:sz w:val="20"/>
              </w:rPr>
              <w:t>
</w:t>
            </w:r>
            <w:r>
              <w:rPr>
                <w:rFonts w:ascii="Times New Roman"/>
                <w:b w:val="false"/>
                <w:i w:val="false"/>
                <w:color w:val="000000"/>
                <w:sz w:val="20"/>
              </w:rPr>
              <w:t>военно-патриотические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клубтардың басқа түрлері</w:t>
            </w:r>
            <w:r>
              <w:br/>
            </w:r>
            <w:r>
              <w:rPr>
                <w:rFonts w:ascii="Times New Roman"/>
                <w:b w:val="false"/>
                <w:i w:val="false"/>
                <w:color w:val="000000"/>
                <w:sz w:val="20"/>
              </w:rPr>
              <w:t>
</w:t>
            </w:r>
            <w:r>
              <w:rPr>
                <w:rFonts w:ascii="Times New Roman"/>
                <w:b w:val="false"/>
                <w:i w:val="false"/>
                <w:color w:val="000000"/>
                <w:sz w:val="20"/>
              </w:rPr>
              <w:t>другие клубные досуговые организации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w:t>
            </w:r>
            <w:r>
              <w:br/>
            </w:r>
            <w:r>
              <w:rPr>
                <w:rFonts w:ascii="Times New Roman"/>
                <w:b w:val="false"/>
                <w:i w:val="false"/>
                <w:color w:val="000000"/>
                <w:sz w:val="20"/>
              </w:rPr>
              <w:t>
</w:t>
            </w:r>
            <w:r>
              <w:rPr>
                <w:rFonts w:ascii="Times New Roman"/>
                <w:b w:val="false"/>
                <w:i w:val="false"/>
                <w:color w:val="000000"/>
                <w:sz w:val="20"/>
              </w:rPr>
              <w:t>музыкальные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w:t>
            </w:r>
            <w:r>
              <w:br/>
            </w:r>
            <w:r>
              <w:rPr>
                <w:rFonts w:ascii="Times New Roman"/>
                <w:b w:val="false"/>
                <w:i w:val="false"/>
                <w:color w:val="000000"/>
                <w:sz w:val="20"/>
              </w:rPr>
              <w:t>
</w:t>
            </w:r>
            <w:r>
              <w:rPr>
                <w:rFonts w:ascii="Times New Roman"/>
                <w:b w:val="false"/>
                <w:i w:val="false"/>
                <w:color w:val="000000"/>
                <w:sz w:val="20"/>
              </w:rPr>
              <w:t>художественные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мектептері</w:t>
            </w:r>
            <w:r>
              <w:br/>
            </w:r>
            <w:r>
              <w:rPr>
                <w:rFonts w:ascii="Times New Roman"/>
                <w:b w:val="false"/>
                <w:i w:val="false"/>
                <w:color w:val="000000"/>
                <w:sz w:val="20"/>
              </w:rPr>
              <w:t>
</w:t>
            </w:r>
            <w:r>
              <w:rPr>
                <w:rFonts w:ascii="Times New Roman"/>
                <w:b w:val="false"/>
                <w:i w:val="false"/>
                <w:color w:val="000000"/>
                <w:sz w:val="20"/>
              </w:rPr>
              <w:t>школы искусств</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көркем-эстетикалық бағыттағы басқа мектептері</w:t>
            </w:r>
            <w:r>
              <w:br/>
            </w:r>
            <w:r>
              <w:rPr>
                <w:rFonts w:ascii="Times New Roman"/>
                <w:b w:val="false"/>
                <w:i w:val="false"/>
                <w:color w:val="000000"/>
                <w:sz w:val="20"/>
              </w:rPr>
              <w:t>
</w:t>
            </w:r>
            <w:r>
              <w:rPr>
                <w:rFonts w:ascii="Times New Roman"/>
                <w:b w:val="false"/>
                <w:i w:val="false"/>
                <w:color w:val="000000"/>
                <w:sz w:val="20"/>
              </w:rPr>
              <w:t>другие школы художественно-эстетической направленности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w:t>
            </w:r>
            <w:r>
              <w:br/>
            </w:r>
            <w:r>
              <w:rPr>
                <w:rFonts w:ascii="Times New Roman"/>
                <w:b w:val="false"/>
                <w:i w:val="false"/>
                <w:color w:val="000000"/>
                <w:sz w:val="20"/>
              </w:rPr>
              <w:t>
</w:t>
            </w:r>
            <w:r>
              <w:rPr>
                <w:rFonts w:ascii="Times New Roman"/>
                <w:b w:val="false"/>
                <w:i w:val="false"/>
                <w:color w:val="000000"/>
                <w:sz w:val="20"/>
              </w:rPr>
              <w:t>комплексы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сауықтыру лагері</w:t>
            </w:r>
            <w:r>
              <w:br/>
            </w:r>
            <w:r>
              <w:rPr>
                <w:rFonts w:ascii="Times New Roman"/>
                <w:b w:val="false"/>
                <w:i w:val="false"/>
                <w:color w:val="000000"/>
                <w:sz w:val="20"/>
              </w:rPr>
              <w:t>
</w:t>
            </w:r>
            <w:r>
              <w:rPr>
                <w:rFonts w:ascii="Times New Roman"/>
                <w:b w:val="false"/>
                <w:i w:val="false"/>
                <w:color w:val="000000"/>
                <w:sz w:val="20"/>
              </w:rPr>
              <w:t>загородные оздоровительные лагеря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уақытта ұйымдастырылатын лагерлер</w:t>
            </w:r>
            <w:r>
              <w:br/>
            </w:r>
            <w:r>
              <w:rPr>
                <w:rFonts w:ascii="Times New Roman"/>
                <w:b w:val="false"/>
                <w:i w:val="false"/>
                <w:color w:val="000000"/>
                <w:sz w:val="20"/>
              </w:rPr>
              <w:t>
</w:t>
            </w:r>
            <w:r>
              <w:rPr>
                <w:rFonts w:ascii="Times New Roman"/>
                <w:b w:val="false"/>
                <w:i w:val="false"/>
                <w:color w:val="000000"/>
                <w:sz w:val="20"/>
              </w:rPr>
              <w:t>лагеря дневного пребывания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w:t>
            </w:r>
            <w:r>
              <w:br/>
            </w:r>
            <w:r>
              <w:rPr>
                <w:rFonts w:ascii="Times New Roman"/>
                <w:b w:val="false"/>
                <w:i w:val="false"/>
                <w:color w:val="000000"/>
                <w:sz w:val="20"/>
              </w:rPr>
              <w:t>
</w:t>
            </w:r>
            <w:r>
              <w:rPr>
                <w:rFonts w:ascii="Times New Roman"/>
                <w:b w:val="false"/>
                <w:i w:val="false"/>
                <w:color w:val="000000"/>
                <w:sz w:val="20"/>
              </w:rPr>
              <w:t>палаточные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r>
              <w:br/>
            </w:r>
            <w:r>
              <w:rPr>
                <w:rFonts w:ascii="Times New Roman"/>
                <w:b w:val="false"/>
                <w:i w:val="false"/>
                <w:color w:val="000000"/>
                <w:sz w:val="20"/>
              </w:rPr>
              <w:t>
</w:t>
            </w:r>
            <w:r>
              <w:rPr>
                <w:rFonts w:ascii="Times New Roman"/>
                <w:b w:val="false"/>
                <w:i w:val="false"/>
                <w:color w:val="000000"/>
                <w:sz w:val="20"/>
              </w:rPr>
              <w:t>юрточные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ҚББҰ, бірлік</w:t>
            </w:r>
            <w:r>
              <w:br/>
            </w:r>
            <w:r>
              <w:rPr>
                <w:rFonts w:ascii="Times New Roman"/>
                <w:b w:val="false"/>
                <w:i w:val="false"/>
                <w:color w:val="000000"/>
                <w:sz w:val="20"/>
              </w:rPr>
              <w:t>
</w:t>
            </w:r>
            <w:r>
              <w:rPr>
                <w:rFonts w:ascii="Times New Roman"/>
                <w:b w:val="false"/>
                <w:i w:val="false"/>
                <w:color w:val="000000"/>
                <w:sz w:val="20"/>
              </w:rPr>
              <w:t>всего ОДО, ед.*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518"/>
        <w:gridCol w:w="367"/>
        <w:gridCol w:w="379"/>
        <w:gridCol w:w="379"/>
        <w:gridCol w:w="379"/>
        <w:gridCol w:w="379"/>
        <w:gridCol w:w="379"/>
        <w:gridCol w:w="379"/>
        <w:gridCol w:w="379"/>
        <w:gridCol w:w="379"/>
        <w:gridCol w:w="379"/>
        <w:gridCol w:w="379"/>
        <w:gridCol w:w="368"/>
        <w:gridCol w:w="368"/>
        <w:gridCol w:w="368"/>
        <w:gridCol w:w="368"/>
        <w:gridCol w:w="368"/>
        <w:gridCol w:w="345"/>
        <w:gridCol w:w="275"/>
        <w:gridCol w:w="379"/>
        <w:gridCol w:w="379"/>
        <w:gridCol w:w="379"/>
        <w:gridCol w:w="379"/>
        <w:gridCol w:w="379"/>
        <w:gridCol w:w="380"/>
        <w:gridCol w:w="380"/>
        <w:gridCol w:w="380"/>
        <w:gridCol w:w="380"/>
        <w:gridCol w:w="415"/>
        <w:gridCol w:w="321"/>
        <w:gridCol w:w="380"/>
        <w:gridCol w:w="380"/>
        <w:gridCol w:w="391"/>
      </w:tblGrid>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бірлік</w:t>
            </w:r>
            <w:r>
              <w:br/>
            </w:r>
            <w:r>
              <w:rPr>
                <w:rFonts w:ascii="Times New Roman"/>
                <w:b w:val="false"/>
                <w:i w:val="false"/>
                <w:color w:val="000000"/>
                <w:sz w:val="20"/>
              </w:rPr>
              <w:t>
</w:t>
            </w:r>
            <w:r>
              <w:rPr>
                <w:rFonts w:ascii="Times New Roman"/>
                <w:b w:val="false"/>
                <w:i w:val="false"/>
                <w:color w:val="000000"/>
                <w:sz w:val="20"/>
              </w:rPr>
              <w:t>в системе образования, ед.</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(1.1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(1.1 жолдан)</w:t>
            </w:r>
            <w:r>
              <w:br/>
            </w:r>
            <w:r>
              <w:rPr>
                <w:rFonts w:ascii="Times New Roman"/>
                <w:b w:val="false"/>
                <w:i w:val="false"/>
                <w:color w:val="000000"/>
                <w:sz w:val="20"/>
              </w:rPr>
              <w:t>
</w:t>
            </w:r>
            <w:r>
              <w:rPr>
                <w:rFonts w:ascii="Times New Roman"/>
                <w:b w:val="false"/>
                <w:i w:val="false"/>
                <w:color w:val="000000"/>
                <w:sz w:val="20"/>
              </w:rPr>
              <w:t>из них на казахском языке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(1.1 жолдан)</w:t>
            </w:r>
            <w:r>
              <w:br/>
            </w:r>
            <w:r>
              <w:rPr>
                <w:rFonts w:ascii="Times New Roman"/>
                <w:b w:val="false"/>
                <w:i w:val="false"/>
                <w:color w:val="000000"/>
                <w:sz w:val="20"/>
              </w:rPr>
              <w:t>
</w:t>
            </w:r>
            <w:r>
              <w:rPr>
                <w:rFonts w:ascii="Times New Roman"/>
                <w:b w:val="false"/>
                <w:i w:val="false"/>
                <w:color w:val="000000"/>
                <w:sz w:val="20"/>
              </w:rPr>
              <w:t>смешанные (из строки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бірлік</w:t>
            </w:r>
            <w:r>
              <w:br/>
            </w:r>
            <w:r>
              <w:rPr>
                <w:rFonts w:ascii="Times New Roman"/>
                <w:b w:val="false"/>
                <w:i w:val="false"/>
                <w:color w:val="000000"/>
                <w:sz w:val="20"/>
              </w:rPr>
              <w:t>
</w:t>
            </w:r>
            <w:r>
              <w:rPr>
                <w:rFonts w:ascii="Times New Roman"/>
                <w:b w:val="false"/>
                <w:i w:val="false"/>
                <w:color w:val="000000"/>
                <w:sz w:val="20"/>
              </w:rPr>
              <w:t>в системе культуры и спорта, ед.</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1804"/>
        <w:gridCol w:w="319"/>
        <w:gridCol w:w="285"/>
        <w:gridCol w:w="308"/>
        <w:gridCol w:w="378"/>
        <w:gridCol w:w="378"/>
        <w:gridCol w:w="378"/>
        <w:gridCol w:w="378"/>
        <w:gridCol w:w="378"/>
        <w:gridCol w:w="378"/>
        <w:gridCol w:w="378"/>
        <w:gridCol w:w="378"/>
        <w:gridCol w:w="401"/>
        <w:gridCol w:w="378"/>
        <w:gridCol w:w="378"/>
        <w:gridCol w:w="378"/>
        <w:gridCol w:w="367"/>
        <w:gridCol w:w="378"/>
        <w:gridCol w:w="378"/>
        <w:gridCol w:w="355"/>
        <w:gridCol w:w="378"/>
        <w:gridCol w:w="378"/>
        <w:gridCol w:w="378"/>
        <w:gridCol w:w="378"/>
        <w:gridCol w:w="343"/>
        <w:gridCol w:w="378"/>
        <w:gridCol w:w="378"/>
        <w:gridCol w:w="378"/>
        <w:gridCol w:w="378"/>
        <w:gridCol w:w="378"/>
        <w:gridCol w:w="286"/>
        <w:gridCol w:w="344"/>
        <w:gridCol w:w="355"/>
      </w:tblGrid>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(2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(2 жолдан)</w:t>
            </w:r>
            <w:r>
              <w:br/>
            </w:r>
            <w:r>
              <w:rPr>
                <w:rFonts w:ascii="Times New Roman"/>
                <w:b w:val="false"/>
                <w:i w:val="false"/>
                <w:color w:val="000000"/>
                <w:sz w:val="20"/>
              </w:rPr>
              <w:t>
</w:t>
            </w:r>
            <w:r>
              <w:rPr>
                <w:rFonts w:ascii="Times New Roman"/>
                <w:b w:val="false"/>
                <w:i w:val="false"/>
                <w:color w:val="000000"/>
                <w:sz w:val="20"/>
              </w:rPr>
              <w:t>из них на казахском языке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(2 жолдан)</w:t>
            </w:r>
            <w:r>
              <w:br/>
            </w:r>
            <w:r>
              <w:rPr>
                <w:rFonts w:ascii="Times New Roman"/>
                <w:b w:val="false"/>
                <w:i w:val="false"/>
                <w:color w:val="000000"/>
                <w:sz w:val="20"/>
              </w:rPr>
              <w:t>
</w:t>
            </w:r>
            <w:r>
              <w:rPr>
                <w:rFonts w:ascii="Times New Roman"/>
                <w:b w:val="false"/>
                <w:i w:val="false"/>
                <w:color w:val="000000"/>
                <w:sz w:val="20"/>
              </w:rPr>
              <w:t>смешанные (из строки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всего учащихся, чел</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адам</w:t>
            </w:r>
            <w:r>
              <w:br/>
            </w:r>
            <w:r>
              <w:rPr>
                <w:rFonts w:ascii="Times New Roman"/>
                <w:b w:val="false"/>
                <w:i w:val="false"/>
                <w:color w:val="000000"/>
                <w:sz w:val="20"/>
              </w:rPr>
              <w:t>
</w:t>
            </w:r>
            <w:r>
              <w:rPr>
                <w:rFonts w:ascii="Times New Roman"/>
                <w:b w:val="false"/>
                <w:i w:val="false"/>
                <w:color w:val="000000"/>
                <w:sz w:val="20"/>
              </w:rPr>
              <w:t>в системе образования, чел.</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(3.1 жолдан)</w:t>
            </w:r>
            <w:r>
              <w:br/>
            </w:r>
            <w:r>
              <w:rPr>
                <w:rFonts w:ascii="Times New Roman"/>
                <w:b w:val="false"/>
                <w:i w:val="false"/>
                <w:color w:val="000000"/>
                <w:sz w:val="20"/>
              </w:rPr>
              <w:t>
</w:t>
            </w:r>
            <w:r>
              <w:rPr>
                <w:rFonts w:ascii="Times New Roman"/>
                <w:b w:val="false"/>
                <w:i w:val="false"/>
                <w:color w:val="000000"/>
                <w:sz w:val="20"/>
              </w:rPr>
              <w:t>из них девочек (из строки 3.1)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849"/>
        <w:gridCol w:w="321"/>
        <w:gridCol w:w="358"/>
        <w:gridCol w:w="321"/>
        <w:gridCol w:w="385"/>
        <w:gridCol w:w="376"/>
        <w:gridCol w:w="376"/>
        <w:gridCol w:w="376"/>
        <w:gridCol w:w="376"/>
        <w:gridCol w:w="376"/>
        <w:gridCol w:w="376"/>
        <w:gridCol w:w="376"/>
        <w:gridCol w:w="376"/>
        <w:gridCol w:w="349"/>
        <w:gridCol w:w="340"/>
        <w:gridCol w:w="376"/>
        <w:gridCol w:w="376"/>
        <w:gridCol w:w="376"/>
        <w:gridCol w:w="377"/>
        <w:gridCol w:w="377"/>
        <w:gridCol w:w="377"/>
        <w:gridCol w:w="377"/>
        <w:gridCol w:w="377"/>
        <w:gridCol w:w="331"/>
        <w:gridCol w:w="367"/>
        <w:gridCol w:w="367"/>
        <w:gridCol w:w="367"/>
        <w:gridCol w:w="367"/>
        <w:gridCol w:w="368"/>
        <w:gridCol w:w="368"/>
        <w:gridCol w:w="340"/>
        <w:gridCol w:w="340"/>
        <w:gridCol w:w="211"/>
      </w:tblGrid>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(3.1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(13 жолдан)</w:t>
            </w:r>
            <w:r>
              <w:br/>
            </w:r>
            <w:r>
              <w:rPr>
                <w:rFonts w:ascii="Times New Roman"/>
                <w:b w:val="false"/>
                <w:i w:val="false"/>
                <w:color w:val="000000"/>
                <w:sz w:val="20"/>
              </w:rPr>
              <w:t>
</w:t>
            </w:r>
            <w:r>
              <w:rPr>
                <w:rFonts w:ascii="Times New Roman"/>
                <w:b w:val="false"/>
                <w:i w:val="false"/>
                <w:color w:val="000000"/>
                <w:sz w:val="20"/>
              </w:rPr>
              <w:t>из них казахов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(3.1 жолдан)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аралас (3.1 жолдан)</w:t>
            </w:r>
            <w:r>
              <w:br/>
            </w:r>
            <w:r>
              <w:rPr>
                <w:rFonts w:ascii="Times New Roman"/>
                <w:b w:val="false"/>
                <w:i w:val="false"/>
                <w:color w:val="000000"/>
                <w:sz w:val="20"/>
              </w:rPr>
              <w:t>
</w:t>
            </w:r>
            <w:r>
              <w:rPr>
                <w:rFonts w:ascii="Times New Roman"/>
                <w:b w:val="false"/>
                <w:i w:val="false"/>
                <w:color w:val="000000"/>
                <w:sz w:val="20"/>
              </w:rPr>
              <w:t>из них смешанные (из строки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адам</w:t>
            </w:r>
            <w:r>
              <w:br/>
            </w:r>
            <w:r>
              <w:rPr>
                <w:rFonts w:ascii="Times New Roman"/>
                <w:b w:val="false"/>
                <w:i w:val="false"/>
                <w:color w:val="000000"/>
                <w:sz w:val="20"/>
              </w:rPr>
              <w:t>
</w:t>
            </w:r>
            <w:r>
              <w:rPr>
                <w:rFonts w:ascii="Times New Roman"/>
                <w:b w:val="false"/>
                <w:i w:val="false"/>
                <w:color w:val="000000"/>
                <w:sz w:val="20"/>
              </w:rPr>
              <w:t>в системе культуры и спорта, чел.</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из них государственные</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471"/>
        <w:gridCol w:w="270"/>
        <w:gridCol w:w="297"/>
        <w:gridCol w:w="343"/>
        <w:gridCol w:w="361"/>
        <w:gridCol w:w="379"/>
        <w:gridCol w:w="379"/>
        <w:gridCol w:w="379"/>
        <w:gridCol w:w="379"/>
        <w:gridCol w:w="379"/>
        <w:gridCol w:w="379"/>
        <w:gridCol w:w="379"/>
        <w:gridCol w:w="379"/>
        <w:gridCol w:w="361"/>
        <w:gridCol w:w="343"/>
        <w:gridCol w:w="361"/>
        <w:gridCol w:w="379"/>
        <w:gridCol w:w="379"/>
        <w:gridCol w:w="379"/>
        <w:gridCol w:w="379"/>
        <w:gridCol w:w="379"/>
        <w:gridCol w:w="379"/>
        <w:gridCol w:w="379"/>
        <w:gridCol w:w="352"/>
        <w:gridCol w:w="352"/>
        <w:gridCol w:w="370"/>
        <w:gridCol w:w="370"/>
        <w:gridCol w:w="370"/>
        <w:gridCol w:w="370"/>
        <w:gridCol w:w="370"/>
        <w:gridCol w:w="352"/>
        <w:gridCol w:w="361"/>
        <w:gridCol w:w="352"/>
        <w:gridCol w:w="198"/>
      </w:tblGrid>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(3.8 жолдан)</w:t>
            </w:r>
            <w:r>
              <w:br/>
            </w:r>
            <w:r>
              <w:rPr>
                <w:rFonts w:ascii="Times New Roman"/>
                <w:b w:val="false"/>
                <w:i w:val="false"/>
                <w:color w:val="000000"/>
                <w:sz w:val="20"/>
              </w:rPr>
              <w:t>
</w:t>
            </w:r>
            <w:r>
              <w:rPr>
                <w:rFonts w:ascii="Times New Roman"/>
                <w:b w:val="false"/>
                <w:i w:val="false"/>
                <w:color w:val="000000"/>
                <w:sz w:val="20"/>
              </w:rPr>
              <w:t>из них девочек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(3.8 жолдан)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(3.8 жолдан)</w:t>
            </w:r>
            <w:r>
              <w:br/>
            </w:r>
            <w:r>
              <w:rPr>
                <w:rFonts w:ascii="Times New Roman"/>
                <w:b w:val="false"/>
                <w:i w:val="false"/>
                <w:color w:val="000000"/>
                <w:sz w:val="20"/>
              </w:rPr>
              <w:t>
</w:t>
            </w:r>
            <w:r>
              <w:rPr>
                <w:rFonts w:ascii="Times New Roman"/>
                <w:b w:val="false"/>
                <w:i w:val="false"/>
                <w:color w:val="000000"/>
                <w:sz w:val="20"/>
              </w:rPr>
              <w:t>из них казахов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(3.8 жолдан)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аралас (3.8 жолдан)</w:t>
            </w:r>
            <w:r>
              <w:br/>
            </w:r>
            <w:r>
              <w:rPr>
                <w:rFonts w:ascii="Times New Roman"/>
                <w:b w:val="false"/>
                <w:i w:val="false"/>
                <w:color w:val="000000"/>
                <w:sz w:val="20"/>
              </w:rPr>
              <w:t>
</w:t>
            </w:r>
            <w:r>
              <w:rPr>
                <w:rFonts w:ascii="Times New Roman"/>
                <w:b w:val="false"/>
                <w:i w:val="false"/>
                <w:color w:val="000000"/>
                <w:sz w:val="20"/>
              </w:rPr>
              <w:t>из них смешанные (из строки 3.8)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063"/>
        <w:gridCol w:w="302"/>
        <w:gridCol w:w="298"/>
        <w:gridCol w:w="302"/>
        <w:gridCol w:w="281"/>
        <w:gridCol w:w="319"/>
        <w:gridCol w:w="319"/>
        <w:gridCol w:w="319"/>
        <w:gridCol w:w="319"/>
        <w:gridCol w:w="319"/>
        <w:gridCol w:w="424"/>
        <w:gridCol w:w="412"/>
        <w:gridCol w:w="483"/>
        <w:gridCol w:w="412"/>
        <w:gridCol w:w="408"/>
        <w:gridCol w:w="391"/>
        <w:gridCol w:w="383"/>
        <w:gridCol w:w="424"/>
        <w:gridCol w:w="424"/>
        <w:gridCol w:w="424"/>
        <w:gridCol w:w="391"/>
        <w:gridCol w:w="491"/>
        <w:gridCol w:w="387"/>
        <w:gridCol w:w="424"/>
        <w:gridCol w:w="424"/>
        <w:gridCol w:w="445"/>
        <w:gridCol w:w="408"/>
        <w:gridCol w:w="420"/>
        <w:gridCol w:w="420"/>
        <w:gridCol w:w="420"/>
        <w:gridCol w:w="420"/>
        <w:gridCol w:w="420"/>
        <w:gridCol w:w="420"/>
      </w:tblGrid>
      <w:tr>
        <w:trPr>
          <w:trHeight w:val="55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аула клубтары</w:t>
            </w:r>
            <w:r>
              <w:br/>
            </w:r>
            <w:r>
              <w:rPr>
                <w:rFonts w:ascii="Times New Roman"/>
                <w:b w:val="false"/>
                <w:i w:val="false"/>
                <w:color w:val="000000"/>
                <w:sz w:val="20"/>
              </w:rPr>
              <w:t>
</w:t>
            </w:r>
            <w:r>
              <w:rPr>
                <w:rFonts w:ascii="Times New Roman"/>
                <w:b w:val="false"/>
                <w:i w:val="false"/>
                <w:color w:val="000000"/>
                <w:sz w:val="20"/>
              </w:rPr>
              <w:t>детские дворовые клубы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өнер мектептері</w:t>
            </w:r>
            <w:r>
              <w:br/>
            </w:r>
            <w:r>
              <w:rPr>
                <w:rFonts w:ascii="Times New Roman"/>
                <w:b w:val="false"/>
                <w:i w:val="false"/>
                <w:color w:val="000000"/>
                <w:sz w:val="20"/>
              </w:rPr>
              <w:t>
</w:t>
            </w:r>
            <w:r>
              <w:rPr>
                <w:rFonts w:ascii="Times New Roman"/>
                <w:b w:val="false"/>
                <w:i w:val="false"/>
                <w:color w:val="000000"/>
                <w:sz w:val="20"/>
              </w:rPr>
              <w:t>детские школы искусств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сауықтыру орталықтары</w:t>
            </w:r>
            <w:r>
              <w:br/>
            </w:r>
            <w:r>
              <w:rPr>
                <w:rFonts w:ascii="Times New Roman"/>
                <w:b w:val="false"/>
                <w:i w:val="false"/>
                <w:color w:val="000000"/>
                <w:sz w:val="20"/>
              </w:rPr>
              <w:t>
</w:t>
            </w:r>
            <w:r>
              <w:rPr>
                <w:rFonts w:ascii="Times New Roman"/>
                <w:b w:val="false"/>
                <w:i w:val="false"/>
                <w:color w:val="000000"/>
                <w:sz w:val="20"/>
              </w:rPr>
              <w:t>детские оздоровительные лагеря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w:t>
            </w:r>
            <w:r>
              <w:br/>
            </w:r>
            <w:r>
              <w:rPr>
                <w:rFonts w:ascii="Times New Roman"/>
                <w:b w:val="false"/>
                <w:i w:val="false"/>
                <w:color w:val="000000"/>
                <w:sz w:val="20"/>
              </w:rPr>
              <w:t>
</w:t>
            </w:r>
            <w:r>
              <w:rPr>
                <w:rFonts w:ascii="Times New Roman"/>
                <w:b w:val="false"/>
                <w:i w:val="false"/>
                <w:color w:val="000000"/>
                <w:sz w:val="20"/>
              </w:rPr>
              <w:t>ДЮСШ*</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резервтегі мамандандырылған балалар- жасөспірімдер спорттық мектептері</w:t>
            </w:r>
            <w:r>
              <w:br/>
            </w:r>
            <w:r>
              <w:rPr>
                <w:rFonts w:ascii="Times New Roman"/>
                <w:b w:val="false"/>
                <w:i w:val="false"/>
                <w:color w:val="000000"/>
                <w:sz w:val="20"/>
              </w:rPr>
              <w:t>
 </w:t>
            </w:r>
            <w:r>
              <w:br/>
            </w:r>
            <w:r>
              <w:rPr>
                <w:rFonts w:ascii="Times New Roman"/>
                <w:b w:val="false"/>
                <w:i w:val="false"/>
                <w:color w:val="000000"/>
                <w:sz w:val="20"/>
              </w:rPr>
              <w:t>
 </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қызығушылығы мен әрекеті бойынша басқа да ұйымдар</w:t>
            </w:r>
            <w:r>
              <w:br/>
            </w:r>
            <w:r>
              <w:rPr>
                <w:rFonts w:ascii="Times New Roman"/>
                <w:b w:val="false"/>
                <w:i w:val="false"/>
                <w:color w:val="000000"/>
                <w:sz w:val="20"/>
              </w:rPr>
              <w:t>
</w:t>
            </w:r>
            <w:r>
              <w:rPr>
                <w:rFonts w:ascii="Times New Roman"/>
                <w:b w:val="false"/>
                <w:i w:val="false"/>
                <w:color w:val="000000"/>
                <w:sz w:val="20"/>
              </w:rPr>
              <w:t>другие организации по направлениям деятельности и интересам детей</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 беру оқу-әдістемелік орталықтар</w:t>
            </w:r>
            <w:r>
              <w:br/>
            </w:r>
            <w:r>
              <w:rPr>
                <w:rFonts w:ascii="Times New Roman"/>
                <w:b w:val="false"/>
                <w:i w:val="false"/>
                <w:color w:val="000000"/>
                <w:sz w:val="20"/>
              </w:rPr>
              <w:t>
</w:t>
            </w:r>
            <w:r>
              <w:rPr>
                <w:rFonts w:ascii="Times New Roman"/>
                <w:b w:val="false"/>
                <w:i w:val="false"/>
                <w:color w:val="000000"/>
                <w:sz w:val="20"/>
              </w:rPr>
              <w:t>учебно- методический центр дополнительного образования для детей</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r>
      <w:tr>
        <w:trPr>
          <w:trHeight w:val="4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сарайлары</w:t>
            </w:r>
            <w:r>
              <w:br/>
            </w:r>
            <w:r>
              <w:rPr>
                <w:rFonts w:ascii="Times New Roman"/>
                <w:b w:val="false"/>
                <w:i w:val="false"/>
                <w:color w:val="000000"/>
                <w:sz w:val="20"/>
              </w:rPr>
              <w:t>
</w:t>
            </w:r>
            <w:r>
              <w:rPr>
                <w:rFonts w:ascii="Times New Roman"/>
                <w:b w:val="false"/>
                <w:i w:val="false"/>
                <w:color w:val="000000"/>
                <w:sz w:val="20"/>
              </w:rPr>
              <w:t>дворцы школьников</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үйлері</w:t>
            </w:r>
            <w:r>
              <w:br/>
            </w:r>
            <w:r>
              <w:rPr>
                <w:rFonts w:ascii="Times New Roman"/>
                <w:b w:val="false"/>
                <w:i w:val="false"/>
                <w:color w:val="000000"/>
                <w:sz w:val="20"/>
              </w:rPr>
              <w:t>
</w:t>
            </w:r>
            <w:r>
              <w:rPr>
                <w:rFonts w:ascii="Times New Roman"/>
                <w:b w:val="false"/>
                <w:i w:val="false"/>
                <w:color w:val="000000"/>
                <w:sz w:val="20"/>
              </w:rPr>
              <w:t>дома школьников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орталықтары</w:t>
            </w:r>
            <w:r>
              <w:br/>
            </w:r>
            <w:r>
              <w:rPr>
                <w:rFonts w:ascii="Times New Roman"/>
                <w:b w:val="false"/>
                <w:i w:val="false"/>
                <w:color w:val="000000"/>
                <w:sz w:val="20"/>
              </w:rPr>
              <w:t>
</w:t>
            </w:r>
            <w:r>
              <w:rPr>
                <w:rFonts w:ascii="Times New Roman"/>
                <w:b w:val="false"/>
                <w:i w:val="false"/>
                <w:color w:val="000000"/>
                <w:sz w:val="20"/>
              </w:rPr>
              <w:t>центры творчества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комплекстер</w:t>
            </w:r>
            <w:r>
              <w:br/>
            </w:r>
            <w:r>
              <w:rPr>
                <w:rFonts w:ascii="Times New Roman"/>
                <w:b w:val="false"/>
                <w:i w:val="false"/>
                <w:color w:val="000000"/>
                <w:sz w:val="20"/>
              </w:rPr>
              <w:t>
</w:t>
            </w:r>
            <w:r>
              <w:rPr>
                <w:rFonts w:ascii="Times New Roman"/>
                <w:b w:val="false"/>
                <w:i w:val="false"/>
                <w:color w:val="000000"/>
                <w:sz w:val="20"/>
              </w:rPr>
              <w:t>комплексы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орталықтары</w:t>
            </w:r>
            <w:r>
              <w:br/>
            </w:r>
            <w:r>
              <w:rPr>
                <w:rFonts w:ascii="Times New Roman"/>
                <w:b w:val="false"/>
                <w:i w:val="false"/>
                <w:color w:val="000000"/>
                <w:sz w:val="20"/>
              </w:rPr>
              <w:t>
</w:t>
            </w:r>
            <w:r>
              <w:rPr>
                <w:rFonts w:ascii="Times New Roman"/>
                <w:b w:val="false"/>
                <w:i w:val="false"/>
                <w:color w:val="000000"/>
                <w:sz w:val="20"/>
              </w:rPr>
              <w:t>детско- юношеские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натуралистов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экологиялық орталығы</w:t>
            </w:r>
            <w:r>
              <w:br/>
            </w:r>
            <w:r>
              <w:rPr>
                <w:rFonts w:ascii="Times New Roman"/>
                <w:b w:val="false"/>
                <w:i w:val="false"/>
                <w:color w:val="000000"/>
                <w:sz w:val="20"/>
              </w:rPr>
              <w:t>
</w:t>
            </w:r>
            <w:r>
              <w:rPr>
                <w:rFonts w:ascii="Times New Roman"/>
                <w:b w:val="false"/>
                <w:i w:val="false"/>
                <w:color w:val="000000"/>
                <w:sz w:val="20"/>
              </w:rPr>
              <w:t>детские экологические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орталық</w:t>
            </w:r>
            <w:r>
              <w:br/>
            </w:r>
            <w:r>
              <w:rPr>
                <w:rFonts w:ascii="Times New Roman"/>
                <w:b w:val="false"/>
                <w:i w:val="false"/>
                <w:color w:val="000000"/>
                <w:sz w:val="20"/>
              </w:rPr>
              <w:t>
</w:t>
            </w:r>
            <w:r>
              <w:rPr>
                <w:rFonts w:ascii="Times New Roman"/>
                <w:b w:val="false"/>
                <w:i w:val="false"/>
                <w:color w:val="000000"/>
                <w:sz w:val="20"/>
              </w:rPr>
              <w:t>биологические центры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экобиоорталығы</w:t>
            </w:r>
            <w:r>
              <w:br/>
            </w:r>
            <w:r>
              <w:rPr>
                <w:rFonts w:ascii="Times New Roman"/>
                <w:b w:val="false"/>
                <w:i w:val="false"/>
                <w:color w:val="000000"/>
                <w:sz w:val="20"/>
              </w:rPr>
              <w:t>
</w:t>
            </w:r>
            <w:r>
              <w:rPr>
                <w:rFonts w:ascii="Times New Roman"/>
                <w:b w:val="false"/>
                <w:i w:val="false"/>
                <w:color w:val="000000"/>
                <w:sz w:val="20"/>
              </w:rPr>
              <w:t>экобиоцентры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техниктер станциялары</w:t>
            </w:r>
            <w:r>
              <w:br/>
            </w:r>
            <w:r>
              <w:rPr>
                <w:rFonts w:ascii="Times New Roman"/>
                <w:b w:val="false"/>
                <w:i w:val="false"/>
                <w:color w:val="000000"/>
                <w:sz w:val="20"/>
              </w:rPr>
              <w:t>
</w:t>
            </w:r>
            <w:r>
              <w:rPr>
                <w:rFonts w:ascii="Times New Roman"/>
                <w:b w:val="false"/>
                <w:i w:val="false"/>
                <w:color w:val="000000"/>
                <w:sz w:val="20"/>
              </w:rPr>
              <w:t>станции юных техников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техникалық шығармашылық мектептері</w:t>
            </w:r>
            <w:r>
              <w:br/>
            </w:r>
            <w:r>
              <w:rPr>
                <w:rFonts w:ascii="Times New Roman"/>
                <w:b w:val="false"/>
                <w:i w:val="false"/>
                <w:color w:val="000000"/>
                <w:sz w:val="20"/>
              </w:rPr>
              <w:t>
</w:t>
            </w:r>
            <w:r>
              <w:rPr>
                <w:rFonts w:ascii="Times New Roman"/>
                <w:b w:val="false"/>
                <w:i w:val="false"/>
                <w:color w:val="000000"/>
                <w:sz w:val="20"/>
              </w:rPr>
              <w:t>школы технического творчества детей и юношества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туристер станциялары</w:t>
            </w:r>
            <w:r>
              <w:br/>
            </w:r>
            <w:r>
              <w:rPr>
                <w:rFonts w:ascii="Times New Roman"/>
                <w:b w:val="false"/>
                <w:i w:val="false"/>
                <w:color w:val="000000"/>
                <w:sz w:val="20"/>
              </w:rPr>
              <w:t>
</w:t>
            </w:r>
            <w:r>
              <w:rPr>
                <w:rFonts w:ascii="Times New Roman"/>
                <w:b w:val="false"/>
                <w:i w:val="false"/>
                <w:color w:val="000000"/>
                <w:sz w:val="20"/>
              </w:rPr>
              <w:t>станции юных туристов</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туризм орталықтары</w:t>
            </w:r>
            <w:r>
              <w:br/>
            </w:r>
            <w:r>
              <w:rPr>
                <w:rFonts w:ascii="Times New Roman"/>
                <w:b w:val="false"/>
                <w:i w:val="false"/>
                <w:color w:val="000000"/>
                <w:sz w:val="20"/>
              </w:rPr>
              <w:t>
</w:t>
            </w:r>
            <w:r>
              <w:rPr>
                <w:rFonts w:ascii="Times New Roman"/>
                <w:b w:val="false"/>
                <w:i w:val="false"/>
                <w:color w:val="000000"/>
                <w:sz w:val="20"/>
              </w:rPr>
              <w:t>центры детско-юношеского туризма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w:t>
            </w:r>
            <w:r>
              <w:br/>
            </w:r>
            <w:r>
              <w:rPr>
                <w:rFonts w:ascii="Times New Roman"/>
                <w:b w:val="false"/>
                <w:i w:val="false"/>
                <w:color w:val="000000"/>
                <w:sz w:val="20"/>
              </w:rPr>
              <w:t>
</w:t>
            </w:r>
            <w:r>
              <w:rPr>
                <w:rFonts w:ascii="Times New Roman"/>
                <w:b w:val="false"/>
                <w:i w:val="false"/>
                <w:color w:val="000000"/>
                <w:sz w:val="20"/>
              </w:rPr>
              <w:t>дворовые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әскери-патриоттық</w:t>
            </w:r>
            <w:r>
              <w:br/>
            </w:r>
            <w:r>
              <w:rPr>
                <w:rFonts w:ascii="Times New Roman"/>
                <w:b w:val="false"/>
                <w:i w:val="false"/>
                <w:color w:val="000000"/>
                <w:sz w:val="20"/>
              </w:rPr>
              <w:t>
</w:t>
            </w:r>
            <w:r>
              <w:rPr>
                <w:rFonts w:ascii="Times New Roman"/>
                <w:b w:val="false"/>
                <w:i w:val="false"/>
                <w:color w:val="000000"/>
                <w:sz w:val="20"/>
              </w:rPr>
              <w:t>военно-патриотические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клубтардың басқа түрлері</w:t>
            </w:r>
            <w:r>
              <w:br/>
            </w:r>
            <w:r>
              <w:rPr>
                <w:rFonts w:ascii="Times New Roman"/>
                <w:b w:val="false"/>
                <w:i w:val="false"/>
                <w:color w:val="000000"/>
                <w:sz w:val="20"/>
              </w:rPr>
              <w:t>
</w:t>
            </w:r>
            <w:r>
              <w:rPr>
                <w:rFonts w:ascii="Times New Roman"/>
                <w:b w:val="false"/>
                <w:i w:val="false"/>
                <w:color w:val="000000"/>
                <w:sz w:val="20"/>
              </w:rPr>
              <w:t>другие клубные досуговые организации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w:t>
            </w:r>
            <w:r>
              <w:br/>
            </w:r>
            <w:r>
              <w:rPr>
                <w:rFonts w:ascii="Times New Roman"/>
                <w:b w:val="false"/>
                <w:i w:val="false"/>
                <w:color w:val="000000"/>
                <w:sz w:val="20"/>
              </w:rPr>
              <w:t>
</w:t>
            </w:r>
            <w:r>
              <w:rPr>
                <w:rFonts w:ascii="Times New Roman"/>
                <w:b w:val="false"/>
                <w:i w:val="false"/>
                <w:color w:val="000000"/>
                <w:sz w:val="20"/>
              </w:rPr>
              <w:t>музыкальные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w:t>
            </w:r>
            <w:r>
              <w:br/>
            </w:r>
            <w:r>
              <w:rPr>
                <w:rFonts w:ascii="Times New Roman"/>
                <w:b w:val="false"/>
                <w:i w:val="false"/>
                <w:color w:val="000000"/>
                <w:sz w:val="20"/>
              </w:rPr>
              <w:t>
</w:t>
            </w:r>
            <w:r>
              <w:rPr>
                <w:rFonts w:ascii="Times New Roman"/>
                <w:b w:val="false"/>
                <w:i w:val="false"/>
                <w:color w:val="000000"/>
                <w:sz w:val="20"/>
              </w:rPr>
              <w:t>художественные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мектептері</w:t>
            </w:r>
            <w:r>
              <w:br/>
            </w:r>
            <w:r>
              <w:rPr>
                <w:rFonts w:ascii="Times New Roman"/>
                <w:b w:val="false"/>
                <w:i w:val="false"/>
                <w:color w:val="000000"/>
                <w:sz w:val="20"/>
              </w:rPr>
              <w:t>
</w:t>
            </w:r>
            <w:r>
              <w:rPr>
                <w:rFonts w:ascii="Times New Roman"/>
                <w:b w:val="false"/>
                <w:i w:val="false"/>
                <w:color w:val="000000"/>
                <w:sz w:val="20"/>
              </w:rPr>
              <w:t>школы искусств</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көркем-эстетикалық бағыттағы басқа мектептері</w:t>
            </w:r>
            <w:r>
              <w:br/>
            </w:r>
            <w:r>
              <w:rPr>
                <w:rFonts w:ascii="Times New Roman"/>
                <w:b w:val="false"/>
                <w:i w:val="false"/>
                <w:color w:val="000000"/>
                <w:sz w:val="20"/>
              </w:rPr>
              <w:t>
</w:t>
            </w:r>
            <w:r>
              <w:rPr>
                <w:rFonts w:ascii="Times New Roman"/>
                <w:b w:val="false"/>
                <w:i w:val="false"/>
                <w:color w:val="000000"/>
                <w:sz w:val="20"/>
              </w:rPr>
              <w:t>другие школы художественно-эстетической направленности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r>
              <w:br/>
            </w:r>
            <w:r>
              <w:rPr>
                <w:rFonts w:ascii="Times New Roman"/>
                <w:b w:val="false"/>
                <w:i w:val="false"/>
                <w:color w:val="000000"/>
                <w:sz w:val="20"/>
              </w:rPr>
              <w:t>
</w:t>
            </w:r>
            <w:r>
              <w:rPr>
                <w:rFonts w:ascii="Times New Roman"/>
                <w:b w:val="false"/>
                <w:i w:val="false"/>
                <w:color w:val="000000"/>
                <w:sz w:val="20"/>
              </w:rPr>
              <w:t>центры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w:t>
            </w:r>
            <w:r>
              <w:br/>
            </w:r>
            <w:r>
              <w:rPr>
                <w:rFonts w:ascii="Times New Roman"/>
                <w:b w:val="false"/>
                <w:i w:val="false"/>
                <w:color w:val="000000"/>
                <w:sz w:val="20"/>
              </w:rPr>
              <w:t>
</w:t>
            </w:r>
            <w:r>
              <w:rPr>
                <w:rFonts w:ascii="Times New Roman"/>
                <w:b w:val="false"/>
                <w:i w:val="false"/>
                <w:color w:val="000000"/>
                <w:sz w:val="20"/>
              </w:rPr>
              <w:t>комплексы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сауықтыру лагері</w:t>
            </w:r>
            <w:r>
              <w:br/>
            </w:r>
            <w:r>
              <w:rPr>
                <w:rFonts w:ascii="Times New Roman"/>
                <w:b w:val="false"/>
                <w:i w:val="false"/>
                <w:color w:val="000000"/>
                <w:sz w:val="20"/>
              </w:rPr>
              <w:t>
</w:t>
            </w:r>
            <w:r>
              <w:rPr>
                <w:rFonts w:ascii="Times New Roman"/>
                <w:b w:val="false"/>
                <w:i w:val="false"/>
                <w:color w:val="000000"/>
                <w:sz w:val="20"/>
              </w:rPr>
              <w:t>загородные оздоровительные лагеря</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уақытта ұйымдастырылатын лагерлер</w:t>
            </w:r>
            <w:r>
              <w:br/>
            </w:r>
            <w:r>
              <w:rPr>
                <w:rFonts w:ascii="Times New Roman"/>
                <w:b w:val="false"/>
                <w:i w:val="false"/>
                <w:color w:val="000000"/>
                <w:sz w:val="20"/>
              </w:rPr>
              <w:t>
</w:t>
            </w:r>
            <w:r>
              <w:rPr>
                <w:rFonts w:ascii="Times New Roman"/>
                <w:b w:val="false"/>
                <w:i w:val="false"/>
                <w:color w:val="000000"/>
                <w:sz w:val="20"/>
              </w:rPr>
              <w:t>лагеря дневного пребывания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w:t>
            </w:r>
            <w:r>
              <w:br/>
            </w:r>
            <w:r>
              <w:rPr>
                <w:rFonts w:ascii="Times New Roman"/>
                <w:b w:val="false"/>
                <w:i w:val="false"/>
                <w:color w:val="000000"/>
                <w:sz w:val="20"/>
              </w:rPr>
              <w:t>
</w:t>
            </w:r>
            <w:r>
              <w:rPr>
                <w:rFonts w:ascii="Times New Roman"/>
                <w:b w:val="false"/>
                <w:i w:val="false"/>
                <w:color w:val="000000"/>
                <w:sz w:val="20"/>
              </w:rPr>
              <w:t>палаточные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r>
              <w:br/>
            </w:r>
            <w:r>
              <w:rPr>
                <w:rFonts w:ascii="Times New Roman"/>
                <w:b w:val="false"/>
                <w:i w:val="false"/>
                <w:color w:val="000000"/>
                <w:sz w:val="20"/>
              </w:rPr>
              <w:t>
</w:t>
            </w:r>
            <w:r>
              <w:rPr>
                <w:rFonts w:ascii="Times New Roman"/>
                <w:b w:val="false"/>
                <w:i w:val="false"/>
                <w:color w:val="000000"/>
                <w:sz w:val="20"/>
              </w:rPr>
              <w:t>юрточные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всего учащихся, чел</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адам</w:t>
            </w:r>
            <w:r>
              <w:br/>
            </w:r>
            <w:r>
              <w:rPr>
                <w:rFonts w:ascii="Times New Roman"/>
                <w:b w:val="false"/>
                <w:i w:val="false"/>
                <w:color w:val="000000"/>
                <w:sz w:val="20"/>
              </w:rPr>
              <w:t>
</w:t>
            </w:r>
            <w:r>
              <w:rPr>
                <w:rFonts w:ascii="Times New Roman"/>
                <w:b w:val="false"/>
                <w:i w:val="false"/>
                <w:color w:val="000000"/>
                <w:sz w:val="20"/>
              </w:rPr>
              <w:t>в системе образования, чел.</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6-10 возраста (из строки 1.1)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164"/>
        <w:gridCol w:w="434"/>
        <w:gridCol w:w="434"/>
        <w:gridCol w:w="434"/>
        <w:gridCol w:w="434"/>
        <w:gridCol w:w="316"/>
        <w:gridCol w:w="316"/>
        <w:gridCol w:w="435"/>
        <w:gridCol w:w="316"/>
        <w:gridCol w:w="316"/>
        <w:gridCol w:w="316"/>
        <w:gridCol w:w="435"/>
        <w:gridCol w:w="435"/>
        <w:gridCol w:w="316"/>
        <w:gridCol w:w="316"/>
        <w:gridCol w:w="316"/>
        <w:gridCol w:w="316"/>
        <w:gridCol w:w="316"/>
        <w:gridCol w:w="316"/>
        <w:gridCol w:w="316"/>
        <w:gridCol w:w="316"/>
        <w:gridCol w:w="316"/>
        <w:gridCol w:w="435"/>
        <w:gridCol w:w="316"/>
        <w:gridCol w:w="316"/>
        <w:gridCol w:w="316"/>
        <w:gridCol w:w="316"/>
        <w:gridCol w:w="330"/>
        <w:gridCol w:w="317"/>
        <w:gridCol w:w="317"/>
        <w:gridCol w:w="317"/>
        <w:gridCol w:w="317"/>
        <w:gridCol w:w="330"/>
      </w:tblGrid>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11-15 возраста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жастағы оқушылар (1.1 жолдан)</w:t>
            </w:r>
            <w:r>
              <w:br/>
            </w:r>
            <w:r>
              <w:rPr>
                <w:rFonts w:ascii="Times New Roman"/>
                <w:b w:val="false"/>
                <w:i w:val="false"/>
                <w:color w:val="000000"/>
                <w:sz w:val="20"/>
              </w:rPr>
              <w:t>
</w:t>
            </w:r>
            <w:r>
              <w:rPr>
                <w:rFonts w:ascii="Times New Roman"/>
                <w:b w:val="false"/>
                <w:i w:val="false"/>
                <w:color w:val="000000"/>
                <w:sz w:val="20"/>
              </w:rPr>
              <w:t>учащиеся 16-18 возраста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 (1.1 жолдан)</w:t>
            </w:r>
            <w:r>
              <w:br/>
            </w:r>
            <w:r>
              <w:rPr>
                <w:rFonts w:ascii="Times New Roman"/>
                <w:b w:val="false"/>
                <w:i w:val="false"/>
                <w:color w:val="000000"/>
                <w:sz w:val="20"/>
              </w:rPr>
              <w:t>
</w:t>
            </w:r>
            <w:r>
              <w:rPr>
                <w:rFonts w:ascii="Times New Roman"/>
                <w:b w:val="false"/>
                <w:i w:val="false"/>
                <w:color w:val="000000"/>
                <w:sz w:val="20"/>
              </w:rPr>
              <w:t>дети оставшиеся без попечения родителей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(1.1 жолдан)</w:t>
            </w:r>
            <w:r>
              <w:br/>
            </w:r>
            <w:r>
              <w:rPr>
                <w:rFonts w:ascii="Times New Roman"/>
                <w:b w:val="false"/>
                <w:i w:val="false"/>
                <w:color w:val="000000"/>
                <w:sz w:val="20"/>
              </w:rPr>
              <w:t>
</w:t>
            </w:r>
            <w:r>
              <w:rPr>
                <w:rFonts w:ascii="Times New Roman"/>
                <w:b w:val="false"/>
                <w:i w:val="false"/>
                <w:color w:val="000000"/>
                <w:sz w:val="20"/>
              </w:rPr>
              <w:t>дети сирот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(1.1 жолдан)</w:t>
            </w:r>
            <w:r>
              <w:br/>
            </w:r>
            <w:r>
              <w:rPr>
                <w:rFonts w:ascii="Times New Roman"/>
                <w:b w:val="false"/>
                <w:i w:val="false"/>
                <w:color w:val="000000"/>
                <w:sz w:val="20"/>
              </w:rPr>
              <w:t>
</w:t>
            </w:r>
            <w:r>
              <w:rPr>
                <w:rFonts w:ascii="Times New Roman"/>
                <w:b w:val="false"/>
                <w:i w:val="false"/>
                <w:color w:val="000000"/>
                <w:sz w:val="20"/>
              </w:rPr>
              <w:t>дети с ограниченными возможностями (из строки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 адам</w:t>
            </w:r>
            <w:r>
              <w:br/>
            </w:r>
            <w:r>
              <w:rPr>
                <w:rFonts w:ascii="Times New Roman"/>
                <w:b w:val="false"/>
                <w:i w:val="false"/>
                <w:color w:val="000000"/>
                <w:sz w:val="20"/>
              </w:rPr>
              <w:t>
</w:t>
            </w:r>
            <w:r>
              <w:rPr>
                <w:rFonts w:ascii="Times New Roman"/>
                <w:b w:val="false"/>
                <w:i w:val="false"/>
                <w:color w:val="000000"/>
                <w:sz w:val="20"/>
              </w:rPr>
              <w:t>в системе культуры и спорта, чел.</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6-10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11-15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жастағы оқушылар (1.8 жолдан)</w:t>
            </w:r>
            <w:r>
              <w:br/>
            </w:r>
            <w:r>
              <w:rPr>
                <w:rFonts w:ascii="Times New Roman"/>
                <w:b w:val="false"/>
                <w:i w:val="false"/>
                <w:color w:val="000000"/>
                <w:sz w:val="20"/>
              </w:rPr>
              <w:t>
</w:t>
            </w:r>
            <w:r>
              <w:rPr>
                <w:rFonts w:ascii="Times New Roman"/>
                <w:b w:val="false"/>
                <w:i w:val="false"/>
                <w:color w:val="000000"/>
                <w:sz w:val="20"/>
              </w:rPr>
              <w:t>учащиеся 16-18 возраста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 (1.8 жолдан)</w:t>
            </w:r>
            <w:r>
              <w:br/>
            </w:r>
            <w:r>
              <w:rPr>
                <w:rFonts w:ascii="Times New Roman"/>
                <w:b w:val="false"/>
                <w:i w:val="false"/>
                <w:color w:val="000000"/>
                <w:sz w:val="20"/>
              </w:rPr>
              <w:t>
</w:t>
            </w:r>
            <w:r>
              <w:rPr>
                <w:rFonts w:ascii="Times New Roman"/>
                <w:b w:val="false"/>
                <w:i w:val="false"/>
                <w:color w:val="000000"/>
                <w:sz w:val="20"/>
              </w:rPr>
              <w:t>дети оставшиеся без попечения родителей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(1.8 жолдан)</w:t>
            </w:r>
            <w:r>
              <w:br/>
            </w:r>
            <w:r>
              <w:rPr>
                <w:rFonts w:ascii="Times New Roman"/>
                <w:b w:val="false"/>
                <w:i w:val="false"/>
                <w:color w:val="000000"/>
                <w:sz w:val="20"/>
              </w:rPr>
              <w:t>
</w:t>
            </w:r>
            <w:r>
              <w:rPr>
                <w:rFonts w:ascii="Times New Roman"/>
                <w:b w:val="false"/>
                <w:i w:val="false"/>
                <w:color w:val="000000"/>
                <w:sz w:val="20"/>
              </w:rPr>
              <w:t>дети сирот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(1.8 жолдан)</w:t>
            </w:r>
            <w:r>
              <w:br/>
            </w:r>
            <w:r>
              <w:rPr>
                <w:rFonts w:ascii="Times New Roman"/>
                <w:b w:val="false"/>
                <w:i w:val="false"/>
                <w:color w:val="000000"/>
                <w:sz w:val="20"/>
              </w:rPr>
              <w:t>
</w:t>
            </w:r>
            <w:r>
              <w:rPr>
                <w:rFonts w:ascii="Times New Roman"/>
                <w:b w:val="false"/>
                <w:i w:val="false"/>
                <w:color w:val="000000"/>
                <w:sz w:val="20"/>
              </w:rPr>
              <w:t>дети с ограниченными возможностями (из строки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53" w:id="59"/>
    <w:p>
      <w:pPr>
        <w:spacing w:after="0"/>
        <w:ind w:left="0"/>
        <w:jc w:val="left"/>
      </w:pPr>
      <w:r>
        <w:rPr>
          <w:rFonts w:ascii="Times New Roman"/>
          <w:b/>
          <w:i w:val="false"/>
          <w:color w:val="000000"/>
        </w:rPr>
        <w:t xml:space="preserve"> 
№ МТМ-1 «Қосымша білім беру ұйымдарының желісі туралы</w:t>
      </w:r>
      <w:r>
        <w:br/>
      </w:r>
      <w:r>
        <w:rPr>
          <w:rFonts w:ascii="Times New Roman"/>
          <w:b/>
          <w:i w:val="false"/>
          <w:color w:val="000000"/>
        </w:rPr>
        <w:t>
мәліметтер.</w:t>
      </w:r>
      <w:r>
        <w:br/>
      </w:r>
      <w:r>
        <w:rPr>
          <w:rFonts w:ascii="Times New Roman"/>
          <w:b/>
          <w:i w:val="false"/>
          <w:color w:val="000000"/>
        </w:rPr>
        <w:t>
Жас санаты және әлеуметтік мәртебесі бойынша оқушылардың</w:t>
      </w:r>
      <w:r>
        <w:br/>
      </w:r>
      <w:r>
        <w:rPr>
          <w:rFonts w:ascii="Times New Roman"/>
          <w:b/>
          <w:i w:val="false"/>
          <w:color w:val="000000"/>
        </w:rPr>
        <w:t>
контингенті» әкімшілік есеп беру нысанын толтыру бойынша</w:t>
      </w:r>
      <w:r>
        <w:br/>
      </w:r>
      <w:r>
        <w:rPr>
          <w:rFonts w:ascii="Times New Roman"/>
          <w:b/>
          <w:i w:val="false"/>
          <w:color w:val="000000"/>
        </w:rPr>
        <w:t>
түсініктеме</w:t>
      </w:r>
    </w:p>
    <w:bookmarkEnd w:id="59"/>
    <w:p>
      <w:pPr>
        <w:spacing w:after="0"/>
        <w:ind w:left="0"/>
        <w:jc w:val="both"/>
      </w:pPr>
      <w:r>
        <w:rPr>
          <w:rFonts w:ascii="Times New Roman"/>
          <w:b w:val="false"/>
          <w:i w:val="false"/>
          <w:color w:val="000000"/>
          <w:sz w:val="28"/>
        </w:rPr>
        <w:t>«Қосымша білім беру ұйымдарының желісі туралы мәліметтер. Жас санаты және әлеуметтік мәртебесі бойынша оқушылардың контингенті»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ҚББҰ – қосымша білім беру ұйымдары</w:t>
      </w:r>
      <w:r>
        <w:br/>
      </w:r>
      <w:r>
        <w:rPr>
          <w:rFonts w:ascii="Times New Roman"/>
          <w:b w:val="false"/>
          <w:i w:val="false"/>
          <w:color w:val="000000"/>
          <w:sz w:val="28"/>
        </w:rPr>
        <w:t>
</w:t>
      </w:r>
      <w:r>
        <w:rPr>
          <w:rFonts w:ascii="Times New Roman"/>
          <w:b w:val="false"/>
          <w:i w:val="false"/>
          <w:color w:val="252525"/>
          <w:sz w:val="28"/>
        </w:rPr>
        <w:t>БЖСМ – балалар-жасөспірімдер спорттық мектебі</w:t>
      </w:r>
    </w:p>
    <w:bookmarkStart w:name="z454" w:id="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организаций дополнительного образования.</w:t>
      </w:r>
      <w:r>
        <w:br/>
      </w:r>
      <w:r>
        <w:rPr>
          <w:rFonts w:ascii="Times New Roman"/>
          <w:b/>
          <w:i w:val="false"/>
          <w:color w:val="000000"/>
        </w:rPr>
        <w:t>
Контингент учащихся по возрастным категориям и социальному</w:t>
      </w:r>
      <w:r>
        <w:br/>
      </w:r>
      <w:r>
        <w:rPr>
          <w:rFonts w:ascii="Times New Roman"/>
          <w:b/>
          <w:i w:val="false"/>
          <w:color w:val="000000"/>
        </w:rPr>
        <w:t>
статусу» № ВУ-1</w:t>
      </w:r>
    </w:p>
    <w:bookmarkEnd w:id="60"/>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организаций дополнительного образования. Контингент учащихся по возрастным категориям и социальному статусу»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ОДО – организация дополнительного образования для детей</w:t>
      </w:r>
      <w:r>
        <w:br/>
      </w:r>
      <w:r>
        <w:rPr>
          <w:rFonts w:ascii="Times New Roman"/>
          <w:b w:val="false"/>
          <w:i w:val="false"/>
          <w:color w:val="000000"/>
          <w:sz w:val="28"/>
        </w:rPr>
        <w:t>
</w:t>
      </w:r>
      <w:r>
        <w:rPr>
          <w:rFonts w:ascii="Times New Roman"/>
          <w:b w:val="false"/>
          <w:i w:val="false"/>
          <w:color w:val="252525"/>
          <w:sz w:val="28"/>
        </w:rPr>
        <w:t>ДЮСШ – детско-юношеская спортивная школа</w:t>
      </w:r>
    </w:p>
    <w:bookmarkStart w:name="z455" w:id="6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16-қосымша </w:t>
      </w:r>
      <w:r>
        <w:br/>
      </w:r>
      <w:r>
        <w:rPr>
          <w:rFonts w:ascii="Times New Roman"/>
          <w:b w:val="false"/>
          <w:i w:val="false"/>
          <w:color w:val="000000"/>
          <w:sz w:val="28"/>
        </w:rPr>
        <w:t xml:space="preserve">
Приложение 16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18-қосымша</w:t>
      </w:r>
      <w:r>
        <w:br/>
      </w:r>
      <w:r>
        <w:rPr>
          <w:rFonts w:ascii="Times New Roman"/>
          <w:b w:val="false"/>
          <w:i w:val="false"/>
          <w:color w:val="000000"/>
          <w:sz w:val="28"/>
        </w:rPr>
        <w:t xml:space="preserve">
Приложение 18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56" w:id="62"/>
    <w:p>
      <w:pPr>
        <w:spacing w:after="0"/>
        <w:ind w:left="0"/>
        <w:jc w:val="left"/>
      </w:pPr>
      <w:r>
        <w:rPr>
          <w:rFonts w:ascii="Times New Roman"/>
          <w:b/>
          <w:i w:val="false"/>
          <w:color w:val="000000"/>
        </w:rPr>
        <w:t xml:space="preserve"> 
Балаларға арналған қосымша білім беру ұйымдарының қоры туралы</w:t>
      </w:r>
      <w:r>
        <w:br/>
      </w:r>
      <w:r>
        <w:rPr>
          <w:rFonts w:ascii="Times New Roman"/>
          <w:b/>
          <w:i w:val="false"/>
          <w:color w:val="000000"/>
        </w:rPr>
        <w:t>
мәліметтер. Балаларға арналған қосымша білім беру ұйымдарының</w:t>
      </w:r>
      <w:r>
        <w:br/>
      </w:r>
      <w:r>
        <w:rPr>
          <w:rFonts w:ascii="Times New Roman"/>
          <w:b/>
          <w:i w:val="false"/>
          <w:color w:val="000000"/>
        </w:rPr>
        <w:t>
бірлестіктері туралы мәліметтер. Балаларға арналған қосымша</w:t>
      </w:r>
      <w:r>
        <w:br/>
      </w:r>
      <w:r>
        <w:rPr>
          <w:rFonts w:ascii="Times New Roman"/>
          <w:b/>
          <w:i w:val="false"/>
          <w:color w:val="000000"/>
        </w:rPr>
        <w:t>
білім беру ұйымдарының педагогикалық кадрлары туралы мәліметтер Сведения о ресурсах организаций дополнительного образования для</w:t>
      </w:r>
      <w:r>
        <w:br/>
      </w:r>
      <w:r>
        <w:rPr>
          <w:rFonts w:ascii="Times New Roman"/>
          <w:b/>
          <w:i w:val="false"/>
          <w:color w:val="000000"/>
        </w:rPr>
        <w:t>
детей. Сведения об объединениях дополнительного образования для</w:t>
      </w:r>
      <w:r>
        <w:br/>
      </w:r>
      <w:r>
        <w:rPr>
          <w:rFonts w:ascii="Times New Roman"/>
          <w:b/>
          <w:i w:val="false"/>
          <w:color w:val="000000"/>
        </w:rPr>
        <w:t>
детей. Сведения о педагогических кадрах дополнительного</w:t>
      </w:r>
      <w:r>
        <w:br/>
      </w:r>
      <w:r>
        <w:rPr>
          <w:rFonts w:ascii="Times New Roman"/>
          <w:b/>
          <w:i w:val="false"/>
          <w:color w:val="000000"/>
        </w:rPr>
        <w:t>
образования для детей</w:t>
      </w:r>
    </w:p>
    <w:bookmarkEnd w:id="62"/>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686"/>
        <w:gridCol w:w="902"/>
        <w:gridCol w:w="1220"/>
        <w:gridCol w:w="1053"/>
        <w:gridCol w:w="1220"/>
        <w:gridCol w:w="1220"/>
        <w:gridCol w:w="1220"/>
        <w:gridCol w:w="1220"/>
        <w:gridCol w:w="1053"/>
        <w:gridCol w:w="1075"/>
      </w:tblGrid>
      <w:tr>
        <w:trPr>
          <w:trHeight w:val="660" w:hRule="atLeast"/>
        </w:trPr>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ҚББҰ, бірлік</w:t>
            </w:r>
            <w:r>
              <w:br/>
            </w:r>
            <w:r>
              <w:rPr>
                <w:rFonts w:ascii="Times New Roman"/>
                <w:b w:val="false"/>
                <w:i w:val="false"/>
                <w:color w:val="000000"/>
                <w:sz w:val="20"/>
              </w:rPr>
              <w:t>
</w:t>
            </w:r>
            <w:r>
              <w:rPr>
                <w:rFonts w:ascii="Times New Roman"/>
                <w:b w:val="false"/>
                <w:i w:val="false"/>
                <w:color w:val="000000"/>
                <w:sz w:val="20"/>
              </w:rPr>
              <w:t>всего ОДО,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типі</w:t>
            </w:r>
            <w:r>
              <w:br/>
            </w:r>
            <w:r>
              <w:rPr>
                <w:rFonts w:ascii="Times New Roman"/>
                <w:b w:val="false"/>
                <w:i w:val="false"/>
                <w:color w:val="000000"/>
                <w:sz w:val="20"/>
              </w:rPr>
              <w:t>
</w:t>
            </w:r>
            <w:r>
              <w:rPr>
                <w:rFonts w:ascii="Times New Roman"/>
                <w:b w:val="false"/>
                <w:i w:val="false"/>
                <w:color w:val="000000"/>
                <w:sz w:val="20"/>
              </w:rPr>
              <w:t>тип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техникалық жағдайы</w:t>
            </w:r>
            <w:r>
              <w:br/>
            </w:r>
            <w:r>
              <w:rPr>
                <w:rFonts w:ascii="Times New Roman"/>
                <w:b w:val="false"/>
                <w:i w:val="false"/>
                <w:color w:val="000000"/>
                <w:sz w:val="20"/>
              </w:rPr>
              <w:t>
</w:t>
            </w:r>
            <w:r>
              <w:rPr>
                <w:rFonts w:ascii="Times New Roman"/>
                <w:b w:val="false"/>
                <w:i w:val="false"/>
                <w:color w:val="000000"/>
                <w:sz w:val="20"/>
              </w:rPr>
              <w:t>техническое состояние здания</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турникеті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турникет, ед.</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кітапханалары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библиотек, ед.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мұражайы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музей, ед.</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лагері бар ұйымдардың саны, бірлік</w:t>
            </w:r>
            <w:r>
              <w:br/>
            </w:r>
            <w:r>
              <w:rPr>
                <w:rFonts w:ascii="Times New Roman"/>
                <w:b w:val="false"/>
                <w:i w:val="false"/>
                <w:color w:val="000000"/>
                <w:sz w:val="20"/>
              </w:rPr>
              <w:t>
</w:t>
            </w:r>
            <w:r>
              <w:rPr>
                <w:rFonts w:ascii="Times New Roman"/>
                <w:b w:val="false"/>
                <w:i w:val="false"/>
                <w:color w:val="000000"/>
                <w:sz w:val="20"/>
              </w:rPr>
              <w:t>количество организаций имеющих лагерь, ед.</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w:t>
            </w:r>
            <w:r>
              <w:br/>
            </w:r>
            <w:r>
              <w:rPr>
                <w:rFonts w:ascii="Times New Roman"/>
                <w:b w:val="false"/>
                <w:i w:val="false"/>
                <w:color w:val="000000"/>
                <w:sz w:val="20"/>
              </w:rPr>
              <w:t>
</w:t>
            </w:r>
            <w:r>
              <w:rPr>
                <w:rFonts w:ascii="Times New Roman"/>
                <w:b w:val="false"/>
                <w:i w:val="false"/>
                <w:color w:val="000000"/>
                <w:sz w:val="20"/>
              </w:rPr>
              <w:t>аварийное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w:t>
            </w:r>
            <w:r>
              <w:rPr>
                <w:rFonts w:ascii="Times New Roman"/>
                <w:b w:val="false"/>
                <w:i w:val="false"/>
                <w:color w:val="000000"/>
                <w:sz w:val="20"/>
              </w:rPr>
              <w:t>требует капитальный ремонт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жөндеуді қажет ететін</w:t>
            </w:r>
            <w:r>
              <w:br/>
            </w:r>
            <w:r>
              <w:rPr>
                <w:rFonts w:ascii="Times New Roman"/>
                <w:b w:val="false"/>
                <w:i w:val="false"/>
                <w:color w:val="000000"/>
                <w:sz w:val="20"/>
              </w:rPr>
              <w:t>
</w:t>
            </w:r>
            <w:r>
              <w:rPr>
                <w:rFonts w:ascii="Times New Roman"/>
                <w:b w:val="false"/>
                <w:i w:val="false"/>
                <w:color w:val="000000"/>
                <w:sz w:val="20"/>
              </w:rPr>
              <w:t>требует текущего ремонта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83"/>
        <w:gridCol w:w="567"/>
        <w:gridCol w:w="567"/>
        <w:gridCol w:w="567"/>
        <w:gridCol w:w="567"/>
        <w:gridCol w:w="615"/>
        <w:gridCol w:w="735"/>
        <w:gridCol w:w="567"/>
        <w:gridCol w:w="567"/>
        <w:gridCol w:w="567"/>
        <w:gridCol w:w="567"/>
        <w:gridCol w:w="567"/>
        <w:gridCol w:w="567"/>
        <w:gridCol w:w="567"/>
        <w:gridCol w:w="567"/>
        <w:gridCol w:w="568"/>
        <w:gridCol w:w="568"/>
        <w:gridCol w:w="568"/>
        <w:gridCol w:w="568"/>
        <w:gridCol w:w="565"/>
        <w:gridCol w:w="552"/>
        <w:gridCol w:w="552"/>
      </w:tblGrid>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 (секциялар, сыныптар және т.б.)</w:t>
            </w:r>
            <w:r>
              <w:br/>
            </w:r>
            <w:r>
              <w:rPr>
                <w:rFonts w:ascii="Times New Roman"/>
                <w:b w:val="false"/>
                <w:i w:val="false"/>
                <w:color w:val="000000"/>
                <w:sz w:val="20"/>
              </w:rPr>
              <w:t>
</w:t>
            </w:r>
            <w:r>
              <w:rPr>
                <w:rFonts w:ascii="Times New Roman"/>
                <w:b w:val="false"/>
                <w:i w:val="false"/>
                <w:color w:val="000000"/>
                <w:sz w:val="20"/>
              </w:rPr>
              <w:t>кружки (секции, классы и т.д.)</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үйірмелер (секциялар)</w:t>
            </w:r>
            <w:r>
              <w:br/>
            </w:r>
            <w:r>
              <w:rPr>
                <w:rFonts w:ascii="Times New Roman"/>
                <w:b w:val="false"/>
                <w:i w:val="false"/>
                <w:color w:val="000000"/>
                <w:sz w:val="20"/>
              </w:rPr>
              <w:t>
</w:t>
            </w:r>
            <w:r>
              <w:rPr>
                <w:rFonts w:ascii="Times New Roman"/>
                <w:b w:val="false"/>
                <w:i w:val="false"/>
                <w:color w:val="000000"/>
                <w:sz w:val="20"/>
              </w:rPr>
              <w:t>кружки на казахском языке (секции)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үйірмелер (секциялар)</w:t>
            </w:r>
            <w:r>
              <w:br/>
            </w:r>
            <w:r>
              <w:rPr>
                <w:rFonts w:ascii="Times New Roman"/>
                <w:b w:val="false"/>
                <w:i w:val="false"/>
                <w:color w:val="000000"/>
                <w:sz w:val="20"/>
              </w:rPr>
              <w:t>
</w:t>
            </w:r>
            <w:r>
              <w:rPr>
                <w:rFonts w:ascii="Times New Roman"/>
                <w:b w:val="false"/>
                <w:i w:val="false"/>
                <w:color w:val="000000"/>
                <w:sz w:val="20"/>
              </w:rPr>
              <w:t>бесплатные кружки (секции)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үйірмелер (секциялар)</w:t>
            </w:r>
            <w:r>
              <w:br/>
            </w:r>
            <w:r>
              <w:rPr>
                <w:rFonts w:ascii="Times New Roman"/>
                <w:b w:val="false"/>
                <w:i w:val="false"/>
                <w:color w:val="000000"/>
                <w:sz w:val="20"/>
              </w:rPr>
              <w:t>
</w:t>
            </w:r>
            <w:r>
              <w:rPr>
                <w:rFonts w:ascii="Times New Roman"/>
                <w:b w:val="false"/>
                <w:i w:val="false"/>
                <w:color w:val="000000"/>
                <w:sz w:val="20"/>
              </w:rPr>
              <w:t>платные кружки (секции)</w:t>
            </w:r>
          </w:p>
        </w:tc>
      </w:tr>
      <w:tr>
        <w:trPr>
          <w:trHeight w:val="2400" w:hRule="atLeast"/>
        </w:trPr>
        <w:tc>
          <w:tcPr>
            <w:tcW w:w="0" w:type="auto"/>
            <w:gridSpan w:val="2"/>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көркемөнерлік-эстетикалық</w:t>
            </w:r>
            <w:r>
              <w:br/>
            </w:r>
            <w:r>
              <w:rPr>
                <w:rFonts w:ascii="Times New Roman"/>
                <w:b w:val="false"/>
                <w:i w:val="false"/>
                <w:color w:val="000000"/>
                <w:sz w:val="20"/>
              </w:rPr>
              <w:t>
</w:t>
            </w:r>
            <w:r>
              <w:rPr>
                <w:rFonts w:ascii="Times New Roman"/>
                <w:b w:val="false"/>
                <w:i w:val="false"/>
                <w:color w:val="000000"/>
                <w:sz w:val="20"/>
              </w:rPr>
              <w:t>художественно-эстетические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сәндік-қолданбалы</w:t>
            </w:r>
            <w:r>
              <w:br/>
            </w:r>
            <w:r>
              <w:rPr>
                <w:rFonts w:ascii="Times New Roman"/>
                <w:b w:val="false"/>
                <w:i w:val="false"/>
                <w:color w:val="000000"/>
                <w:sz w:val="20"/>
              </w:rPr>
              <w:t>
</w:t>
            </w:r>
            <w:r>
              <w:rPr>
                <w:rFonts w:ascii="Times New Roman"/>
                <w:b w:val="false"/>
                <w:i w:val="false"/>
                <w:color w:val="000000"/>
                <w:sz w:val="20"/>
              </w:rPr>
              <w:t>декоративно-прикладные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технические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r>
              <w:br/>
            </w:r>
            <w:r>
              <w:rPr>
                <w:rFonts w:ascii="Times New Roman"/>
                <w:b w:val="false"/>
                <w:i w:val="false"/>
                <w:color w:val="000000"/>
                <w:sz w:val="20"/>
              </w:rPr>
              <w:t>
</w:t>
            </w:r>
            <w:r>
              <w:rPr>
                <w:rFonts w:ascii="Times New Roman"/>
                <w:b w:val="false"/>
                <w:i w:val="false"/>
                <w:color w:val="000000"/>
                <w:sz w:val="20"/>
              </w:rPr>
              <w:t>экологические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туристік-өлкетанулық</w:t>
            </w:r>
            <w:r>
              <w:br/>
            </w:r>
            <w:r>
              <w:rPr>
                <w:rFonts w:ascii="Times New Roman"/>
                <w:b w:val="false"/>
                <w:i w:val="false"/>
                <w:color w:val="000000"/>
                <w:sz w:val="20"/>
              </w:rPr>
              <w:t>
</w:t>
            </w:r>
            <w:r>
              <w:rPr>
                <w:rFonts w:ascii="Times New Roman"/>
                <w:b w:val="false"/>
                <w:i w:val="false"/>
                <w:color w:val="000000"/>
                <w:sz w:val="20"/>
              </w:rPr>
              <w:t>туристско-краеведческие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қоғамдық-гуманитарлық</w:t>
            </w:r>
            <w:r>
              <w:br/>
            </w:r>
            <w:r>
              <w:rPr>
                <w:rFonts w:ascii="Times New Roman"/>
                <w:b w:val="false"/>
                <w:i w:val="false"/>
                <w:color w:val="000000"/>
                <w:sz w:val="20"/>
              </w:rPr>
              <w:t>
</w:t>
            </w:r>
            <w:r>
              <w:rPr>
                <w:rFonts w:ascii="Times New Roman"/>
                <w:b w:val="false"/>
                <w:i w:val="false"/>
                <w:color w:val="000000"/>
                <w:sz w:val="20"/>
              </w:rPr>
              <w:t>общественно-гуманитарные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w:t>
            </w:r>
            <w:r>
              <w:br/>
            </w:r>
            <w:r>
              <w:rPr>
                <w:rFonts w:ascii="Times New Roman"/>
                <w:b w:val="false"/>
                <w:i w:val="false"/>
                <w:color w:val="000000"/>
                <w:sz w:val="20"/>
              </w:rPr>
              <w:t>
</w:t>
            </w:r>
            <w:r>
              <w:rPr>
                <w:rFonts w:ascii="Times New Roman"/>
                <w:b w:val="false"/>
                <w:i w:val="false"/>
                <w:color w:val="000000"/>
                <w:sz w:val="20"/>
              </w:rPr>
              <w:t>естественно-математические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w:t>
            </w:r>
            <w:r>
              <w:br/>
            </w:r>
            <w:r>
              <w:rPr>
                <w:rFonts w:ascii="Times New Roman"/>
                <w:b w:val="false"/>
                <w:i w:val="false"/>
                <w:color w:val="000000"/>
                <w:sz w:val="20"/>
              </w:rPr>
              <w:t>
</w:t>
            </w:r>
            <w:r>
              <w:rPr>
                <w:rFonts w:ascii="Times New Roman"/>
                <w:b w:val="false"/>
                <w:i w:val="false"/>
                <w:color w:val="000000"/>
                <w:sz w:val="20"/>
              </w:rPr>
              <w:t>языковые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волейболдық</w:t>
            </w:r>
            <w:r>
              <w:br/>
            </w:r>
            <w:r>
              <w:rPr>
                <w:rFonts w:ascii="Times New Roman"/>
                <w:b w:val="false"/>
                <w:i w:val="false"/>
                <w:color w:val="000000"/>
                <w:sz w:val="20"/>
              </w:rPr>
              <w:t>
</w:t>
            </w:r>
            <w:r>
              <w:rPr>
                <w:rFonts w:ascii="Times New Roman"/>
                <w:b w:val="false"/>
                <w:i w:val="false"/>
                <w:color w:val="000000"/>
                <w:sz w:val="20"/>
              </w:rPr>
              <w:t>волейбольные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баскетболдық</w:t>
            </w:r>
            <w:r>
              <w:br/>
            </w:r>
            <w:r>
              <w:rPr>
                <w:rFonts w:ascii="Times New Roman"/>
                <w:b w:val="false"/>
                <w:i w:val="false"/>
                <w:color w:val="000000"/>
                <w:sz w:val="20"/>
              </w:rPr>
              <w:t>
</w:t>
            </w:r>
            <w:r>
              <w:rPr>
                <w:rFonts w:ascii="Times New Roman"/>
                <w:b w:val="false"/>
                <w:i w:val="false"/>
                <w:color w:val="000000"/>
                <w:sz w:val="20"/>
              </w:rPr>
              <w:t>баскетбольные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футболдық</w:t>
            </w:r>
            <w:r>
              <w:br/>
            </w:r>
            <w:r>
              <w:rPr>
                <w:rFonts w:ascii="Times New Roman"/>
                <w:b w:val="false"/>
                <w:i w:val="false"/>
                <w:color w:val="000000"/>
                <w:sz w:val="20"/>
              </w:rPr>
              <w:t>
</w:t>
            </w:r>
            <w:r>
              <w:rPr>
                <w:rFonts w:ascii="Times New Roman"/>
                <w:b w:val="false"/>
                <w:i w:val="false"/>
                <w:color w:val="000000"/>
                <w:sz w:val="20"/>
              </w:rPr>
              <w:t>футбольные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әлеуеттік спорт түрлері</w:t>
            </w:r>
            <w:r>
              <w:br/>
            </w:r>
            <w:r>
              <w:rPr>
                <w:rFonts w:ascii="Times New Roman"/>
                <w:b w:val="false"/>
                <w:i w:val="false"/>
                <w:color w:val="000000"/>
                <w:sz w:val="20"/>
              </w:rPr>
              <w:t>
</w:t>
            </w:r>
            <w:r>
              <w:rPr>
                <w:rFonts w:ascii="Times New Roman"/>
                <w:b w:val="false"/>
                <w:i w:val="false"/>
                <w:color w:val="000000"/>
                <w:sz w:val="20"/>
              </w:rPr>
              <w:t>силовые виды спорта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w:t>
            </w:r>
            <w:r>
              <w:br/>
            </w:r>
            <w:r>
              <w:rPr>
                <w:rFonts w:ascii="Times New Roman"/>
                <w:b w:val="false"/>
                <w:i w:val="false"/>
                <w:color w:val="000000"/>
                <w:sz w:val="20"/>
              </w:rPr>
              <w:t>
</w:t>
            </w:r>
            <w:r>
              <w:rPr>
                <w:rFonts w:ascii="Times New Roman"/>
                <w:b w:val="false"/>
                <w:i w:val="false"/>
                <w:color w:val="000000"/>
                <w:sz w:val="20"/>
              </w:rPr>
              <w:t>теннис</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 (барлық түрлері)</w:t>
            </w:r>
            <w:r>
              <w:br/>
            </w:r>
            <w:r>
              <w:rPr>
                <w:rFonts w:ascii="Times New Roman"/>
                <w:b w:val="false"/>
                <w:i w:val="false"/>
                <w:color w:val="000000"/>
                <w:sz w:val="20"/>
              </w:rPr>
              <w:t>
</w:t>
            </w:r>
            <w:r>
              <w:rPr>
                <w:rFonts w:ascii="Times New Roman"/>
                <w:b w:val="false"/>
                <w:i w:val="false"/>
                <w:color w:val="000000"/>
                <w:sz w:val="20"/>
              </w:rPr>
              <w:t>борьба (все виды)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түрлері</w:t>
            </w:r>
            <w:r>
              <w:br/>
            </w:r>
            <w:r>
              <w:rPr>
                <w:rFonts w:ascii="Times New Roman"/>
                <w:b w:val="false"/>
                <w:i w:val="false"/>
                <w:color w:val="000000"/>
                <w:sz w:val="20"/>
              </w:rPr>
              <w:t>
</w:t>
            </w:r>
            <w:r>
              <w:rPr>
                <w:rFonts w:ascii="Times New Roman"/>
                <w:b w:val="false"/>
                <w:i w:val="false"/>
                <w:color w:val="000000"/>
                <w:sz w:val="20"/>
              </w:rPr>
              <w:t>зимние виды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ойындар</w:t>
            </w:r>
            <w:r>
              <w:br/>
            </w:r>
            <w:r>
              <w:rPr>
                <w:rFonts w:ascii="Times New Roman"/>
                <w:b w:val="false"/>
                <w:i w:val="false"/>
                <w:color w:val="000000"/>
                <w:sz w:val="20"/>
              </w:rPr>
              <w:t>
</w:t>
            </w:r>
            <w:r>
              <w:rPr>
                <w:rFonts w:ascii="Times New Roman"/>
                <w:b w:val="false"/>
                <w:i w:val="false"/>
                <w:color w:val="000000"/>
                <w:sz w:val="20"/>
              </w:rPr>
              <w:t>национальные игры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шахматтық-шашкалық</w:t>
            </w:r>
            <w:r>
              <w:br/>
            </w:r>
            <w:r>
              <w:rPr>
                <w:rFonts w:ascii="Times New Roman"/>
                <w:b w:val="false"/>
                <w:i w:val="false"/>
                <w:color w:val="000000"/>
                <w:sz w:val="20"/>
              </w:rPr>
              <w:t>
</w:t>
            </w:r>
            <w:r>
              <w:rPr>
                <w:rFonts w:ascii="Times New Roman"/>
                <w:b w:val="false"/>
                <w:i w:val="false"/>
                <w:color w:val="000000"/>
                <w:sz w:val="20"/>
              </w:rPr>
              <w:t>шахматно-шашечные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спорттық</w:t>
            </w:r>
            <w:r>
              <w:br/>
            </w:r>
            <w:r>
              <w:rPr>
                <w:rFonts w:ascii="Times New Roman"/>
                <w:b w:val="false"/>
                <w:i w:val="false"/>
                <w:color w:val="000000"/>
                <w:sz w:val="20"/>
              </w:rPr>
              <w:t>
</w:t>
            </w:r>
            <w:r>
              <w:rPr>
                <w:rFonts w:ascii="Times New Roman"/>
                <w:b w:val="false"/>
                <w:i w:val="false"/>
                <w:color w:val="000000"/>
                <w:sz w:val="20"/>
              </w:rPr>
              <w:t>другие спортивные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адам</w:t>
            </w:r>
            <w:r>
              <w:br/>
            </w:r>
            <w:r>
              <w:rPr>
                <w:rFonts w:ascii="Times New Roman"/>
                <w:b w:val="false"/>
                <w:i w:val="false"/>
                <w:color w:val="000000"/>
                <w:sz w:val="20"/>
              </w:rPr>
              <w:t>
</w:t>
            </w:r>
            <w:r>
              <w:rPr>
                <w:rFonts w:ascii="Times New Roman"/>
                <w:b w:val="false"/>
                <w:i w:val="false"/>
                <w:color w:val="000000"/>
                <w:sz w:val="20"/>
              </w:rPr>
              <w:t>в них детей, чел.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3-тарау                                                раздел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497"/>
        <w:gridCol w:w="530"/>
        <w:gridCol w:w="801"/>
        <w:gridCol w:w="530"/>
        <w:gridCol w:w="530"/>
        <w:gridCol w:w="241"/>
        <w:gridCol w:w="925"/>
        <w:gridCol w:w="531"/>
        <w:gridCol w:w="531"/>
        <w:gridCol w:w="374"/>
        <w:gridCol w:w="834"/>
        <w:gridCol w:w="730"/>
        <w:gridCol w:w="730"/>
        <w:gridCol w:w="730"/>
        <w:gridCol w:w="374"/>
        <w:gridCol w:w="374"/>
        <w:gridCol w:w="965"/>
        <w:gridCol w:w="818"/>
        <w:gridCol w:w="555"/>
        <w:gridCol w:w="555"/>
        <w:gridCol w:w="374"/>
        <w:gridCol w:w="1196"/>
      </w:tblGrid>
      <w:tr>
        <w:trPr>
          <w:trHeight w:val="1455"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ҚББҰ-дағы штаттағы педагогтар саны адам</w:t>
            </w:r>
            <w:r>
              <w:br/>
            </w:r>
            <w:r>
              <w:rPr>
                <w:rFonts w:ascii="Times New Roman"/>
                <w:b w:val="false"/>
                <w:i w:val="false"/>
                <w:color w:val="000000"/>
                <w:sz w:val="20"/>
              </w:rPr>
              <w:t>
</w:t>
            </w:r>
            <w:r>
              <w:rPr>
                <w:rFonts w:ascii="Times New Roman"/>
                <w:b w:val="false"/>
                <w:i w:val="false"/>
                <w:color w:val="000000"/>
                <w:sz w:val="20"/>
              </w:rPr>
              <w:t>численность штатных педагогических работников в ОДО,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(ағымдағы жылдың педагогикалық жоғары оқу орны мен колледждердің түлектері), адам</w:t>
            </w:r>
            <w:r>
              <w:br/>
            </w:r>
            <w:r>
              <w:rPr>
                <w:rFonts w:ascii="Times New Roman"/>
                <w:b w:val="false"/>
                <w:i w:val="false"/>
                <w:color w:val="000000"/>
                <w:sz w:val="20"/>
              </w:rPr>
              <w:t>
</w:t>
            </w:r>
            <w:r>
              <w:rPr>
                <w:rFonts w:ascii="Times New Roman"/>
                <w:b w:val="false"/>
                <w:i w:val="false"/>
                <w:color w:val="000000"/>
                <w:sz w:val="20"/>
              </w:rPr>
              <w:t>молодые специалисты (выпускники педагогических высших учебных заведений и колледжей текущего года), чел.</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51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квалификация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w:t>
            </w:r>
            <w:r>
              <w:br/>
            </w:r>
            <w:r>
              <w:rPr>
                <w:rFonts w:ascii="Times New Roman"/>
                <w:b w:val="false"/>
                <w:i w:val="false"/>
                <w:color w:val="000000"/>
                <w:sz w:val="20"/>
              </w:rPr>
              <w:t>
</w:t>
            </w:r>
            <w:r>
              <w:rPr>
                <w:rFonts w:ascii="Times New Roman"/>
                <w:b w:val="false"/>
                <w:i w:val="false"/>
                <w:color w:val="000000"/>
                <w:sz w:val="20"/>
              </w:rPr>
              <w:t>по возрасту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c>
          <w:tcPr>
            <w:tcW w:w="0" w:type="auto"/>
            <w:vMerge/>
            <w:tcBorders>
              <w:top w:val="nil"/>
              <w:left w:val="single" w:color="cfcfcf" w:sz="5"/>
              <w:bottom w:val="single" w:color="cfcfcf" w:sz="5"/>
              <w:right w:val="single" w:color="cfcfcf" w:sz="5"/>
            </w:tcBorders>
          </w:tcP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педагогикалық</w:t>
            </w:r>
            <w:r>
              <w:br/>
            </w:r>
            <w:r>
              <w:rPr>
                <w:rFonts w:ascii="Times New Roman"/>
                <w:b w:val="false"/>
                <w:i w:val="false"/>
                <w:color w:val="000000"/>
                <w:sz w:val="20"/>
              </w:rPr>
              <w:t>
</w:t>
            </w:r>
            <w:r>
              <w:rPr>
                <w:rFonts w:ascii="Times New Roman"/>
                <w:b w:val="false"/>
                <w:i w:val="false"/>
                <w:color w:val="000000"/>
                <w:sz w:val="20"/>
              </w:rPr>
              <w:t>высшее педагогическое</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(педагогикалық) техническое и профессиональное (педагогическое)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r>
              <w:br/>
            </w:r>
            <w:r>
              <w:rPr>
                <w:rFonts w:ascii="Times New Roman"/>
                <w:b w:val="false"/>
                <w:i w:val="false"/>
                <w:color w:val="000000"/>
                <w:sz w:val="20"/>
              </w:rPr>
              <w:t>
</w:t>
            </w:r>
            <w:r>
              <w:rPr>
                <w:rFonts w:ascii="Times New Roman"/>
                <w:b w:val="false"/>
                <w:i w:val="false"/>
                <w:color w:val="000000"/>
                <w:sz w:val="20"/>
              </w:rPr>
              <w:t>1 категория</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w:t>
            </w:r>
            <w:r>
              <w:br/>
            </w:r>
            <w:r>
              <w:rPr>
                <w:rFonts w:ascii="Times New Roman"/>
                <w:b w:val="false"/>
                <w:i w:val="false"/>
                <w:color w:val="000000"/>
                <w:sz w:val="20"/>
              </w:rPr>
              <w:t>
</w:t>
            </w:r>
            <w:r>
              <w:rPr>
                <w:rFonts w:ascii="Times New Roman"/>
                <w:b w:val="false"/>
                <w:i w:val="false"/>
                <w:color w:val="000000"/>
                <w:sz w:val="20"/>
              </w:rPr>
              <w:t>2 категория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төмен</w:t>
            </w:r>
            <w:r>
              <w:br/>
            </w:r>
            <w:r>
              <w:rPr>
                <w:rFonts w:ascii="Times New Roman"/>
                <w:b w:val="false"/>
                <w:i w:val="false"/>
                <w:color w:val="000000"/>
                <w:sz w:val="20"/>
              </w:rPr>
              <w:t>
</w:t>
            </w:r>
            <w:r>
              <w:rPr>
                <w:rFonts w:ascii="Times New Roman"/>
                <w:b w:val="false"/>
                <w:i w:val="false"/>
                <w:color w:val="000000"/>
                <w:sz w:val="20"/>
              </w:rPr>
              <w:t>младше 30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 жас</w:t>
            </w:r>
            <w:r>
              <w:br/>
            </w:r>
            <w:r>
              <w:rPr>
                <w:rFonts w:ascii="Times New Roman"/>
                <w:b w:val="false"/>
                <w:i w:val="false"/>
                <w:color w:val="000000"/>
                <w:sz w:val="20"/>
              </w:rPr>
              <w:t>
</w:t>
            </w:r>
            <w:r>
              <w:rPr>
                <w:rFonts w:ascii="Times New Roman"/>
                <w:b w:val="false"/>
                <w:i w:val="false"/>
                <w:color w:val="000000"/>
                <w:sz w:val="20"/>
              </w:rPr>
              <w:t>30-39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40-49 лет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 жас</w:t>
            </w:r>
            <w:r>
              <w:br/>
            </w:r>
            <w:r>
              <w:rPr>
                <w:rFonts w:ascii="Times New Roman"/>
                <w:b w:val="false"/>
                <w:i w:val="false"/>
                <w:color w:val="000000"/>
                <w:sz w:val="20"/>
              </w:rPr>
              <w:t>
</w:t>
            </w:r>
            <w:r>
              <w:rPr>
                <w:rFonts w:ascii="Times New Roman"/>
                <w:b w:val="false"/>
                <w:i w:val="false"/>
                <w:color w:val="000000"/>
                <w:sz w:val="20"/>
              </w:rPr>
              <w:t>50-59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старше 59 лет</w:t>
            </w: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педагогикалық</w:t>
            </w:r>
            <w:r>
              <w:br/>
            </w:r>
            <w:r>
              <w:rPr>
                <w:rFonts w:ascii="Times New Roman"/>
                <w:b w:val="false"/>
                <w:i w:val="false"/>
                <w:color w:val="000000"/>
                <w:sz w:val="20"/>
              </w:rPr>
              <w:t>
</w:t>
            </w:r>
            <w:r>
              <w:rPr>
                <w:rFonts w:ascii="Times New Roman"/>
                <w:b w:val="false"/>
                <w:i w:val="false"/>
                <w:color w:val="000000"/>
                <w:sz w:val="20"/>
              </w:rPr>
              <w:t>высшее педагогическое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(педагогикалық) техническое и профессиональное (педагогическое)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0" w:type="auto"/>
            <w:vMerge/>
            <w:tcBorders>
              <w:top w:val="nil"/>
              <w:left w:val="single" w:color="cfcfcf" w:sz="5"/>
              <w:bottom w:val="single" w:color="cfcfcf" w:sz="5"/>
              <w:right w:val="single" w:color="cfcfcf" w:sz="5"/>
            </w:tcBorders>
          </w:tcPr>
          <w:p/>
        </w:tc>
      </w:tr>
      <w:tr>
        <w:trPr>
          <w:trHeight w:val="16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2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w:t>
            </w:r>
            <w:r>
              <w:br/>
            </w:r>
            <w:r>
              <w:rPr>
                <w:rFonts w:ascii="Times New Roman"/>
                <w:b w:val="false"/>
                <w:i w:val="false"/>
                <w:color w:val="000000"/>
                <w:sz w:val="20"/>
              </w:rPr>
              <w:t>
</w:t>
            </w:r>
            <w:r>
              <w:rPr>
                <w:rFonts w:ascii="Times New Roman"/>
                <w:b w:val="false"/>
                <w:i w:val="false"/>
                <w:color w:val="000000"/>
                <w:sz w:val="20"/>
              </w:rPr>
              <w:t>в системе образования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жүйесінде</w:t>
            </w:r>
            <w:r>
              <w:br/>
            </w:r>
            <w:r>
              <w:rPr>
                <w:rFonts w:ascii="Times New Roman"/>
                <w:b w:val="false"/>
                <w:i w:val="false"/>
                <w:color w:val="000000"/>
                <w:sz w:val="20"/>
              </w:rPr>
              <w:t>
</w:t>
            </w:r>
            <w:r>
              <w:rPr>
                <w:rFonts w:ascii="Times New Roman"/>
                <w:b w:val="false"/>
                <w:i w:val="false"/>
                <w:color w:val="000000"/>
                <w:sz w:val="20"/>
              </w:rPr>
              <w:t>в системе культуры и спорта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57" w:id="63"/>
    <w:p>
      <w:pPr>
        <w:spacing w:after="0"/>
        <w:ind w:left="0"/>
        <w:jc w:val="left"/>
      </w:pPr>
      <w:r>
        <w:rPr>
          <w:rFonts w:ascii="Times New Roman"/>
          <w:b/>
          <w:i w:val="false"/>
          <w:color w:val="000000"/>
        </w:rPr>
        <w:t xml:space="preserve"> 
№ МТМ-2 «Балаларға арналған қосымша білім беру ұйымдарының қоры</w:t>
      </w:r>
      <w:r>
        <w:br/>
      </w:r>
      <w:r>
        <w:rPr>
          <w:rFonts w:ascii="Times New Roman"/>
          <w:b/>
          <w:i w:val="false"/>
          <w:color w:val="000000"/>
        </w:rPr>
        <w:t>
туралы мәліметтер. Балаларға арналған қосымша білім беру</w:t>
      </w:r>
      <w:r>
        <w:br/>
      </w:r>
      <w:r>
        <w:rPr>
          <w:rFonts w:ascii="Times New Roman"/>
          <w:b/>
          <w:i w:val="false"/>
          <w:color w:val="000000"/>
        </w:rPr>
        <w:t>
ұйымдарының бірлестіктері туралы мәліметтер. Балаларға арналған</w:t>
      </w:r>
      <w:r>
        <w:br/>
      </w:r>
      <w:r>
        <w:rPr>
          <w:rFonts w:ascii="Times New Roman"/>
          <w:b/>
          <w:i w:val="false"/>
          <w:color w:val="000000"/>
        </w:rPr>
        <w:t>
қосымша білім беру ұйымдарының педагогикалық кадрлары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63"/>
    <w:p>
      <w:pPr>
        <w:spacing w:after="0"/>
        <w:ind w:left="0"/>
        <w:jc w:val="both"/>
      </w:pPr>
      <w:r>
        <w:rPr>
          <w:rFonts w:ascii="Times New Roman"/>
          <w:b w:val="false"/>
          <w:i w:val="false"/>
          <w:color w:val="000000"/>
          <w:sz w:val="28"/>
        </w:rPr>
        <w:t>«Балаларға арналған қосымша білім беру ұйымдарының қоры туралы мәліметтер. Балаларға арналған қосымша білім беру ұйымдарының бірлестіктері туралы мәліметтер. Балаларға арналған қосымша білім беру ұйымдарының педагогикалық кадрлары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58" w:id="6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ресурсах организаций дополнительного образования</w:t>
      </w:r>
      <w:r>
        <w:br/>
      </w:r>
      <w:r>
        <w:rPr>
          <w:rFonts w:ascii="Times New Roman"/>
          <w:b/>
          <w:i w:val="false"/>
          <w:color w:val="000000"/>
        </w:rPr>
        <w:t>
для детей. Сведения об объединениях дополнительного образования</w:t>
      </w:r>
      <w:r>
        <w:br/>
      </w:r>
      <w:r>
        <w:rPr>
          <w:rFonts w:ascii="Times New Roman"/>
          <w:b/>
          <w:i w:val="false"/>
          <w:color w:val="000000"/>
        </w:rPr>
        <w:t>
для детей. Сведения о педагогических кадрах дополнительного</w:t>
      </w:r>
      <w:r>
        <w:br/>
      </w:r>
      <w:r>
        <w:rPr>
          <w:rFonts w:ascii="Times New Roman"/>
          <w:b/>
          <w:i w:val="false"/>
          <w:color w:val="000000"/>
        </w:rPr>
        <w:t>
образования для детей» № ВУ-2</w:t>
      </w:r>
    </w:p>
    <w:bookmarkEnd w:id="6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ресурсах организаций дополнительного образования для детей. Сведения об объединениях дополнительного образования для детей. Сведения о педагогических кадрах дополнительного образования для детей»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59" w:id="6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17-қосымша </w:t>
      </w:r>
      <w:r>
        <w:br/>
      </w:r>
      <w:r>
        <w:rPr>
          <w:rFonts w:ascii="Times New Roman"/>
          <w:b w:val="false"/>
          <w:i w:val="false"/>
          <w:color w:val="000000"/>
          <w:sz w:val="28"/>
        </w:rPr>
        <w:t xml:space="preserve">
Приложение 17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19-қосымша</w:t>
      </w:r>
      <w:r>
        <w:br/>
      </w:r>
      <w:r>
        <w:rPr>
          <w:rFonts w:ascii="Times New Roman"/>
          <w:b w:val="false"/>
          <w:i w:val="false"/>
          <w:color w:val="000000"/>
          <w:sz w:val="28"/>
        </w:rPr>
        <w:t xml:space="preserve">
Приложение 19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0" w:id="66"/>
    <w:p>
      <w:pPr>
        <w:spacing w:after="0"/>
        <w:ind w:left="0"/>
        <w:jc w:val="left"/>
      </w:pPr>
      <w:r>
        <w:rPr>
          <w:rFonts w:ascii="Times New Roman"/>
          <w:b/>
          <w:i w:val="false"/>
          <w:color w:val="000000"/>
        </w:rPr>
        <w:t xml:space="preserve"> 
Республикалық білім беру ұйымдарының аудандық, қалалық және</w:t>
      </w:r>
      <w:r>
        <w:br/>
      </w:r>
      <w:r>
        <w:rPr>
          <w:rFonts w:ascii="Times New Roman"/>
          <w:b/>
          <w:i w:val="false"/>
          <w:color w:val="000000"/>
        </w:rPr>
        <w:t>
облыстық жасөспірімдер бірлестігі және оқушылардың өзін-өзі</w:t>
      </w:r>
      <w:r>
        <w:br/>
      </w:r>
      <w:r>
        <w:rPr>
          <w:rFonts w:ascii="Times New Roman"/>
          <w:b/>
          <w:i w:val="false"/>
          <w:color w:val="000000"/>
        </w:rPr>
        <w:t>
басқару органы туралы мәліметтер Сведения о районных, городских и областных детско-юношеских</w:t>
      </w:r>
      <w:r>
        <w:br/>
      </w:r>
      <w:r>
        <w:rPr>
          <w:rFonts w:ascii="Times New Roman"/>
          <w:b/>
          <w:i w:val="false"/>
          <w:color w:val="000000"/>
        </w:rPr>
        <w:t>
объединениях организаций образования республики, и органах</w:t>
      </w:r>
      <w:r>
        <w:br/>
      </w:r>
      <w:r>
        <w:rPr>
          <w:rFonts w:ascii="Times New Roman"/>
          <w:b/>
          <w:i w:val="false"/>
          <w:color w:val="000000"/>
        </w:rPr>
        <w:t>
ученического самоуправления</w:t>
      </w:r>
    </w:p>
    <w:bookmarkEnd w:id="66"/>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МТМ-3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ВУ-3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811"/>
        <w:gridCol w:w="1061"/>
        <w:gridCol w:w="1061"/>
        <w:gridCol w:w="811"/>
        <w:gridCol w:w="1318"/>
        <w:gridCol w:w="1061"/>
        <w:gridCol w:w="937"/>
        <w:gridCol w:w="1116"/>
        <w:gridCol w:w="1062"/>
        <w:gridCol w:w="901"/>
        <w:gridCol w:w="901"/>
        <w:gridCol w:w="901"/>
        <w:gridCol w:w="907"/>
      </w:tblGrid>
      <w:tr>
        <w:trPr>
          <w:trHeight w:val="225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области, города республиканского значения, столицы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 республикалық ұйымы</w:t>
            </w:r>
            <w:r>
              <w:br/>
            </w:r>
            <w:r>
              <w:rPr>
                <w:rFonts w:ascii="Times New Roman"/>
                <w:b w:val="false"/>
                <w:i w:val="false"/>
                <w:color w:val="000000"/>
                <w:sz w:val="20"/>
              </w:rPr>
              <w:t>
</w:t>
            </w:r>
            <w:r>
              <w:rPr>
                <w:rFonts w:ascii="Times New Roman"/>
                <w:b w:val="false"/>
                <w:i w:val="false"/>
                <w:color w:val="000000"/>
                <w:sz w:val="20"/>
              </w:rPr>
              <w:t>республиканская организация "Жас Ұлан"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Қыран" республикалық ұйымы</w:t>
            </w:r>
            <w:r>
              <w:br/>
            </w:r>
            <w:r>
              <w:rPr>
                <w:rFonts w:ascii="Times New Roman"/>
                <w:b w:val="false"/>
                <w:i w:val="false"/>
                <w:color w:val="000000"/>
                <w:sz w:val="20"/>
              </w:rPr>
              <w:t>
</w:t>
            </w:r>
            <w:r>
              <w:rPr>
                <w:rFonts w:ascii="Times New Roman"/>
                <w:b w:val="false"/>
                <w:i w:val="false"/>
                <w:color w:val="000000"/>
                <w:sz w:val="20"/>
              </w:rPr>
              <w:t xml:space="preserve">республиканская организация "Жас Қыран"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 басқа да балалардың қоғамдық бірлестіктері</w:t>
            </w:r>
            <w:r>
              <w:br/>
            </w:r>
            <w:r>
              <w:rPr>
                <w:rFonts w:ascii="Times New Roman"/>
                <w:b w:val="false"/>
                <w:i w:val="false"/>
                <w:color w:val="000000"/>
                <w:sz w:val="20"/>
              </w:rPr>
              <w:t>
</w:t>
            </w:r>
            <w:r>
              <w:rPr>
                <w:rFonts w:ascii="Times New Roman"/>
                <w:b w:val="false"/>
                <w:i w:val="false"/>
                <w:color w:val="000000"/>
                <w:sz w:val="20"/>
              </w:rPr>
              <w:t>другие детские, детско-юношеские общественные объединения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профилактикалық кеңестер</w:t>
            </w:r>
            <w:r>
              <w:br/>
            </w:r>
            <w:r>
              <w:rPr>
                <w:rFonts w:ascii="Times New Roman"/>
                <w:b w:val="false"/>
                <w:i w:val="false"/>
                <w:color w:val="000000"/>
                <w:sz w:val="20"/>
              </w:rPr>
              <w:t>
</w:t>
            </w:r>
            <w:r>
              <w:rPr>
                <w:rFonts w:ascii="Times New Roman"/>
                <w:b w:val="false"/>
                <w:i w:val="false"/>
                <w:color w:val="000000"/>
                <w:sz w:val="20"/>
              </w:rPr>
              <w:t>школьные советы профилактики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сынып оқушыларының аудандық, қалалық, облыстық кеңестері, жастар парламенті, балалар маслихаты және тағы да басқалары</w:t>
            </w:r>
            <w:r>
              <w:br/>
            </w:r>
            <w:r>
              <w:rPr>
                <w:rFonts w:ascii="Times New Roman"/>
                <w:b w:val="false"/>
                <w:i w:val="false"/>
                <w:color w:val="000000"/>
                <w:sz w:val="20"/>
              </w:rPr>
              <w:t>
</w:t>
            </w:r>
            <w:r>
              <w:rPr>
                <w:rFonts w:ascii="Times New Roman"/>
                <w:b w:val="false"/>
                <w:i w:val="false"/>
                <w:color w:val="000000"/>
                <w:sz w:val="20"/>
              </w:rPr>
              <w:t>районные, городские, областные советы старшеклассников, молодежные парламенты, детские маслихаты и другие</w:t>
            </w:r>
          </w:p>
        </w:tc>
      </w:tr>
      <w:tr>
        <w:trPr>
          <w:trHeight w:val="2745"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жетекшілер саны, адам</w:t>
            </w:r>
            <w:r>
              <w:br/>
            </w:r>
            <w:r>
              <w:rPr>
                <w:rFonts w:ascii="Times New Roman"/>
                <w:b w:val="false"/>
                <w:i w:val="false"/>
                <w:color w:val="000000"/>
                <w:sz w:val="20"/>
              </w:rPr>
              <w:t>
</w:t>
            </w:r>
            <w:r>
              <w:rPr>
                <w:rFonts w:ascii="Times New Roman"/>
                <w:b w:val="false"/>
                <w:i w:val="false"/>
                <w:color w:val="000000"/>
                <w:sz w:val="20"/>
              </w:rPr>
              <w:t>количество руководителей, 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жетекшілер саны, адам</w:t>
            </w:r>
            <w:r>
              <w:br/>
            </w:r>
            <w:r>
              <w:rPr>
                <w:rFonts w:ascii="Times New Roman"/>
                <w:b w:val="false"/>
                <w:i w:val="false"/>
                <w:color w:val="000000"/>
                <w:sz w:val="20"/>
              </w:rPr>
              <w:t>
</w:t>
            </w:r>
            <w:r>
              <w:rPr>
                <w:rFonts w:ascii="Times New Roman"/>
                <w:b w:val="false"/>
                <w:i w:val="false"/>
                <w:color w:val="000000"/>
                <w:sz w:val="20"/>
              </w:rPr>
              <w:t>количество руководителей, чел.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мүшелерінің барлық саны, адам</w:t>
            </w:r>
            <w:r>
              <w:br/>
            </w:r>
            <w:r>
              <w:rPr>
                <w:rFonts w:ascii="Times New Roman"/>
                <w:b w:val="false"/>
                <w:i w:val="false"/>
                <w:color w:val="000000"/>
                <w:sz w:val="20"/>
              </w:rPr>
              <w:t>
</w:t>
            </w:r>
            <w:r>
              <w:rPr>
                <w:rFonts w:ascii="Times New Roman"/>
                <w:b w:val="false"/>
                <w:i w:val="false"/>
                <w:color w:val="000000"/>
                <w:sz w:val="20"/>
              </w:rPr>
              <w:t>всего членов организации, чел.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ұйым мүшелері 1-11 сынып оқушылары, адам</w:t>
            </w:r>
            <w:r>
              <w:br/>
            </w:r>
            <w:r>
              <w:rPr>
                <w:rFonts w:ascii="Times New Roman"/>
                <w:b w:val="false"/>
                <w:i w:val="false"/>
                <w:color w:val="000000"/>
                <w:sz w:val="20"/>
              </w:rPr>
              <w:t>
</w:t>
            </w:r>
            <w:r>
              <w:rPr>
                <w:rFonts w:ascii="Times New Roman"/>
                <w:b w:val="false"/>
                <w:i w:val="false"/>
                <w:color w:val="000000"/>
                <w:sz w:val="20"/>
              </w:rPr>
              <w:t>в них членов организации учащихся 1-11 классов, чел.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жобалардың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воспитательных проектов, 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саны, бірлік</w:t>
            </w:r>
            <w:r>
              <w:br/>
            </w:r>
            <w:r>
              <w:rPr>
                <w:rFonts w:ascii="Times New Roman"/>
                <w:b w:val="false"/>
                <w:i w:val="false"/>
                <w:color w:val="000000"/>
                <w:sz w:val="20"/>
              </w:rPr>
              <w:t>
</w:t>
            </w:r>
            <w:r>
              <w:rPr>
                <w:rFonts w:ascii="Times New Roman"/>
                <w:b w:val="false"/>
                <w:i w:val="false"/>
                <w:color w:val="000000"/>
                <w:sz w:val="20"/>
              </w:rPr>
              <w:t>количество советов, 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саны, бірлік</w:t>
            </w:r>
            <w:r>
              <w:br/>
            </w:r>
            <w:r>
              <w:rPr>
                <w:rFonts w:ascii="Times New Roman"/>
                <w:b w:val="false"/>
                <w:i w:val="false"/>
                <w:color w:val="000000"/>
                <w:sz w:val="20"/>
              </w:rPr>
              <w:t>
</w:t>
            </w:r>
            <w:r>
              <w:rPr>
                <w:rFonts w:ascii="Times New Roman"/>
                <w:b w:val="false"/>
                <w:i w:val="false"/>
                <w:color w:val="000000"/>
                <w:sz w:val="20"/>
              </w:rPr>
              <w:t>количество советов, ед.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саны, адам</w:t>
            </w:r>
            <w:r>
              <w:br/>
            </w:r>
            <w:r>
              <w:rPr>
                <w:rFonts w:ascii="Times New Roman"/>
                <w:b w:val="false"/>
                <w:i w:val="false"/>
                <w:color w:val="000000"/>
                <w:sz w:val="20"/>
              </w:rPr>
              <w:t>
</w:t>
            </w:r>
            <w:r>
              <w:rPr>
                <w:rFonts w:ascii="Times New Roman"/>
                <w:b w:val="false"/>
                <w:i w:val="false"/>
                <w:color w:val="000000"/>
                <w:sz w:val="20"/>
              </w:rPr>
              <w:t>количество членов, чел.</w:t>
            </w:r>
          </w:p>
        </w:tc>
      </w:tr>
      <w:tr>
        <w:trPr>
          <w:trHeight w:val="25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4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61" w:id="67"/>
    <w:p>
      <w:pPr>
        <w:spacing w:after="0"/>
        <w:ind w:left="0"/>
        <w:jc w:val="left"/>
      </w:pPr>
      <w:r>
        <w:rPr>
          <w:rFonts w:ascii="Times New Roman"/>
          <w:b/>
          <w:i w:val="false"/>
          <w:color w:val="000000"/>
        </w:rPr>
        <w:t xml:space="preserve"> 
№ МТМ-3 «Республикадағы облыстық, қалалық және аудандық білім</w:t>
      </w:r>
      <w:r>
        <w:br/>
      </w:r>
      <w:r>
        <w:rPr>
          <w:rFonts w:ascii="Times New Roman"/>
          <w:b/>
          <w:i w:val="false"/>
          <w:color w:val="000000"/>
        </w:rPr>
        <w:t>
беру ұйымдары және оқушылардың өзін –өзі басқару ұжымдары</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67"/>
    <w:p>
      <w:pPr>
        <w:spacing w:after="0"/>
        <w:ind w:left="0"/>
        <w:jc w:val="both"/>
      </w:pPr>
      <w:r>
        <w:rPr>
          <w:rFonts w:ascii="Times New Roman"/>
          <w:b w:val="false"/>
          <w:i w:val="false"/>
          <w:color w:val="000000"/>
          <w:sz w:val="28"/>
        </w:rPr>
        <w:t>1. «Республикадағы облыстық, қалалық және аудандық білім беру ұйымдары және оқушылардың өзін –өзі басқару ұжымдары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"Жас Ұлан" – Республикалық Бірыңғай балалар – жасөспірімдер ұжымы қоғамдық бірлестігі;</w:t>
      </w:r>
      <w:r>
        <w:br/>
      </w:r>
      <w:r>
        <w:rPr>
          <w:rFonts w:ascii="Times New Roman"/>
          <w:b w:val="false"/>
          <w:i w:val="false"/>
          <w:color w:val="000000"/>
          <w:sz w:val="28"/>
        </w:rPr>
        <w:t>
"Жас Қыран" – Республикалық Бірыңғай балалар – жасөспірімдер ұжымы қоғамдық бірлестігі.</w:t>
      </w:r>
    </w:p>
    <w:bookmarkStart w:name="z462" w:id="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районных, городских и областных детско-юношеских</w:t>
      </w:r>
      <w:r>
        <w:br/>
      </w:r>
      <w:r>
        <w:rPr>
          <w:rFonts w:ascii="Times New Roman"/>
          <w:b/>
          <w:i w:val="false"/>
          <w:color w:val="000000"/>
        </w:rPr>
        <w:t>
объединениях организаций образования республики, и органах</w:t>
      </w:r>
      <w:r>
        <w:br/>
      </w:r>
      <w:r>
        <w:rPr>
          <w:rFonts w:ascii="Times New Roman"/>
          <w:b/>
          <w:i w:val="false"/>
          <w:color w:val="000000"/>
        </w:rPr>
        <w:t>
ученического самоуправления» № ВУ-3</w:t>
      </w:r>
    </w:p>
    <w:bookmarkEnd w:id="68"/>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районных, городских и областных детско-юношеских объединениях организаций образования республики, и органах ученического самоуправления»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"Жас Ұлан" – Республиканское общественное объединение Единая детско-юношеская организация;</w:t>
      </w:r>
      <w:r>
        <w:br/>
      </w:r>
      <w:r>
        <w:rPr>
          <w:rFonts w:ascii="Times New Roman"/>
          <w:b w:val="false"/>
          <w:i w:val="false"/>
          <w:color w:val="000000"/>
          <w:sz w:val="28"/>
        </w:rPr>
        <w:t>
"Жас Қыран" – Республиканское общественное объединение Единая детско-юношеская организация.</w:t>
      </w:r>
    </w:p>
    <w:bookmarkStart w:name="z463" w:id="6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18-қосымша </w:t>
      </w:r>
      <w:r>
        <w:br/>
      </w:r>
      <w:r>
        <w:rPr>
          <w:rFonts w:ascii="Times New Roman"/>
          <w:b w:val="false"/>
          <w:i w:val="false"/>
          <w:color w:val="000000"/>
          <w:sz w:val="28"/>
        </w:rPr>
        <w:t xml:space="preserve">
Приложение 18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6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20-қосымша</w:t>
      </w:r>
      <w:r>
        <w:br/>
      </w:r>
      <w:r>
        <w:rPr>
          <w:rFonts w:ascii="Times New Roman"/>
          <w:b w:val="false"/>
          <w:i w:val="false"/>
          <w:color w:val="000000"/>
          <w:sz w:val="28"/>
        </w:rPr>
        <w:t xml:space="preserve">
Приложение 20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4" w:id="70"/>
    <w:p>
      <w:pPr>
        <w:spacing w:after="0"/>
        <w:ind w:left="0"/>
        <w:jc w:val="left"/>
      </w:pPr>
      <w:r>
        <w:rPr>
          <w:rFonts w:ascii="Times New Roman"/>
          <w:b/>
          <w:i w:val="false"/>
          <w:color w:val="000000"/>
        </w:rPr>
        <w:t xml:space="preserve"> 
Кешкі (ауысымдық) мектептер тұралы мәліметтер. Мектептер,</w:t>
      </w:r>
      <w:r>
        <w:br/>
      </w:r>
      <w:r>
        <w:rPr>
          <w:rFonts w:ascii="Times New Roman"/>
          <w:b/>
          <w:i w:val="false"/>
          <w:color w:val="000000"/>
        </w:rPr>
        <w:t>
сыныптар, оқушылар туралы жалпы мәліметтер. Кешкі мектептердің</w:t>
      </w:r>
      <w:r>
        <w:br/>
      </w:r>
      <w:r>
        <w:rPr>
          <w:rFonts w:ascii="Times New Roman"/>
          <w:b/>
          <w:i w:val="false"/>
          <w:color w:val="000000"/>
        </w:rPr>
        <w:t>
қоры туралы мәліметтер Сведения о вечерних (сменных) школах. Общие сведения о школах,</w:t>
      </w:r>
      <w:r>
        <w:br/>
      </w:r>
      <w:r>
        <w:rPr>
          <w:rFonts w:ascii="Times New Roman"/>
          <w:b/>
          <w:i w:val="false"/>
          <w:color w:val="000000"/>
        </w:rPr>
        <w:t>
классах, учащихся. Сведения о ресурсах вечерних школ</w:t>
      </w:r>
    </w:p>
    <w:bookmarkEnd w:id="70"/>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КА-1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СВ-1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680"/>
        <w:gridCol w:w="709"/>
        <w:gridCol w:w="850"/>
        <w:gridCol w:w="850"/>
        <w:gridCol w:w="1208"/>
        <w:gridCol w:w="1208"/>
        <w:gridCol w:w="1451"/>
        <w:gridCol w:w="1451"/>
        <w:gridCol w:w="1451"/>
        <w:gridCol w:w="1336"/>
      </w:tblGrid>
      <w:tr>
        <w:trPr>
          <w:trHeight w:val="70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w:t>
            </w:r>
            <w:r>
              <w:br/>
            </w:r>
            <w:r>
              <w:rPr>
                <w:rFonts w:ascii="Times New Roman"/>
                <w:b w:val="false"/>
                <w:i w:val="false"/>
                <w:color w:val="000000"/>
                <w:sz w:val="20"/>
              </w:rPr>
              <w:t>
</w:t>
            </w:r>
            <w:r>
              <w:rPr>
                <w:rFonts w:ascii="Times New Roman"/>
                <w:b w:val="false"/>
                <w:i w:val="false"/>
                <w:color w:val="000000"/>
                <w:sz w:val="20"/>
              </w:rPr>
              <w:t>в том числе обучаются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w:t>
            </w:r>
            <w:r>
              <w:br/>
            </w:r>
            <w:r>
              <w:rPr>
                <w:rFonts w:ascii="Times New Roman"/>
                <w:b w:val="false"/>
                <w:i w:val="false"/>
                <w:color w:val="000000"/>
                <w:sz w:val="20"/>
              </w:rPr>
              <w:t>
</w:t>
            </w:r>
            <w:r>
              <w:rPr>
                <w:rFonts w:ascii="Times New Roman"/>
                <w:b w:val="false"/>
                <w:i w:val="false"/>
                <w:color w:val="000000"/>
                <w:sz w:val="20"/>
              </w:rPr>
              <w:t>по языку обучения</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w:t>
            </w:r>
            <w:r>
              <w:br/>
            </w:r>
            <w:r>
              <w:rPr>
                <w:rFonts w:ascii="Times New Roman"/>
                <w:b w:val="false"/>
                <w:i w:val="false"/>
                <w:color w:val="000000"/>
                <w:sz w:val="20"/>
              </w:rPr>
              <w:t>
</w:t>
            </w:r>
            <w:r>
              <w:rPr>
                <w:rFonts w:ascii="Times New Roman"/>
                <w:b w:val="false"/>
                <w:i w:val="false"/>
                <w:color w:val="000000"/>
                <w:sz w:val="20"/>
              </w:rPr>
              <w:t>днем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кешке</w:t>
            </w:r>
            <w:r>
              <w:br/>
            </w:r>
            <w:r>
              <w:rPr>
                <w:rFonts w:ascii="Times New Roman"/>
                <w:b w:val="false"/>
                <w:i w:val="false"/>
                <w:color w:val="000000"/>
                <w:sz w:val="20"/>
              </w:rPr>
              <w:t>
</w:t>
            </w:r>
            <w:r>
              <w:rPr>
                <w:rFonts w:ascii="Times New Roman"/>
                <w:b w:val="false"/>
                <w:i w:val="false"/>
                <w:color w:val="000000"/>
                <w:sz w:val="20"/>
              </w:rPr>
              <w:t>вечером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және кешке</w:t>
            </w:r>
            <w:r>
              <w:br/>
            </w:r>
            <w:r>
              <w:rPr>
                <w:rFonts w:ascii="Times New Roman"/>
                <w:b w:val="false"/>
                <w:i w:val="false"/>
                <w:color w:val="000000"/>
                <w:sz w:val="20"/>
              </w:rPr>
              <w:t>
</w:t>
            </w:r>
            <w:r>
              <w:rPr>
                <w:rFonts w:ascii="Times New Roman"/>
                <w:b w:val="false"/>
                <w:i w:val="false"/>
                <w:color w:val="000000"/>
                <w:sz w:val="20"/>
              </w:rPr>
              <w:t>днем и вечером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смешанные</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жеке жалпы білім беретін мектептер</w:t>
            </w:r>
            <w:r>
              <w:br/>
            </w:r>
            <w:r>
              <w:rPr>
                <w:rFonts w:ascii="Times New Roman"/>
                <w:b w:val="false"/>
                <w:i w:val="false"/>
                <w:color w:val="000000"/>
                <w:sz w:val="20"/>
              </w:rPr>
              <w:t>
</w:t>
            </w:r>
            <w:r>
              <w:rPr>
                <w:rFonts w:ascii="Times New Roman"/>
                <w:b w:val="false"/>
                <w:i w:val="false"/>
                <w:color w:val="000000"/>
                <w:sz w:val="20"/>
              </w:rPr>
              <w:t>самостоятельные вечерние (сменные) общеобразовательные школы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оқу нысаны</w:t>
            </w:r>
            <w:r>
              <w:br/>
            </w:r>
            <w:r>
              <w:rPr>
                <w:rFonts w:ascii="Times New Roman"/>
                <w:b w:val="false"/>
                <w:i w:val="false"/>
                <w:color w:val="000000"/>
                <w:sz w:val="20"/>
              </w:rPr>
              <w:t>
</w:t>
            </w:r>
            <w:r>
              <w:rPr>
                <w:rFonts w:ascii="Times New Roman"/>
                <w:b w:val="false"/>
                <w:i w:val="false"/>
                <w:color w:val="000000"/>
                <w:sz w:val="20"/>
              </w:rPr>
              <w:t>в том числе с очной формой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сырттай оқу нысандарымен</w:t>
            </w:r>
            <w:r>
              <w:br/>
            </w:r>
            <w:r>
              <w:rPr>
                <w:rFonts w:ascii="Times New Roman"/>
                <w:b w:val="false"/>
                <w:i w:val="false"/>
                <w:color w:val="000000"/>
                <w:sz w:val="20"/>
              </w:rPr>
              <w:t>
</w:t>
            </w:r>
            <w:r>
              <w:rPr>
                <w:rFonts w:ascii="Times New Roman"/>
                <w:b w:val="false"/>
                <w:i w:val="false"/>
                <w:color w:val="000000"/>
                <w:sz w:val="20"/>
              </w:rPr>
              <w:t>в том числе с заочной формой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және сырттай оқу нысандарымен</w:t>
            </w:r>
            <w:r>
              <w:br/>
            </w:r>
            <w:r>
              <w:rPr>
                <w:rFonts w:ascii="Times New Roman"/>
                <w:b w:val="false"/>
                <w:i w:val="false"/>
                <w:color w:val="000000"/>
                <w:sz w:val="20"/>
              </w:rPr>
              <w:t>
</w:t>
            </w:r>
            <w:r>
              <w:rPr>
                <w:rFonts w:ascii="Times New Roman"/>
                <w:b w:val="false"/>
                <w:i w:val="false"/>
                <w:color w:val="000000"/>
                <w:sz w:val="20"/>
              </w:rPr>
              <w:t>в том числе с очной и заочной формами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830"/>
        <w:gridCol w:w="738"/>
        <w:gridCol w:w="836"/>
        <w:gridCol w:w="797"/>
        <w:gridCol w:w="1228"/>
        <w:gridCol w:w="1149"/>
        <w:gridCol w:w="1482"/>
        <w:gridCol w:w="1463"/>
        <w:gridCol w:w="1502"/>
        <w:gridCol w:w="1287"/>
      </w:tblGrid>
      <w:tr>
        <w:trPr>
          <w:trHeight w:val="7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жұмыс жасайтын жастар үшін оқу кеңес беру пунктері, сырттай оқитын топтары, күндіз оқитын сыныптары ашылған күндізгі жалпы білім беретін мектептер</w:t>
            </w:r>
            <w:r>
              <w:br/>
            </w:r>
            <w:r>
              <w:rPr>
                <w:rFonts w:ascii="Times New Roman"/>
                <w:b w:val="false"/>
                <w:i w:val="false"/>
                <w:color w:val="000000"/>
                <w:sz w:val="20"/>
              </w:rPr>
              <w:t>
</w:t>
            </w:r>
            <w:r>
              <w:rPr>
                <w:rFonts w:ascii="Times New Roman"/>
                <w:b w:val="false"/>
                <w:i w:val="false"/>
                <w:color w:val="000000"/>
                <w:sz w:val="20"/>
              </w:rPr>
              <w:t>кроме того: дневные общеобразовательные школы, при которых созданы классы очного обучения, группы заочного обучения, консультационные пункты для работающей молодежи</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2-жолдардың қосындысы)</w:t>
            </w:r>
            <w:r>
              <w:br/>
            </w:r>
            <w:r>
              <w:rPr>
                <w:rFonts w:ascii="Times New Roman"/>
                <w:b w:val="false"/>
                <w:i w:val="false"/>
                <w:color w:val="000000"/>
                <w:sz w:val="20"/>
              </w:rPr>
              <w:t>
</w:t>
            </w:r>
            <w:r>
              <w:rPr>
                <w:rFonts w:ascii="Times New Roman"/>
                <w:b w:val="false"/>
                <w:i w:val="false"/>
                <w:color w:val="000000"/>
                <w:sz w:val="20"/>
              </w:rPr>
              <w:t>итого (сумма строк 1,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барлық</w:t>
            </w:r>
            <w:r>
              <w:br/>
            </w:r>
            <w:r>
              <w:rPr>
                <w:rFonts w:ascii="Times New Roman"/>
                <w:b w:val="false"/>
                <w:i w:val="false"/>
                <w:color w:val="000000"/>
                <w:sz w:val="20"/>
              </w:rPr>
              <w:t>
</w:t>
            </w:r>
            <w:r>
              <w:rPr>
                <w:rFonts w:ascii="Times New Roman"/>
                <w:b w:val="false"/>
                <w:i w:val="false"/>
                <w:color w:val="000000"/>
                <w:sz w:val="20"/>
              </w:rPr>
              <w:t>оқушылар (4.1-4.4 жолдардың қосындысы)</w:t>
            </w:r>
            <w:r>
              <w:br/>
            </w:r>
            <w:r>
              <w:rPr>
                <w:rFonts w:ascii="Times New Roman"/>
                <w:b w:val="false"/>
                <w:i w:val="false"/>
                <w:color w:val="000000"/>
                <w:sz w:val="20"/>
              </w:rPr>
              <w:t>
</w:t>
            </w:r>
            <w:r>
              <w:rPr>
                <w:rFonts w:ascii="Times New Roman"/>
                <w:b w:val="false"/>
                <w:i w:val="false"/>
                <w:color w:val="000000"/>
                <w:sz w:val="20"/>
              </w:rPr>
              <w:t>всего учащихся по классам (сумма строк 4.1-4.4)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5-9 сыныптар</w:t>
            </w:r>
            <w:r>
              <w:br/>
            </w:r>
            <w:r>
              <w:rPr>
                <w:rFonts w:ascii="Times New Roman"/>
                <w:b w:val="false"/>
                <w:i w:val="false"/>
                <w:color w:val="000000"/>
                <w:sz w:val="20"/>
              </w:rPr>
              <w:t>
</w:t>
            </w:r>
            <w:r>
              <w:rPr>
                <w:rFonts w:ascii="Times New Roman"/>
                <w:b w:val="false"/>
                <w:i w:val="false"/>
                <w:color w:val="000000"/>
                <w:sz w:val="20"/>
              </w:rPr>
              <w:t>в том числе 5-9 классы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10-сынып</w:t>
            </w:r>
            <w:r>
              <w:br/>
            </w:r>
            <w:r>
              <w:rPr>
                <w:rFonts w:ascii="Times New Roman"/>
                <w:b w:val="false"/>
                <w:i w:val="false"/>
                <w:color w:val="000000"/>
                <w:sz w:val="20"/>
              </w:rPr>
              <w:t>
</w:t>
            </w:r>
            <w:r>
              <w:rPr>
                <w:rFonts w:ascii="Times New Roman"/>
                <w:b w:val="false"/>
                <w:i w:val="false"/>
                <w:color w:val="000000"/>
                <w:sz w:val="20"/>
              </w:rPr>
              <w:t>в том числе 10 класс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11-сынып</w:t>
            </w:r>
            <w:r>
              <w:br/>
            </w:r>
            <w:r>
              <w:rPr>
                <w:rFonts w:ascii="Times New Roman"/>
                <w:b w:val="false"/>
                <w:i w:val="false"/>
                <w:color w:val="000000"/>
                <w:sz w:val="20"/>
              </w:rPr>
              <w:t>
</w:t>
            </w:r>
            <w:r>
              <w:rPr>
                <w:rFonts w:ascii="Times New Roman"/>
                <w:b w:val="false"/>
                <w:i w:val="false"/>
                <w:color w:val="000000"/>
                <w:sz w:val="20"/>
              </w:rPr>
              <w:t>в том числе 11 класс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12-сынып</w:t>
            </w:r>
            <w:r>
              <w:br/>
            </w:r>
            <w:r>
              <w:rPr>
                <w:rFonts w:ascii="Times New Roman"/>
                <w:b w:val="false"/>
                <w:i w:val="false"/>
                <w:color w:val="000000"/>
                <w:sz w:val="20"/>
              </w:rPr>
              <w:t>
</w:t>
            </w:r>
            <w:r>
              <w:rPr>
                <w:rFonts w:ascii="Times New Roman"/>
                <w:b w:val="false"/>
                <w:i w:val="false"/>
                <w:color w:val="000000"/>
                <w:sz w:val="20"/>
              </w:rPr>
              <w:t>в том числе 12 класс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былтырғы оқу жылында жалпы білім беретін күндізгі мектепте оқыған (10 жолдан)</w:t>
            </w:r>
            <w:r>
              <w:br/>
            </w:r>
            <w:r>
              <w:rPr>
                <w:rFonts w:ascii="Times New Roman"/>
                <w:b w:val="false"/>
                <w:i w:val="false"/>
                <w:color w:val="000000"/>
                <w:sz w:val="20"/>
              </w:rPr>
              <w:t>
</w:t>
            </w:r>
            <w:r>
              <w:rPr>
                <w:rFonts w:ascii="Times New Roman"/>
                <w:b w:val="false"/>
                <w:i w:val="false"/>
                <w:color w:val="000000"/>
                <w:sz w:val="20"/>
              </w:rPr>
              <w:t>из них обучались в прошлом учебном году в дневных общеобразовательных школах (из строки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716"/>
        <w:gridCol w:w="1244"/>
        <w:gridCol w:w="1360"/>
        <w:gridCol w:w="1218"/>
        <w:gridCol w:w="1335"/>
        <w:gridCol w:w="1218"/>
        <w:gridCol w:w="999"/>
        <w:gridCol w:w="1063"/>
        <w:gridCol w:w="1102"/>
      </w:tblGrid>
      <w:tr>
        <w:trPr>
          <w:trHeight w:val="22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типі, бірлік</w:t>
            </w:r>
            <w:r>
              <w:br/>
            </w:r>
            <w:r>
              <w:rPr>
                <w:rFonts w:ascii="Times New Roman"/>
                <w:b w:val="false"/>
                <w:i w:val="false"/>
                <w:color w:val="000000"/>
                <w:sz w:val="20"/>
              </w:rPr>
              <w:t>
</w:t>
            </w:r>
            <w:r>
              <w:rPr>
                <w:rFonts w:ascii="Times New Roman"/>
                <w:b w:val="false"/>
                <w:i w:val="false"/>
                <w:color w:val="000000"/>
                <w:sz w:val="20"/>
              </w:rPr>
              <w:t>тип здания,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техникалық жағдайы, бірлік</w:t>
            </w:r>
            <w:r>
              <w:br/>
            </w:r>
            <w:r>
              <w:rPr>
                <w:rFonts w:ascii="Times New Roman"/>
                <w:b w:val="false"/>
                <w:i w:val="false"/>
                <w:color w:val="000000"/>
                <w:sz w:val="20"/>
              </w:rPr>
              <w:t>
</w:t>
            </w:r>
            <w:r>
              <w:rPr>
                <w:rFonts w:ascii="Times New Roman"/>
                <w:b w:val="false"/>
                <w:i w:val="false"/>
                <w:color w:val="000000"/>
                <w:sz w:val="20"/>
              </w:rPr>
              <w:t>техническое состояние здания, ед.</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саны, бірлік</w:t>
            </w:r>
            <w:r>
              <w:br/>
            </w:r>
            <w:r>
              <w:rPr>
                <w:rFonts w:ascii="Times New Roman"/>
                <w:b w:val="false"/>
                <w:i w:val="false"/>
                <w:color w:val="000000"/>
                <w:sz w:val="20"/>
              </w:rPr>
              <w:t>
</w:t>
            </w:r>
            <w:r>
              <w:rPr>
                <w:rFonts w:ascii="Times New Roman"/>
                <w:b w:val="false"/>
                <w:i w:val="false"/>
                <w:color w:val="000000"/>
                <w:sz w:val="20"/>
              </w:rPr>
              <w:t>число библиотек, ед.</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кітапхана қоры, бірлік</w:t>
            </w:r>
            <w:r>
              <w:br/>
            </w:r>
            <w:r>
              <w:rPr>
                <w:rFonts w:ascii="Times New Roman"/>
                <w:b w:val="false"/>
                <w:i w:val="false"/>
                <w:color w:val="000000"/>
                <w:sz w:val="20"/>
              </w:rPr>
              <w:t>
</w:t>
            </w:r>
            <w:r>
              <w:rPr>
                <w:rFonts w:ascii="Times New Roman"/>
                <w:b w:val="false"/>
                <w:i w:val="false"/>
                <w:color w:val="000000"/>
                <w:sz w:val="20"/>
              </w:rPr>
              <w:t>всего фонд библиотеки, ед.</w:t>
            </w:r>
          </w:p>
        </w:tc>
      </w:tr>
      <w:tr>
        <w:trPr>
          <w:trHeight w:val="3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w:t>
            </w:r>
            <w:r>
              <w:br/>
            </w:r>
            <w:r>
              <w:rPr>
                <w:rFonts w:ascii="Times New Roman"/>
                <w:b w:val="false"/>
                <w:i w:val="false"/>
                <w:color w:val="000000"/>
                <w:sz w:val="20"/>
              </w:rPr>
              <w:t>
</w:t>
            </w:r>
            <w:r>
              <w:rPr>
                <w:rFonts w:ascii="Times New Roman"/>
                <w:b w:val="false"/>
                <w:i w:val="false"/>
                <w:color w:val="000000"/>
                <w:sz w:val="20"/>
              </w:rPr>
              <w:t>аварийное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w:t>
            </w:r>
            <w:r>
              <w:rPr>
                <w:rFonts w:ascii="Times New Roman"/>
                <w:b w:val="false"/>
                <w:i w:val="false"/>
                <w:color w:val="000000"/>
                <w:sz w:val="20"/>
              </w:rPr>
              <w:t>требует капитальный ремонт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жөндеуді қажет ететін</w:t>
            </w:r>
            <w:r>
              <w:br/>
            </w:r>
            <w:r>
              <w:rPr>
                <w:rFonts w:ascii="Times New Roman"/>
                <w:b w:val="false"/>
                <w:i w:val="false"/>
                <w:color w:val="000000"/>
                <w:sz w:val="20"/>
              </w:rPr>
              <w:t>
</w:t>
            </w:r>
            <w:r>
              <w:rPr>
                <w:rFonts w:ascii="Times New Roman"/>
                <w:b w:val="false"/>
                <w:i w:val="false"/>
                <w:color w:val="000000"/>
                <w:sz w:val="20"/>
              </w:rPr>
              <w:t>требует текущего ремонта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65" w:id="71"/>
    <w:p>
      <w:pPr>
        <w:spacing w:after="0"/>
        <w:ind w:left="0"/>
        <w:jc w:val="left"/>
      </w:pPr>
      <w:r>
        <w:rPr>
          <w:rFonts w:ascii="Times New Roman"/>
          <w:b/>
          <w:i w:val="false"/>
          <w:color w:val="000000"/>
        </w:rPr>
        <w:t xml:space="preserve"> 
№ КА-1 «Кешкі (ауысымдық) мектептер тұралы мәліметтер.</w:t>
      </w:r>
      <w:r>
        <w:br/>
      </w:r>
      <w:r>
        <w:rPr>
          <w:rFonts w:ascii="Times New Roman"/>
          <w:b/>
          <w:i w:val="false"/>
          <w:color w:val="000000"/>
        </w:rPr>
        <w:t>
Мектептер, сыныптар, оқушылар туралы жалпы мәліметтер.</w:t>
      </w:r>
      <w:r>
        <w:br/>
      </w:r>
      <w:r>
        <w:rPr>
          <w:rFonts w:ascii="Times New Roman"/>
          <w:b/>
          <w:i w:val="false"/>
          <w:color w:val="000000"/>
        </w:rPr>
        <w:t>
Кешкі мектептердің қоры туралы мәліметтер» әкімшілік есеп беру</w:t>
      </w:r>
      <w:r>
        <w:br/>
      </w:r>
      <w:r>
        <w:rPr>
          <w:rFonts w:ascii="Times New Roman"/>
          <w:b/>
          <w:i w:val="false"/>
          <w:color w:val="000000"/>
        </w:rPr>
        <w:t>
нысанын толтыру бойынша түсініктеме</w:t>
      </w:r>
    </w:p>
    <w:bookmarkEnd w:id="71"/>
    <w:p>
      <w:pPr>
        <w:spacing w:after="0"/>
        <w:ind w:left="0"/>
        <w:jc w:val="both"/>
      </w:pPr>
      <w:r>
        <w:rPr>
          <w:rFonts w:ascii="Times New Roman"/>
          <w:b w:val="false"/>
          <w:i w:val="false"/>
          <w:color w:val="000000"/>
          <w:sz w:val="28"/>
        </w:rPr>
        <w:t>«Кешкі (ауысымдық) мектептердің жиынтық есебі. Мектептер, сыныптар, оқушылар туралы жалпы мәліметтер. Кешкі мектептердің қоры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66" w:id="7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вечерних (сменных) школах. Общие сведения о школах,</w:t>
      </w:r>
      <w:r>
        <w:br/>
      </w:r>
      <w:r>
        <w:rPr>
          <w:rFonts w:ascii="Times New Roman"/>
          <w:b/>
          <w:i w:val="false"/>
          <w:color w:val="000000"/>
        </w:rPr>
        <w:t>
классах, учащихся. Сведения о ресурсах вечерних школ» № СВ-1</w:t>
      </w:r>
    </w:p>
    <w:bookmarkEnd w:id="72"/>
    <w:p>
      <w:pPr>
        <w:spacing w:after="0"/>
        <w:ind w:left="0"/>
        <w:jc w:val="both"/>
      </w:pPr>
      <w:r>
        <w:rPr>
          <w:rFonts w:ascii="Times New Roman"/>
          <w:b w:val="false"/>
          <w:i w:val="false"/>
          <w:color w:val="000000"/>
          <w:sz w:val="28"/>
        </w:rPr>
        <w:t xml:space="preserve">Представление данных формы административной отчетности «Отчет вечерних (сменных) школ. Общие (отчет) сведения о школах, классах, учащихся. Сведения о ресурсах вечерних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67" w:id="7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19-қосымша </w:t>
      </w:r>
      <w:r>
        <w:br/>
      </w:r>
      <w:r>
        <w:rPr>
          <w:rFonts w:ascii="Times New Roman"/>
          <w:b w:val="false"/>
          <w:i w:val="false"/>
          <w:color w:val="000000"/>
          <w:sz w:val="28"/>
        </w:rPr>
        <w:t xml:space="preserve">
Приложение 19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7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21-қосымша</w:t>
      </w:r>
      <w:r>
        <w:br/>
      </w:r>
      <w:r>
        <w:rPr>
          <w:rFonts w:ascii="Times New Roman"/>
          <w:b w:val="false"/>
          <w:i w:val="false"/>
          <w:color w:val="000000"/>
          <w:sz w:val="28"/>
        </w:rPr>
        <w:t xml:space="preserve">
Приложение 21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8" w:id="74"/>
    <w:p>
      <w:pPr>
        <w:spacing w:after="0"/>
        <w:ind w:left="0"/>
        <w:jc w:val="left"/>
      </w:pPr>
      <w:r>
        <w:rPr>
          <w:rFonts w:ascii="Times New Roman"/>
          <w:b/>
          <w:i w:val="false"/>
          <w:color w:val="000000"/>
        </w:rPr>
        <w:t xml:space="preserve"> 
20__-20__ оқу жылында оқу бітірген немесе келесі сыныпқа</w:t>
      </w:r>
      <w:r>
        <w:br/>
      </w:r>
      <w:r>
        <w:rPr>
          <w:rFonts w:ascii="Times New Roman"/>
          <w:b/>
          <w:i w:val="false"/>
          <w:color w:val="000000"/>
        </w:rPr>
        <w:t>
көшірілген оқушылар туралы мәліметтер.</w:t>
      </w:r>
      <w:r>
        <w:br/>
      </w:r>
      <w:r>
        <w:rPr>
          <w:rFonts w:ascii="Times New Roman"/>
          <w:b/>
          <w:i w:val="false"/>
          <w:color w:val="000000"/>
        </w:rPr>
        <w:t>
Сыныпар және жас бойынша оқушылардың саны Сведения об учащихся, окончивших школу или переведенных</w:t>
      </w:r>
      <w:r>
        <w:br/>
      </w:r>
      <w:r>
        <w:rPr>
          <w:rFonts w:ascii="Times New Roman"/>
          <w:b/>
          <w:i w:val="false"/>
          <w:color w:val="000000"/>
        </w:rPr>
        <w:t>
в следующий класс в 20__-20__ учебном году.</w:t>
      </w:r>
      <w:r>
        <w:br/>
      </w:r>
      <w:r>
        <w:rPr>
          <w:rFonts w:ascii="Times New Roman"/>
          <w:b/>
          <w:i w:val="false"/>
          <w:color w:val="000000"/>
        </w:rPr>
        <w:t>
Количество учащихся по классу и возрасту</w:t>
      </w:r>
    </w:p>
    <w:bookmarkEnd w:id="74"/>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КА-2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СВ-2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493"/>
        <w:gridCol w:w="953"/>
        <w:gridCol w:w="965"/>
        <w:gridCol w:w="965"/>
        <w:gridCol w:w="978"/>
        <w:gridCol w:w="990"/>
        <w:gridCol w:w="1091"/>
        <w:gridCol w:w="1053"/>
        <w:gridCol w:w="104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5-класс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6-класс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7-класс</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8-класс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9-класс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10-класс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11-класс</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12-класс</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 аяқтап, көктемде, күзде келесі сыныпқа көшірілген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окончивших данный класс и переведенных в следующий класс весной, осенью,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 бітіру туралы куәлік алған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свидетельство об окончании основной школы,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туралы аттестат алған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аттестат о среднем образовании,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үлгіге сәйкес анықтама алған оқушылардың саны ("тыңдады" деген жазбасымен), адам</w:t>
            </w:r>
            <w:r>
              <w:br/>
            </w:r>
            <w:r>
              <w:rPr>
                <w:rFonts w:ascii="Times New Roman"/>
                <w:b w:val="false"/>
                <w:i w:val="false"/>
                <w:color w:val="000000"/>
                <w:sz w:val="20"/>
              </w:rPr>
              <w:t>
</w:t>
            </w:r>
            <w:r>
              <w:rPr>
                <w:rFonts w:ascii="Times New Roman"/>
                <w:b w:val="false"/>
                <w:i w:val="false"/>
                <w:color w:val="000000"/>
                <w:sz w:val="20"/>
              </w:rPr>
              <w:t>число учащихся, получивших справку соответствующего образца (с записью "прослушал (а)"),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мектебінің бағдарламасын тыңдаған бітіруші сынып оқушыларының саны (орта білім туралы аттестат алмағандар), адам</w:t>
            </w:r>
            <w:r>
              <w:br/>
            </w:r>
            <w:r>
              <w:rPr>
                <w:rFonts w:ascii="Times New Roman"/>
                <w:b w:val="false"/>
                <w:i w:val="false"/>
                <w:color w:val="000000"/>
                <w:sz w:val="20"/>
              </w:rPr>
              <w:t>
</w:t>
            </w:r>
            <w:r>
              <w:rPr>
                <w:rFonts w:ascii="Times New Roman"/>
                <w:b w:val="false"/>
                <w:i w:val="false"/>
                <w:color w:val="000000"/>
                <w:sz w:val="20"/>
              </w:rPr>
              <w:t>число учащихся, выпускного класса, прослушавших курс средней школы (не получивших аттестат о среднем образовании),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жылының ішінде мектептен кеткен оқушылар туралы мәліметтер, адам</w:t>
            </w:r>
            <w:r>
              <w:br/>
            </w:r>
            <w:r>
              <w:rPr>
                <w:rFonts w:ascii="Times New Roman"/>
                <w:b w:val="false"/>
                <w:i w:val="false"/>
                <w:color w:val="000000"/>
                <w:sz w:val="20"/>
              </w:rPr>
              <w:t>
</w:t>
            </w:r>
            <w:r>
              <w:rPr>
                <w:rFonts w:ascii="Times New Roman"/>
                <w:b w:val="false"/>
                <w:i w:val="false"/>
                <w:color w:val="000000"/>
                <w:sz w:val="20"/>
              </w:rPr>
              <w:t>число учащихся, выбывших из школ в течении года,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уақытта мектептен кеткен оқушылар туралы мәліметтер, адам</w:t>
            </w:r>
            <w:r>
              <w:br/>
            </w:r>
            <w:r>
              <w:rPr>
                <w:rFonts w:ascii="Times New Roman"/>
                <w:b w:val="false"/>
                <w:i w:val="false"/>
                <w:color w:val="000000"/>
                <w:sz w:val="20"/>
              </w:rPr>
              <w:t>
</w:t>
            </w:r>
            <w:r>
              <w:rPr>
                <w:rFonts w:ascii="Times New Roman"/>
                <w:b w:val="false"/>
                <w:i w:val="false"/>
                <w:color w:val="000000"/>
                <w:sz w:val="20"/>
              </w:rPr>
              <w:t>число учащихся, выбывших из школ в течении летнего периода, 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155"/>
        <w:gridCol w:w="617"/>
        <w:gridCol w:w="617"/>
        <w:gridCol w:w="617"/>
        <w:gridCol w:w="617"/>
        <w:gridCol w:w="617"/>
        <w:gridCol w:w="617"/>
        <w:gridCol w:w="617"/>
        <w:gridCol w:w="617"/>
        <w:gridCol w:w="617"/>
        <w:gridCol w:w="676"/>
        <w:gridCol w:w="676"/>
        <w:gridCol w:w="676"/>
        <w:gridCol w:w="676"/>
        <w:gridCol w:w="676"/>
        <w:gridCol w:w="676"/>
        <w:gridCol w:w="676"/>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число учащихся, чел.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кіші</w:t>
            </w:r>
            <w:r>
              <w:br/>
            </w:r>
            <w:r>
              <w:rPr>
                <w:rFonts w:ascii="Times New Roman"/>
                <w:b w:val="false"/>
                <w:i w:val="false"/>
                <w:color w:val="000000"/>
                <w:sz w:val="20"/>
              </w:rPr>
              <w:t>
</w:t>
            </w:r>
            <w:r>
              <w:rPr>
                <w:rFonts w:ascii="Times New Roman"/>
                <w:b w:val="false"/>
                <w:i w:val="false"/>
                <w:color w:val="000000"/>
                <w:sz w:val="20"/>
              </w:rPr>
              <w:t>младше 15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18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19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20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671"/>
        <w:gridCol w:w="600"/>
        <w:gridCol w:w="600"/>
        <w:gridCol w:w="600"/>
        <w:gridCol w:w="601"/>
        <w:gridCol w:w="601"/>
        <w:gridCol w:w="601"/>
        <w:gridCol w:w="601"/>
        <w:gridCol w:w="601"/>
        <w:gridCol w:w="601"/>
        <w:gridCol w:w="601"/>
        <w:gridCol w:w="601"/>
        <w:gridCol w:w="601"/>
        <w:gridCol w:w="601"/>
        <w:gridCol w:w="601"/>
        <w:gridCol w:w="601"/>
        <w:gridCol w:w="601"/>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21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22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23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24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25-29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30-34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35-39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r>
              <w:br/>
            </w:r>
            <w:r>
              <w:rPr>
                <w:rFonts w:ascii="Times New Roman"/>
                <w:b w:val="false"/>
                <w:i w:val="false"/>
                <w:color w:val="000000"/>
                <w:sz w:val="20"/>
              </w:rPr>
              <w:t>
</w:t>
            </w:r>
            <w:r>
              <w:rPr>
                <w:rFonts w:ascii="Times New Roman"/>
                <w:b w:val="false"/>
                <w:i w:val="false"/>
                <w:color w:val="000000"/>
                <w:sz w:val="20"/>
              </w:rPr>
              <w:t>40-44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r>
              <w:br/>
            </w:r>
            <w:r>
              <w:rPr>
                <w:rFonts w:ascii="Times New Roman"/>
                <w:b w:val="false"/>
                <w:i w:val="false"/>
                <w:color w:val="000000"/>
                <w:sz w:val="20"/>
              </w:rPr>
              <w:t>
</w:t>
            </w:r>
            <w:r>
              <w:rPr>
                <w:rFonts w:ascii="Times New Roman"/>
                <w:b w:val="false"/>
                <w:i w:val="false"/>
                <w:color w:val="000000"/>
                <w:sz w:val="20"/>
              </w:rPr>
              <w:t>45-49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жастан үлкен</w:t>
            </w:r>
            <w:r>
              <w:br/>
            </w:r>
            <w:r>
              <w:rPr>
                <w:rFonts w:ascii="Times New Roman"/>
                <w:b w:val="false"/>
                <w:i w:val="false"/>
                <w:color w:val="000000"/>
                <w:sz w:val="20"/>
              </w:rPr>
              <w:t>
</w:t>
            </w:r>
            <w:r>
              <w:rPr>
                <w:rFonts w:ascii="Times New Roman"/>
                <w:b w:val="false"/>
                <w:i w:val="false"/>
                <w:color w:val="000000"/>
                <w:sz w:val="20"/>
              </w:rPr>
              <w:t>старше 49 лет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(1-17 жолдардың қосындысы)</w:t>
            </w:r>
            <w:r>
              <w:br/>
            </w:r>
            <w:r>
              <w:rPr>
                <w:rFonts w:ascii="Times New Roman"/>
                <w:b w:val="false"/>
                <w:i w:val="false"/>
                <w:color w:val="000000"/>
                <w:sz w:val="20"/>
              </w:rPr>
              <w:t>
</w:t>
            </w:r>
            <w:r>
              <w:rPr>
                <w:rFonts w:ascii="Times New Roman"/>
                <w:b w:val="false"/>
                <w:i w:val="false"/>
                <w:color w:val="000000"/>
                <w:sz w:val="20"/>
              </w:rPr>
              <w:t>итого (сумма строк 1-17)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69" w:id="75"/>
    <w:p>
      <w:pPr>
        <w:spacing w:after="0"/>
        <w:ind w:left="0"/>
        <w:jc w:val="left"/>
      </w:pPr>
      <w:r>
        <w:rPr>
          <w:rFonts w:ascii="Times New Roman"/>
          <w:b/>
          <w:i w:val="false"/>
          <w:color w:val="000000"/>
        </w:rPr>
        <w:t xml:space="preserve"> 
№ КА-2 «20__-20__ оқу жылында оқу бітірген немесе келесі</w:t>
      </w:r>
      <w:r>
        <w:br/>
      </w:r>
      <w:r>
        <w:rPr>
          <w:rFonts w:ascii="Times New Roman"/>
          <w:b/>
          <w:i w:val="false"/>
          <w:color w:val="000000"/>
        </w:rPr>
        <w:t>
сыныпқа көшірілген оқушылар туралы мәліметтер. Сыныпар және жас</w:t>
      </w:r>
      <w:r>
        <w:br/>
      </w:r>
      <w:r>
        <w:rPr>
          <w:rFonts w:ascii="Times New Roman"/>
          <w:b/>
          <w:i w:val="false"/>
          <w:color w:val="000000"/>
        </w:rPr>
        <w:t>
бойынша оқушылардың саны» әкімшілік есеп беру нысанын толтыру</w:t>
      </w:r>
      <w:r>
        <w:br/>
      </w:r>
      <w:r>
        <w:rPr>
          <w:rFonts w:ascii="Times New Roman"/>
          <w:b/>
          <w:i w:val="false"/>
          <w:color w:val="000000"/>
        </w:rPr>
        <w:t>
бойынша түсініктеме</w:t>
      </w:r>
    </w:p>
    <w:bookmarkEnd w:id="75"/>
    <w:p>
      <w:pPr>
        <w:spacing w:after="0"/>
        <w:ind w:left="0"/>
        <w:jc w:val="both"/>
      </w:pPr>
      <w:r>
        <w:rPr>
          <w:rFonts w:ascii="Times New Roman"/>
          <w:b w:val="false"/>
          <w:i w:val="false"/>
          <w:color w:val="000000"/>
          <w:sz w:val="28"/>
        </w:rPr>
        <w:t>«20__-20__ оқу жылында оқу бітірген немесе келесі сыныпқа көшірілген оқушылар туралы мәліметтер. Сыныпар және жас бойынша оқушылардың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70" w:id="7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окончивших школу или переведенных</w:t>
      </w:r>
      <w:r>
        <w:br/>
      </w:r>
      <w:r>
        <w:rPr>
          <w:rFonts w:ascii="Times New Roman"/>
          <w:b/>
          <w:i w:val="false"/>
          <w:color w:val="000000"/>
        </w:rPr>
        <w:t>
в следующий класс в 20__-20__ учебном году. Количество учащихся</w:t>
      </w:r>
      <w:r>
        <w:br/>
      </w:r>
      <w:r>
        <w:rPr>
          <w:rFonts w:ascii="Times New Roman"/>
          <w:b/>
          <w:i w:val="false"/>
          <w:color w:val="000000"/>
        </w:rPr>
        <w:t>
по классу и возрасту» № СВ-2</w:t>
      </w:r>
    </w:p>
    <w:bookmarkEnd w:id="76"/>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учащихся, окончивших школу или переведенных в следующий класс в 20__-20__ учебном году. Количество учащихся по классу и возрасту»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71" w:id="7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20-қосымша </w:t>
      </w:r>
      <w:r>
        <w:br/>
      </w:r>
      <w:r>
        <w:rPr>
          <w:rFonts w:ascii="Times New Roman"/>
          <w:b w:val="false"/>
          <w:i w:val="false"/>
          <w:color w:val="000000"/>
          <w:sz w:val="28"/>
        </w:rPr>
        <w:t xml:space="preserve">
Приложение 20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7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23-қосымша</w:t>
      </w:r>
      <w:r>
        <w:br/>
      </w:r>
      <w:r>
        <w:rPr>
          <w:rFonts w:ascii="Times New Roman"/>
          <w:b w:val="false"/>
          <w:i w:val="false"/>
          <w:color w:val="000000"/>
          <w:sz w:val="28"/>
        </w:rPr>
        <w:t xml:space="preserve">
Приложение 23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72" w:id="78"/>
    <w:p>
      <w:pPr>
        <w:spacing w:after="0"/>
        <w:ind w:left="0"/>
        <w:jc w:val="left"/>
      </w:pPr>
      <w:r>
        <w:rPr>
          <w:rFonts w:ascii="Times New Roman"/>
          <w:b/>
          <w:i w:val="false"/>
          <w:color w:val="000000"/>
        </w:rPr>
        <w:t xml:space="preserve"> 
Оқу жылындағы күндізгі жалпы білім беретін мектептердің</w:t>
      </w:r>
      <w:r>
        <w:br/>
      </w:r>
      <w:r>
        <w:rPr>
          <w:rFonts w:ascii="Times New Roman"/>
          <w:b/>
          <w:i w:val="false"/>
          <w:color w:val="000000"/>
        </w:rPr>
        <w:t>
материалдық базасы туралы мәліметтер (арнайы түзету білім беру</w:t>
      </w:r>
      <w:r>
        <w:br/>
      </w:r>
      <w:r>
        <w:rPr>
          <w:rFonts w:ascii="Times New Roman"/>
          <w:b/>
          <w:i w:val="false"/>
          <w:color w:val="000000"/>
        </w:rPr>
        <w:t>
мекемелерінен басқа) Сведения о материальной базе дневных общеобразовательных школ</w:t>
      </w:r>
      <w:r>
        <w:br/>
      </w:r>
      <w:r>
        <w:rPr>
          <w:rFonts w:ascii="Times New Roman"/>
          <w:b/>
          <w:i w:val="false"/>
          <w:color w:val="000000"/>
        </w:rPr>
        <w:t>
в 20__-20__ учебном году (без специальных организаций</w:t>
      </w:r>
      <w:r>
        <w:br/>
      </w:r>
      <w:r>
        <w:rPr>
          <w:rFonts w:ascii="Times New Roman"/>
          <w:b/>
          <w:i w:val="false"/>
          <w:color w:val="000000"/>
        </w:rPr>
        <w:t>
образования)</w:t>
      </w:r>
    </w:p>
    <w:bookmarkEnd w:id="78"/>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 xml:space="preserve">Респонденты: </w:t>
      </w:r>
      <w:r>
        <w:rPr>
          <w:rFonts w:ascii="Times New Roman"/>
          <w:b w:val="false"/>
          <w:i w:val="false"/>
          <w:color w:val="000000"/>
          <w:sz w:val="28"/>
        </w:rPr>
        <w:t>Областные управления образования, городов Астана, Алматы,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      1 тарау – күндізгі мемлекеттік жалпы білім беретін мектептер</w:t>
      </w:r>
      <w:r>
        <w:br/>
      </w:r>
      <w:r>
        <w:rPr>
          <w:rFonts w:ascii="Times New Roman"/>
          <w:b w:val="false"/>
          <w:i w:val="false"/>
          <w:color w:val="000000"/>
          <w:sz w:val="28"/>
        </w:rPr>
        <w:t>
      1 раздел - дневные государственные общеобразовательные школы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4273"/>
        <w:gridCol w:w="798"/>
        <w:gridCol w:w="798"/>
        <w:gridCol w:w="798"/>
        <w:gridCol w:w="845"/>
        <w:gridCol w:w="740"/>
        <w:gridCol w:w="681"/>
        <w:gridCol w:w="799"/>
        <w:gridCol w:w="635"/>
        <w:gridCol w:w="764"/>
        <w:gridCol w:w="749"/>
        <w:gridCol w:w="784"/>
        <w:gridCol w:w="725"/>
      </w:tblGrid>
      <w:tr>
        <w:trPr>
          <w:trHeight w:val="225"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школ,единиц</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жалпы ауданы, 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пайдалы ауданы ш.м.</w:t>
            </w:r>
            <w:r>
              <w:br/>
            </w:r>
            <w:r>
              <w:rPr>
                <w:rFonts w:ascii="Times New Roman"/>
                <w:b w:val="false"/>
                <w:i w:val="false"/>
                <w:color w:val="000000"/>
                <w:sz w:val="20"/>
              </w:rPr>
              <w:t>
</w:t>
            </w:r>
            <w:r>
              <w:rPr>
                <w:rFonts w:ascii="Times New Roman"/>
                <w:b w:val="false"/>
                <w:i w:val="false"/>
                <w:color w:val="000000"/>
                <w:sz w:val="20"/>
              </w:rPr>
              <w:t>рабочая площадь всех зданий,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кабинеттерінің саны, оқу кабинеттері мен зертханаларды қосқанда, бірлік</w:t>
            </w:r>
            <w:r>
              <w:br/>
            </w:r>
            <w:r>
              <w:rPr>
                <w:rFonts w:ascii="Times New Roman"/>
                <w:b w:val="false"/>
                <w:i w:val="false"/>
                <w:color w:val="000000"/>
                <w:sz w:val="20"/>
              </w:rPr>
              <w:t>
</w:t>
            </w:r>
            <w:r>
              <w:rPr>
                <w:rFonts w:ascii="Times New Roman"/>
                <w:b w:val="false"/>
                <w:i w:val="false"/>
                <w:color w:val="000000"/>
                <w:sz w:val="20"/>
              </w:rPr>
              <w:t>количество классных комнат, включая учебные кабинеты и лаборатории,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ауданы, ш.м.</w:t>
            </w:r>
            <w:r>
              <w:br/>
            </w:r>
            <w:r>
              <w:rPr>
                <w:rFonts w:ascii="Times New Roman"/>
                <w:b w:val="false"/>
                <w:i w:val="false"/>
                <w:color w:val="000000"/>
                <w:sz w:val="20"/>
              </w:rPr>
              <w:t>
</w:t>
            </w:r>
            <w:r>
              <w:rPr>
                <w:rFonts w:ascii="Times New Roman"/>
                <w:b w:val="false"/>
                <w:i w:val="false"/>
                <w:color w:val="000000"/>
                <w:sz w:val="20"/>
              </w:rPr>
              <w:t>их площадь, кв.м.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оқу ғимаратының техникалық жағдайы,бірлік</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 школ,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w:t>
            </w:r>
            <w:r>
              <w:br/>
            </w:r>
            <w:r>
              <w:rPr>
                <w:rFonts w:ascii="Times New Roman"/>
                <w:b w:val="false"/>
                <w:i w:val="false"/>
                <w:color w:val="000000"/>
                <w:sz w:val="20"/>
              </w:rPr>
              <w:t>
</w:t>
            </w:r>
            <w:r>
              <w:rPr>
                <w:rFonts w:ascii="Times New Roman"/>
                <w:b w:val="false"/>
                <w:i w:val="false"/>
                <w:color w:val="000000"/>
                <w:sz w:val="20"/>
              </w:rPr>
              <w:t>требуют капитального ремонта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w:t>
            </w:r>
            <w:r>
              <w:br/>
            </w:r>
            <w:r>
              <w:rPr>
                <w:rFonts w:ascii="Times New Roman"/>
                <w:b w:val="false"/>
                <w:i w:val="false"/>
                <w:color w:val="000000"/>
                <w:sz w:val="20"/>
              </w:rPr>
              <w:t>
</w:t>
            </w:r>
            <w:r>
              <w:rPr>
                <w:rFonts w:ascii="Times New Roman"/>
                <w:b w:val="false"/>
                <w:i w:val="false"/>
                <w:color w:val="000000"/>
                <w:sz w:val="20"/>
              </w:rPr>
              <w:t xml:space="preserve">находятся в аварийном состоянии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типовых зданиях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приспособленных помещениях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балаларға арналған ойын бөлмелері бар</w:t>
            </w:r>
            <w:r>
              <w:br/>
            </w:r>
            <w:r>
              <w:rPr>
                <w:rFonts w:ascii="Times New Roman"/>
                <w:b w:val="false"/>
                <w:i w:val="false"/>
                <w:color w:val="000000"/>
                <w:sz w:val="20"/>
              </w:rPr>
              <w:t>
</w:t>
            </w:r>
            <w:r>
              <w:rPr>
                <w:rFonts w:ascii="Times New Roman"/>
                <w:b w:val="false"/>
                <w:i w:val="false"/>
                <w:color w:val="000000"/>
                <w:sz w:val="20"/>
              </w:rPr>
              <w:t>имеющих игровую комнату для детей 6 летнего возраста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абаттандырудың барлық түрі бар</w:t>
            </w:r>
            <w:r>
              <w:br/>
            </w:r>
            <w:r>
              <w:rPr>
                <w:rFonts w:ascii="Times New Roman"/>
                <w:b w:val="false"/>
                <w:i w:val="false"/>
                <w:color w:val="000000"/>
                <w:sz w:val="20"/>
              </w:rPr>
              <w:t>
</w:t>
            </w:r>
            <w:r>
              <w:rPr>
                <w:rFonts w:ascii="Times New Roman"/>
                <w:b w:val="false"/>
                <w:i w:val="false"/>
                <w:color w:val="000000"/>
                <w:sz w:val="20"/>
              </w:rPr>
              <w:t>имеющих все виды благоустройства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4601"/>
        <w:gridCol w:w="781"/>
        <w:gridCol w:w="781"/>
        <w:gridCol w:w="781"/>
        <w:gridCol w:w="896"/>
        <w:gridCol w:w="653"/>
        <w:gridCol w:w="781"/>
        <w:gridCol w:w="653"/>
        <w:gridCol w:w="653"/>
        <w:gridCol w:w="743"/>
        <w:gridCol w:w="692"/>
        <w:gridCol w:w="717"/>
        <w:gridCol w:w="641"/>
      </w:tblGrid>
      <w:tr>
        <w:trPr>
          <w:trHeight w:val="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жоқ</w:t>
            </w:r>
            <w:r>
              <w:br/>
            </w:r>
            <w:r>
              <w:rPr>
                <w:rFonts w:ascii="Times New Roman"/>
                <w:b w:val="false"/>
                <w:i w:val="false"/>
                <w:color w:val="000000"/>
                <w:sz w:val="20"/>
              </w:rPr>
              <w:t>
</w:t>
            </w:r>
            <w:r>
              <w:rPr>
                <w:rFonts w:ascii="Times New Roman"/>
                <w:b w:val="false"/>
                <w:i w:val="false"/>
                <w:color w:val="000000"/>
                <w:sz w:val="20"/>
              </w:rPr>
              <w:t>без видов благоустройства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абаттандырылған</w:t>
            </w:r>
            <w:r>
              <w:br/>
            </w:r>
            <w:r>
              <w:rPr>
                <w:rFonts w:ascii="Times New Roman"/>
                <w:b w:val="false"/>
                <w:i w:val="false"/>
                <w:color w:val="000000"/>
                <w:sz w:val="20"/>
              </w:rPr>
              <w:t>
</w:t>
            </w:r>
            <w:r>
              <w:rPr>
                <w:rFonts w:ascii="Times New Roman"/>
                <w:b w:val="false"/>
                <w:i w:val="false"/>
                <w:color w:val="000000"/>
                <w:sz w:val="20"/>
              </w:rPr>
              <w:t>частично благоустроены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тасылатын</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және 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теплые и надворные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надворные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теплые туалеты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 орталықтандырылған</w:t>
            </w:r>
            <w:r>
              <w:br/>
            </w:r>
            <w:r>
              <w:rPr>
                <w:rFonts w:ascii="Times New Roman"/>
                <w:b w:val="false"/>
                <w:i w:val="false"/>
                <w:color w:val="000000"/>
                <w:sz w:val="20"/>
              </w:rPr>
              <w:t>
</w:t>
            </w:r>
            <w:r>
              <w:rPr>
                <w:rFonts w:ascii="Times New Roman"/>
                <w:b w:val="false"/>
                <w:i w:val="false"/>
                <w:color w:val="000000"/>
                <w:sz w:val="20"/>
              </w:rPr>
              <w:t>система отопления центральная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оның ішінде:</w:t>
            </w:r>
            <w:r>
              <w:br/>
            </w:r>
            <w:r>
              <w:rPr>
                <w:rFonts w:ascii="Times New Roman"/>
                <w:b w:val="false"/>
                <w:i w:val="false"/>
                <w:color w:val="000000"/>
                <w:sz w:val="20"/>
              </w:rPr>
              <w:t>
</w:t>
            </w:r>
            <w:r>
              <w:rPr>
                <w:rFonts w:ascii="Times New Roman"/>
                <w:b w:val="false"/>
                <w:i w:val="false"/>
                <w:color w:val="000000"/>
                <w:sz w:val="20"/>
              </w:rPr>
              <w:t>индивидуальное (автономное) отопление, в том числе: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w:t>
            </w:r>
            <w:r>
              <w:br/>
            </w:r>
            <w:r>
              <w:rPr>
                <w:rFonts w:ascii="Times New Roman"/>
                <w:b w:val="false"/>
                <w:i w:val="false"/>
                <w:color w:val="000000"/>
                <w:sz w:val="20"/>
              </w:rPr>
              <w:t>
</w:t>
            </w:r>
            <w:r>
              <w:rPr>
                <w:rFonts w:ascii="Times New Roman"/>
                <w:b w:val="false"/>
                <w:i w:val="false"/>
                <w:color w:val="000000"/>
                <w:sz w:val="20"/>
              </w:rPr>
              <w:t>на твердом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w:t>
            </w:r>
            <w:r>
              <w:br/>
            </w:r>
            <w:r>
              <w:rPr>
                <w:rFonts w:ascii="Times New Roman"/>
                <w:b w:val="false"/>
                <w:i w:val="false"/>
                <w:color w:val="000000"/>
                <w:sz w:val="20"/>
              </w:rPr>
              <w:t>
</w:t>
            </w:r>
            <w:r>
              <w:rPr>
                <w:rFonts w:ascii="Times New Roman"/>
                <w:b w:val="false"/>
                <w:i w:val="false"/>
                <w:color w:val="000000"/>
                <w:sz w:val="20"/>
              </w:rPr>
              <w:t>на жидком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отын</w:t>
            </w:r>
            <w:r>
              <w:br/>
            </w:r>
            <w:r>
              <w:rPr>
                <w:rFonts w:ascii="Times New Roman"/>
                <w:b w:val="false"/>
                <w:i w:val="false"/>
                <w:color w:val="000000"/>
                <w:sz w:val="20"/>
              </w:rPr>
              <w:t>
</w:t>
            </w:r>
            <w:r>
              <w:rPr>
                <w:rFonts w:ascii="Times New Roman"/>
                <w:b w:val="false"/>
                <w:i w:val="false"/>
                <w:color w:val="000000"/>
                <w:sz w:val="20"/>
              </w:rPr>
              <w:t>на газовом топливе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қазандықпен жылытылатын</w:t>
            </w:r>
            <w:r>
              <w:br/>
            </w:r>
            <w:r>
              <w:rPr>
                <w:rFonts w:ascii="Times New Roman"/>
                <w:b w:val="false"/>
                <w:i w:val="false"/>
                <w:color w:val="000000"/>
                <w:sz w:val="20"/>
              </w:rPr>
              <w:t>
</w:t>
            </w:r>
            <w:r>
              <w:rPr>
                <w:rFonts w:ascii="Times New Roman"/>
                <w:b w:val="false"/>
                <w:i w:val="false"/>
                <w:color w:val="000000"/>
                <w:sz w:val="20"/>
              </w:rPr>
              <w:t>электрокотельное отопление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жылытудың басқа түрімен</w:t>
            </w:r>
            <w:r>
              <w:br/>
            </w:r>
            <w:r>
              <w:rPr>
                <w:rFonts w:ascii="Times New Roman"/>
                <w:b w:val="false"/>
                <w:i w:val="false"/>
                <w:color w:val="000000"/>
                <w:sz w:val="20"/>
              </w:rPr>
              <w:t>
</w:t>
            </w:r>
            <w:r>
              <w:rPr>
                <w:rFonts w:ascii="Times New Roman"/>
                <w:b w:val="false"/>
                <w:i w:val="false"/>
                <w:color w:val="000000"/>
                <w:sz w:val="20"/>
              </w:rPr>
              <w:t>с другим видом отопления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құралдары бар</w:t>
            </w:r>
            <w:r>
              <w:br/>
            </w:r>
            <w:r>
              <w:rPr>
                <w:rFonts w:ascii="Times New Roman"/>
                <w:b w:val="false"/>
                <w:i w:val="false"/>
                <w:color w:val="000000"/>
                <w:sz w:val="20"/>
              </w:rPr>
              <w:t>
</w:t>
            </w:r>
            <w:r>
              <w:rPr>
                <w:rFonts w:ascii="Times New Roman"/>
                <w:b w:val="false"/>
                <w:i w:val="false"/>
                <w:color w:val="000000"/>
                <w:sz w:val="20"/>
              </w:rPr>
              <w:t>имеющие интерактивное оборудование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w:t>
            </w:r>
            <w:r>
              <w:br/>
            </w:r>
            <w:r>
              <w:rPr>
                <w:rFonts w:ascii="Times New Roman"/>
                <w:b w:val="false"/>
                <w:i w:val="false"/>
                <w:color w:val="000000"/>
                <w:sz w:val="20"/>
              </w:rPr>
              <w:t>
</w:t>
            </w:r>
            <w:r>
              <w:rPr>
                <w:rFonts w:ascii="Times New Roman"/>
                <w:b w:val="false"/>
                <w:i w:val="false"/>
                <w:color w:val="000000"/>
                <w:sz w:val="20"/>
              </w:rPr>
              <w:t>Имеющие учебные кабинеты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673"/>
        <w:gridCol w:w="890"/>
        <w:gridCol w:w="781"/>
        <w:gridCol w:w="708"/>
        <w:gridCol w:w="508"/>
        <w:gridCol w:w="800"/>
        <w:gridCol w:w="1000"/>
        <w:gridCol w:w="1018"/>
        <w:gridCol w:w="964"/>
        <w:gridCol w:w="745"/>
        <w:gridCol w:w="964"/>
        <w:gridCol w:w="1000"/>
        <w:gridCol w:w="891"/>
      </w:tblGrid>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кабинеттер</w:t>
            </w:r>
            <w:r>
              <w:br/>
            </w:r>
            <w:r>
              <w:rPr>
                <w:rFonts w:ascii="Times New Roman"/>
                <w:b w:val="false"/>
                <w:i w:val="false"/>
                <w:color w:val="000000"/>
                <w:sz w:val="20"/>
              </w:rPr>
              <w:t>
</w:t>
            </w:r>
            <w:r>
              <w:rPr>
                <w:rFonts w:ascii="Times New Roman"/>
                <w:b w:val="false"/>
                <w:i w:val="false"/>
                <w:color w:val="000000"/>
                <w:sz w:val="20"/>
              </w:rPr>
              <w:t>лингафонные кабинеты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қоғам негіздері</w:t>
            </w:r>
            <w:r>
              <w:br/>
            </w:r>
            <w:r>
              <w:rPr>
                <w:rFonts w:ascii="Times New Roman"/>
                <w:b w:val="false"/>
                <w:i w:val="false"/>
                <w:color w:val="000000"/>
                <w:sz w:val="20"/>
              </w:rPr>
              <w:t>
</w:t>
            </w:r>
            <w:r>
              <w:rPr>
                <w:rFonts w:ascii="Times New Roman"/>
                <w:b w:val="false"/>
                <w:i w:val="false"/>
                <w:color w:val="000000"/>
                <w:sz w:val="20"/>
              </w:rPr>
              <w:t>истории и основ государства и права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казахского языка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тілді кластардағы орыс тілі мен әдебиеті </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русским языком обучения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лингафонды керек-жарақпен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(өзбек, ұйғыр немесе тәжік) оқытылатын сыныптардағы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родным (узбекским, уйгурским или таджикским) языком обучения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002"/>
        <w:gridCol w:w="771"/>
        <w:gridCol w:w="771"/>
        <w:gridCol w:w="771"/>
        <w:gridCol w:w="569"/>
        <w:gridCol w:w="790"/>
        <w:gridCol w:w="974"/>
        <w:gridCol w:w="993"/>
        <w:gridCol w:w="956"/>
        <w:gridCol w:w="735"/>
        <w:gridCol w:w="956"/>
        <w:gridCol w:w="974"/>
        <w:gridCol w:w="882"/>
      </w:tblGrid>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r>
              <w:br/>
            </w:r>
            <w:r>
              <w:rPr>
                <w:rFonts w:ascii="Times New Roman"/>
                <w:b w:val="false"/>
                <w:i w:val="false"/>
                <w:color w:val="000000"/>
                <w:sz w:val="20"/>
              </w:rPr>
              <w:t>
</w:t>
            </w:r>
            <w:r>
              <w:rPr>
                <w:rFonts w:ascii="Times New Roman"/>
                <w:b w:val="false"/>
                <w:i w:val="false"/>
                <w:color w:val="000000"/>
                <w:sz w:val="20"/>
              </w:rPr>
              <w:t>иностранного языка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информатика негіздері</w:t>
            </w:r>
            <w:r>
              <w:br/>
            </w:r>
            <w:r>
              <w:rPr>
                <w:rFonts w:ascii="Times New Roman"/>
                <w:b w:val="false"/>
                <w:i w:val="false"/>
                <w:color w:val="000000"/>
                <w:sz w:val="20"/>
              </w:rPr>
              <w:t>
</w:t>
            </w:r>
            <w:r>
              <w:rPr>
                <w:rFonts w:ascii="Times New Roman"/>
                <w:b w:val="false"/>
                <w:i w:val="false"/>
                <w:color w:val="000000"/>
                <w:sz w:val="20"/>
              </w:rPr>
              <w:t>основ информатики и вычислительной техники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(электрондық есептеуіш машина саны)</w:t>
            </w:r>
            <w:r>
              <w:br/>
            </w:r>
            <w:r>
              <w:rPr>
                <w:rFonts w:ascii="Times New Roman"/>
                <w:b w:val="false"/>
                <w:i w:val="false"/>
                <w:color w:val="000000"/>
                <w:sz w:val="20"/>
              </w:rPr>
              <w:t>
</w:t>
            </w:r>
            <w:r>
              <w:rPr>
                <w:rFonts w:ascii="Times New Roman"/>
                <w:b w:val="false"/>
                <w:i w:val="false"/>
                <w:color w:val="000000"/>
                <w:sz w:val="20"/>
              </w:rPr>
              <w:t>в них рабочих мест (количество электронно-вычислительной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r>
              <w:br/>
            </w:r>
            <w:r>
              <w:rPr>
                <w:rFonts w:ascii="Times New Roman"/>
                <w:b w:val="false"/>
                <w:i w:val="false"/>
                <w:color w:val="000000"/>
                <w:sz w:val="20"/>
              </w:rPr>
              <w:t>
</w:t>
            </w:r>
            <w:r>
              <w:rPr>
                <w:rFonts w:ascii="Times New Roman"/>
                <w:b w:val="false"/>
                <w:i w:val="false"/>
                <w:color w:val="000000"/>
                <w:sz w:val="20"/>
              </w:rPr>
              <w:t>начальной военной подготовки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АӘД құралдармен жабдықталған</w:t>
            </w:r>
            <w:r>
              <w:br/>
            </w:r>
            <w:r>
              <w:rPr>
                <w:rFonts w:ascii="Times New Roman"/>
                <w:b w:val="false"/>
                <w:i w:val="false"/>
                <w:color w:val="000000"/>
                <w:sz w:val="20"/>
              </w:rPr>
              <w:t>
</w:t>
            </w:r>
            <w:r>
              <w:rPr>
                <w:rFonts w:ascii="Times New Roman"/>
                <w:b w:val="false"/>
                <w:i w:val="false"/>
                <w:color w:val="000000"/>
                <w:sz w:val="20"/>
              </w:rPr>
              <w:t>в том числе оснащены учебным оборудованием НВП</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жаңа модификациялы оқу кабинеттері бар мектептер саны, бірлік: (1 жолдан)</w:t>
            </w:r>
            <w:r>
              <w:br/>
            </w:r>
            <w:r>
              <w:rPr>
                <w:rFonts w:ascii="Times New Roman"/>
                <w:b w:val="false"/>
                <w:i w:val="false"/>
                <w:color w:val="000000"/>
                <w:sz w:val="20"/>
              </w:rPr>
              <w:t>
</w:t>
            </w:r>
            <w:r>
              <w:rPr>
                <w:rFonts w:ascii="Times New Roman"/>
                <w:b w:val="false"/>
                <w:i w:val="false"/>
                <w:color w:val="000000"/>
                <w:sz w:val="20"/>
              </w:rPr>
              <w:t>из них число школ, имеющих учебные кабинеты новой модификации, ед.(из строки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мультимедиялық</w:t>
            </w:r>
            <w:r>
              <w:br/>
            </w:r>
            <w:r>
              <w:rPr>
                <w:rFonts w:ascii="Times New Roman"/>
                <w:b w:val="false"/>
                <w:i w:val="false"/>
                <w:color w:val="000000"/>
                <w:sz w:val="20"/>
              </w:rPr>
              <w:t>
</w:t>
            </w:r>
            <w:r>
              <w:rPr>
                <w:rFonts w:ascii="Times New Roman"/>
                <w:b w:val="false"/>
                <w:i w:val="false"/>
                <w:color w:val="000000"/>
                <w:sz w:val="20"/>
              </w:rPr>
              <w:t>лингафонные мультимедийные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 кабинеті</w:t>
            </w:r>
            <w:r>
              <w:br/>
            </w:r>
            <w:r>
              <w:rPr>
                <w:rFonts w:ascii="Times New Roman"/>
                <w:b w:val="false"/>
                <w:i w:val="false"/>
                <w:color w:val="000000"/>
                <w:sz w:val="20"/>
              </w:rPr>
              <w:t>
</w:t>
            </w:r>
            <w:r>
              <w:rPr>
                <w:rFonts w:ascii="Times New Roman"/>
                <w:b w:val="false"/>
                <w:i w:val="false"/>
                <w:color w:val="000000"/>
                <w:sz w:val="20"/>
              </w:rPr>
              <w:t>кабинет психолога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426"/>
        <w:gridCol w:w="754"/>
        <w:gridCol w:w="856"/>
        <w:gridCol w:w="906"/>
        <w:gridCol w:w="991"/>
        <w:gridCol w:w="755"/>
        <w:gridCol w:w="940"/>
        <w:gridCol w:w="957"/>
        <w:gridCol w:w="907"/>
        <w:gridCol w:w="704"/>
        <w:gridCol w:w="907"/>
        <w:gridCol w:w="941"/>
        <w:gridCol w:w="839"/>
      </w:tblGrid>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кабинеті</w:t>
            </w:r>
            <w:r>
              <w:br/>
            </w:r>
            <w:r>
              <w:rPr>
                <w:rFonts w:ascii="Times New Roman"/>
                <w:b w:val="false"/>
                <w:i w:val="false"/>
                <w:color w:val="000000"/>
                <w:sz w:val="20"/>
              </w:rPr>
              <w:t>
</w:t>
            </w:r>
            <w:r>
              <w:rPr>
                <w:rFonts w:ascii="Times New Roman"/>
                <w:b w:val="false"/>
                <w:i w:val="false"/>
                <w:color w:val="000000"/>
                <w:sz w:val="20"/>
              </w:rPr>
              <w:t>стоматологический кабинет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кабинет (пункт)</w:t>
            </w:r>
            <w:r>
              <w:br/>
            </w:r>
            <w:r>
              <w:rPr>
                <w:rFonts w:ascii="Times New Roman"/>
                <w:b w:val="false"/>
                <w:i w:val="false"/>
                <w:color w:val="000000"/>
                <w:sz w:val="20"/>
              </w:rPr>
              <w:t>
</w:t>
            </w:r>
            <w:r>
              <w:rPr>
                <w:rFonts w:ascii="Times New Roman"/>
                <w:b w:val="false"/>
                <w:i w:val="false"/>
                <w:color w:val="000000"/>
                <w:sz w:val="20"/>
              </w:rPr>
              <w:t>медицинский кабинет (пункт)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лицензиясы бар</w:t>
            </w:r>
            <w:r>
              <w:br/>
            </w:r>
            <w:r>
              <w:rPr>
                <w:rFonts w:ascii="Times New Roman"/>
                <w:b w:val="false"/>
                <w:i w:val="false"/>
                <w:color w:val="000000"/>
                <w:sz w:val="20"/>
              </w:rPr>
              <w:t>
</w:t>
            </w:r>
            <w:r>
              <w:rPr>
                <w:rFonts w:ascii="Times New Roman"/>
                <w:b w:val="false"/>
                <w:i w:val="false"/>
                <w:color w:val="000000"/>
                <w:sz w:val="20"/>
              </w:rPr>
              <w:t>в том числе лицензированный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w:t>
            </w:r>
            <w:r>
              <w:br/>
            </w:r>
            <w:r>
              <w:rPr>
                <w:rFonts w:ascii="Times New Roman"/>
                <w:b w:val="false"/>
                <w:i w:val="false"/>
                <w:color w:val="000000"/>
                <w:sz w:val="20"/>
              </w:rPr>
              <w:t>
</w:t>
            </w:r>
            <w:r>
              <w:rPr>
                <w:rFonts w:ascii="Times New Roman"/>
                <w:b w:val="false"/>
                <w:i w:val="false"/>
                <w:color w:val="000000"/>
                <w:sz w:val="20"/>
              </w:rPr>
              <w:t>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ед.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w:t>
            </w:r>
            <w:r>
              <w:br/>
            </w:r>
            <w:r>
              <w:rPr>
                <w:rFonts w:ascii="Times New Roman"/>
                <w:b w:val="false"/>
                <w:i w:val="false"/>
                <w:color w:val="000000"/>
                <w:sz w:val="20"/>
              </w:rPr>
              <w:t>
</w:t>
            </w:r>
            <w:r>
              <w:rPr>
                <w:rFonts w:ascii="Times New Roman"/>
                <w:b w:val="false"/>
                <w:i w:val="false"/>
                <w:color w:val="000000"/>
                <w:sz w:val="20"/>
              </w:rPr>
              <w:t>учебные мастерские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металл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металла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ағаш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древесины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еңбегі</w:t>
            </w:r>
            <w:r>
              <w:br/>
            </w:r>
            <w:r>
              <w:rPr>
                <w:rFonts w:ascii="Times New Roman"/>
                <w:b w:val="false"/>
                <w:i w:val="false"/>
                <w:color w:val="000000"/>
                <w:sz w:val="20"/>
              </w:rPr>
              <w:t>
</w:t>
            </w:r>
            <w:r>
              <w:rPr>
                <w:rFonts w:ascii="Times New Roman"/>
                <w:b w:val="false"/>
                <w:i w:val="false"/>
                <w:color w:val="000000"/>
                <w:sz w:val="20"/>
              </w:rPr>
              <w:t>обслуживающих видов труда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w:t>
            </w:r>
            <w:r>
              <w:br/>
            </w:r>
            <w:r>
              <w:rPr>
                <w:rFonts w:ascii="Times New Roman"/>
                <w:b w:val="false"/>
                <w:i w:val="false"/>
                <w:color w:val="000000"/>
                <w:sz w:val="20"/>
              </w:rPr>
              <w:t>
</w:t>
            </w:r>
            <w:r>
              <w:rPr>
                <w:rFonts w:ascii="Times New Roman"/>
                <w:b w:val="false"/>
                <w:i w:val="false"/>
                <w:color w:val="000000"/>
                <w:sz w:val="20"/>
              </w:rPr>
              <w:t>учебно-производственные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спортивный зал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стандартты құралдармен жабдықталған спорт залы</w:t>
            </w:r>
            <w:r>
              <w:br/>
            </w:r>
            <w:r>
              <w:rPr>
                <w:rFonts w:ascii="Times New Roman"/>
                <w:b w:val="false"/>
                <w:i w:val="false"/>
                <w:color w:val="000000"/>
                <w:sz w:val="20"/>
              </w:rPr>
              <w:t>
</w:t>
            </w:r>
            <w:r>
              <w:rPr>
                <w:rFonts w:ascii="Times New Roman"/>
                <w:b w:val="false"/>
                <w:i w:val="false"/>
                <w:color w:val="000000"/>
                <w:sz w:val="20"/>
              </w:rPr>
              <w:t>том числе спортивный зал, оснащенный стандартным оборудованием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 орналасқандар</w:t>
            </w:r>
            <w:r>
              <w:br/>
            </w:r>
            <w:r>
              <w:rPr>
                <w:rFonts w:ascii="Times New Roman"/>
                <w:b w:val="false"/>
                <w:i w:val="false"/>
                <w:color w:val="000000"/>
                <w:sz w:val="20"/>
              </w:rPr>
              <w:t>
</w:t>
            </w:r>
            <w:r>
              <w:rPr>
                <w:rFonts w:ascii="Times New Roman"/>
                <w:b w:val="false"/>
                <w:i w:val="false"/>
                <w:color w:val="000000"/>
                <w:sz w:val="20"/>
              </w:rPr>
              <w:t>в том числе расположены в типовых зданиях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ғимаратта</w:t>
            </w:r>
            <w:r>
              <w:br/>
            </w:r>
            <w:r>
              <w:rPr>
                <w:rFonts w:ascii="Times New Roman"/>
                <w:b w:val="false"/>
                <w:i w:val="false"/>
                <w:color w:val="000000"/>
                <w:sz w:val="20"/>
              </w:rPr>
              <w:t>
</w:t>
            </w:r>
            <w:r>
              <w:rPr>
                <w:rFonts w:ascii="Times New Roman"/>
                <w:b w:val="false"/>
                <w:i w:val="false"/>
                <w:color w:val="000000"/>
                <w:sz w:val="20"/>
              </w:rPr>
              <w:t>из них в приспособленных зданиях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811"/>
        <w:gridCol w:w="1038"/>
        <w:gridCol w:w="821"/>
        <w:gridCol w:w="872"/>
        <w:gridCol w:w="939"/>
        <w:gridCol w:w="722"/>
        <w:gridCol w:w="889"/>
        <w:gridCol w:w="906"/>
        <w:gridCol w:w="855"/>
        <w:gridCol w:w="672"/>
        <w:gridCol w:w="856"/>
        <w:gridCol w:w="889"/>
        <w:gridCol w:w="806"/>
      </w:tblGrid>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алаңы</w:t>
            </w:r>
            <w:r>
              <w:br/>
            </w:r>
            <w:r>
              <w:rPr>
                <w:rFonts w:ascii="Times New Roman"/>
                <w:b w:val="false"/>
                <w:i w:val="false"/>
                <w:color w:val="000000"/>
                <w:sz w:val="20"/>
              </w:rPr>
              <w:t>
</w:t>
            </w:r>
            <w:r>
              <w:rPr>
                <w:rFonts w:ascii="Times New Roman"/>
                <w:b w:val="false"/>
                <w:i w:val="false"/>
                <w:color w:val="000000"/>
                <w:sz w:val="20"/>
              </w:rPr>
              <w:t>имеющих спортивные площадки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бассейні бар</w:t>
            </w:r>
            <w:r>
              <w:br/>
            </w:r>
            <w:r>
              <w:rPr>
                <w:rFonts w:ascii="Times New Roman"/>
                <w:b w:val="false"/>
                <w:i w:val="false"/>
                <w:color w:val="000000"/>
                <w:sz w:val="20"/>
              </w:rPr>
              <w:t>
</w:t>
            </w:r>
            <w:r>
              <w:rPr>
                <w:rFonts w:ascii="Times New Roman"/>
                <w:b w:val="false"/>
                <w:i w:val="false"/>
                <w:color w:val="000000"/>
                <w:sz w:val="20"/>
              </w:rPr>
              <w:t>с бассейном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w:t>
            </w:r>
            <w:r>
              <w:br/>
            </w:r>
            <w:r>
              <w:rPr>
                <w:rFonts w:ascii="Times New Roman"/>
                <w:b w:val="false"/>
                <w:i w:val="false"/>
                <w:color w:val="000000"/>
                <w:sz w:val="20"/>
              </w:rPr>
              <w:t>
</w:t>
            </w:r>
            <w:r>
              <w:rPr>
                <w:rFonts w:ascii="Times New Roman"/>
                <w:b w:val="false"/>
                <w:i w:val="false"/>
                <w:color w:val="000000"/>
                <w:sz w:val="20"/>
              </w:rPr>
              <w:t>столовую</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асханадағы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столовых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буфеті бар</w:t>
            </w:r>
            <w:r>
              <w:br/>
            </w:r>
            <w:r>
              <w:rPr>
                <w:rFonts w:ascii="Times New Roman"/>
                <w:b w:val="false"/>
                <w:i w:val="false"/>
                <w:color w:val="000000"/>
                <w:sz w:val="20"/>
              </w:rPr>
              <w:t>
</w:t>
            </w:r>
            <w:r>
              <w:rPr>
                <w:rFonts w:ascii="Times New Roman"/>
                <w:b w:val="false"/>
                <w:i w:val="false"/>
                <w:color w:val="000000"/>
                <w:sz w:val="20"/>
              </w:rPr>
              <w:t>только буфет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буфеттегі отыратын орындар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буфетах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да, буфетте</w:t>
            </w:r>
            <w:r>
              <w:br/>
            </w:r>
            <w:r>
              <w:rPr>
                <w:rFonts w:ascii="Times New Roman"/>
                <w:b w:val="false"/>
                <w:i w:val="false"/>
                <w:color w:val="000000"/>
                <w:sz w:val="20"/>
              </w:rPr>
              <w:t>
</w:t>
            </w:r>
            <w:r>
              <w:rPr>
                <w:rFonts w:ascii="Times New Roman"/>
                <w:b w:val="false"/>
                <w:i w:val="false"/>
                <w:color w:val="000000"/>
                <w:sz w:val="20"/>
              </w:rPr>
              <w:t>и столовую, и буфет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залындағы отыратын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полиция инспекторының кабинеті</w:t>
            </w:r>
            <w:r>
              <w:br/>
            </w:r>
            <w:r>
              <w:rPr>
                <w:rFonts w:ascii="Times New Roman"/>
                <w:b w:val="false"/>
                <w:i w:val="false"/>
                <w:color w:val="000000"/>
                <w:sz w:val="20"/>
              </w:rPr>
              <w:t>
</w:t>
            </w:r>
            <w:r>
              <w:rPr>
                <w:rFonts w:ascii="Times New Roman"/>
                <w:b w:val="false"/>
                <w:i w:val="false"/>
                <w:color w:val="000000"/>
                <w:sz w:val="20"/>
              </w:rPr>
              <w:t>кабинет участкового инспектора полиции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турникеттері бар</w:t>
            </w:r>
            <w:r>
              <w:br/>
            </w:r>
            <w:r>
              <w:rPr>
                <w:rFonts w:ascii="Times New Roman"/>
                <w:b w:val="false"/>
                <w:i w:val="false"/>
                <w:color w:val="000000"/>
                <w:sz w:val="20"/>
              </w:rPr>
              <w:t>
</w:t>
            </w:r>
            <w:r>
              <w:rPr>
                <w:rFonts w:ascii="Times New Roman"/>
                <w:b w:val="false"/>
                <w:i w:val="false"/>
                <w:color w:val="000000"/>
                <w:sz w:val="20"/>
              </w:rPr>
              <w:t>имеет турникеты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бейнебақылауы бар мектептер саны</w:t>
            </w:r>
            <w:r>
              <w:br/>
            </w:r>
            <w:r>
              <w:rPr>
                <w:rFonts w:ascii="Times New Roman"/>
                <w:b w:val="false"/>
                <w:i w:val="false"/>
                <w:color w:val="000000"/>
                <w:sz w:val="20"/>
              </w:rPr>
              <w:t>
</w:t>
            </w:r>
            <w:r>
              <w:rPr>
                <w:rFonts w:ascii="Times New Roman"/>
                <w:b w:val="false"/>
                <w:i w:val="false"/>
                <w:color w:val="000000"/>
                <w:sz w:val="20"/>
              </w:rPr>
              <w:t>число школ, имеющих видеонаблюдание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тарау – күндізгі жалпы білім беретін мемлекеттік емес мектептер</w:t>
      </w:r>
      <w:r>
        <w:br/>
      </w:r>
      <w:r>
        <w:rPr>
          <w:rFonts w:ascii="Times New Roman"/>
          <w:b w:val="false"/>
          <w:i w:val="false"/>
          <w:color w:val="000000"/>
          <w:sz w:val="28"/>
        </w:rPr>
        <w:t>
      2 раздел - дневные негосударственные общеобразовательные школы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47"/>
        <w:gridCol w:w="797"/>
        <w:gridCol w:w="797"/>
        <w:gridCol w:w="797"/>
        <w:gridCol w:w="844"/>
        <w:gridCol w:w="739"/>
        <w:gridCol w:w="681"/>
        <w:gridCol w:w="797"/>
        <w:gridCol w:w="634"/>
        <w:gridCol w:w="762"/>
        <w:gridCol w:w="771"/>
        <w:gridCol w:w="794"/>
        <w:gridCol w:w="724"/>
      </w:tblGrid>
      <w:tr>
        <w:trPr>
          <w:trHeight w:val="22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школ,единиц</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жалпы ауданы, 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ғимараттың пайдалы ауданы ш.м.</w:t>
            </w:r>
            <w:r>
              <w:br/>
            </w:r>
            <w:r>
              <w:rPr>
                <w:rFonts w:ascii="Times New Roman"/>
                <w:b w:val="false"/>
                <w:i w:val="false"/>
                <w:color w:val="000000"/>
                <w:sz w:val="20"/>
              </w:rPr>
              <w:t>
</w:t>
            </w:r>
            <w:r>
              <w:rPr>
                <w:rFonts w:ascii="Times New Roman"/>
                <w:b w:val="false"/>
                <w:i w:val="false"/>
                <w:color w:val="000000"/>
                <w:sz w:val="20"/>
              </w:rPr>
              <w:t>рабочая площадь всех зданий,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кабинеттерінің саны, оқу кабинеттері мен зертханаларды қосқанда, бірлік</w:t>
            </w:r>
            <w:r>
              <w:br/>
            </w:r>
            <w:r>
              <w:rPr>
                <w:rFonts w:ascii="Times New Roman"/>
                <w:b w:val="false"/>
                <w:i w:val="false"/>
                <w:color w:val="000000"/>
                <w:sz w:val="20"/>
              </w:rPr>
              <w:t>
</w:t>
            </w:r>
            <w:r>
              <w:rPr>
                <w:rFonts w:ascii="Times New Roman"/>
                <w:b w:val="false"/>
                <w:i w:val="false"/>
                <w:color w:val="000000"/>
                <w:sz w:val="20"/>
              </w:rPr>
              <w:t>количество классных комнат, включая учебные кабинеты и лаборатории,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ауданы, ш.м.</w:t>
            </w:r>
            <w:r>
              <w:br/>
            </w:r>
            <w:r>
              <w:rPr>
                <w:rFonts w:ascii="Times New Roman"/>
                <w:b w:val="false"/>
                <w:i w:val="false"/>
                <w:color w:val="000000"/>
                <w:sz w:val="20"/>
              </w:rPr>
              <w:t>
</w:t>
            </w:r>
            <w:r>
              <w:rPr>
                <w:rFonts w:ascii="Times New Roman"/>
                <w:b w:val="false"/>
                <w:i w:val="false"/>
                <w:color w:val="000000"/>
                <w:sz w:val="20"/>
              </w:rPr>
              <w:t>их площадь, кв.м.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оқу ғимаратының техникалық жағдайы,бірлік</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 школ,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w:t>
            </w:r>
            <w:r>
              <w:br/>
            </w:r>
            <w:r>
              <w:rPr>
                <w:rFonts w:ascii="Times New Roman"/>
                <w:b w:val="false"/>
                <w:i w:val="false"/>
                <w:color w:val="000000"/>
                <w:sz w:val="20"/>
              </w:rPr>
              <w:t>
</w:t>
            </w:r>
            <w:r>
              <w:rPr>
                <w:rFonts w:ascii="Times New Roman"/>
                <w:b w:val="false"/>
                <w:i w:val="false"/>
                <w:color w:val="000000"/>
                <w:sz w:val="20"/>
              </w:rPr>
              <w:t>требуют капитального ремонта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w:t>
            </w:r>
            <w:r>
              <w:br/>
            </w:r>
            <w:r>
              <w:rPr>
                <w:rFonts w:ascii="Times New Roman"/>
                <w:b w:val="false"/>
                <w:i w:val="false"/>
                <w:color w:val="000000"/>
                <w:sz w:val="20"/>
              </w:rPr>
              <w:t>
</w:t>
            </w:r>
            <w:r>
              <w:rPr>
                <w:rFonts w:ascii="Times New Roman"/>
                <w:b w:val="false"/>
                <w:i w:val="false"/>
                <w:color w:val="000000"/>
                <w:sz w:val="20"/>
              </w:rPr>
              <w:t xml:space="preserve">находятся в аварийном состоянии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типовых зданиях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ғимараттарда орналасқан</w:t>
            </w:r>
            <w:r>
              <w:br/>
            </w:r>
            <w:r>
              <w:rPr>
                <w:rFonts w:ascii="Times New Roman"/>
                <w:b w:val="false"/>
                <w:i w:val="false"/>
                <w:color w:val="000000"/>
                <w:sz w:val="20"/>
              </w:rPr>
              <w:t>
</w:t>
            </w:r>
            <w:r>
              <w:rPr>
                <w:rFonts w:ascii="Times New Roman"/>
                <w:b w:val="false"/>
                <w:i w:val="false"/>
                <w:color w:val="000000"/>
                <w:sz w:val="20"/>
              </w:rPr>
              <w:t>расположены в приспособленных помещениях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жастағы балаларға арналған ойын бөлмелері бар</w:t>
            </w:r>
            <w:r>
              <w:br/>
            </w:r>
            <w:r>
              <w:rPr>
                <w:rFonts w:ascii="Times New Roman"/>
                <w:b w:val="false"/>
                <w:i w:val="false"/>
                <w:color w:val="000000"/>
                <w:sz w:val="20"/>
              </w:rPr>
              <w:t>
</w:t>
            </w:r>
            <w:r>
              <w:rPr>
                <w:rFonts w:ascii="Times New Roman"/>
                <w:b w:val="false"/>
                <w:i w:val="false"/>
                <w:color w:val="000000"/>
                <w:sz w:val="20"/>
              </w:rPr>
              <w:t>имеющих игровую комнату для детей 6 летнего возраста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абаттандырудың барлық түрі бар</w:t>
            </w:r>
            <w:r>
              <w:br/>
            </w:r>
            <w:r>
              <w:rPr>
                <w:rFonts w:ascii="Times New Roman"/>
                <w:b w:val="false"/>
                <w:i w:val="false"/>
                <w:color w:val="000000"/>
                <w:sz w:val="20"/>
              </w:rPr>
              <w:t>
</w:t>
            </w:r>
            <w:r>
              <w:rPr>
                <w:rFonts w:ascii="Times New Roman"/>
                <w:b w:val="false"/>
                <w:i w:val="false"/>
                <w:color w:val="000000"/>
                <w:sz w:val="20"/>
              </w:rPr>
              <w:t>имеющих все виды благоустройства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490"/>
        <w:gridCol w:w="783"/>
        <w:gridCol w:w="899"/>
        <w:gridCol w:w="784"/>
        <w:gridCol w:w="784"/>
        <w:gridCol w:w="656"/>
        <w:gridCol w:w="656"/>
        <w:gridCol w:w="784"/>
        <w:gridCol w:w="656"/>
        <w:gridCol w:w="656"/>
        <w:gridCol w:w="784"/>
        <w:gridCol w:w="720"/>
        <w:gridCol w:w="605"/>
      </w:tblGrid>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жоқ</w:t>
            </w:r>
            <w:r>
              <w:br/>
            </w:r>
            <w:r>
              <w:rPr>
                <w:rFonts w:ascii="Times New Roman"/>
                <w:b w:val="false"/>
                <w:i w:val="false"/>
                <w:color w:val="000000"/>
                <w:sz w:val="20"/>
              </w:rPr>
              <w:t>
</w:t>
            </w:r>
            <w:r>
              <w:rPr>
                <w:rFonts w:ascii="Times New Roman"/>
                <w:b w:val="false"/>
                <w:i w:val="false"/>
                <w:color w:val="000000"/>
                <w:sz w:val="20"/>
              </w:rPr>
              <w:t>без видов благоустройства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абаттандырылған</w:t>
            </w:r>
            <w:r>
              <w:br/>
            </w:r>
            <w:r>
              <w:rPr>
                <w:rFonts w:ascii="Times New Roman"/>
                <w:b w:val="false"/>
                <w:i w:val="false"/>
                <w:color w:val="000000"/>
                <w:sz w:val="20"/>
              </w:rPr>
              <w:t>
</w:t>
            </w:r>
            <w:r>
              <w:rPr>
                <w:rFonts w:ascii="Times New Roman"/>
                <w:b w:val="false"/>
                <w:i w:val="false"/>
                <w:color w:val="000000"/>
                <w:sz w:val="20"/>
              </w:rPr>
              <w:t>частично благоустроены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тасылатын</w:t>
            </w:r>
            <w:r>
              <w:br/>
            </w:r>
            <w:r>
              <w:rPr>
                <w:rFonts w:ascii="Times New Roman"/>
                <w:b w:val="false"/>
                <w:i w:val="false"/>
                <w:color w:val="000000"/>
                <w:sz w:val="20"/>
              </w:rPr>
              <w:t>
</w:t>
            </w:r>
            <w:r>
              <w:rPr>
                <w:rFonts w:ascii="Times New Roman"/>
                <w:b w:val="false"/>
                <w:i w:val="false"/>
                <w:color w:val="000000"/>
                <w:sz w:val="20"/>
              </w:rPr>
              <w:t>с привозной водой</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және 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теплые и надворные туалеты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 орналасқан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надворные туалеты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дәретханалары бар</w:t>
            </w:r>
            <w:r>
              <w:br/>
            </w:r>
            <w:r>
              <w:rPr>
                <w:rFonts w:ascii="Times New Roman"/>
                <w:b w:val="false"/>
                <w:i w:val="false"/>
                <w:color w:val="000000"/>
                <w:sz w:val="20"/>
              </w:rPr>
              <w:t>
</w:t>
            </w:r>
            <w:r>
              <w:rPr>
                <w:rFonts w:ascii="Times New Roman"/>
                <w:b w:val="false"/>
                <w:i w:val="false"/>
                <w:color w:val="000000"/>
                <w:sz w:val="20"/>
              </w:rPr>
              <w:t>имеющих только теплые туалеты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 орталықтандырылған</w:t>
            </w:r>
            <w:r>
              <w:br/>
            </w:r>
            <w:r>
              <w:rPr>
                <w:rFonts w:ascii="Times New Roman"/>
                <w:b w:val="false"/>
                <w:i w:val="false"/>
                <w:color w:val="000000"/>
                <w:sz w:val="20"/>
              </w:rPr>
              <w:t>
</w:t>
            </w:r>
            <w:r>
              <w:rPr>
                <w:rFonts w:ascii="Times New Roman"/>
                <w:b w:val="false"/>
                <w:i w:val="false"/>
                <w:color w:val="000000"/>
                <w:sz w:val="20"/>
              </w:rPr>
              <w:t>система отопления центральная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оның ішінде:</w:t>
            </w:r>
            <w:r>
              <w:br/>
            </w:r>
            <w:r>
              <w:rPr>
                <w:rFonts w:ascii="Times New Roman"/>
                <w:b w:val="false"/>
                <w:i w:val="false"/>
                <w:color w:val="000000"/>
                <w:sz w:val="20"/>
              </w:rPr>
              <w:t>
</w:t>
            </w:r>
            <w:r>
              <w:rPr>
                <w:rFonts w:ascii="Times New Roman"/>
                <w:b w:val="false"/>
                <w:i w:val="false"/>
                <w:color w:val="000000"/>
                <w:sz w:val="20"/>
              </w:rPr>
              <w:t>индивидуальное (автономное) отопление,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w:t>
            </w:r>
            <w:r>
              <w:br/>
            </w:r>
            <w:r>
              <w:rPr>
                <w:rFonts w:ascii="Times New Roman"/>
                <w:b w:val="false"/>
                <w:i w:val="false"/>
                <w:color w:val="000000"/>
                <w:sz w:val="20"/>
              </w:rPr>
              <w:t>
</w:t>
            </w:r>
            <w:r>
              <w:rPr>
                <w:rFonts w:ascii="Times New Roman"/>
                <w:b w:val="false"/>
                <w:i w:val="false"/>
                <w:color w:val="000000"/>
                <w:sz w:val="20"/>
              </w:rPr>
              <w:t>на твердом топливе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w:t>
            </w:r>
            <w:r>
              <w:br/>
            </w:r>
            <w:r>
              <w:rPr>
                <w:rFonts w:ascii="Times New Roman"/>
                <w:b w:val="false"/>
                <w:i w:val="false"/>
                <w:color w:val="000000"/>
                <w:sz w:val="20"/>
              </w:rPr>
              <w:t>
</w:t>
            </w:r>
            <w:r>
              <w:rPr>
                <w:rFonts w:ascii="Times New Roman"/>
                <w:b w:val="false"/>
                <w:i w:val="false"/>
                <w:color w:val="000000"/>
                <w:sz w:val="20"/>
              </w:rPr>
              <w:t>на жидком топливе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отын</w:t>
            </w:r>
            <w:r>
              <w:br/>
            </w:r>
            <w:r>
              <w:rPr>
                <w:rFonts w:ascii="Times New Roman"/>
                <w:b w:val="false"/>
                <w:i w:val="false"/>
                <w:color w:val="000000"/>
                <w:sz w:val="20"/>
              </w:rPr>
              <w:t>
</w:t>
            </w:r>
            <w:r>
              <w:rPr>
                <w:rFonts w:ascii="Times New Roman"/>
                <w:b w:val="false"/>
                <w:i w:val="false"/>
                <w:color w:val="000000"/>
                <w:sz w:val="20"/>
              </w:rPr>
              <w:t>на газовом топливе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қазандықпен жылытылатын</w:t>
            </w:r>
            <w:r>
              <w:br/>
            </w:r>
            <w:r>
              <w:rPr>
                <w:rFonts w:ascii="Times New Roman"/>
                <w:b w:val="false"/>
                <w:i w:val="false"/>
                <w:color w:val="000000"/>
                <w:sz w:val="20"/>
              </w:rPr>
              <w:t>
</w:t>
            </w:r>
            <w:r>
              <w:rPr>
                <w:rFonts w:ascii="Times New Roman"/>
                <w:b w:val="false"/>
                <w:i w:val="false"/>
                <w:color w:val="000000"/>
                <w:sz w:val="20"/>
              </w:rPr>
              <w:t>электрокотельное отопление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жылытудың басқа түрімен</w:t>
            </w:r>
            <w:r>
              <w:br/>
            </w:r>
            <w:r>
              <w:rPr>
                <w:rFonts w:ascii="Times New Roman"/>
                <w:b w:val="false"/>
                <w:i w:val="false"/>
                <w:color w:val="000000"/>
                <w:sz w:val="20"/>
              </w:rPr>
              <w:t>
</w:t>
            </w:r>
            <w:r>
              <w:rPr>
                <w:rFonts w:ascii="Times New Roman"/>
                <w:b w:val="false"/>
                <w:i w:val="false"/>
                <w:color w:val="000000"/>
                <w:sz w:val="20"/>
              </w:rPr>
              <w:t>с другим видом отопления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интерактивті құралдары бар </w:t>
            </w:r>
            <w:r>
              <w:br/>
            </w:r>
            <w:r>
              <w:rPr>
                <w:rFonts w:ascii="Times New Roman"/>
                <w:b w:val="false"/>
                <w:i w:val="false"/>
                <w:color w:val="000000"/>
                <w:sz w:val="20"/>
              </w:rPr>
              <w:t>
</w:t>
            </w:r>
            <w:r>
              <w:rPr>
                <w:rFonts w:ascii="Times New Roman"/>
                <w:b w:val="false"/>
                <w:i w:val="false"/>
                <w:color w:val="000000"/>
                <w:sz w:val="20"/>
              </w:rPr>
              <w:t>имеющие интерактивное оборудование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w:t>
            </w:r>
            <w:r>
              <w:br/>
            </w:r>
            <w:r>
              <w:rPr>
                <w:rFonts w:ascii="Times New Roman"/>
                <w:b w:val="false"/>
                <w:i w:val="false"/>
                <w:color w:val="000000"/>
                <w:sz w:val="20"/>
              </w:rPr>
              <w:t>
</w:t>
            </w:r>
            <w:r>
              <w:rPr>
                <w:rFonts w:ascii="Times New Roman"/>
                <w:b w:val="false"/>
                <w:i w:val="false"/>
                <w:color w:val="000000"/>
                <w:sz w:val="20"/>
              </w:rPr>
              <w:t xml:space="preserve">Имеющие учебные кабинеты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441"/>
        <w:gridCol w:w="776"/>
        <w:gridCol w:w="890"/>
        <w:gridCol w:w="776"/>
        <w:gridCol w:w="776"/>
        <w:gridCol w:w="650"/>
        <w:gridCol w:w="650"/>
        <w:gridCol w:w="777"/>
        <w:gridCol w:w="777"/>
        <w:gridCol w:w="612"/>
        <w:gridCol w:w="688"/>
        <w:gridCol w:w="713"/>
        <w:gridCol w:w="637"/>
      </w:tblGrid>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кабинеттер</w:t>
            </w:r>
            <w:r>
              <w:br/>
            </w:r>
            <w:r>
              <w:rPr>
                <w:rFonts w:ascii="Times New Roman"/>
                <w:b w:val="false"/>
                <w:i w:val="false"/>
                <w:color w:val="000000"/>
                <w:sz w:val="20"/>
              </w:rPr>
              <w:t>
</w:t>
            </w:r>
            <w:r>
              <w:rPr>
                <w:rFonts w:ascii="Times New Roman"/>
                <w:b w:val="false"/>
                <w:i w:val="false"/>
                <w:color w:val="000000"/>
                <w:sz w:val="20"/>
              </w:rPr>
              <w:t>лингафонные кабинеты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қоғам негіздері</w:t>
            </w:r>
            <w:r>
              <w:br/>
            </w:r>
            <w:r>
              <w:rPr>
                <w:rFonts w:ascii="Times New Roman"/>
                <w:b w:val="false"/>
                <w:i w:val="false"/>
                <w:color w:val="000000"/>
                <w:sz w:val="20"/>
              </w:rPr>
              <w:t>
</w:t>
            </w:r>
            <w:r>
              <w:rPr>
                <w:rFonts w:ascii="Times New Roman"/>
                <w:b w:val="false"/>
                <w:i w:val="false"/>
                <w:color w:val="000000"/>
                <w:sz w:val="20"/>
              </w:rPr>
              <w:t>истории и основ государства и права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казахского языка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тілді кластардағы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русским языком обучения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лингафонды керек-жарақпен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(өзбек, ұйғыр немесе тәжік) оқытылатын сыныптардағы 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 для классов с родным (узбекским, уйгурским или таджикским) языком обучения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454"/>
        <w:gridCol w:w="774"/>
        <w:gridCol w:w="888"/>
        <w:gridCol w:w="774"/>
        <w:gridCol w:w="774"/>
        <w:gridCol w:w="812"/>
        <w:gridCol w:w="711"/>
        <w:gridCol w:w="724"/>
        <w:gridCol w:w="686"/>
        <w:gridCol w:w="534"/>
        <w:gridCol w:w="686"/>
        <w:gridCol w:w="711"/>
        <w:gridCol w:w="635"/>
      </w:tblGrid>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r>
              <w:br/>
            </w:r>
            <w:r>
              <w:rPr>
                <w:rFonts w:ascii="Times New Roman"/>
                <w:b w:val="false"/>
                <w:i w:val="false"/>
                <w:color w:val="000000"/>
                <w:sz w:val="20"/>
              </w:rPr>
              <w:t>
</w:t>
            </w:r>
            <w:r>
              <w:rPr>
                <w:rFonts w:ascii="Times New Roman"/>
                <w:b w:val="false"/>
                <w:i w:val="false"/>
                <w:color w:val="000000"/>
                <w:sz w:val="20"/>
              </w:rPr>
              <w:t>иностранного языка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лингафонмен жабдықталған</w:t>
            </w:r>
            <w:r>
              <w:br/>
            </w:r>
            <w:r>
              <w:rPr>
                <w:rFonts w:ascii="Times New Roman"/>
                <w:b w:val="false"/>
                <w:i w:val="false"/>
                <w:color w:val="000000"/>
                <w:sz w:val="20"/>
              </w:rPr>
              <w:t>
</w:t>
            </w:r>
            <w:r>
              <w:rPr>
                <w:rFonts w:ascii="Times New Roman"/>
                <w:b w:val="false"/>
                <w:i w:val="false"/>
                <w:color w:val="000000"/>
                <w:sz w:val="20"/>
              </w:rPr>
              <w:t>из них оборудованных лингафонным устройством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информатика негіздері</w:t>
            </w:r>
            <w:r>
              <w:br/>
            </w:r>
            <w:r>
              <w:rPr>
                <w:rFonts w:ascii="Times New Roman"/>
                <w:b w:val="false"/>
                <w:i w:val="false"/>
                <w:color w:val="000000"/>
                <w:sz w:val="20"/>
              </w:rPr>
              <w:t>
</w:t>
            </w:r>
            <w:r>
              <w:rPr>
                <w:rFonts w:ascii="Times New Roman"/>
                <w:b w:val="false"/>
                <w:i w:val="false"/>
                <w:color w:val="000000"/>
                <w:sz w:val="20"/>
              </w:rPr>
              <w:t>основ информатики и вычислительной техники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(электрондық есептеуіш машина саны)</w:t>
            </w:r>
            <w:r>
              <w:br/>
            </w:r>
            <w:r>
              <w:rPr>
                <w:rFonts w:ascii="Times New Roman"/>
                <w:b w:val="false"/>
                <w:i w:val="false"/>
                <w:color w:val="000000"/>
                <w:sz w:val="20"/>
              </w:rPr>
              <w:t>
</w:t>
            </w:r>
            <w:r>
              <w:rPr>
                <w:rFonts w:ascii="Times New Roman"/>
                <w:b w:val="false"/>
                <w:i w:val="false"/>
                <w:color w:val="000000"/>
                <w:sz w:val="20"/>
              </w:rPr>
              <w:t>в них рабочих мест (количество электронно-вычислительной машины)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r>
              <w:br/>
            </w:r>
            <w:r>
              <w:rPr>
                <w:rFonts w:ascii="Times New Roman"/>
                <w:b w:val="false"/>
                <w:i w:val="false"/>
                <w:color w:val="000000"/>
                <w:sz w:val="20"/>
              </w:rPr>
              <w:t>
</w:t>
            </w:r>
            <w:r>
              <w:rPr>
                <w:rFonts w:ascii="Times New Roman"/>
                <w:b w:val="false"/>
                <w:i w:val="false"/>
                <w:color w:val="000000"/>
                <w:sz w:val="20"/>
              </w:rPr>
              <w:t>начальной военной подготовки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АӘД құралдармен жабдықталған</w:t>
            </w:r>
            <w:r>
              <w:br/>
            </w:r>
            <w:r>
              <w:rPr>
                <w:rFonts w:ascii="Times New Roman"/>
                <w:b w:val="false"/>
                <w:i w:val="false"/>
                <w:color w:val="000000"/>
                <w:sz w:val="20"/>
              </w:rPr>
              <w:t>
</w:t>
            </w:r>
            <w:r>
              <w:rPr>
                <w:rFonts w:ascii="Times New Roman"/>
                <w:b w:val="false"/>
                <w:i w:val="false"/>
                <w:color w:val="000000"/>
                <w:sz w:val="20"/>
              </w:rPr>
              <w:t>в том числе оснащены учебным оборудованием НВП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жаңа модификациялы оқу кабинеттері бар мектептер саны, бірлік: (1 жолдан)</w:t>
            </w:r>
            <w:r>
              <w:br/>
            </w:r>
            <w:r>
              <w:rPr>
                <w:rFonts w:ascii="Times New Roman"/>
                <w:b w:val="false"/>
                <w:i w:val="false"/>
                <w:color w:val="000000"/>
                <w:sz w:val="20"/>
              </w:rPr>
              <w:t>
</w:t>
            </w:r>
            <w:r>
              <w:rPr>
                <w:rFonts w:ascii="Times New Roman"/>
                <w:b w:val="false"/>
                <w:i w:val="false"/>
                <w:color w:val="000000"/>
                <w:sz w:val="20"/>
              </w:rPr>
              <w:t>из них число школ, имеющих учебные кабинеты новой модификации, ед.(из строки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 мультимедиялық</w:t>
            </w:r>
            <w:r>
              <w:br/>
            </w:r>
            <w:r>
              <w:rPr>
                <w:rFonts w:ascii="Times New Roman"/>
                <w:b w:val="false"/>
                <w:i w:val="false"/>
                <w:color w:val="000000"/>
                <w:sz w:val="20"/>
              </w:rPr>
              <w:t>
</w:t>
            </w:r>
            <w:r>
              <w:rPr>
                <w:rFonts w:ascii="Times New Roman"/>
                <w:b w:val="false"/>
                <w:i w:val="false"/>
                <w:color w:val="000000"/>
                <w:sz w:val="20"/>
              </w:rPr>
              <w:t>лингафонные мультимедийные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отыратын орын саны</w:t>
            </w:r>
            <w:r>
              <w:br/>
            </w:r>
            <w:r>
              <w:rPr>
                <w:rFonts w:ascii="Times New Roman"/>
                <w:b w:val="false"/>
                <w:i w:val="false"/>
                <w:color w:val="000000"/>
                <w:sz w:val="20"/>
              </w:rPr>
              <w:t>
</w:t>
            </w:r>
            <w:r>
              <w:rPr>
                <w:rFonts w:ascii="Times New Roman"/>
                <w:b w:val="false"/>
                <w:i w:val="false"/>
                <w:color w:val="000000"/>
                <w:sz w:val="20"/>
              </w:rPr>
              <w:t>в них рабочих мест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 кабинеті</w:t>
            </w:r>
            <w:r>
              <w:br/>
            </w:r>
            <w:r>
              <w:rPr>
                <w:rFonts w:ascii="Times New Roman"/>
                <w:b w:val="false"/>
                <w:i w:val="false"/>
                <w:color w:val="000000"/>
                <w:sz w:val="20"/>
              </w:rPr>
              <w:t>
</w:t>
            </w:r>
            <w:r>
              <w:rPr>
                <w:rFonts w:ascii="Times New Roman"/>
                <w:b w:val="false"/>
                <w:i w:val="false"/>
                <w:color w:val="000000"/>
                <w:sz w:val="20"/>
              </w:rPr>
              <w:t>кабинет психолога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344"/>
        <w:gridCol w:w="1129"/>
        <w:gridCol w:w="863"/>
        <w:gridCol w:w="686"/>
        <w:gridCol w:w="750"/>
        <w:gridCol w:w="572"/>
        <w:gridCol w:w="712"/>
        <w:gridCol w:w="724"/>
        <w:gridCol w:w="686"/>
        <w:gridCol w:w="535"/>
        <w:gridCol w:w="687"/>
        <w:gridCol w:w="712"/>
        <w:gridCol w:w="636"/>
      </w:tblGrid>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кабинеті</w:t>
            </w:r>
            <w:r>
              <w:br/>
            </w:r>
            <w:r>
              <w:rPr>
                <w:rFonts w:ascii="Times New Roman"/>
                <w:b w:val="false"/>
                <w:i w:val="false"/>
                <w:color w:val="000000"/>
                <w:sz w:val="20"/>
              </w:rPr>
              <w:t>
</w:t>
            </w:r>
            <w:r>
              <w:rPr>
                <w:rFonts w:ascii="Times New Roman"/>
                <w:b w:val="false"/>
                <w:i w:val="false"/>
                <w:color w:val="000000"/>
                <w:sz w:val="20"/>
              </w:rPr>
              <w:t>стоматологический кабинет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кабинет (пункт)</w:t>
            </w:r>
            <w:r>
              <w:br/>
            </w:r>
            <w:r>
              <w:rPr>
                <w:rFonts w:ascii="Times New Roman"/>
                <w:b w:val="false"/>
                <w:i w:val="false"/>
                <w:color w:val="000000"/>
                <w:sz w:val="20"/>
              </w:rPr>
              <w:t>
</w:t>
            </w:r>
            <w:r>
              <w:rPr>
                <w:rFonts w:ascii="Times New Roman"/>
                <w:b w:val="false"/>
                <w:i w:val="false"/>
                <w:color w:val="000000"/>
                <w:sz w:val="20"/>
              </w:rPr>
              <w:t>медицинский кабинет (пункт)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лицензиясы бар</w:t>
            </w:r>
            <w:r>
              <w:br/>
            </w:r>
            <w:r>
              <w:rPr>
                <w:rFonts w:ascii="Times New Roman"/>
                <w:b w:val="false"/>
                <w:i w:val="false"/>
                <w:color w:val="000000"/>
                <w:sz w:val="20"/>
              </w:rPr>
              <w:t>
</w:t>
            </w:r>
            <w:r>
              <w:rPr>
                <w:rFonts w:ascii="Times New Roman"/>
                <w:b w:val="false"/>
                <w:i w:val="false"/>
                <w:color w:val="000000"/>
                <w:sz w:val="20"/>
              </w:rPr>
              <w:t>в том числе лицензированный</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w:t>
            </w:r>
            <w:r>
              <w:br/>
            </w:r>
            <w:r>
              <w:rPr>
                <w:rFonts w:ascii="Times New Roman"/>
                <w:b w:val="false"/>
                <w:i w:val="false"/>
                <w:color w:val="000000"/>
                <w:sz w:val="20"/>
              </w:rPr>
              <w:t>
</w:t>
            </w:r>
            <w:r>
              <w:rPr>
                <w:rFonts w:ascii="Times New Roman"/>
                <w:b w:val="false"/>
                <w:i w:val="false"/>
                <w:color w:val="000000"/>
                <w:sz w:val="20"/>
              </w:rPr>
              <w:t>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ед.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w:t>
            </w:r>
            <w:r>
              <w:br/>
            </w:r>
            <w:r>
              <w:rPr>
                <w:rFonts w:ascii="Times New Roman"/>
                <w:b w:val="false"/>
                <w:i w:val="false"/>
                <w:color w:val="000000"/>
                <w:sz w:val="20"/>
              </w:rPr>
              <w:t>
</w:t>
            </w:r>
            <w:r>
              <w:rPr>
                <w:rFonts w:ascii="Times New Roman"/>
                <w:b w:val="false"/>
                <w:i w:val="false"/>
                <w:color w:val="000000"/>
                <w:sz w:val="20"/>
              </w:rPr>
              <w:t>учебные мастерские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металл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металла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ағаш өңдеу</w:t>
            </w:r>
            <w:r>
              <w:br/>
            </w:r>
            <w:r>
              <w:rPr>
                <w:rFonts w:ascii="Times New Roman"/>
                <w:b w:val="false"/>
                <w:i w:val="false"/>
                <w:color w:val="000000"/>
                <w:sz w:val="20"/>
              </w:rPr>
              <w:t>
</w:t>
            </w:r>
            <w:r>
              <w:rPr>
                <w:rFonts w:ascii="Times New Roman"/>
                <w:b w:val="false"/>
                <w:i w:val="false"/>
                <w:color w:val="000000"/>
                <w:sz w:val="20"/>
              </w:rPr>
              <w:t>в том числе по обработке древесины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еңбегі</w:t>
            </w:r>
            <w:r>
              <w:br/>
            </w:r>
            <w:r>
              <w:rPr>
                <w:rFonts w:ascii="Times New Roman"/>
                <w:b w:val="false"/>
                <w:i w:val="false"/>
                <w:color w:val="000000"/>
                <w:sz w:val="20"/>
              </w:rPr>
              <w:t>
</w:t>
            </w:r>
            <w:r>
              <w:rPr>
                <w:rFonts w:ascii="Times New Roman"/>
                <w:b w:val="false"/>
                <w:i w:val="false"/>
                <w:color w:val="000000"/>
                <w:sz w:val="20"/>
              </w:rPr>
              <w:t>обслуживающих видов труда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w:t>
            </w:r>
            <w:r>
              <w:br/>
            </w:r>
            <w:r>
              <w:rPr>
                <w:rFonts w:ascii="Times New Roman"/>
                <w:b w:val="false"/>
                <w:i w:val="false"/>
                <w:color w:val="000000"/>
                <w:sz w:val="20"/>
              </w:rPr>
              <w:t>
</w:t>
            </w:r>
            <w:r>
              <w:rPr>
                <w:rFonts w:ascii="Times New Roman"/>
                <w:b w:val="false"/>
                <w:i w:val="false"/>
                <w:color w:val="000000"/>
                <w:sz w:val="20"/>
              </w:rPr>
              <w:t>учебно-производственные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спортивный зал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стандартты құралдармен жабдықталған спорт залы</w:t>
            </w:r>
            <w:r>
              <w:br/>
            </w:r>
            <w:r>
              <w:rPr>
                <w:rFonts w:ascii="Times New Roman"/>
                <w:b w:val="false"/>
                <w:i w:val="false"/>
                <w:color w:val="000000"/>
                <w:sz w:val="20"/>
              </w:rPr>
              <w:t>
</w:t>
            </w:r>
            <w:r>
              <w:rPr>
                <w:rFonts w:ascii="Times New Roman"/>
                <w:b w:val="false"/>
                <w:i w:val="false"/>
                <w:color w:val="000000"/>
                <w:sz w:val="20"/>
              </w:rPr>
              <w:t>том числе спортивный зал, оснащенный стандартным оборудованием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 орналасқандар</w:t>
            </w:r>
            <w:r>
              <w:br/>
            </w:r>
            <w:r>
              <w:rPr>
                <w:rFonts w:ascii="Times New Roman"/>
                <w:b w:val="false"/>
                <w:i w:val="false"/>
                <w:color w:val="000000"/>
                <w:sz w:val="20"/>
              </w:rPr>
              <w:t>
</w:t>
            </w:r>
            <w:r>
              <w:rPr>
                <w:rFonts w:ascii="Times New Roman"/>
                <w:b w:val="false"/>
                <w:i w:val="false"/>
                <w:color w:val="000000"/>
                <w:sz w:val="20"/>
              </w:rPr>
              <w:t>в том числе расположены в типовых зданиях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ғимаратта</w:t>
            </w:r>
            <w:r>
              <w:br/>
            </w:r>
            <w:r>
              <w:rPr>
                <w:rFonts w:ascii="Times New Roman"/>
                <w:b w:val="false"/>
                <w:i w:val="false"/>
                <w:color w:val="000000"/>
                <w:sz w:val="20"/>
              </w:rPr>
              <w:t>
</w:t>
            </w:r>
            <w:r>
              <w:rPr>
                <w:rFonts w:ascii="Times New Roman"/>
                <w:b w:val="false"/>
                <w:i w:val="false"/>
                <w:color w:val="000000"/>
                <w:sz w:val="20"/>
              </w:rPr>
              <w:t>из них в приспособленных зданиях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456"/>
        <w:gridCol w:w="1028"/>
        <w:gridCol w:w="900"/>
        <w:gridCol w:w="836"/>
        <w:gridCol w:w="733"/>
        <w:gridCol w:w="567"/>
        <w:gridCol w:w="695"/>
        <w:gridCol w:w="708"/>
        <w:gridCol w:w="669"/>
        <w:gridCol w:w="528"/>
        <w:gridCol w:w="669"/>
        <w:gridCol w:w="695"/>
        <w:gridCol w:w="746"/>
      </w:tblGrid>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алаңы</w:t>
            </w:r>
            <w:r>
              <w:br/>
            </w:r>
            <w:r>
              <w:rPr>
                <w:rFonts w:ascii="Times New Roman"/>
                <w:b w:val="false"/>
                <w:i w:val="false"/>
                <w:color w:val="000000"/>
                <w:sz w:val="20"/>
              </w:rPr>
              <w:t>
</w:t>
            </w:r>
            <w:r>
              <w:rPr>
                <w:rFonts w:ascii="Times New Roman"/>
                <w:b w:val="false"/>
                <w:i w:val="false"/>
                <w:color w:val="000000"/>
                <w:sz w:val="20"/>
              </w:rPr>
              <w:t>имеющих спортивные площадки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бассейні бар</w:t>
            </w:r>
            <w:r>
              <w:br/>
            </w:r>
            <w:r>
              <w:rPr>
                <w:rFonts w:ascii="Times New Roman"/>
                <w:b w:val="false"/>
                <w:i w:val="false"/>
                <w:color w:val="000000"/>
                <w:sz w:val="20"/>
              </w:rPr>
              <w:t>
</w:t>
            </w:r>
            <w:r>
              <w:rPr>
                <w:rFonts w:ascii="Times New Roman"/>
                <w:b w:val="false"/>
                <w:i w:val="false"/>
                <w:color w:val="000000"/>
                <w:sz w:val="20"/>
              </w:rPr>
              <w:t>с бассейном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w:t>
            </w:r>
            <w:r>
              <w:br/>
            </w:r>
            <w:r>
              <w:rPr>
                <w:rFonts w:ascii="Times New Roman"/>
                <w:b w:val="false"/>
                <w:i w:val="false"/>
                <w:color w:val="000000"/>
                <w:sz w:val="20"/>
              </w:rPr>
              <w:t>
</w:t>
            </w:r>
            <w:r>
              <w:rPr>
                <w:rFonts w:ascii="Times New Roman"/>
                <w:b w:val="false"/>
                <w:i w:val="false"/>
                <w:color w:val="000000"/>
                <w:sz w:val="20"/>
              </w:rPr>
              <w:t>столовую</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асханадағы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столовых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буфеті бар</w:t>
            </w:r>
            <w:r>
              <w:br/>
            </w:r>
            <w:r>
              <w:rPr>
                <w:rFonts w:ascii="Times New Roman"/>
                <w:b w:val="false"/>
                <w:i w:val="false"/>
                <w:color w:val="000000"/>
                <w:sz w:val="20"/>
              </w:rPr>
              <w:t>
</w:t>
            </w:r>
            <w:r>
              <w:rPr>
                <w:rFonts w:ascii="Times New Roman"/>
                <w:b w:val="false"/>
                <w:i w:val="false"/>
                <w:color w:val="000000"/>
                <w:sz w:val="20"/>
              </w:rPr>
              <w:t>только буфет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буфеттегі отыратын орындар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буфетах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да, буфетте</w:t>
            </w:r>
            <w:r>
              <w:br/>
            </w:r>
            <w:r>
              <w:rPr>
                <w:rFonts w:ascii="Times New Roman"/>
                <w:b w:val="false"/>
                <w:i w:val="false"/>
                <w:color w:val="000000"/>
                <w:sz w:val="20"/>
              </w:rPr>
              <w:t>
</w:t>
            </w:r>
            <w:r>
              <w:rPr>
                <w:rFonts w:ascii="Times New Roman"/>
                <w:b w:val="false"/>
                <w:i w:val="false"/>
                <w:color w:val="000000"/>
                <w:sz w:val="20"/>
              </w:rPr>
              <w:t>и столовую, и буфет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залындағы отыратын орын саны</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полиция инспекторының кабинеті</w:t>
            </w:r>
            <w:r>
              <w:br/>
            </w:r>
            <w:r>
              <w:rPr>
                <w:rFonts w:ascii="Times New Roman"/>
                <w:b w:val="false"/>
                <w:i w:val="false"/>
                <w:color w:val="000000"/>
                <w:sz w:val="20"/>
              </w:rPr>
              <w:t>
</w:t>
            </w:r>
            <w:r>
              <w:rPr>
                <w:rFonts w:ascii="Times New Roman"/>
                <w:b w:val="false"/>
                <w:i w:val="false"/>
                <w:color w:val="000000"/>
                <w:sz w:val="20"/>
              </w:rPr>
              <w:t>кабинет участкового инспектора полиции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турникеттері бар</w:t>
            </w:r>
            <w:r>
              <w:br/>
            </w:r>
            <w:r>
              <w:rPr>
                <w:rFonts w:ascii="Times New Roman"/>
                <w:b w:val="false"/>
                <w:i w:val="false"/>
                <w:color w:val="000000"/>
                <w:sz w:val="20"/>
              </w:rPr>
              <w:t>
</w:t>
            </w:r>
            <w:r>
              <w:rPr>
                <w:rFonts w:ascii="Times New Roman"/>
                <w:b w:val="false"/>
                <w:i w:val="false"/>
                <w:color w:val="000000"/>
                <w:sz w:val="20"/>
              </w:rPr>
              <w:t>имеет турникеты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бейнебақылауы бар мектептер саны</w:t>
            </w:r>
            <w:r>
              <w:br/>
            </w:r>
            <w:r>
              <w:rPr>
                <w:rFonts w:ascii="Times New Roman"/>
                <w:b w:val="false"/>
                <w:i w:val="false"/>
                <w:color w:val="000000"/>
                <w:sz w:val="20"/>
              </w:rPr>
              <w:t>
</w:t>
            </w:r>
            <w:r>
              <w:rPr>
                <w:rFonts w:ascii="Times New Roman"/>
                <w:b w:val="false"/>
                <w:i w:val="false"/>
                <w:color w:val="000000"/>
                <w:sz w:val="20"/>
              </w:rPr>
              <w:t>число школ, имеющих видеонаблюдание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3" w:id="79"/>
    <w:p>
      <w:pPr>
        <w:spacing w:after="0"/>
        <w:ind w:left="0"/>
        <w:jc w:val="left"/>
      </w:pPr>
      <w:r>
        <w:rPr>
          <w:rFonts w:ascii="Times New Roman"/>
          <w:b/>
          <w:i w:val="false"/>
          <w:color w:val="000000"/>
        </w:rPr>
        <w:t xml:space="preserve"> 
№ Д-4 «Оқу жылындағы күндізгі жалпы білім беретін мектептердің</w:t>
      </w:r>
      <w:r>
        <w:br/>
      </w:r>
      <w:r>
        <w:rPr>
          <w:rFonts w:ascii="Times New Roman"/>
          <w:b/>
          <w:i w:val="false"/>
          <w:color w:val="000000"/>
        </w:rPr>
        <w:t>
материалдық базасы туралы мәліметтер (арнайы түзету білім беру</w:t>
      </w:r>
      <w:r>
        <w:br/>
      </w:r>
      <w:r>
        <w:rPr>
          <w:rFonts w:ascii="Times New Roman"/>
          <w:b/>
          <w:i w:val="false"/>
          <w:color w:val="000000"/>
        </w:rPr>
        <w:t>
мекемелерінен басқа)» әкімшілік есеп нысанын толтыру бойынша</w:t>
      </w:r>
      <w:r>
        <w:br/>
      </w:r>
      <w:r>
        <w:rPr>
          <w:rFonts w:ascii="Times New Roman"/>
          <w:b/>
          <w:i w:val="false"/>
          <w:color w:val="000000"/>
        </w:rPr>
        <w:t>
түсініктеме</w:t>
      </w:r>
    </w:p>
    <w:bookmarkEnd w:id="79"/>
    <w:p>
      <w:pPr>
        <w:spacing w:after="0"/>
        <w:ind w:left="0"/>
        <w:jc w:val="both"/>
      </w:pPr>
      <w:r>
        <w:rPr>
          <w:rFonts w:ascii="Times New Roman"/>
          <w:b w:val="false"/>
          <w:i w:val="false"/>
          <w:color w:val="000000"/>
          <w:sz w:val="28"/>
        </w:rPr>
        <w:t>1. «Оқу жылындағы күндізгі жалпы білім беретін мектептердің материалдық базасы туралы мәліметтер (арнайы түзету білім беру мекемелерінен басқа)»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*БМ-бастауыш мектеп.</w:t>
      </w:r>
      <w:r>
        <w:br/>
      </w:r>
      <w:r>
        <w:rPr>
          <w:rFonts w:ascii="Times New Roman"/>
          <w:b w:val="false"/>
          <w:i w:val="false"/>
          <w:color w:val="000000"/>
          <w:sz w:val="28"/>
        </w:rPr>
        <w:t>
*НМ-негізгі мектеп.</w:t>
      </w:r>
      <w:r>
        <w:br/>
      </w:r>
      <w:r>
        <w:rPr>
          <w:rFonts w:ascii="Times New Roman"/>
          <w:b w:val="false"/>
          <w:i w:val="false"/>
          <w:color w:val="000000"/>
          <w:sz w:val="28"/>
        </w:rPr>
        <w:t>
*ОМ-орта мектеп.</w:t>
      </w:r>
      <w:r>
        <w:br/>
      </w:r>
      <w:r>
        <w:rPr>
          <w:rFonts w:ascii="Times New Roman"/>
          <w:b w:val="false"/>
          <w:i w:val="false"/>
          <w:color w:val="000000"/>
          <w:sz w:val="28"/>
        </w:rPr>
        <w:t>
Интерактивтік құралдар – проекциялық панельді, мультимедиалық проектор, құжат-камера, тақталар, компьютерлер, бағдарламалық жасақтама кіреді.</w:t>
      </w:r>
      <w:r>
        <w:br/>
      </w:r>
      <w:r>
        <w:rPr>
          <w:rFonts w:ascii="Times New Roman"/>
          <w:b w:val="false"/>
          <w:i w:val="false"/>
          <w:color w:val="000000"/>
          <w:sz w:val="28"/>
        </w:rPr>
        <w:t>
Лингафонды-мультимедиалық кабинет – бұл лингафонды аппараттар, арнайы жиһаздар, қазіргі заманға сай мультимедиалық құралдар, электронды оқулықтар және үйретуші бағдарламалармен жабдықталған оқу дәрісханасы.</w:t>
      </w:r>
      <w:r>
        <w:br/>
      </w:r>
      <w:r>
        <w:rPr>
          <w:rFonts w:ascii="Times New Roman"/>
          <w:b w:val="false"/>
          <w:i w:val="false"/>
          <w:color w:val="000000"/>
          <w:sz w:val="28"/>
        </w:rPr>
        <w:t>
ДББҰ – Дербес білім беру ұйымы «Назарбаев зияткерлік мектептеры».</w:t>
      </w:r>
    </w:p>
    <w:p>
      <w:pPr>
        <w:spacing w:after="0"/>
        <w:ind w:left="0"/>
        <w:jc w:val="both"/>
      </w:pPr>
      <w:r>
        <w:rPr>
          <w:rFonts w:ascii="Times New Roman"/>
          <w:b w:val="false"/>
          <w:i w:val="false"/>
          <w:color w:val="000000"/>
          <w:sz w:val="28"/>
        </w:rPr>
        <w:t>3. 2 жолда ғимараттардың жалпы ауданы: бос емес және бос сыныптық бөлмелер, оқу кабинеттері, зертханалар, шеберханалар, денешынықтыру залдары және олардың қосымша жайлары, директордың, директордың орынбасары және дәрігердің кабинеттері, мұғалімдер мен демалыс бөлмелері, буфет, асхана, ас бөлмесі, вестибюль, қойма, дәліз, киім ауыстратың орын, тұрмыстық бөлме, оқу және оқу-өндірістік шеберханалар мен басқа да оқу мақсаттарында қолданылатын жертөлелер мен жартылай төлелер. Барлық жайлардың жалпы ауданына қора-қопсы құрылыстарының (гараждар, қоралар, атқоралар және т. б.) ауданы жатпайды;</w:t>
      </w:r>
      <w:r>
        <w:br/>
      </w:r>
      <w:r>
        <w:rPr>
          <w:rFonts w:ascii="Times New Roman"/>
          <w:b w:val="false"/>
          <w:i w:val="false"/>
          <w:color w:val="000000"/>
          <w:sz w:val="28"/>
        </w:rPr>
        <w:t>
3 жолда жұмыс ауданы: төменгі, орта және жоғары сыныптарға арналған оқу жайлары, еңбекке баулу және кәсiптiк бағдар беру, алғашқы әскери дайындық, үйірмелік жұмыстарға арналған жайлар; акт және оқу-спорт залдары; кітапханалар; қызмет көрсету және әкiмшiлiк-шаруашылық жайлары; рекреациялық, әжетхана және қол жуатын жайлар; вестибюль мен киім ауыстратың орны. Бұл ауданға: дәліздер, оқу орындарындағы рекреациялық жайлар есебінде пайдаланылатындардан басқа, тамбурлар, өтетін жерлер, басқыш шабақтары, жеделсаты шахталары, ішкі ашық сатылар, инженерлік құрал-саймандар мен инженерлік желілер сақтауға арналған жайлар жатпайды;</w:t>
      </w:r>
      <w:r>
        <w:br/>
      </w:r>
      <w:r>
        <w:rPr>
          <w:rFonts w:ascii="Times New Roman"/>
          <w:b w:val="false"/>
          <w:i w:val="false"/>
          <w:color w:val="000000"/>
          <w:sz w:val="28"/>
        </w:rPr>
        <w:t>
4 жолда оқушылардың сабақтары өтетін барлық сынып бөлмелері, оқу кабинеттері мен зертханалар көрсетіледі;</w:t>
      </w:r>
      <w:r>
        <w:br/>
      </w:r>
      <w:r>
        <w:rPr>
          <w:rFonts w:ascii="Times New Roman"/>
          <w:b w:val="false"/>
          <w:i w:val="false"/>
          <w:color w:val="000000"/>
          <w:sz w:val="28"/>
        </w:rPr>
        <w:t>
5 жолда олардың шаршы метрдегі аудандары көрсетіледі;</w:t>
      </w:r>
      <w:r>
        <w:br/>
      </w:r>
      <w:r>
        <w:rPr>
          <w:rFonts w:ascii="Times New Roman"/>
          <w:b w:val="false"/>
          <w:i w:val="false"/>
          <w:color w:val="000000"/>
          <w:sz w:val="28"/>
        </w:rPr>
        <w:t>
6 жолда күрделі жөндеуді қажет ететін білім беру мекемелеріне күрделі жөндеуге ақаулы өнім тізімдемесі (акт) жасалған және білім басқармаларының жергілікті органдарымен бекітілген ғимараттар көрсетіледі;</w:t>
      </w:r>
      <w:r>
        <w:br/>
      </w:r>
      <w:r>
        <w:rPr>
          <w:rFonts w:ascii="Times New Roman"/>
          <w:b w:val="false"/>
          <w:i w:val="false"/>
          <w:color w:val="000000"/>
          <w:sz w:val="28"/>
        </w:rPr>
        <w:t>
7 жолда бұзуға жататын (апатты жағдайдағы), техникалық түгендеу бюросы тиiстi қорытындысын берген мектептің оқу ғимараттары ғана көрсетіледі;</w:t>
      </w:r>
      <w:r>
        <w:br/>
      </w:r>
      <w:r>
        <w:rPr>
          <w:rFonts w:ascii="Times New Roman"/>
          <w:b w:val="false"/>
          <w:i w:val="false"/>
          <w:color w:val="000000"/>
          <w:sz w:val="28"/>
        </w:rPr>
        <w:t>
28-29 жолдарда егер бір бөлме екі оқу сыныбымен жабдықталған жағдайда (мысалы, биология мен химия), мұндай кабинеттер туралы деректі не химия кабинеті, не биология кабинеті ретінде көрсету қажет.</w:t>
      </w:r>
    </w:p>
    <w:bookmarkStart w:name="z474" w:id="8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дневных общеобразовательных школ</w:t>
      </w:r>
      <w:r>
        <w:br/>
      </w:r>
      <w:r>
        <w:rPr>
          <w:rFonts w:ascii="Times New Roman"/>
          <w:b/>
          <w:i w:val="false"/>
          <w:color w:val="000000"/>
        </w:rPr>
        <w:t>
в 20__-20__ учебном году (без специальных организаций</w:t>
      </w:r>
      <w:r>
        <w:br/>
      </w:r>
      <w:r>
        <w:rPr>
          <w:rFonts w:ascii="Times New Roman"/>
          <w:b/>
          <w:i w:val="false"/>
          <w:color w:val="000000"/>
        </w:rPr>
        <w:t>
образования)» № Д-4</w:t>
      </w:r>
    </w:p>
    <w:bookmarkEnd w:id="80"/>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материальной базе дневных общеобразовательных школ в 20__-20__ учебном году (без специальных организаций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*НШ-начальная школа.</w:t>
      </w:r>
      <w:r>
        <w:br/>
      </w:r>
      <w:r>
        <w:rPr>
          <w:rFonts w:ascii="Times New Roman"/>
          <w:b w:val="false"/>
          <w:i w:val="false"/>
          <w:color w:val="000000"/>
          <w:sz w:val="28"/>
        </w:rPr>
        <w:t>
*ОШ-основная школа.</w:t>
      </w:r>
      <w:r>
        <w:br/>
      </w:r>
      <w:r>
        <w:rPr>
          <w:rFonts w:ascii="Times New Roman"/>
          <w:b w:val="false"/>
          <w:i w:val="false"/>
          <w:color w:val="000000"/>
          <w:sz w:val="28"/>
        </w:rPr>
        <w:t>
*СШ-средняя школа.</w:t>
      </w:r>
      <w:r>
        <w:br/>
      </w:r>
      <w:r>
        <w:rPr>
          <w:rFonts w:ascii="Times New Roman"/>
          <w:b w:val="false"/>
          <w:i w:val="false"/>
          <w:color w:val="000000"/>
          <w:sz w:val="28"/>
        </w:rPr>
        <w:t>
Лингафонный кабинет – это классы или аудитории, оборудованные лингафонными системами (аудио, видео и мультимедийными средствами).</w:t>
      </w:r>
      <w:r>
        <w:br/>
      </w:r>
      <w:r>
        <w:rPr>
          <w:rFonts w:ascii="Times New Roman"/>
          <w:b w:val="false"/>
          <w:i w:val="false"/>
          <w:color w:val="000000"/>
          <w:sz w:val="28"/>
        </w:rPr>
        <w:t>
Кабинеты новой модификации – это учебные кабинеты, в которые входят специализированная мебель, демонстрационные и лабораторные приборы, технические средства обучения, мультимедийные программы, интерактивное оборудование.</w:t>
      </w:r>
      <w:r>
        <w:br/>
      </w:r>
      <w:r>
        <w:rPr>
          <w:rFonts w:ascii="Times New Roman"/>
          <w:b w:val="false"/>
          <w:i w:val="false"/>
          <w:color w:val="000000"/>
          <w:sz w:val="28"/>
        </w:rPr>
        <w:t>
Интерактивное оборудование (доски, проекторы, панели) – это инновационные устройства, с помощью которых можно отображать, записывать, анализировать информацию.</w:t>
      </w:r>
      <w:r>
        <w:br/>
      </w:r>
      <w:r>
        <w:rPr>
          <w:rFonts w:ascii="Times New Roman"/>
          <w:b w:val="false"/>
          <w:i w:val="false"/>
          <w:color w:val="000000"/>
          <w:sz w:val="28"/>
        </w:rPr>
        <w:t>
АОО «НИШ» - Автономная организация образования «Назарбаев интеллектуальные школы».</w:t>
      </w:r>
    </w:p>
    <w:p>
      <w:pPr>
        <w:spacing w:after="0"/>
        <w:ind w:left="0"/>
        <w:jc w:val="both"/>
      </w:pPr>
      <w:r>
        <w:rPr>
          <w:rFonts w:ascii="Times New Roman"/>
          <w:b w:val="false"/>
          <w:i w:val="false"/>
          <w:color w:val="000000"/>
          <w:sz w:val="28"/>
        </w:rPr>
        <w:t>3. В строке 2 указывается общая площадь помещений: занятые и свободные классные комнаты, учебные кабинеты, лаборатории, мастерские, физкультурный зал и его подсобные помещения, кабинеты директора, заместителей директора и врача, учительские, комнаты отдыха, буфет, столовая, кухня, вестибюль, кладовая, коридор, раздевалка, бытовые комнаты, подвалы и полуподвалы, которые заняты под учебные и учебно-производственные мастерские и другие учебные цели;</w:t>
      </w:r>
      <w:r>
        <w:br/>
      </w:r>
      <w:r>
        <w:rPr>
          <w:rFonts w:ascii="Times New Roman"/>
          <w:b w:val="false"/>
          <w:i w:val="false"/>
          <w:color w:val="000000"/>
          <w:sz w:val="28"/>
        </w:rPr>
        <w:t>
в общую площадь всех помещений не включается площадь надворных построек (гаражей, сараев, конюшен и т.д.);</w:t>
      </w:r>
      <w:r>
        <w:br/>
      </w:r>
      <w:r>
        <w:rPr>
          <w:rFonts w:ascii="Times New Roman"/>
          <w:b w:val="false"/>
          <w:i w:val="false"/>
          <w:color w:val="000000"/>
          <w:sz w:val="28"/>
        </w:rPr>
        <w:t>
в строке 3 указывается рабочая площадь: учебные помещения для младших, средних и старших классов, помещения для трудового обучения и профессиональной ориентации, для начальной военной подготовки, кружковой работы; актовые и учебно-спортивные залы; библиотеки; помещения обслуживающего назначения и административно-хозяйственные; рекреационные помещения; уборные и умывальные; вестибюль с гардеробной; в эту площадь не входят: коридоры, кроме тех, которые используются в качестве рекреационных помещений в учебных зданиях, тамбуры, переходы, лестничные клетки, лифтовые шахты, внутренние открытые лестницы, а также помещения, предназначенные для размещения инженерного оборудования и инженерных сетей;</w:t>
      </w:r>
      <w:r>
        <w:br/>
      </w:r>
      <w:r>
        <w:rPr>
          <w:rFonts w:ascii="Times New Roman"/>
          <w:b w:val="false"/>
          <w:i w:val="false"/>
          <w:color w:val="000000"/>
          <w:sz w:val="28"/>
        </w:rPr>
        <w:t>
в строке 4 указываются все классные комнаты, учебные кабинеты и лаборатории, в которых проводятся занятия с обучающимися;</w:t>
      </w:r>
      <w:r>
        <w:br/>
      </w:r>
      <w:r>
        <w:rPr>
          <w:rFonts w:ascii="Times New Roman"/>
          <w:b w:val="false"/>
          <w:i w:val="false"/>
          <w:color w:val="000000"/>
          <w:sz w:val="28"/>
        </w:rPr>
        <w:t>
в строке 5 указывается их площадь в квадратных метрах;</w:t>
      </w:r>
      <w:r>
        <w:br/>
      </w:r>
      <w:r>
        <w:rPr>
          <w:rFonts w:ascii="Times New Roman"/>
          <w:b w:val="false"/>
          <w:i w:val="false"/>
          <w:color w:val="000000"/>
          <w:sz w:val="28"/>
        </w:rPr>
        <w:t>
в строке 6 указывается техническое состояние зданий, требующих капитального ремонта (к ним относятся здания, на которые составлена дефектная ведомость (акт) на капитальный ремонт и утверждена местными органами управления образования);</w:t>
      </w:r>
      <w:r>
        <w:br/>
      </w:r>
      <w:r>
        <w:rPr>
          <w:rFonts w:ascii="Times New Roman"/>
          <w:b w:val="false"/>
          <w:i w:val="false"/>
          <w:color w:val="000000"/>
          <w:sz w:val="28"/>
        </w:rPr>
        <w:t>
в строке 7 - находятся в аварийном состоянии (включаются здания школы, подлежащие сносу);</w:t>
      </w:r>
      <w:r>
        <w:br/>
      </w:r>
      <w:r>
        <w:rPr>
          <w:rFonts w:ascii="Times New Roman"/>
          <w:b w:val="false"/>
          <w:i w:val="false"/>
          <w:color w:val="000000"/>
          <w:sz w:val="28"/>
        </w:rPr>
        <w:t>
в строках 28-29 - если в одной комнате оборудованы два учебных кабинета (например, биологии и химии), то данные о таких кабинетах следует показывать или как о кабинете химии, или как о кабинете биологии.</w:t>
      </w:r>
    </w:p>
    <w:bookmarkStart w:name="z475" w:id="8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21-қосымша </w:t>
      </w:r>
      <w:r>
        <w:br/>
      </w:r>
      <w:r>
        <w:rPr>
          <w:rFonts w:ascii="Times New Roman"/>
          <w:b w:val="false"/>
          <w:i w:val="false"/>
          <w:color w:val="000000"/>
          <w:sz w:val="28"/>
        </w:rPr>
        <w:t xml:space="preserve">
Приложение 21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24-қосымша</w:t>
      </w:r>
      <w:r>
        <w:br/>
      </w:r>
      <w:r>
        <w:rPr>
          <w:rFonts w:ascii="Times New Roman"/>
          <w:b w:val="false"/>
          <w:i w:val="false"/>
          <w:color w:val="000000"/>
          <w:sz w:val="28"/>
        </w:rPr>
        <w:t xml:space="preserve">
Приложение 24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76" w:id="82"/>
    <w:p>
      <w:pPr>
        <w:spacing w:after="0"/>
        <w:ind w:left="0"/>
        <w:jc w:val="left"/>
      </w:pPr>
      <w:r>
        <w:rPr>
          <w:rFonts w:ascii="Times New Roman"/>
          <w:b/>
          <w:i w:val="false"/>
          <w:color w:val="000000"/>
        </w:rPr>
        <w:t xml:space="preserve"> 
Мектеп жанындағы интернаттар туралы мәліметтер</w:t>
      </w:r>
      <w:r>
        <w:br/>
      </w:r>
      <w:r>
        <w:rPr>
          <w:rFonts w:ascii="Times New Roman"/>
          <w:b/>
          <w:i w:val="false"/>
          <w:color w:val="000000"/>
        </w:rPr>
        <w:t>
(даму мүмкіндіктері шектеулі балаларға арналған мектептерден</w:t>
      </w:r>
      <w:r>
        <w:br/>
      </w:r>
      <w:r>
        <w:rPr>
          <w:rFonts w:ascii="Times New Roman"/>
          <w:b/>
          <w:i w:val="false"/>
          <w:color w:val="000000"/>
        </w:rPr>
        <w:t>
басқа) Сведения об интернатах при школах (без школ для детей</w:t>
      </w:r>
      <w:r>
        <w:br/>
      </w:r>
      <w:r>
        <w:rPr>
          <w:rFonts w:ascii="Times New Roman"/>
          <w:b/>
          <w:i w:val="false"/>
          <w:color w:val="000000"/>
        </w:rPr>
        <w:t>
с ограниченными возможностями в развитии)</w:t>
      </w:r>
    </w:p>
    <w:bookmarkEnd w:id="82"/>
    <w:p>
      <w:pPr>
        <w:spacing w:after="0"/>
        <w:ind w:left="0"/>
        <w:jc w:val="both"/>
      </w:pPr>
      <w:r>
        <w:rPr>
          <w:rFonts w:ascii="Times New Roman"/>
          <w:b w:val="false"/>
          <w:i w:val="false"/>
          <w:color w:val="000000"/>
          <w:sz w:val="28"/>
        </w:rPr>
        <w:t>Есепті кезең 20__-20__ оқу жылы</w:t>
      </w:r>
      <w:r>
        <w:br/>
      </w:r>
      <w:r>
        <w:rPr>
          <w:rFonts w:ascii="Times New Roman"/>
          <w:b w:val="false"/>
          <w:i w:val="false"/>
          <w:color w:val="000000"/>
          <w:sz w:val="28"/>
        </w:rPr>
        <w:t>
Отчетный период 20__-20__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69"/>
        <w:gridCol w:w="843"/>
        <w:gridCol w:w="1083"/>
        <w:gridCol w:w="956"/>
        <w:gridCol w:w="1196"/>
        <w:gridCol w:w="843"/>
        <w:gridCol w:w="1197"/>
      </w:tblGrid>
      <w:tr>
        <w:trPr>
          <w:trHeight w:val="22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из них средние школы</w:t>
            </w: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Интернаты бар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имеющих интернаты, ед.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Интернаттың барлық бөлмелерінің жалпы көлемі,ш.м</w:t>
            </w:r>
            <w:r>
              <w:br/>
            </w:r>
            <w:r>
              <w:rPr>
                <w:rFonts w:ascii="Times New Roman"/>
                <w:b w:val="false"/>
                <w:i w:val="false"/>
                <w:color w:val="000000"/>
                <w:sz w:val="20"/>
              </w:rPr>
              <w:t>
</w:t>
            </w:r>
            <w:r>
              <w:rPr>
                <w:rFonts w:ascii="Times New Roman"/>
                <w:b w:val="false"/>
                <w:i w:val="false"/>
                <w:color w:val="000000"/>
                <w:sz w:val="20"/>
              </w:rPr>
              <w:t>Общая площадь всех помещений интернатов, кв.м.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жататын бөлме ауданы,ш.м</w:t>
            </w:r>
            <w:r>
              <w:br/>
            </w:r>
            <w:r>
              <w:rPr>
                <w:rFonts w:ascii="Times New Roman"/>
                <w:b w:val="false"/>
                <w:i w:val="false"/>
                <w:color w:val="000000"/>
                <w:sz w:val="20"/>
              </w:rPr>
              <w:t>
</w:t>
            </w:r>
            <w:r>
              <w:rPr>
                <w:rFonts w:ascii="Times New Roman"/>
                <w:b w:val="false"/>
                <w:i w:val="false"/>
                <w:color w:val="000000"/>
                <w:sz w:val="20"/>
              </w:rPr>
              <w:t>из них площадь спален, кв.м.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ыстық тамақ дайындайтын асхана немесе буфеті бар мектеп-интернаттар саны,бірлік</w:t>
            </w:r>
            <w:r>
              <w:br/>
            </w:r>
            <w:r>
              <w:rPr>
                <w:rFonts w:ascii="Times New Roman"/>
                <w:b w:val="false"/>
                <w:i w:val="false"/>
                <w:color w:val="000000"/>
                <w:sz w:val="20"/>
              </w:rPr>
              <w:t>
</w:t>
            </w:r>
            <w:r>
              <w:rPr>
                <w:rFonts w:ascii="Times New Roman"/>
                <w:b w:val="false"/>
                <w:i w:val="false"/>
                <w:color w:val="000000"/>
                <w:sz w:val="20"/>
              </w:rPr>
              <w:t>Число интернатов при школах, имеющих столовую или буфет с горячим питанием для детей, ед.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меншікті асханасы бар</w:t>
            </w:r>
            <w:r>
              <w:br/>
            </w:r>
            <w:r>
              <w:rPr>
                <w:rFonts w:ascii="Times New Roman"/>
                <w:b w:val="false"/>
                <w:i w:val="false"/>
                <w:color w:val="000000"/>
                <w:sz w:val="20"/>
              </w:rPr>
              <w:t>
</w:t>
            </w:r>
            <w:r>
              <w:rPr>
                <w:rFonts w:ascii="Times New Roman"/>
                <w:b w:val="false"/>
                <w:i w:val="false"/>
                <w:color w:val="000000"/>
                <w:sz w:val="20"/>
              </w:rPr>
              <w:t>из них собственную столовую</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жалға алынған асханасы бар</w:t>
            </w:r>
            <w:r>
              <w:br/>
            </w:r>
            <w:r>
              <w:rPr>
                <w:rFonts w:ascii="Times New Roman"/>
                <w:b w:val="false"/>
                <w:i w:val="false"/>
                <w:color w:val="000000"/>
                <w:sz w:val="20"/>
              </w:rPr>
              <w:t>
</w:t>
            </w:r>
            <w:r>
              <w:rPr>
                <w:rFonts w:ascii="Times New Roman"/>
                <w:b w:val="false"/>
                <w:i w:val="false"/>
                <w:color w:val="000000"/>
                <w:sz w:val="20"/>
              </w:rPr>
              <w:t>из них арендуемую столовую</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 тұруды қажетсінетін оқушы саны,адам</w:t>
            </w:r>
            <w:r>
              <w:br/>
            </w:r>
            <w:r>
              <w:rPr>
                <w:rFonts w:ascii="Times New Roman"/>
                <w:b w:val="false"/>
                <w:i w:val="false"/>
                <w:color w:val="000000"/>
                <w:sz w:val="20"/>
              </w:rPr>
              <w:t>
</w:t>
            </w:r>
            <w:r>
              <w:rPr>
                <w:rFonts w:ascii="Times New Roman"/>
                <w:b w:val="false"/>
                <w:i w:val="false"/>
                <w:color w:val="000000"/>
                <w:sz w:val="20"/>
              </w:rPr>
              <w:t>Численность учащихся, нуждающихся в размещении в интернатах, чел.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интернатта тұратыны</w:t>
            </w:r>
            <w:r>
              <w:br/>
            </w:r>
            <w:r>
              <w:rPr>
                <w:rFonts w:ascii="Times New Roman"/>
                <w:b w:val="false"/>
                <w:i w:val="false"/>
                <w:color w:val="000000"/>
                <w:sz w:val="20"/>
              </w:rPr>
              <w:t>
</w:t>
            </w:r>
            <w:r>
              <w:rPr>
                <w:rFonts w:ascii="Times New Roman"/>
                <w:b w:val="false"/>
                <w:i w:val="false"/>
                <w:color w:val="000000"/>
                <w:sz w:val="20"/>
              </w:rPr>
              <w:t>из них проживает в интернатах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3 км қашықтықта тұратын оқушылар оқитын мектептер саны,бірлік</w:t>
            </w:r>
            <w:r>
              <w:br/>
            </w:r>
            <w:r>
              <w:rPr>
                <w:rFonts w:ascii="Times New Roman"/>
                <w:b w:val="false"/>
                <w:i w:val="false"/>
                <w:color w:val="000000"/>
                <w:sz w:val="20"/>
              </w:rPr>
              <w:t>
</w:t>
            </w:r>
            <w:r>
              <w:rPr>
                <w:rFonts w:ascii="Times New Roman"/>
                <w:b w:val="false"/>
                <w:i w:val="false"/>
                <w:color w:val="000000"/>
                <w:sz w:val="20"/>
              </w:rPr>
              <w:t>Число школ, в которых обучаются дети, проживающие на расстоянии более 3 км от школы, ед.</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мектептен 3 км-ден астам қашықтықта тұратын оқушылар саны</w:t>
            </w:r>
            <w:r>
              <w:br/>
            </w:r>
            <w:r>
              <w:rPr>
                <w:rFonts w:ascii="Times New Roman"/>
                <w:b w:val="false"/>
                <w:i w:val="false"/>
                <w:color w:val="000000"/>
                <w:sz w:val="20"/>
              </w:rPr>
              <w:t>
</w:t>
            </w:r>
            <w:r>
              <w:rPr>
                <w:rFonts w:ascii="Times New Roman"/>
                <w:b w:val="false"/>
                <w:i w:val="false"/>
                <w:color w:val="000000"/>
                <w:sz w:val="20"/>
              </w:rPr>
              <w:t>в них учащихся, проживающих на расстоянии более 3 км от школы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7" w:id="83"/>
    <w:p>
      <w:pPr>
        <w:spacing w:after="0"/>
        <w:ind w:left="0"/>
        <w:jc w:val="left"/>
      </w:pPr>
      <w:r>
        <w:rPr>
          <w:rFonts w:ascii="Times New Roman"/>
          <w:b/>
          <w:i w:val="false"/>
          <w:color w:val="000000"/>
        </w:rPr>
        <w:t xml:space="preserve"> 
№Д-5 «Мектеп жанындағы интернаттар туралы мәліметтер</w:t>
      </w:r>
      <w:r>
        <w:br/>
      </w:r>
      <w:r>
        <w:rPr>
          <w:rFonts w:ascii="Times New Roman"/>
          <w:b/>
          <w:i w:val="false"/>
          <w:color w:val="000000"/>
        </w:rPr>
        <w:t>
(даму мүмкіндіктері шектеулі балаларға арналған мектептерден</w:t>
      </w:r>
      <w:r>
        <w:br/>
      </w:r>
      <w:r>
        <w:rPr>
          <w:rFonts w:ascii="Times New Roman"/>
          <w:b/>
          <w:i w:val="false"/>
          <w:color w:val="000000"/>
        </w:rPr>
        <w:t>
басқа)» әкімшілік есеп беру нысанын толтыру бойынша түсініктеме</w:t>
      </w:r>
    </w:p>
    <w:bookmarkEnd w:id="83"/>
    <w:p>
      <w:pPr>
        <w:spacing w:after="0"/>
        <w:ind w:left="0"/>
        <w:jc w:val="both"/>
      </w:pPr>
      <w:r>
        <w:rPr>
          <w:rFonts w:ascii="Times New Roman"/>
          <w:b w:val="false"/>
          <w:i w:val="false"/>
          <w:color w:val="000000"/>
          <w:sz w:val="28"/>
        </w:rPr>
        <w:t>«Мектеп жанындағы интернаттар туралы мәліметтер (даму мүмкіндіктері шектеулі балаларға арналған мектептерден басқа)»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78" w:id="8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интернатах при школах (без школ для детей</w:t>
      </w:r>
      <w:r>
        <w:br/>
      </w:r>
      <w:r>
        <w:rPr>
          <w:rFonts w:ascii="Times New Roman"/>
          <w:b/>
          <w:i w:val="false"/>
          <w:color w:val="000000"/>
        </w:rPr>
        <w:t>
с ограниченными возможностями в развитии)» №Д-5</w:t>
      </w:r>
    </w:p>
    <w:bookmarkEnd w:id="84"/>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об интернатах при школах (без школ для детей с ограниченными возможностями в развитии)»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479" w:id="8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22-қосымша </w:t>
      </w:r>
      <w:r>
        <w:br/>
      </w:r>
      <w:r>
        <w:rPr>
          <w:rFonts w:ascii="Times New Roman"/>
          <w:b w:val="false"/>
          <w:i w:val="false"/>
          <w:color w:val="000000"/>
          <w:sz w:val="28"/>
        </w:rPr>
        <w:t xml:space="preserve">
Приложение 22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25-қосымша</w:t>
      </w:r>
      <w:r>
        <w:br/>
      </w:r>
      <w:r>
        <w:rPr>
          <w:rFonts w:ascii="Times New Roman"/>
          <w:b w:val="false"/>
          <w:i w:val="false"/>
          <w:color w:val="000000"/>
          <w:sz w:val="28"/>
        </w:rPr>
        <w:t xml:space="preserve">
Приложение 25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0" w:id="86"/>
    <w:p>
      <w:pPr>
        <w:spacing w:after="0"/>
        <w:ind w:left="0"/>
        <w:jc w:val="left"/>
      </w:pPr>
      <w:r>
        <w:rPr>
          <w:rFonts w:ascii="Times New Roman"/>
          <w:b/>
          <w:i w:val="false"/>
          <w:color w:val="000000"/>
        </w:rPr>
        <w:t xml:space="preserve"> 
Сыныптардың, мұғалімдердің, және оқушылардың саны бойынша</w:t>
      </w:r>
      <w:r>
        <w:br/>
      </w:r>
      <w:r>
        <w:rPr>
          <w:rFonts w:ascii="Times New Roman"/>
          <w:b/>
          <w:i w:val="false"/>
          <w:color w:val="000000"/>
        </w:rPr>
        <w:t>
мектептердің саны (даму мүмкіндігі шектелген балаларға арналған</w:t>
      </w:r>
      <w:r>
        <w:br/>
      </w:r>
      <w:r>
        <w:rPr>
          <w:rFonts w:ascii="Times New Roman"/>
          <w:b/>
          <w:i w:val="false"/>
          <w:color w:val="000000"/>
        </w:rPr>
        <w:t>
мектептерден басқа). Число школ по количеству классов, учителей и учащихся</w:t>
      </w:r>
      <w:r>
        <w:br/>
      </w:r>
      <w:r>
        <w:rPr>
          <w:rFonts w:ascii="Times New Roman"/>
          <w:b/>
          <w:i w:val="false"/>
          <w:color w:val="000000"/>
        </w:rPr>
        <w:t>
(без школ для детей с ограниченными возможностями в развитии).</w:t>
      </w:r>
    </w:p>
    <w:bookmarkEnd w:id="86"/>
    <w:p>
      <w:pPr>
        <w:spacing w:after="0"/>
        <w:ind w:left="0"/>
        <w:jc w:val="both"/>
      </w:pPr>
      <w:r>
        <w:rPr>
          <w:rFonts w:ascii="Times New Roman"/>
          <w:b w:val="false"/>
          <w:i w:val="false"/>
          <w:color w:val="000000"/>
          <w:sz w:val="28"/>
        </w:rPr>
        <w:t>Есепті кезең 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Д-6 (І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333"/>
        <w:gridCol w:w="574"/>
        <w:gridCol w:w="586"/>
        <w:gridCol w:w="698"/>
        <w:gridCol w:w="1024"/>
        <w:gridCol w:w="698"/>
        <w:gridCol w:w="586"/>
        <w:gridCol w:w="586"/>
        <w:gridCol w:w="1137"/>
        <w:gridCol w:w="586"/>
        <w:gridCol w:w="757"/>
        <w:gridCol w:w="644"/>
        <w:gridCol w:w="1083"/>
      </w:tblGrid>
      <w:tr>
        <w:trPr>
          <w:trHeight w:val="45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мұғаліммен</w:t>
            </w:r>
            <w:r>
              <w:br/>
            </w:r>
            <w:r>
              <w:rPr>
                <w:rFonts w:ascii="Times New Roman"/>
                <w:b w:val="false"/>
                <w:i w:val="false"/>
                <w:color w:val="000000"/>
                <w:sz w:val="20"/>
              </w:rPr>
              <w:t>
</w:t>
            </w:r>
            <w:r>
              <w:rPr>
                <w:rFonts w:ascii="Times New Roman"/>
                <w:b w:val="false"/>
                <w:i w:val="false"/>
                <w:color w:val="000000"/>
                <w:sz w:val="20"/>
              </w:rPr>
              <w:t>с 1 учителем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мұғаліммен</w:t>
            </w:r>
            <w:r>
              <w:br/>
            </w:r>
            <w:r>
              <w:rPr>
                <w:rFonts w:ascii="Times New Roman"/>
                <w:b w:val="false"/>
                <w:i w:val="false"/>
                <w:color w:val="000000"/>
                <w:sz w:val="20"/>
              </w:rPr>
              <w:t>
</w:t>
            </w:r>
            <w:r>
              <w:rPr>
                <w:rFonts w:ascii="Times New Roman"/>
                <w:b w:val="false"/>
                <w:i w:val="false"/>
                <w:color w:val="000000"/>
                <w:sz w:val="20"/>
              </w:rPr>
              <w:t>с 2 учителями</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жәнеодан да көп мұғаліммен</w:t>
            </w:r>
            <w:r>
              <w:br/>
            </w:r>
            <w:r>
              <w:rPr>
                <w:rFonts w:ascii="Times New Roman"/>
                <w:b w:val="false"/>
                <w:i w:val="false"/>
                <w:color w:val="000000"/>
                <w:sz w:val="20"/>
              </w:rPr>
              <w:t>
</w:t>
            </w:r>
            <w:r>
              <w:rPr>
                <w:rFonts w:ascii="Times New Roman"/>
                <w:b w:val="false"/>
                <w:i w:val="false"/>
                <w:color w:val="000000"/>
                <w:sz w:val="20"/>
              </w:rPr>
              <w:t>с 3 и более учителями</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сыныппен</w:t>
            </w:r>
            <w:r>
              <w:br/>
            </w:r>
            <w:r>
              <w:rPr>
                <w:rFonts w:ascii="Times New Roman"/>
                <w:b w:val="false"/>
                <w:i w:val="false"/>
                <w:color w:val="000000"/>
                <w:sz w:val="20"/>
              </w:rPr>
              <w:t>
</w:t>
            </w:r>
            <w:r>
              <w:rPr>
                <w:rFonts w:ascii="Times New Roman"/>
                <w:b w:val="false"/>
                <w:i w:val="false"/>
                <w:color w:val="000000"/>
                <w:sz w:val="20"/>
              </w:rPr>
              <w:t>в том числе с 1 классом</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сыныппен</w:t>
            </w:r>
            <w:r>
              <w:br/>
            </w:r>
            <w:r>
              <w:rPr>
                <w:rFonts w:ascii="Times New Roman"/>
                <w:b w:val="false"/>
                <w:i w:val="false"/>
                <w:color w:val="000000"/>
                <w:sz w:val="20"/>
              </w:rPr>
              <w:t>
</w:t>
            </w:r>
            <w:r>
              <w:rPr>
                <w:rFonts w:ascii="Times New Roman"/>
                <w:b w:val="false"/>
                <w:i w:val="false"/>
                <w:color w:val="000000"/>
                <w:sz w:val="20"/>
              </w:rPr>
              <w:t>в том числе с 2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сыныппен</w:t>
            </w:r>
            <w:r>
              <w:br/>
            </w:r>
            <w:r>
              <w:rPr>
                <w:rFonts w:ascii="Times New Roman"/>
                <w:b w:val="false"/>
                <w:i w:val="false"/>
                <w:color w:val="000000"/>
                <w:sz w:val="20"/>
              </w:rPr>
              <w:t>
</w:t>
            </w:r>
            <w:r>
              <w:rPr>
                <w:rFonts w:ascii="Times New Roman"/>
                <w:b w:val="false"/>
                <w:i w:val="false"/>
                <w:color w:val="000000"/>
                <w:sz w:val="20"/>
              </w:rPr>
              <w:t>в том числе с 3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 сыныппен</w:t>
            </w:r>
            <w:r>
              <w:br/>
            </w:r>
            <w:r>
              <w:rPr>
                <w:rFonts w:ascii="Times New Roman"/>
                <w:b w:val="false"/>
                <w:i w:val="false"/>
                <w:color w:val="000000"/>
                <w:sz w:val="20"/>
              </w:rPr>
              <w:t>
</w:t>
            </w:r>
            <w:r>
              <w:rPr>
                <w:rFonts w:ascii="Times New Roman"/>
                <w:b w:val="false"/>
                <w:i w:val="false"/>
                <w:color w:val="000000"/>
                <w:sz w:val="20"/>
              </w:rPr>
              <w:t>в том числе с 4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және одан да көпсыныппен</w:t>
            </w:r>
            <w:r>
              <w:br/>
            </w:r>
            <w:r>
              <w:rPr>
                <w:rFonts w:ascii="Times New Roman"/>
                <w:b w:val="false"/>
                <w:i w:val="false"/>
                <w:color w:val="000000"/>
                <w:sz w:val="20"/>
              </w:rPr>
              <w:t>
</w:t>
            </w:r>
            <w:r>
              <w:rPr>
                <w:rFonts w:ascii="Times New Roman"/>
                <w:b w:val="false"/>
                <w:i w:val="false"/>
                <w:color w:val="000000"/>
                <w:sz w:val="20"/>
              </w:rPr>
              <w:t>в том числе с 5 и более классами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мектептер саны: (1 жолдан), бірлік</w:t>
            </w:r>
            <w:r>
              <w:br/>
            </w:r>
            <w:r>
              <w:rPr>
                <w:rFonts w:ascii="Times New Roman"/>
                <w:b w:val="false"/>
                <w:i w:val="false"/>
                <w:color w:val="000000"/>
                <w:sz w:val="20"/>
              </w:rPr>
              <w:t>
</w:t>
            </w:r>
            <w:r>
              <w:rPr>
                <w:rFonts w:ascii="Times New Roman"/>
                <w:b w:val="false"/>
                <w:i w:val="false"/>
                <w:color w:val="000000"/>
                <w:sz w:val="20"/>
              </w:rPr>
              <w:t>из них число школ, имеющих: (из строки 1),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мұғалімі бар</w:t>
            </w:r>
            <w:r>
              <w:br/>
            </w:r>
            <w:r>
              <w:rPr>
                <w:rFonts w:ascii="Times New Roman"/>
                <w:b w:val="false"/>
                <w:i w:val="false"/>
                <w:color w:val="000000"/>
                <w:sz w:val="20"/>
              </w:rPr>
              <w:t>
</w:t>
            </w:r>
            <w:r>
              <w:rPr>
                <w:rFonts w:ascii="Times New Roman"/>
                <w:b w:val="false"/>
                <w:i w:val="false"/>
                <w:color w:val="000000"/>
                <w:sz w:val="20"/>
              </w:rPr>
              <w:t>5-7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мұғалімі бар</w:t>
            </w:r>
            <w:r>
              <w:br/>
            </w:r>
            <w:r>
              <w:rPr>
                <w:rFonts w:ascii="Times New Roman"/>
                <w:b w:val="false"/>
                <w:i w:val="false"/>
                <w:color w:val="000000"/>
                <w:sz w:val="20"/>
              </w:rPr>
              <w:t>
</w:t>
            </w:r>
            <w:r>
              <w:rPr>
                <w:rFonts w:ascii="Times New Roman"/>
                <w:b w:val="false"/>
                <w:i w:val="false"/>
                <w:color w:val="000000"/>
                <w:sz w:val="20"/>
              </w:rPr>
              <w:t>8-9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да көпмұғалімі бар</w:t>
            </w:r>
            <w:r>
              <w:br/>
            </w:r>
            <w:r>
              <w:rPr>
                <w:rFonts w:ascii="Times New Roman"/>
                <w:b w:val="false"/>
                <w:i w:val="false"/>
                <w:color w:val="000000"/>
                <w:sz w:val="20"/>
              </w:rPr>
              <w:t>
</w:t>
            </w:r>
            <w:r>
              <w:rPr>
                <w:rFonts w:ascii="Times New Roman"/>
                <w:b w:val="false"/>
                <w:i w:val="false"/>
                <w:color w:val="000000"/>
                <w:sz w:val="20"/>
              </w:rPr>
              <w:t>10 и более учителей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совмещенных классов, 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 сыныптар</w:t>
            </w:r>
            <w:r>
              <w:br/>
            </w:r>
            <w:r>
              <w:rPr>
                <w:rFonts w:ascii="Times New Roman"/>
                <w:b w:val="false"/>
                <w:i w:val="false"/>
                <w:color w:val="000000"/>
                <w:sz w:val="20"/>
              </w:rPr>
              <w:t>
</w:t>
            </w:r>
            <w:r>
              <w:rPr>
                <w:rFonts w:ascii="Times New Roman"/>
                <w:b w:val="false"/>
                <w:i w:val="false"/>
                <w:color w:val="000000"/>
                <w:sz w:val="20"/>
              </w:rPr>
              <w:t>из них 1-3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3, 4 сыныптар</w:t>
            </w:r>
            <w:r>
              <w:br/>
            </w:r>
            <w:r>
              <w:rPr>
                <w:rFonts w:ascii="Times New Roman"/>
                <w:b w:val="false"/>
                <w:i w:val="false"/>
                <w:color w:val="000000"/>
                <w:sz w:val="20"/>
              </w:rPr>
              <w:t>
</w:t>
            </w:r>
            <w:r>
              <w:rPr>
                <w:rFonts w:ascii="Times New Roman"/>
                <w:b w:val="false"/>
                <w:i w:val="false"/>
                <w:color w:val="000000"/>
                <w:sz w:val="20"/>
              </w:rPr>
              <w:t>из них 2, 3, 4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1,2,3,4 сыныптар</w:t>
            </w:r>
            <w:r>
              <w:br/>
            </w:r>
            <w:r>
              <w:rPr>
                <w:rFonts w:ascii="Times New Roman"/>
                <w:b w:val="false"/>
                <w:i w:val="false"/>
                <w:color w:val="000000"/>
                <w:sz w:val="20"/>
              </w:rPr>
              <w:t>
</w:t>
            </w:r>
            <w:r>
              <w:rPr>
                <w:rFonts w:ascii="Times New Roman"/>
                <w:b w:val="false"/>
                <w:i w:val="false"/>
                <w:color w:val="000000"/>
                <w:sz w:val="20"/>
              </w:rPr>
              <w:t>из них 1, 2, 3, 4 классы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біріктірілген сыныптар</w:t>
            </w:r>
            <w:r>
              <w:br/>
            </w:r>
            <w:r>
              <w:rPr>
                <w:rFonts w:ascii="Times New Roman"/>
                <w:b w:val="false"/>
                <w:i w:val="false"/>
                <w:color w:val="000000"/>
                <w:sz w:val="20"/>
              </w:rPr>
              <w:t>
</w:t>
            </w:r>
            <w:r>
              <w:rPr>
                <w:rFonts w:ascii="Times New Roman"/>
                <w:b w:val="false"/>
                <w:i w:val="false"/>
                <w:color w:val="000000"/>
                <w:sz w:val="20"/>
              </w:rPr>
              <w:t>другие совмещения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1" w:id="87"/>
    <w:p>
      <w:pPr>
        <w:spacing w:after="0"/>
        <w:ind w:left="0"/>
        <w:jc w:val="left"/>
      </w:pPr>
      <w:r>
        <w:rPr>
          <w:rFonts w:ascii="Times New Roman"/>
          <w:b/>
          <w:i w:val="false"/>
          <w:color w:val="000000"/>
        </w:rPr>
        <w:t xml:space="preserve"> 
№ Д-6 (І тарау) «Сыныптардың, мұғалімдердің, және оқушылардың</w:t>
      </w:r>
      <w:r>
        <w:br/>
      </w:r>
      <w:r>
        <w:rPr>
          <w:rFonts w:ascii="Times New Roman"/>
          <w:b/>
          <w:i w:val="false"/>
          <w:color w:val="000000"/>
        </w:rPr>
        <w:t>
саны бойынша мектептердің саны (даму мүмкіндігі шектелген</w:t>
      </w:r>
      <w:r>
        <w:br/>
      </w:r>
      <w:r>
        <w:rPr>
          <w:rFonts w:ascii="Times New Roman"/>
          <w:b/>
          <w:i w:val="false"/>
          <w:color w:val="000000"/>
        </w:rPr>
        <w:t>
балаларға арналған мектептерден басқа)» бойынша әкімшілік есеп</w:t>
      </w:r>
      <w:r>
        <w:br/>
      </w:r>
      <w:r>
        <w:rPr>
          <w:rFonts w:ascii="Times New Roman"/>
          <w:b/>
          <w:i w:val="false"/>
          <w:color w:val="000000"/>
        </w:rPr>
        <w:t>
беру үлгісін толтыру туралы түсініктеме</w:t>
      </w:r>
    </w:p>
    <w:bookmarkEnd w:id="87"/>
    <w:p>
      <w:pPr>
        <w:spacing w:after="0"/>
        <w:ind w:left="0"/>
        <w:jc w:val="both"/>
      </w:pPr>
      <w:r>
        <w:rPr>
          <w:rFonts w:ascii="Times New Roman"/>
          <w:b w:val="false"/>
          <w:i w:val="false"/>
          <w:color w:val="000000"/>
          <w:sz w:val="28"/>
        </w:rPr>
        <w:t>«Мұғалімдердің, сыныптардың және оқушылардың саны (даму мүмкіндігі шектелген балаларға арналған мектептерден басқа). Бастауыш мектептердегі мұғалімдердің және сыныптардың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82" w:id="8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«Число школ по количеству классов, учителей и учащихся</w:t>
      </w:r>
      <w:r>
        <w:br/>
      </w:r>
      <w:r>
        <w:rPr>
          <w:rFonts w:ascii="Times New Roman"/>
          <w:b/>
          <w:i w:val="false"/>
          <w:color w:val="000000"/>
        </w:rPr>
        <w:t>
(без школ для детей с ограниченными возможностями в развитии)»</w:t>
      </w:r>
      <w:r>
        <w:br/>
      </w:r>
      <w:r>
        <w:rPr>
          <w:rFonts w:ascii="Times New Roman"/>
          <w:b/>
          <w:i w:val="false"/>
          <w:color w:val="000000"/>
        </w:rPr>
        <w:t>
№ Д-6 (раздел І)</w:t>
      </w:r>
    </w:p>
    <w:bookmarkEnd w:id="8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«Число учителей, классов и учащихся (без школ для детей с ограниченными возможностями в развитии). Начальные школы по числу учителей и классов»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83" w:id="8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23-қосымша </w:t>
      </w:r>
      <w:r>
        <w:br/>
      </w:r>
      <w:r>
        <w:rPr>
          <w:rFonts w:ascii="Times New Roman"/>
          <w:b w:val="false"/>
          <w:i w:val="false"/>
          <w:color w:val="000000"/>
          <w:sz w:val="28"/>
        </w:rPr>
        <w:t xml:space="preserve">
Приложение 23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8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26-қосымша</w:t>
      </w:r>
      <w:r>
        <w:br/>
      </w:r>
      <w:r>
        <w:rPr>
          <w:rFonts w:ascii="Times New Roman"/>
          <w:b w:val="false"/>
          <w:i w:val="false"/>
          <w:color w:val="000000"/>
          <w:sz w:val="28"/>
        </w:rPr>
        <w:t xml:space="preserve">
Приложение 26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4" w:id="90"/>
    <w:p>
      <w:pPr>
        <w:spacing w:after="0"/>
        <w:ind w:left="0"/>
        <w:jc w:val="left"/>
      </w:pPr>
      <w:r>
        <w:rPr>
          <w:rFonts w:ascii="Times New Roman"/>
          <w:b/>
          <w:i w:val="false"/>
          <w:color w:val="000000"/>
        </w:rPr>
        <w:t xml:space="preserve"> 
Сыныптар саны бойынша негізгі және орта мектептер Основные и средние школы по числу классов</w:t>
      </w:r>
    </w:p>
    <w:bookmarkEnd w:id="90"/>
    <w:p>
      <w:pPr>
        <w:spacing w:after="0"/>
        <w:ind w:left="0"/>
        <w:jc w:val="both"/>
      </w:pPr>
      <w:r>
        <w:rPr>
          <w:rFonts w:ascii="Times New Roman"/>
          <w:b w:val="false"/>
          <w:i w:val="false"/>
          <w:color w:val="000000"/>
          <w:sz w:val="28"/>
        </w:rPr>
        <w:t>Есептікезең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Д-6 (ІІ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970"/>
        <w:gridCol w:w="1535"/>
        <w:gridCol w:w="1680"/>
        <w:gridCol w:w="2113"/>
        <w:gridCol w:w="1420"/>
        <w:gridCol w:w="1449"/>
        <w:gridCol w:w="2099"/>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r>
              <w:br/>
            </w:r>
            <w:r>
              <w:rPr>
                <w:rFonts w:ascii="Times New Roman"/>
                <w:b w:val="false"/>
                <w:i w:val="false"/>
                <w:color w:val="000000"/>
                <w:sz w:val="20"/>
              </w:rPr>
              <w:t>
</w:t>
            </w:r>
            <w:r>
              <w:rPr>
                <w:rFonts w:ascii="Times New Roman"/>
                <w:b w:val="false"/>
                <w:i w:val="false"/>
                <w:color w:val="000000"/>
                <w:sz w:val="20"/>
              </w:rPr>
              <w:t>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 бірлік</w:t>
            </w:r>
            <w:r>
              <w:br/>
            </w:r>
            <w:r>
              <w:rPr>
                <w:rFonts w:ascii="Times New Roman"/>
                <w:b w:val="false"/>
                <w:i w:val="false"/>
                <w:color w:val="000000"/>
                <w:sz w:val="20"/>
              </w:rPr>
              <w:t>
</w:t>
            </w:r>
            <w:r>
              <w:rPr>
                <w:rFonts w:ascii="Times New Roman"/>
                <w:b w:val="false"/>
                <w:i w:val="false"/>
                <w:color w:val="000000"/>
                <w:sz w:val="20"/>
              </w:rPr>
              <w:t>основные школы,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 бірлік</w:t>
            </w:r>
            <w:r>
              <w:br/>
            </w:r>
            <w:r>
              <w:rPr>
                <w:rFonts w:ascii="Times New Roman"/>
                <w:b w:val="false"/>
                <w:i w:val="false"/>
                <w:color w:val="000000"/>
                <w:sz w:val="20"/>
              </w:rPr>
              <w:t>
</w:t>
            </w:r>
            <w:r>
              <w:rPr>
                <w:rFonts w:ascii="Times New Roman"/>
                <w:b w:val="false"/>
                <w:i w:val="false"/>
                <w:color w:val="000000"/>
                <w:sz w:val="20"/>
              </w:rPr>
              <w:t>средние школы,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мектептердің саны бар, бірлік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сыныпқа дейін, бірлік</w:t>
            </w:r>
            <w:r>
              <w:br/>
            </w:r>
            <w:r>
              <w:rPr>
                <w:rFonts w:ascii="Times New Roman"/>
                <w:b w:val="false"/>
                <w:i w:val="false"/>
                <w:color w:val="000000"/>
                <w:sz w:val="20"/>
              </w:rPr>
              <w:t>
</w:t>
            </w:r>
            <w:r>
              <w:rPr>
                <w:rFonts w:ascii="Times New Roman"/>
                <w:b w:val="false"/>
                <w:i w:val="false"/>
                <w:color w:val="000000"/>
                <w:sz w:val="20"/>
              </w:rPr>
              <w:t>до 4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сынып, бірлік</w:t>
            </w:r>
            <w:r>
              <w:br/>
            </w:r>
            <w:r>
              <w:rPr>
                <w:rFonts w:ascii="Times New Roman"/>
                <w:b w:val="false"/>
                <w:i w:val="false"/>
                <w:color w:val="000000"/>
                <w:sz w:val="20"/>
              </w:rPr>
              <w:t>
</w:t>
            </w:r>
            <w:r>
              <w:rPr>
                <w:rFonts w:ascii="Times New Roman"/>
                <w:b w:val="false"/>
                <w:i w:val="false"/>
                <w:color w:val="000000"/>
                <w:sz w:val="20"/>
              </w:rPr>
              <w:t>5-6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сынып, бірлік</w:t>
            </w:r>
            <w:r>
              <w:br/>
            </w:r>
            <w:r>
              <w:rPr>
                <w:rFonts w:ascii="Times New Roman"/>
                <w:b w:val="false"/>
                <w:i w:val="false"/>
                <w:color w:val="000000"/>
                <w:sz w:val="20"/>
              </w:rPr>
              <w:t>
</w:t>
            </w:r>
            <w:r>
              <w:rPr>
                <w:rFonts w:ascii="Times New Roman"/>
                <w:b w:val="false"/>
                <w:i w:val="false"/>
                <w:color w:val="000000"/>
                <w:sz w:val="20"/>
              </w:rPr>
              <w:t>7-10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сынып, бірлік</w:t>
            </w:r>
            <w:r>
              <w:br/>
            </w:r>
            <w:r>
              <w:rPr>
                <w:rFonts w:ascii="Times New Roman"/>
                <w:b w:val="false"/>
                <w:i w:val="false"/>
                <w:color w:val="000000"/>
                <w:sz w:val="20"/>
              </w:rPr>
              <w:t>
</w:t>
            </w:r>
            <w:r>
              <w:rPr>
                <w:rFonts w:ascii="Times New Roman"/>
                <w:b w:val="false"/>
                <w:i w:val="false"/>
                <w:color w:val="000000"/>
                <w:sz w:val="20"/>
              </w:rPr>
              <w:t>11-13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сынып, бірлік</w:t>
            </w:r>
            <w:r>
              <w:br/>
            </w:r>
            <w:r>
              <w:rPr>
                <w:rFonts w:ascii="Times New Roman"/>
                <w:b w:val="false"/>
                <w:i w:val="false"/>
                <w:color w:val="000000"/>
                <w:sz w:val="20"/>
              </w:rPr>
              <w:t>
</w:t>
            </w:r>
            <w:r>
              <w:rPr>
                <w:rFonts w:ascii="Times New Roman"/>
                <w:b w:val="false"/>
                <w:i w:val="false"/>
                <w:color w:val="000000"/>
                <w:sz w:val="20"/>
              </w:rPr>
              <w:t>14-16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 сынып, бірлік</w:t>
            </w:r>
            <w:r>
              <w:br/>
            </w:r>
            <w:r>
              <w:rPr>
                <w:rFonts w:ascii="Times New Roman"/>
                <w:b w:val="false"/>
                <w:i w:val="false"/>
                <w:color w:val="000000"/>
                <w:sz w:val="20"/>
              </w:rPr>
              <w:t>
</w:t>
            </w:r>
            <w:r>
              <w:rPr>
                <w:rFonts w:ascii="Times New Roman"/>
                <w:b w:val="false"/>
                <w:i w:val="false"/>
                <w:color w:val="000000"/>
                <w:sz w:val="20"/>
              </w:rPr>
              <w:t>17-19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сынып, бірлік</w:t>
            </w:r>
            <w:r>
              <w:br/>
            </w:r>
            <w:r>
              <w:rPr>
                <w:rFonts w:ascii="Times New Roman"/>
                <w:b w:val="false"/>
                <w:i w:val="false"/>
                <w:color w:val="000000"/>
                <w:sz w:val="20"/>
              </w:rPr>
              <w:t>
</w:t>
            </w:r>
            <w:r>
              <w:rPr>
                <w:rFonts w:ascii="Times New Roman"/>
                <w:b w:val="false"/>
                <w:i w:val="false"/>
                <w:color w:val="000000"/>
                <w:sz w:val="20"/>
              </w:rPr>
              <w:t>20-22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 сынып, бірлік</w:t>
            </w:r>
            <w:r>
              <w:br/>
            </w:r>
            <w:r>
              <w:rPr>
                <w:rFonts w:ascii="Times New Roman"/>
                <w:b w:val="false"/>
                <w:i w:val="false"/>
                <w:color w:val="000000"/>
                <w:sz w:val="20"/>
              </w:rPr>
              <w:t>
</w:t>
            </w:r>
            <w:r>
              <w:rPr>
                <w:rFonts w:ascii="Times New Roman"/>
                <w:b w:val="false"/>
                <w:i w:val="false"/>
                <w:color w:val="000000"/>
                <w:sz w:val="20"/>
              </w:rPr>
              <w:t>23-25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 сынып, бірлік</w:t>
            </w:r>
            <w:r>
              <w:br/>
            </w:r>
            <w:r>
              <w:rPr>
                <w:rFonts w:ascii="Times New Roman"/>
                <w:b w:val="false"/>
                <w:i w:val="false"/>
                <w:color w:val="000000"/>
                <w:sz w:val="20"/>
              </w:rPr>
              <w:t>
</w:t>
            </w:r>
            <w:r>
              <w:rPr>
                <w:rFonts w:ascii="Times New Roman"/>
                <w:b w:val="false"/>
                <w:i w:val="false"/>
                <w:color w:val="000000"/>
                <w:sz w:val="20"/>
              </w:rPr>
              <w:t>26-29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 сынып, бірлік</w:t>
            </w:r>
            <w:r>
              <w:br/>
            </w:r>
            <w:r>
              <w:rPr>
                <w:rFonts w:ascii="Times New Roman"/>
                <w:b w:val="false"/>
                <w:i w:val="false"/>
                <w:color w:val="000000"/>
                <w:sz w:val="20"/>
              </w:rPr>
              <w:t>
</w:t>
            </w:r>
            <w:r>
              <w:rPr>
                <w:rFonts w:ascii="Times New Roman"/>
                <w:b w:val="false"/>
                <w:i w:val="false"/>
                <w:color w:val="000000"/>
                <w:sz w:val="20"/>
              </w:rPr>
              <w:t>30-33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 сынып, бірлік</w:t>
            </w:r>
            <w:r>
              <w:br/>
            </w:r>
            <w:r>
              <w:rPr>
                <w:rFonts w:ascii="Times New Roman"/>
                <w:b w:val="false"/>
                <w:i w:val="false"/>
                <w:color w:val="000000"/>
                <w:sz w:val="20"/>
              </w:rPr>
              <w:t>
</w:t>
            </w:r>
            <w:r>
              <w:rPr>
                <w:rFonts w:ascii="Times New Roman"/>
                <w:b w:val="false"/>
                <w:i w:val="false"/>
                <w:color w:val="000000"/>
                <w:sz w:val="20"/>
              </w:rPr>
              <w:t>34-37 классов,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және одан да көп, бірлік</w:t>
            </w:r>
            <w:r>
              <w:br/>
            </w:r>
            <w:r>
              <w:rPr>
                <w:rFonts w:ascii="Times New Roman"/>
                <w:b w:val="false"/>
                <w:i w:val="false"/>
                <w:color w:val="000000"/>
                <w:sz w:val="20"/>
              </w:rPr>
              <w:t>
</w:t>
            </w:r>
            <w:r>
              <w:rPr>
                <w:rFonts w:ascii="Times New Roman"/>
                <w:b w:val="false"/>
                <w:i w:val="false"/>
                <w:color w:val="000000"/>
                <w:sz w:val="20"/>
              </w:rPr>
              <w:t>38 и больше, ед.</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5" w:id="91"/>
    <w:p>
      <w:pPr>
        <w:spacing w:after="0"/>
        <w:ind w:left="0"/>
        <w:jc w:val="left"/>
      </w:pPr>
      <w:r>
        <w:rPr>
          <w:rFonts w:ascii="Times New Roman"/>
          <w:b/>
          <w:i w:val="false"/>
          <w:color w:val="000000"/>
        </w:rPr>
        <w:t xml:space="preserve"> 
№ Д-6 (ІІ тарау) «Сыныптар саны бойынша негізгі және орта</w:t>
      </w:r>
      <w:r>
        <w:br/>
      </w:r>
      <w:r>
        <w:rPr>
          <w:rFonts w:ascii="Times New Roman"/>
          <w:b/>
          <w:i w:val="false"/>
          <w:color w:val="000000"/>
        </w:rPr>
        <w:t>
мектептер» бойынша әкімшілік есеп беру құжаттарын толтыру</w:t>
      </w:r>
      <w:r>
        <w:br/>
      </w:r>
      <w:r>
        <w:rPr>
          <w:rFonts w:ascii="Times New Roman"/>
          <w:b/>
          <w:i w:val="false"/>
          <w:color w:val="000000"/>
        </w:rPr>
        <w:t>
түсініктеме</w:t>
      </w:r>
    </w:p>
    <w:bookmarkEnd w:id="91"/>
    <w:p>
      <w:pPr>
        <w:spacing w:after="0"/>
        <w:ind w:left="0"/>
        <w:jc w:val="both"/>
      </w:pPr>
      <w:r>
        <w:rPr>
          <w:rFonts w:ascii="Times New Roman"/>
          <w:b w:val="false"/>
          <w:i w:val="false"/>
          <w:color w:val="000000"/>
          <w:sz w:val="28"/>
        </w:rPr>
        <w:t>«Сыныптар саны бойынша негізгі және орта мектептер»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86" w:id="9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«Основные и средние школы по числу классов» № Д-6 (раздел ІІ)</w:t>
      </w:r>
    </w:p>
    <w:bookmarkEnd w:id="92"/>
    <w:p>
      <w:pPr>
        <w:spacing w:after="0"/>
        <w:ind w:left="0"/>
        <w:jc w:val="both"/>
      </w:pPr>
      <w:r>
        <w:rPr>
          <w:rFonts w:ascii="Times New Roman"/>
          <w:b w:val="false"/>
          <w:i w:val="false"/>
          <w:color w:val="000000"/>
          <w:sz w:val="28"/>
        </w:rPr>
        <w:t xml:space="preserve">Представление данных формы административной отчетности «Основных и средних школ по числу классов»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87" w:id="9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24-қосымша </w:t>
      </w:r>
      <w:r>
        <w:br/>
      </w:r>
      <w:r>
        <w:rPr>
          <w:rFonts w:ascii="Times New Roman"/>
          <w:b w:val="false"/>
          <w:i w:val="false"/>
          <w:color w:val="000000"/>
          <w:sz w:val="28"/>
        </w:rPr>
        <w:t xml:space="preserve">
Приложение 24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27-қосымша</w:t>
      </w:r>
      <w:r>
        <w:br/>
      </w:r>
      <w:r>
        <w:rPr>
          <w:rFonts w:ascii="Times New Roman"/>
          <w:b w:val="false"/>
          <w:i w:val="false"/>
          <w:color w:val="000000"/>
          <w:sz w:val="28"/>
        </w:rPr>
        <w:t xml:space="preserve">
Приложение 27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88" w:id="94"/>
    <w:p>
      <w:pPr>
        <w:spacing w:after="0"/>
        <w:ind w:left="0"/>
        <w:jc w:val="left"/>
      </w:pPr>
      <w:r>
        <w:rPr>
          <w:rFonts w:ascii="Times New Roman"/>
          <w:b/>
          <w:i w:val="false"/>
          <w:color w:val="000000"/>
        </w:rPr>
        <w:t xml:space="preserve"> 
Оқушылар саны бойынша бастауыш, негізгі және орта мектептер Начальные, основные и средние школы по числу учащихся</w:t>
      </w:r>
    </w:p>
    <w:bookmarkEnd w:id="94"/>
    <w:p>
      <w:pPr>
        <w:spacing w:after="0"/>
        <w:ind w:left="0"/>
        <w:jc w:val="both"/>
      </w:pPr>
      <w:r>
        <w:rPr>
          <w:rFonts w:ascii="Times New Roman"/>
          <w:b w:val="false"/>
          <w:i w:val="false"/>
          <w:color w:val="000000"/>
          <w:sz w:val="28"/>
        </w:rPr>
        <w:t>Есепті кезең20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Д-6 (ІІІ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Д-6 (раздел ІІІ)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386"/>
        <w:gridCol w:w="662"/>
        <w:gridCol w:w="688"/>
        <w:gridCol w:w="597"/>
        <w:gridCol w:w="730"/>
        <w:gridCol w:w="730"/>
        <w:gridCol w:w="730"/>
        <w:gridCol w:w="730"/>
        <w:gridCol w:w="730"/>
        <w:gridCol w:w="730"/>
        <w:gridCol w:w="864"/>
        <w:gridCol w:w="997"/>
        <w:gridCol w:w="997"/>
        <w:gridCol w:w="739"/>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 саны, бірлік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r>
              <w:br/>
            </w:r>
            <w:r>
              <w:rPr>
                <w:rFonts w:ascii="Times New Roman"/>
                <w:b w:val="false"/>
                <w:i w:val="false"/>
                <w:color w:val="000000"/>
                <w:sz w:val="20"/>
              </w:rPr>
              <w:t>
</w:t>
            </w:r>
            <w:r>
              <w:rPr>
                <w:rFonts w:ascii="Times New Roman"/>
                <w:b w:val="false"/>
                <w:i w:val="false"/>
                <w:color w:val="000000"/>
                <w:sz w:val="20"/>
              </w:rPr>
              <w:t>5 и меньше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және одан да көп</w:t>
            </w:r>
            <w:r>
              <w:br/>
            </w:r>
            <w:r>
              <w:rPr>
                <w:rFonts w:ascii="Times New Roman"/>
                <w:b w:val="false"/>
                <w:i w:val="false"/>
                <w:color w:val="000000"/>
                <w:sz w:val="20"/>
              </w:rPr>
              <w:t>
</w:t>
            </w:r>
            <w:r>
              <w:rPr>
                <w:rFonts w:ascii="Times New Roman"/>
                <w:b w:val="false"/>
                <w:i w:val="false"/>
                <w:color w:val="000000"/>
                <w:sz w:val="20"/>
              </w:rPr>
              <w:t>281 и больше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730"/>
        <w:gridCol w:w="864"/>
        <w:gridCol w:w="997"/>
        <w:gridCol w:w="997"/>
        <w:gridCol w:w="997"/>
        <w:gridCol w:w="508"/>
        <w:gridCol w:w="374"/>
        <w:gridCol w:w="374"/>
        <w:gridCol w:w="864"/>
        <w:gridCol w:w="997"/>
        <w:gridCol w:w="997"/>
        <w:gridCol w:w="997"/>
        <w:gridCol w:w="997"/>
        <w:gridCol w:w="730"/>
        <w:gridCol w:w="730"/>
        <w:gridCol w:w="730"/>
        <w:gridCol w:w="5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 саны, бірлік</w:t>
            </w:r>
            <w:r>
              <w:br/>
            </w:r>
            <w:r>
              <w:rPr>
                <w:rFonts w:ascii="Times New Roman"/>
                <w:b w:val="false"/>
                <w:i w:val="false"/>
                <w:color w:val="000000"/>
                <w:sz w:val="20"/>
              </w:rPr>
              <w:t>
</w:t>
            </w:r>
            <w:r>
              <w:rPr>
                <w:rFonts w:ascii="Times New Roman"/>
                <w:b w:val="false"/>
                <w:i w:val="false"/>
                <w:color w:val="000000"/>
                <w:sz w:val="20"/>
              </w:rPr>
              <w:t>число основных школ, ед.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 саны, бірлік</w:t>
            </w:r>
            <w:r>
              <w:br/>
            </w:r>
            <w:r>
              <w:rPr>
                <w:rFonts w:ascii="Times New Roman"/>
                <w:b w:val="false"/>
                <w:i w:val="false"/>
                <w:color w:val="000000"/>
                <w:sz w:val="20"/>
              </w:rPr>
              <w:t>
</w:t>
            </w:r>
            <w:r>
              <w:rPr>
                <w:rFonts w:ascii="Times New Roman"/>
                <w:b w:val="false"/>
                <w:i w:val="false"/>
                <w:color w:val="000000"/>
                <w:sz w:val="20"/>
              </w:rPr>
              <w:t>число средних школ, ед.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санымен, адам</w:t>
            </w:r>
            <w:r>
              <w:br/>
            </w:r>
            <w:r>
              <w:rPr>
                <w:rFonts w:ascii="Times New Roman"/>
                <w:b w:val="false"/>
                <w:i w:val="false"/>
                <w:color w:val="000000"/>
                <w:sz w:val="20"/>
              </w:rPr>
              <w:t>
</w:t>
            </w:r>
            <w:r>
              <w:rPr>
                <w:rFonts w:ascii="Times New Roman"/>
                <w:b w:val="false"/>
                <w:i w:val="false"/>
                <w:color w:val="000000"/>
                <w:sz w:val="20"/>
              </w:rPr>
              <w:t>с численностью учащихся в них,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және одан да аз</w:t>
            </w:r>
            <w:r>
              <w:br/>
            </w:r>
            <w:r>
              <w:rPr>
                <w:rFonts w:ascii="Times New Roman"/>
                <w:b w:val="false"/>
                <w:i w:val="false"/>
                <w:color w:val="000000"/>
                <w:sz w:val="20"/>
              </w:rPr>
              <w:t>
</w:t>
            </w:r>
            <w:r>
              <w:rPr>
                <w:rFonts w:ascii="Times New Roman"/>
                <w:b w:val="false"/>
                <w:i w:val="false"/>
                <w:color w:val="000000"/>
                <w:sz w:val="20"/>
              </w:rPr>
              <w:t>40 и меньше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және одан да көп</w:t>
            </w:r>
            <w:r>
              <w:br/>
            </w:r>
            <w:r>
              <w:rPr>
                <w:rFonts w:ascii="Times New Roman"/>
                <w:b w:val="false"/>
                <w:i w:val="false"/>
                <w:color w:val="000000"/>
                <w:sz w:val="20"/>
              </w:rPr>
              <w:t>
</w:t>
            </w:r>
            <w:r>
              <w:rPr>
                <w:rFonts w:ascii="Times New Roman"/>
                <w:b w:val="false"/>
                <w:i w:val="false"/>
                <w:color w:val="000000"/>
                <w:sz w:val="20"/>
              </w:rPr>
              <w:t>641 и больше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және одан да аз</w:t>
            </w:r>
            <w:r>
              <w:br/>
            </w:r>
            <w:r>
              <w:rPr>
                <w:rFonts w:ascii="Times New Roman"/>
                <w:b w:val="false"/>
                <w:i w:val="false"/>
                <w:color w:val="000000"/>
                <w:sz w:val="20"/>
              </w:rPr>
              <w:t>
</w:t>
            </w:r>
            <w:r>
              <w:rPr>
                <w:rFonts w:ascii="Times New Roman"/>
                <w:b w:val="false"/>
                <w:i w:val="false"/>
                <w:color w:val="000000"/>
                <w:sz w:val="20"/>
              </w:rPr>
              <w:t>80 и меньше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1 121-1 360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1 361-1 600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және одан да көп</w:t>
            </w:r>
            <w:r>
              <w:br/>
            </w:r>
            <w:r>
              <w:rPr>
                <w:rFonts w:ascii="Times New Roman"/>
                <w:b w:val="false"/>
                <w:i w:val="false"/>
                <w:color w:val="000000"/>
                <w:sz w:val="20"/>
              </w:rPr>
              <w:t>
</w:t>
            </w:r>
            <w:r>
              <w:rPr>
                <w:rFonts w:ascii="Times New Roman"/>
                <w:b w:val="false"/>
                <w:i w:val="false"/>
                <w:color w:val="000000"/>
                <w:sz w:val="20"/>
              </w:rPr>
              <w:t>1 601 и больше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89" w:id="95"/>
    <w:p>
      <w:pPr>
        <w:spacing w:after="0"/>
        <w:ind w:left="0"/>
        <w:jc w:val="left"/>
      </w:pPr>
      <w:r>
        <w:rPr>
          <w:rFonts w:ascii="Times New Roman"/>
          <w:b/>
          <w:i w:val="false"/>
          <w:color w:val="000000"/>
        </w:rPr>
        <w:t xml:space="preserve"> 
№ Д-6 (ІІІ тарау) «Оқушылар саны бойынша бастауыш, негізгі және</w:t>
      </w:r>
      <w:r>
        <w:br/>
      </w:r>
      <w:r>
        <w:rPr>
          <w:rFonts w:ascii="Times New Roman"/>
          <w:b/>
          <w:i w:val="false"/>
          <w:color w:val="000000"/>
        </w:rPr>
        <w:t>
орта мектептер» әкімшілік есеп беру құжатын толтыру бойынша</w:t>
      </w:r>
      <w:r>
        <w:br/>
      </w:r>
      <w:r>
        <w:rPr>
          <w:rFonts w:ascii="Times New Roman"/>
          <w:b/>
          <w:i w:val="false"/>
          <w:color w:val="000000"/>
        </w:rPr>
        <w:t>
түсініктеме</w:t>
      </w:r>
    </w:p>
    <w:bookmarkEnd w:id="95"/>
    <w:p>
      <w:pPr>
        <w:spacing w:after="0"/>
        <w:ind w:left="0"/>
        <w:jc w:val="both"/>
      </w:pPr>
      <w:r>
        <w:rPr>
          <w:rFonts w:ascii="Times New Roman"/>
          <w:b w:val="false"/>
          <w:i w:val="false"/>
          <w:color w:val="000000"/>
          <w:sz w:val="28"/>
        </w:rPr>
        <w:t>«Оқушылар саны бойынша бастауыш, негізгі және орта мектептер»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90" w:id="9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«Начальные, основные и средние школы по числу учащихся»</w:t>
      </w:r>
      <w:r>
        <w:br/>
      </w:r>
      <w:r>
        <w:rPr>
          <w:rFonts w:ascii="Times New Roman"/>
          <w:b/>
          <w:i w:val="false"/>
          <w:color w:val="000000"/>
        </w:rPr>
        <w:t>
№ Д-6 (раздел ІІІ)</w:t>
      </w:r>
    </w:p>
    <w:bookmarkEnd w:id="96"/>
    <w:p>
      <w:pPr>
        <w:spacing w:after="0"/>
        <w:ind w:left="0"/>
        <w:jc w:val="both"/>
      </w:pPr>
      <w:r>
        <w:rPr>
          <w:rFonts w:ascii="Times New Roman"/>
          <w:b w:val="false"/>
          <w:i w:val="false"/>
          <w:color w:val="000000"/>
          <w:sz w:val="28"/>
        </w:rPr>
        <w:t xml:space="preserve">Представление данных формы административной отчетности «Начальные, основные и средние школы по числу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91" w:id="9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25-қосымша </w:t>
      </w:r>
      <w:r>
        <w:br/>
      </w:r>
      <w:r>
        <w:rPr>
          <w:rFonts w:ascii="Times New Roman"/>
          <w:b w:val="false"/>
          <w:i w:val="false"/>
          <w:color w:val="000000"/>
          <w:sz w:val="28"/>
        </w:rPr>
        <w:t xml:space="preserve">
Приложение 25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9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28-қосымша</w:t>
      </w:r>
      <w:r>
        <w:br/>
      </w:r>
      <w:r>
        <w:rPr>
          <w:rFonts w:ascii="Times New Roman"/>
          <w:b w:val="false"/>
          <w:i w:val="false"/>
          <w:color w:val="000000"/>
          <w:sz w:val="28"/>
        </w:rPr>
        <w:t xml:space="preserve">
Приложение 28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92" w:id="98"/>
    <w:p>
      <w:pPr>
        <w:spacing w:after="0"/>
        <w:ind w:left="0"/>
        <w:jc w:val="left"/>
      </w:pPr>
      <w:r>
        <w:rPr>
          <w:rFonts w:ascii="Times New Roman"/>
          <w:b/>
          <w:i w:val="false"/>
          <w:color w:val="000000"/>
        </w:rPr>
        <w:t xml:space="preserve"> 
Арнайы (түзеу) білім беру ұйымдары туралы мәліметтер.</w:t>
      </w:r>
      <w:r>
        <w:br/>
      </w:r>
      <w:r>
        <w:rPr>
          <w:rFonts w:ascii="Times New Roman"/>
          <w:b/>
          <w:i w:val="false"/>
          <w:color w:val="000000"/>
        </w:rPr>
        <w:t>
Мектептердің, мектеп-интернаттардың, мұғалімдер мен оқушылардың</w:t>
      </w:r>
      <w:r>
        <w:br/>
      </w:r>
      <w:r>
        <w:rPr>
          <w:rFonts w:ascii="Times New Roman"/>
          <w:b/>
          <w:i w:val="false"/>
          <w:color w:val="000000"/>
        </w:rPr>
        <w:t>
саны туралы мәліметтер Сведения о специальных (коррекционных) организациях</w:t>
      </w:r>
      <w:r>
        <w:br/>
      </w:r>
      <w:r>
        <w:rPr>
          <w:rFonts w:ascii="Times New Roman"/>
          <w:b/>
          <w:i w:val="false"/>
          <w:color w:val="000000"/>
        </w:rPr>
        <w:t>
образования. Сведения о численности школ, школ-интернатов,</w:t>
      </w:r>
      <w:r>
        <w:br/>
      </w:r>
      <w:r>
        <w:rPr>
          <w:rFonts w:ascii="Times New Roman"/>
          <w:b/>
          <w:i w:val="false"/>
          <w:color w:val="000000"/>
        </w:rPr>
        <w:t>
учителей, учащихся</w:t>
      </w:r>
    </w:p>
    <w:bookmarkEnd w:id="98"/>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Д-9 раздел 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7495"/>
        <w:gridCol w:w="777"/>
        <w:gridCol w:w="1049"/>
        <w:gridCol w:w="1442"/>
        <w:gridCol w:w="937"/>
        <w:gridCol w:w="1293"/>
      </w:tblGrid>
      <w:tr>
        <w:trPr>
          <w:trHeight w:val="22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және мектеп-интернат түрлері</w:t>
            </w:r>
            <w:r>
              <w:br/>
            </w:r>
            <w:r>
              <w:rPr>
                <w:rFonts w:ascii="Times New Roman"/>
                <w:b w:val="false"/>
                <w:i w:val="false"/>
                <w:color w:val="000000"/>
                <w:sz w:val="20"/>
              </w:rPr>
              <w:t>
</w:t>
            </w:r>
            <w:r>
              <w:rPr>
                <w:rFonts w:ascii="Times New Roman"/>
                <w:b w:val="false"/>
                <w:i w:val="false"/>
                <w:color w:val="000000"/>
                <w:sz w:val="20"/>
              </w:rPr>
              <w:t>Виды школ и школ-интернатов</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 сынптар, бірлік</w:t>
            </w:r>
            <w:r>
              <w:br/>
            </w:r>
            <w:r>
              <w:rPr>
                <w:rFonts w:ascii="Times New Roman"/>
                <w:b w:val="false"/>
                <w:i w:val="false"/>
                <w:color w:val="000000"/>
                <w:sz w:val="20"/>
              </w:rPr>
              <w:t>
</w:t>
            </w:r>
            <w:r>
              <w:rPr>
                <w:rFonts w:ascii="Times New Roman"/>
                <w:b w:val="false"/>
                <w:i w:val="false"/>
                <w:color w:val="000000"/>
                <w:sz w:val="20"/>
              </w:rPr>
              <w:t>число 1-11(12) классов, ед.</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 сыныптарда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1-11(12) классов,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интернаттары бар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имеющих интернаты, ед.</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w:t>
            </w:r>
            <w:r>
              <w:br/>
            </w:r>
            <w:r>
              <w:rPr>
                <w:rFonts w:ascii="Times New Roman"/>
                <w:b w:val="false"/>
                <w:i w:val="false"/>
                <w:color w:val="000000"/>
                <w:sz w:val="20"/>
              </w:rPr>
              <w:t>
</w:t>
            </w:r>
            <w:r>
              <w:rPr>
                <w:rFonts w:ascii="Times New Roman"/>
                <w:b w:val="false"/>
                <w:i w:val="false"/>
                <w:color w:val="000000"/>
                <w:sz w:val="20"/>
              </w:rPr>
              <w:t>в них детей</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умственной отсталостью</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(көрмейтіндер)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(незрячие)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(нашар көретіндер)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(слабовидящие)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(естімейтіндер)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(неслышащие)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(әлсіз еститіндер, кейiннен естімей саңырау болып қалған)</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(слабослышащие, позднооглохшие)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мектептер (ТҚАФБ)</w:t>
            </w:r>
            <w:r>
              <w:br/>
            </w:r>
            <w:r>
              <w:rPr>
                <w:rFonts w:ascii="Times New Roman"/>
                <w:b w:val="false"/>
                <w:i w:val="false"/>
                <w:color w:val="000000"/>
                <w:sz w:val="20"/>
              </w:rPr>
              <w:t>
</w:t>
            </w:r>
            <w:r>
              <w:rPr>
                <w:rFonts w:ascii="Times New Roman"/>
                <w:b w:val="false"/>
                <w:i w:val="false"/>
                <w:color w:val="000000"/>
                <w:sz w:val="20"/>
              </w:rPr>
              <w:t>школы для детей с нарушением функции опорно-двигательного аппарата (НФОДА)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нарушениями речи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задержкой психического развития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расстройством эмоционально-волевой сферы и поведения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со сложными нарушениями, в том числе со слепоглухотой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«мектеп-балабақша» кешені</w:t>
            </w:r>
            <w:r>
              <w:br/>
            </w:r>
            <w:r>
              <w:rPr>
                <w:rFonts w:ascii="Times New Roman"/>
                <w:b w:val="false"/>
                <w:i w:val="false"/>
                <w:color w:val="000000"/>
                <w:sz w:val="20"/>
              </w:rPr>
              <w:t>
</w:t>
            </w:r>
            <w:r>
              <w:rPr>
                <w:rFonts w:ascii="Times New Roman"/>
                <w:b w:val="false"/>
                <w:i w:val="false"/>
                <w:color w:val="000000"/>
                <w:sz w:val="20"/>
              </w:rPr>
              <w:t>специальный комплекс «школа-сад»</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943"/>
        <w:gridCol w:w="679"/>
        <w:gridCol w:w="652"/>
        <w:gridCol w:w="693"/>
        <w:gridCol w:w="693"/>
        <w:gridCol w:w="568"/>
        <w:gridCol w:w="568"/>
        <w:gridCol w:w="790"/>
        <w:gridCol w:w="568"/>
        <w:gridCol w:w="568"/>
        <w:gridCol w:w="568"/>
        <w:gridCol w:w="568"/>
        <w:gridCol w:w="429"/>
        <w:gridCol w:w="721"/>
        <w:gridCol w:w="874"/>
        <w:gridCol w:w="915"/>
        <w:gridCol w:w="1221"/>
        <w:gridCol w:w="1096"/>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адам</w:t>
            </w:r>
            <w:r>
              <w:br/>
            </w:r>
            <w:r>
              <w:rPr>
                <w:rFonts w:ascii="Times New Roman"/>
                <w:b w:val="false"/>
                <w:i w:val="false"/>
                <w:color w:val="000000"/>
                <w:sz w:val="20"/>
              </w:rPr>
              <w:t>
</w:t>
            </w:r>
            <w:r>
              <w:rPr>
                <w:rFonts w:ascii="Times New Roman"/>
                <w:b w:val="false"/>
                <w:i w:val="false"/>
                <w:color w:val="000000"/>
                <w:sz w:val="20"/>
              </w:rPr>
              <w:t>педагогические работники,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педагогтар, адам</w:t>
            </w:r>
            <w:r>
              <w:br/>
            </w:r>
            <w:r>
              <w:rPr>
                <w:rFonts w:ascii="Times New Roman"/>
                <w:b w:val="false"/>
                <w:i w:val="false"/>
                <w:color w:val="000000"/>
                <w:sz w:val="20"/>
              </w:rPr>
              <w:t>
</w:t>
            </w:r>
            <w:r>
              <w:rPr>
                <w:rFonts w:ascii="Times New Roman"/>
                <w:b w:val="false"/>
                <w:i w:val="false"/>
                <w:color w:val="000000"/>
                <w:sz w:val="20"/>
              </w:rPr>
              <w:t>специальные педагоги,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адам</w:t>
            </w:r>
            <w:r>
              <w:br/>
            </w:r>
            <w:r>
              <w:rPr>
                <w:rFonts w:ascii="Times New Roman"/>
                <w:b w:val="false"/>
                <w:i w:val="false"/>
                <w:color w:val="000000"/>
                <w:sz w:val="20"/>
              </w:rPr>
              <w:t>
</w:t>
            </w:r>
            <w:r>
              <w:rPr>
                <w:rFonts w:ascii="Times New Roman"/>
                <w:b w:val="false"/>
                <w:i w:val="false"/>
                <w:color w:val="000000"/>
                <w:sz w:val="20"/>
              </w:rPr>
              <w:t>молодые специалисты,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 адам (дефектологтар)</w:t>
            </w:r>
            <w:r>
              <w:br/>
            </w:r>
            <w:r>
              <w:rPr>
                <w:rFonts w:ascii="Times New Roman"/>
                <w:b w:val="false"/>
                <w:i w:val="false"/>
                <w:color w:val="000000"/>
                <w:sz w:val="20"/>
              </w:rPr>
              <w:t>
</w:t>
            </w:r>
            <w:r>
              <w:rPr>
                <w:rFonts w:ascii="Times New Roman"/>
                <w:b w:val="false"/>
                <w:i w:val="false"/>
                <w:color w:val="000000"/>
                <w:sz w:val="20"/>
              </w:rPr>
              <w:t>молодые специалисты, чел.(дефектологи)</w:t>
            </w:r>
          </w:p>
        </w:tc>
      </w:tr>
      <w:tr>
        <w:trPr>
          <w:trHeight w:val="348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қосымша жұмыс істеушілер</w:t>
            </w:r>
            <w:r>
              <w:br/>
            </w:r>
            <w:r>
              <w:rPr>
                <w:rFonts w:ascii="Times New Roman"/>
                <w:b w:val="false"/>
                <w:i w:val="false"/>
                <w:color w:val="000000"/>
                <w:sz w:val="20"/>
              </w:rPr>
              <w:t>
</w:t>
            </w:r>
            <w:r>
              <w:rPr>
                <w:rFonts w:ascii="Times New Roman"/>
                <w:b w:val="false"/>
                <w:i w:val="false"/>
                <w:color w:val="000000"/>
                <w:sz w:val="20"/>
              </w:rPr>
              <w:t>из них совместителей</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93" w:id="99"/>
    <w:p>
      <w:pPr>
        <w:spacing w:after="0"/>
        <w:ind w:left="0"/>
        <w:jc w:val="left"/>
      </w:pPr>
      <w:r>
        <w:rPr>
          <w:rFonts w:ascii="Times New Roman"/>
          <w:b/>
          <w:i w:val="false"/>
          <w:color w:val="000000"/>
        </w:rPr>
        <w:t xml:space="preserve"> 
№ Д-9 нысан I тарау «Арнайы (түзеу) білім беру ұйымдары туралы</w:t>
      </w:r>
      <w:r>
        <w:br/>
      </w:r>
      <w:r>
        <w:rPr>
          <w:rFonts w:ascii="Times New Roman"/>
          <w:b/>
          <w:i w:val="false"/>
          <w:color w:val="000000"/>
        </w:rPr>
        <w:t>
мәліметтер.</w:t>
      </w:r>
      <w:r>
        <w:br/>
      </w:r>
      <w:r>
        <w:rPr>
          <w:rFonts w:ascii="Times New Roman"/>
          <w:b/>
          <w:i w:val="false"/>
          <w:color w:val="000000"/>
        </w:rPr>
        <w:t>
Мектептердің, мектеп-интернаттардың, мұғалімдері мен</w:t>
      </w:r>
      <w:r>
        <w:br/>
      </w:r>
      <w:r>
        <w:rPr>
          <w:rFonts w:ascii="Times New Roman"/>
          <w:b/>
          <w:i w:val="false"/>
          <w:color w:val="000000"/>
        </w:rPr>
        <w:t>
оқушылардың саны туралы мәліметтер» әкімшілік есеп беру нысанын</w:t>
      </w:r>
      <w:r>
        <w:br/>
      </w:r>
      <w:r>
        <w:rPr>
          <w:rFonts w:ascii="Times New Roman"/>
          <w:b/>
          <w:i w:val="false"/>
          <w:color w:val="000000"/>
        </w:rPr>
        <w:t>
толтыру бойынша түсініктеме</w:t>
      </w:r>
    </w:p>
    <w:bookmarkEnd w:id="99"/>
    <w:p>
      <w:pPr>
        <w:spacing w:after="0"/>
        <w:ind w:left="0"/>
        <w:jc w:val="both"/>
      </w:pPr>
      <w:r>
        <w:rPr>
          <w:rFonts w:ascii="Times New Roman"/>
          <w:b w:val="false"/>
          <w:i w:val="false"/>
          <w:color w:val="000000"/>
          <w:sz w:val="28"/>
        </w:rPr>
        <w:t>«Арнайы (түзеу) білім беру ұйымдары туралы мәліметтер. Мектептердің, мектеп-интернаттардың, мұғалімдері мен оқушылардың саны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Арнайы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p>
    <w:bookmarkStart w:name="z494" w:id="10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(коррекционных) организациях</w:t>
      </w:r>
      <w:r>
        <w:br/>
      </w:r>
      <w:r>
        <w:rPr>
          <w:rFonts w:ascii="Times New Roman"/>
          <w:b/>
          <w:i w:val="false"/>
          <w:color w:val="000000"/>
        </w:rPr>
        <w:t>
образования. Сведения о численности школ, школ-интернатов,</w:t>
      </w:r>
      <w:r>
        <w:br/>
      </w:r>
      <w:r>
        <w:rPr>
          <w:rFonts w:ascii="Times New Roman"/>
          <w:b/>
          <w:i w:val="false"/>
          <w:color w:val="000000"/>
        </w:rPr>
        <w:t>
учителей, учащихся» № Д-9 раздел I</w:t>
      </w:r>
    </w:p>
    <w:bookmarkEnd w:id="100"/>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специальных (коррекционных) организациях образования. Сведения о численности школ, школ-интернатов, учителей,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p>
    <w:bookmarkStart w:name="z495" w:id="10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26-қосымша </w:t>
      </w:r>
      <w:r>
        <w:br/>
      </w:r>
      <w:r>
        <w:rPr>
          <w:rFonts w:ascii="Times New Roman"/>
          <w:b w:val="false"/>
          <w:i w:val="false"/>
          <w:color w:val="000000"/>
          <w:sz w:val="28"/>
        </w:rPr>
        <w:t xml:space="preserve">
Приложение 26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29-қосымша</w:t>
      </w:r>
      <w:r>
        <w:br/>
      </w:r>
      <w:r>
        <w:rPr>
          <w:rFonts w:ascii="Times New Roman"/>
          <w:b w:val="false"/>
          <w:i w:val="false"/>
          <w:color w:val="000000"/>
          <w:sz w:val="28"/>
        </w:rPr>
        <w:t xml:space="preserve">
Приложение 29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96" w:id="102"/>
    <w:p>
      <w:pPr>
        <w:spacing w:after="0"/>
        <w:ind w:left="0"/>
        <w:jc w:val="left"/>
      </w:pPr>
      <w:r>
        <w:rPr>
          <w:rFonts w:ascii="Times New Roman"/>
          <w:b/>
          <w:i w:val="false"/>
          <w:color w:val="000000"/>
        </w:rPr>
        <w:t xml:space="preserve"> 
Оқушыларды сыныптар бойынша бөлу туралы мәліметтер Сведения о распределении учащихся по классам</w:t>
      </w:r>
    </w:p>
    <w:bookmarkEnd w:id="102"/>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Д-9 раздел 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57"/>
        <w:gridCol w:w="434"/>
        <w:gridCol w:w="461"/>
        <w:gridCol w:w="505"/>
        <w:gridCol w:w="496"/>
        <w:gridCol w:w="372"/>
        <w:gridCol w:w="416"/>
        <w:gridCol w:w="318"/>
        <w:gridCol w:w="416"/>
        <w:gridCol w:w="318"/>
        <w:gridCol w:w="490"/>
        <w:gridCol w:w="410"/>
        <w:gridCol w:w="561"/>
        <w:gridCol w:w="401"/>
        <w:gridCol w:w="508"/>
        <w:gridCol w:w="454"/>
        <w:gridCol w:w="481"/>
        <w:gridCol w:w="401"/>
        <w:gridCol w:w="535"/>
        <w:gridCol w:w="392"/>
        <w:gridCol w:w="490"/>
        <w:gridCol w:w="383"/>
        <w:gridCol w:w="490"/>
        <w:gridCol w:w="455"/>
        <w:gridCol w:w="490"/>
        <w:gridCol w:w="437"/>
        <w:gridCol w:w="490"/>
        <w:gridCol w:w="419"/>
        <w:gridCol w:w="732"/>
      </w:tblGrid>
      <w:tr>
        <w:trPr>
          <w:trHeight w:val="225"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және мектеп-интернат түрлері</w:t>
            </w:r>
            <w:r>
              <w:br/>
            </w:r>
            <w:r>
              <w:rPr>
                <w:rFonts w:ascii="Times New Roman"/>
                <w:b w:val="false"/>
                <w:i w:val="false"/>
                <w:color w:val="000000"/>
                <w:sz w:val="20"/>
              </w:rPr>
              <w:t>
</w:t>
            </w:r>
            <w:r>
              <w:rPr>
                <w:rFonts w:ascii="Times New Roman"/>
                <w:b w:val="false"/>
                <w:i w:val="false"/>
                <w:color w:val="000000"/>
                <w:sz w:val="20"/>
              </w:rPr>
              <w:t>Виды школ, школ-интернатов</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 адам</w:t>
            </w:r>
            <w:r>
              <w:br/>
            </w:r>
            <w:r>
              <w:rPr>
                <w:rFonts w:ascii="Times New Roman"/>
                <w:b w:val="false"/>
                <w:i w:val="false"/>
                <w:color w:val="000000"/>
                <w:sz w:val="20"/>
              </w:rPr>
              <w:t>
</w:t>
            </w:r>
            <w:r>
              <w:rPr>
                <w:rFonts w:ascii="Times New Roman"/>
                <w:b w:val="false"/>
                <w:i w:val="false"/>
                <w:color w:val="000000"/>
                <w:sz w:val="20"/>
              </w:rPr>
              <w:t>в них девочки, чел.</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 (1-бағаннан)</w:t>
            </w:r>
            <w:r>
              <w:br/>
            </w:r>
            <w:r>
              <w:rPr>
                <w:rFonts w:ascii="Times New Roman"/>
                <w:b w:val="false"/>
                <w:i w:val="false"/>
                <w:color w:val="000000"/>
                <w:sz w:val="20"/>
              </w:rPr>
              <w:t>
</w:t>
            </w:r>
            <w:r>
              <w:rPr>
                <w:rFonts w:ascii="Times New Roman"/>
                <w:b w:val="false"/>
                <w:i w:val="false"/>
                <w:color w:val="000000"/>
                <w:sz w:val="20"/>
              </w:rPr>
              <w:t>из них по классам, чел (из графы 1)</w:t>
            </w:r>
          </w:p>
        </w:tc>
      </w:tr>
      <w:tr>
        <w:trPr>
          <w:trHeight w:val="4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w:t>
            </w:r>
            <w:r>
              <w:br/>
            </w:r>
            <w:r>
              <w:rPr>
                <w:rFonts w:ascii="Times New Roman"/>
                <w:b w:val="false"/>
                <w:i w:val="false"/>
                <w:color w:val="000000"/>
                <w:sz w:val="20"/>
              </w:rPr>
              <w:t>
</w:t>
            </w:r>
            <w:r>
              <w:rPr>
                <w:rFonts w:ascii="Times New Roman"/>
                <w:b w:val="false"/>
                <w:i w:val="false"/>
                <w:color w:val="000000"/>
                <w:sz w:val="20"/>
              </w:rPr>
              <w:t>в предшкольных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 / класс</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 / класс с</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 /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 /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 /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 / класс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 класс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 / класс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w:t>
            </w:r>
            <w:r>
              <w:br/>
            </w:r>
            <w:r>
              <w:rPr>
                <w:rFonts w:ascii="Times New Roman"/>
                <w:b w:val="false"/>
                <w:i w:val="false"/>
                <w:color w:val="000000"/>
                <w:sz w:val="20"/>
              </w:rPr>
              <w:t>
</w:t>
            </w:r>
            <w:r>
              <w:rPr>
                <w:rFonts w:ascii="Times New Roman"/>
                <w:b w:val="false"/>
                <w:i w:val="false"/>
                <w:color w:val="000000"/>
                <w:sz w:val="20"/>
              </w:rPr>
              <w:t>всего школ:</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умственной отсталостью</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14"/>
        <w:gridCol w:w="355"/>
        <w:gridCol w:w="407"/>
        <w:gridCol w:w="525"/>
        <w:gridCol w:w="433"/>
        <w:gridCol w:w="433"/>
        <w:gridCol w:w="433"/>
        <w:gridCol w:w="433"/>
        <w:gridCol w:w="433"/>
        <w:gridCol w:w="433"/>
        <w:gridCol w:w="433"/>
        <w:gridCol w:w="433"/>
        <w:gridCol w:w="433"/>
        <w:gridCol w:w="433"/>
        <w:gridCol w:w="433"/>
        <w:gridCol w:w="433"/>
        <w:gridCol w:w="433"/>
        <w:gridCol w:w="433"/>
        <w:gridCol w:w="433"/>
        <w:gridCol w:w="433"/>
        <w:gridCol w:w="434"/>
        <w:gridCol w:w="434"/>
        <w:gridCol w:w="434"/>
        <w:gridCol w:w="434"/>
        <w:gridCol w:w="434"/>
        <w:gridCol w:w="434"/>
        <w:gridCol w:w="434"/>
        <w:gridCol w:w="408"/>
        <w:gridCol w:w="421"/>
        <w:gridCol w:w="473"/>
      </w:tblGrid>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(көрмейтіндер)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(незрячие)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балаларға арналған мектептер (нашар көретіндер)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зрения (слабовидящие)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(естімейтіндер)</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(неслышащие)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балаларға арналған мектептер (әлсіз еститіндер, кейiннен естімей саңырау болып қалған)</w:t>
            </w:r>
            <w:r>
              <w:br/>
            </w:r>
            <w:r>
              <w:rPr>
                <w:rFonts w:ascii="Times New Roman"/>
                <w:b w:val="false"/>
                <w:i w:val="false"/>
                <w:color w:val="000000"/>
                <w:sz w:val="20"/>
              </w:rPr>
              <w:t>
</w:t>
            </w:r>
            <w:r>
              <w:rPr>
                <w:rFonts w:ascii="Times New Roman"/>
                <w:b w:val="false"/>
                <w:i w:val="false"/>
                <w:color w:val="000000"/>
                <w:sz w:val="20"/>
              </w:rPr>
              <w:t>школы для детей с нарушением слуха (слабослышащие, позднооглохшие)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50"/>
        <w:gridCol w:w="540"/>
        <w:gridCol w:w="409"/>
        <w:gridCol w:w="528"/>
        <w:gridCol w:w="435"/>
        <w:gridCol w:w="43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аппаратының функциялары бұзылған балаларға арналған мектептер (ТҚАФБ)</w:t>
            </w:r>
            <w:r>
              <w:br/>
            </w:r>
            <w:r>
              <w:rPr>
                <w:rFonts w:ascii="Times New Roman"/>
                <w:b w:val="false"/>
                <w:i w:val="false"/>
                <w:color w:val="000000"/>
                <w:sz w:val="20"/>
              </w:rPr>
              <w:t>
</w:t>
            </w:r>
            <w:r>
              <w:rPr>
                <w:rFonts w:ascii="Times New Roman"/>
                <w:b w:val="false"/>
                <w:i w:val="false"/>
                <w:color w:val="000000"/>
                <w:sz w:val="20"/>
              </w:rPr>
              <w:t>школы для детей с нарушением функции опорно-двигательного аппарата (НФОДА)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қабілеті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нарушениями речи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задержкой психического развития</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54"/>
        <w:gridCol w:w="379"/>
        <w:gridCol w:w="311"/>
        <w:gridCol w:w="339"/>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расстройством эмоционально-волевой сферы и поведения</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со сложными нарушениями, в том числе со слепоглухотой</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«мектеп-балабақша» кешені</w:t>
            </w:r>
            <w:r>
              <w:br/>
            </w:r>
            <w:r>
              <w:rPr>
                <w:rFonts w:ascii="Times New Roman"/>
                <w:b w:val="false"/>
                <w:i w:val="false"/>
                <w:color w:val="000000"/>
                <w:sz w:val="20"/>
              </w:rPr>
              <w:t>
</w:t>
            </w:r>
            <w:r>
              <w:rPr>
                <w:rFonts w:ascii="Times New Roman"/>
                <w:b w:val="false"/>
                <w:i w:val="false"/>
                <w:color w:val="000000"/>
                <w:sz w:val="20"/>
              </w:rPr>
              <w:t>специальный комплекс «школа-сад»</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мүмкіндіктері шектеулі балалар саны</w:t>
            </w:r>
            <w:r>
              <w:br/>
            </w:r>
            <w:r>
              <w:rPr>
                <w:rFonts w:ascii="Times New Roman"/>
                <w:b w:val="false"/>
                <w:i w:val="false"/>
                <w:color w:val="000000"/>
                <w:sz w:val="20"/>
              </w:rPr>
              <w:t>
</w:t>
            </w:r>
            <w:r>
              <w:rPr>
                <w:rFonts w:ascii="Times New Roman"/>
                <w:b w:val="false"/>
                <w:i w:val="false"/>
                <w:color w:val="000000"/>
                <w:sz w:val="20"/>
              </w:rPr>
              <w:t>число детей с ограниченными возможностями в развитии, обучающихся на дому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өнебойы (мүгедек балалар)</w:t>
            </w:r>
            <w:r>
              <w:br/>
            </w:r>
            <w:r>
              <w:rPr>
                <w:rFonts w:ascii="Times New Roman"/>
                <w:b w:val="false"/>
                <w:i w:val="false"/>
                <w:color w:val="000000"/>
                <w:sz w:val="20"/>
              </w:rPr>
              <w:t>
</w:t>
            </w:r>
            <w:r>
              <w:rPr>
                <w:rFonts w:ascii="Times New Roman"/>
                <w:b w:val="false"/>
                <w:i w:val="false"/>
                <w:color w:val="000000"/>
                <w:sz w:val="20"/>
              </w:rPr>
              <w:t>из них постоянно (дети-инвалиды)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 оқытылатын мүмкіндіктері шектеулі балалар саны</w:t>
            </w:r>
            <w:r>
              <w:br/>
            </w:r>
            <w:r>
              <w:rPr>
                <w:rFonts w:ascii="Times New Roman"/>
                <w:b w:val="false"/>
                <w:i w:val="false"/>
                <w:color w:val="000000"/>
                <w:sz w:val="20"/>
              </w:rPr>
              <w:t>
</w:t>
            </w:r>
            <w:r>
              <w:rPr>
                <w:rFonts w:ascii="Times New Roman"/>
                <w:b w:val="false"/>
                <w:i w:val="false"/>
                <w:color w:val="000000"/>
                <w:sz w:val="20"/>
              </w:rPr>
              <w:t>число детей с ограниченными возможностями в развитии, обучающихся дистанционно</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оқыту тілі бойынша (1 жолдан):</w:t>
            </w:r>
            <w:r>
              <w:br/>
            </w:r>
            <w:r>
              <w:rPr>
                <w:rFonts w:ascii="Times New Roman"/>
                <w:b w:val="false"/>
                <w:i w:val="false"/>
                <w:color w:val="000000"/>
                <w:sz w:val="20"/>
              </w:rPr>
              <w:t>
</w:t>
            </w:r>
            <w:r>
              <w:rPr>
                <w:rFonts w:ascii="Times New Roman"/>
                <w:b w:val="false"/>
                <w:i w:val="false"/>
                <w:color w:val="000000"/>
                <w:sz w:val="20"/>
              </w:rPr>
              <w:t>Всего по языкам обучения (из строки 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с казахским языком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орыс тілінде</w:t>
            </w:r>
            <w:r>
              <w:br/>
            </w:r>
            <w:r>
              <w:rPr>
                <w:rFonts w:ascii="Times New Roman"/>
                <w:b w:val="false"/>
                <w:i w:val="false"/>
                <w:color w:val="000000"/>
                <w:sz w:val="20"/>
              </w:rPr>
              <w:t>
</w:t>
            </w:r>
            <w:r>
              <w:rPr>
                <w:rFonts w:ascii="Times New Roman"/>
                <w:b w:val="false"/>
                <w:i w:val="false"/>
                <w:color w:val="000000"/>
                <w:sz w:val="20"/>
              </w:rPr>
              <w:t xml:space="preserve">в том числе с русским языком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аралас тілдерде</w:t>
            </w:r>
            <w:r>
              <w:br/>
            </w:r>
            <w:r>
              <w:rPr>
                <w:rFonts w:ascii="Times New Roman"/>
                <w:b w:val="false"/>
                <w:i w:val="false"/>
                <w:color w:val="000000"/>
                <w:sz w:val="20"/>
              </w:rPr>
              <w:t>
</w:t>
            </w:r>
            <w:r>
              <w:rPr>
                <w:rFonts w:ascii="Times New Roman"/>
                <w:b w:val="false"/>
                <w:i w:val="false"/>
                <w:color w:val="000000"/>
                <w:sz w:val="20"/>
              </w:rPr>
              <w:t>в том числе со смешанными языками</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97" w:id="103"/>
    <w:p>
      <w:pPr>
        <w:spacing w:after="0"/>
        <w:ind w:left="0"/>
        <w:jc w:val="left"/>
      </w:pPr>
      <w:r>
        <w:rPr>
          <w:rFonts w:ascii="Times New Roman"/>
          <w:b/>
          <w:i w:val="false"/>
          <w:color w:val="000000"/>
        </w:rPr>
        <w:t xml:space="preserve"> 
№ Д-9 нысан II тарау «Оқушыларды сыныптар бойынша бөлу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03"/>
    <w:p>
      <w:pPr>
        <w:spacing w:after="0"/>
        <w:ind w:left="0"/>
        <w:jc w:val="both"/>
      </w:pPr>
      <w:r>
        <w:rPr>
          <w:rFonts w:ascii="Times New Roman"/>
          <w:b w:val="false"/>
          <w:i w:val="false"/>
          <w:color w:val="000000"/>
          <w:sz w:val="28"/>
        </w:rPr>
        <w:t>«Оқушыларды сыныптар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98" w:id="10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учащихся по классам» № Д-9 раздел II</w:t>
      </w:r>
    </w:p>
    <w:bookmarkEnd w:id="10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учащихся по классам»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499" w:id="10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27-қосымша </w:t>
      </w:r>
      <w:r>
        <w:br/>
      </w:r>
      <w:r>
        <w:rPr>
          <w:rFonts w:ascii="Times New Roman"/>
          <w:b w:val="false"/>
          <w:i w:val="false"/>
          <w:color w:val="000000"/>
          <w:sz w:val="28"/>
        </w:rPr>
        <w:t xml:space="preserve">
Приложение 27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30-қосымша</w:t>
      </w:r>
      <w:r>
        <w:br/>
      </w:r>
      <w:r>
        <w:rPr>
          <w:rFonts w:ascii="Times New Roman"/>
          <w:b w:val="false"/>
          <w:i w:val="false"/>
          <w:color w:val="000000"/>
          <w:sz w:val="28"/>
        </w:rPr>
        <w:t xml:space="preserve">
Приложение 30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0" w:id="106"/>
    <w:p>
      <w:pPr>
        <w:spacing w:after="0"/>
        <w:ind w:left="0"/>
        <w:jc w:val="left"/>
      </w:pPr>
      <w:r>
        <w:rPr>
          <w:rFonts w:ascii="Times New Roman"/>
          <w:b/>
          <w:i w:val="false"/>
          <w:color w:val="000000"/>
        </w:rPr>
        <w:t xml:space="preserve"> 
Арнайы (түзеу) білім беру ұйымдарының материалдық базасы туралы</w:t>
      </w:r>
      <w:r>
        <w:br/>
      </w:r>
      <w:r>
        <w:rPr>
          <w:rFonts w:ascii="Times New Roman"/>
          <w:b/>
          <w:i w:val="false"/>
          <w:color w:val="000000"/>
        </w:rPr>
        <w:t>
мәліметтер Сведения о материальной базе специальных (коррекционных)</w:t>
      </w:r>
      <w:r>
        <w:br/>
      </w:r>
      <w:r>
        <w:rPr>
          <w:rFonts w:ascii="Times New Roman"/>
          <w:b/>
          <w:i w:val="false"/>
          <w:color w:val="000000"/>
        </w:rPr>
        <w:t>
организаций образования</w:t>
      </w:r>
    </w:p>
    <w:bookmarkEnd w:id="106"/>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Д-9 нысан III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Д-9 раздел III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078"/>
        <w:gridCol w:w="1657"/>
        <w:gridCol w:w="3215"/>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интернаты бар барлық арнайы (түзеу) білім беру ұйымдары</w:t>
            </w:r>
            <w:r>
              <w:br/>
            </w:r>
            <w:r>
              <w:rPr>
                <w:rFonts w:ascii="Times New Roman"/>
                <w:b w:val="false"/>
                <w:i w:val="false"/>
                <w:color w:val="000000"/>
                <w:sz w:val="20"/>
              </w:rPr>
              <w:t>
</w:t>
            </w:r>
            <w:r>
              <w:rPr>
                <w:rFonts w:ascii="Times New Roman"/>
                <w:b w:val="false"/>
                <w:i w:val="false"/>
                <w:color w:val="000000"/>
                <w:sz w:val="20"/>
              </w:rPr>
              <w:t>всего специальных (коррекционных) организации образования, имеющих интернат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мекемелерінің техникалық жағдайы</w:t>
            </w:r>
            <w:r>
              <w:br/>
            </w:r>
            <w:r>
              <w:rPr>
                <w:rFonts w:ascii="Times New Roman"/>
                <w:b w:val="false"/>
                <w:i w:val="false"/>
                <w:color w:val="000000"/>
                <w:sz w:val="20"/>
              </w:rPr>
              <w:t>
</w:t>
            </w:r>
            <w:r>
              <w:rPr>
                <w:rFonts w:ascii="Times New Roman"/>
                <w:b w:val="false"/>
                <w:i w:val="false"/>
                <w:color w:val="000000"/>
                <w:sz w:val="20"/>
              </w:rPr>
              <w:t>техническое состояние учебных зданий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толық жөндеуді талап етеді</w:t>
            </w:r>
            <w:r>
              <w:br/>
            </w:r>
            <w:r>
              <w:rPr>
                <w:rFonts w:ascii="Times New Roman"/>
                <w:b w:val="false"/>
                <w:i w:val="false"/>
                <w:color w:val="000000"/>
                <w:sz w:val="20"/>
              </w:rPr>
              <w:t>
</w:t>
            </w:r>
            <w:r>
              <w:rPr>
                <w:rFonts w:ascii="Times New Roman"/>
                <w:b w:val="false"/>
                <w:i w:val="false"/>
                <w:color w:val="000000"/>
                <w:sz w:val="20"/>
              </w:rPr>
              <w:t>из них требуют капитального ремонта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авариялық жағдайдағылар</w:t>
            </w:r>
            <w:r>
              <w:br/>
            </w:r>
            <w:r>
              <w:rPr>
                <w:rFonts w:ascii="Times New Roman"/>
                <w:b w:val="false"/>
                <w:i w:val="false"/>
                <w:color w:val="000000"/>
                <w:sz w:val="20"/>
              </w:rPr>
              <w:t>
</w:t>
            </w:r>
            <w:r>
              <w:rPr>
                <w:rFonts w:ascii="Times New Roman"/>
                <w:b w:val="false"/>
                <w:i w:val="false"/>
                <w:color w:val="000000"/>
                <w:sz w:val="20"/>
              </w:rPr>
              <w:t>из них находятся в аварийном состоянии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 ғимараттарда орналасқандар</w:t>
            </w:r>
            <w:r>
              <w:br/>
            </w:r>
            <w:r>
              <w:rPr>
                <w:rFonts w:ascii="Times New Roman"/>
                <w:b w:val="false"/>
                <w:i w:val="false"/>
                <w:color w:val="000000"/>
                <w:sz w:val="20"/>
              </w:rPr>
              <w:t>
</w:t>
            </w:r>
            <w:r>
              <w:rPr>
                <w:rFonts w:ascii="Times New Roman"/>
                <w:b w:val="false"/>
                <w:i w:val="false"/>
                <w:color w:val="000000"/>
                <w:sz w:val="20"/>
              </w:rPr>
              <w:t>из них расположены в типовых зданиях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бейімделген мекемелерде орналасқандар</w:t>
            </w:r>
            <w:r>
              <w:br/>
            </w:r>
            <w:r>
              <w:rPr>
                <w:rFonts w:ascii="Times New Roman"/>
                <w:b w:val="false"/>
                <w:i w:val="false"/>
                <w:color w:val="000000"/>
                <w:sz w:val="20"/>
              </w:rPr>
              <w:t>
</w:t>
            </w:r>
            <w:r>
              <w:rPr>
                <w:rFonts w:ascii="Times New Roman"/>
                <w:b w:val="false"/>
                <w:i w:val="false"/>
                <w:color w:val="000000"/>
                <w:sz w:val="20"/>
              </w:rPr>
              <w:t>из них расположены в приспособленных зданиях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 қамтылған</w:t>
            </w:r>
            <w:r>
              <w:br/>
            </w:r>
            <w:r>
              <w:rPr>
                <w:rFonts w:ascii="Times New Roman"/>
                <w:b w:val="false"/>
                <w:i w:val="false"/>
                <w:color w:val="000000"/>
                <w:sz w:val="20"/>
              </w:rPr>
              <w:t>
</w:t>
            </w:r>
            <w:r>
              <w:rPr>
                <w:rFonts w:ascii="Times New Roman"/>
                <w:b w:val="false"/>
                <w:i w:val="false"/>
                <w:color w:val="000000"/>
                <w:sz w:val="20"/>
              </w:rPr>
              <w:t>число организаций, имеющих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залы</w:t>
            </w:r>
            <w:r>
              <w:br/>
            </w:r>
            <w:r>
              <w:rPr>
                <w:rFonts w:ascii="Times New Roman"/>
                <w:b w:val="false"/>
                <w:i w:val="false"/>
                <w:color w:val="000000"/>
                <w:sz w:val="20"/>
              </w:rPr>
              <w:t>
</w:t>
            </w:r>
            <w:r>
              <w:rPr>
                <w:rFonts w:ascii="Times New Roman"/>
                <w:b w:val="false"/>
                <w:i w:val="false"/>
                <w:color w:val="000000"/>
                <w:sz w:val="20"/>
              </w:rPr>
              <w:t>физкультурный зал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r>
              <w:br/>
            </w:r>
            <w:r>
              <w:rPr>
                <w:rFonts w:ascii="Times New Roman"/>
                <w:b w:val="false"/>
                <w:i w:val="false"/>
                <w:color w:val="000000"/>
                <w:sz w:val="20"/>
              </w:rPr>
              <w:t>
</w:t>
            </w:r>
            <w:r>
              <w:rPr>
                <w:rFonts w:ascii="Times New Roman"/>
                <w:b w:val="false"/>
                <w:i w:val="false"/>
                <w:color w:val="000000"/>
                <w:sz w:val="20"/>
              </w:rPr>
              <w:t>столовую</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w:t>
            </w:r>
            <w:r>
              <w:br/>
            </w:r>
            <w:r>
              <w:rPr>
                <w:rFonts w:ascii="Times New Roman"/>
                <w:b w:val="false"/>
                <w:i w:val="false"/>
                <w:color w:val="000000"/>
                <w:sz w:val="20"/>
              </w:rPr>
              <w:t>
</w:t>
            </w:r>
            <w:r>
              <w:rPr>
                <w:rFonts w:ascii="Times New Roman"/>
                <w:b w:val="false"/>
                <w:i w:val="false"/>
                <w:color w:val="000000"/>
                <w:sz w:val="20"/>
              </w:rPr>
              <w:t>мастерские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ауылшаруашылығы</w:t>
            </w:r>
            <w:r>
              <w:br/>
            </w:r>
            <w:r>
              <w:rPr>
                <w:rFonts w:ascii="Times New Roman"/>
                <w:b w:val="false"/>
                <w:i w:val="false"/>
                <w:color w:val="000000"/>
                <w:sz w:val="20"/>
              </w:rPr>
              <w:t>
</w:t>
            </w:r>
            <w:r>
              <w:rPr>
                <w:rFonts w:ascii="Times New Roman"/>
                <w:b w:val="false"/>
                <w:i w:val="false"/>
                <w:color w:val="000000"/>
                <w:sz w:val="20"/>
              </w:rPr>
              <w:t>подсобное сельское хозяйство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кабинеттері</w:t>
            </w:r>
            <w:r>
              <w:br/>
            </w:r>
            <w:r>
              <w:rPr>
                <w:rFonts w:ascii="Times New Roman"/>
                <w:b w:val="false"/>
                <w:i w:val="false"/>
                <w:color w:val="000000"/>
                <w:sz w:val="20"/>
              </w:rPr>
              <w:t>
</w:t>
            </w:r>
            <w:r>
              <w:rPr>
                <w:rFonts w:ascii="Times New Roman"/>
                <w:b w:val="false"/>
                <w:i w:val="false"/>
                <w:color w:val="000000"/>
                <w:sz w:val="20"/>
              </w:rPr>
              <w:t>лечебные кабинеты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w:t>
            </w:r>
            <w:r>
              <w:br/>
            </w:r>
            <w:r>
              <w:rPr>
                <w:rFonts w:ascii="Times New Roman"/>
                <w:b w:val="false"/>
                <w:i w:val="false"/>
                <w:color w:val="000000"/>
                <w:sz w:val="20"/>
              </w:rPr>
              <w:t>
</w:t>
            </w:r>
            <w:r>
              <w:rPr>
                <w:rFonts w:ascii="Times New Roman"/>
                <w:b w:val="false"/>
                <w:i w:val="false"/>
                <w:color w:val="000000"/>
                <w:sz w:val="20"/>
              </w:rPr>
              <w:t>бассейн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w:t>
            </w:r>
            <w:r>
              <w:br/>
            </w:r>
            <w:r>
              <w:rPr>
                <w:rFonts w:ascii="Times New Roman"/>
                <w:b w:val="false"/>
                <w:i w:val="false"/>
                <w:color w:val="000000"/>
                <w:sz w:val="20"/>
              </w:rPr>
              <w:t>
</w:t>
            </w:r>
            <w:r>
              <w:rPr>
                <w:rFonts w:ascii="Times New Roman"/>
                <w:b w:val="false"/>
                <w:i w:val="false"/>
                <w:color w:val="000000"/>
                <w:sz w:val="20"/>
              </w:rPr>
              <w:t>баню</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балаларды компьютерлік техника мен қамтамассыздандыру</w:t>
            </w:r>
            <w:r>
              <w:br/>
            </w:r>
            <w:r>
              <w:rPr>
                <w:rFonts w:ascii="Times New Roman"/>
                <w:b w:val="false"/>
                <w:i w:val="false"/>
                <w:color w:val="000000"/>
                <w:sz w:val="20"/>
              </w:rPr>
              <w:t>
</w:t>
            </w:r>
            <w:r>
              <w:rPr>
                <w:rFonts w:ascii="Times New Roman"/>
                <w:b w:val="false"/>
                <w:i w:val="false"/>
                <w:color w:val="000000"/>
                <w:sz w:val="20"/>
              </w:rPr>
              <w:t>обеспеченность компьютерной техникой детей, обучающихся на дому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01" w:id="107"/>
    <w:p>
      <w:pPr>
        <w:spacing w:after="0"/>
        <w:ind w:left="0"/>
        <w:jc w:val="left"/>
      </w:pPr>
      <w:r>
        <w:rPr>
          <w:rFonts w:ascii="Times New Roman"/>
          <w:b/>
          <w:i w:val="false"/>
          <w:color w:val="000000"/>
        </w:rPr>
        <w:t xml:space="preserve"> 
№ Д-9 нысан III тарау «Арнайы (түзеу) білім беру ұйымдарының</w:t>
      </w:r>
      <w:r>
        <w:br/>
      </w:r>
      <w:r>
        <w:rPr>
          <w:rFonts w:ascii="Times New Roman"/>
          <w:b/>
          <w:i w:val="false"/>
          <w:color w:val="000000"/>
        </w:rPr>
        <w:t>
материалдық базасы туралы мәліметтер» әкімшілік есеп беру</w:t>
      </w:r>
      <w:r>
        <w:br/>
      </w:r>
      <w:r>
        <w:rPr>
          <w:rFonts w:ascii="Times New Roman"/>
          <w:b/>
          <w:i w:val="false"/>
          <w:color w:val="000000"/>
        </w:rPr>
        <w:t>
нысанын толтыру бойынша түсініктеме</w:t>
      </w:r>
    </w:p>
    <w:bookmarkEnd w:id="107"/>
    <w:p>
      <w:pPr>
        <w:spacing w:after="0"/>
        <w:ind w:left="0"/>
        <w:jc w:val="both"/>
      </w:pPr>
      <w:r>
        <w:rPr>
          <w:rFonts w:ascii="Times New Roman"/>
          <w:b w:val="false"/>
          <w:i w:val="false"/>
          <w:color w:val="000000"/>
          <w:sz w:val="28"/>
        </w:rPr>
        <w:t>«Арнайы (түзеу) білім беру ұйымдарының материалдық базасы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02" w:id="10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материальной базе специальных общеобразовательных</w:t>
      </w:r>
      <w:r>
        <w:br/>
      </w:r>
      <w:r>
        <w:rPr>
          <w:rFonts w:ascii="Times New Roman"/>
          <w:b/>
          <w:i w:val="false"/>
          <w:color w:val="000000"/>
        </w:rPr>
        <w:t>
организаций» № Д-9 раздел III</w:t>
      </w:r>
    </w:p>
    <w:bookmarkEnd w:id="10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материальной базе специальных общеобразовательных организаций»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03" w:id="10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28-қосымша </w:t>
      </w:r>
      <w:r>
        <w:br/>
      </w:r>
      <w:r>
        <w:rPr>
          <w:rFonts w:ascii="Times New Roman"/>
          <w:b w:val="false"/>
          <w:i w:val="false"/>
          <w:color w:val="000000"/>
          <w:sz w:val="28"/>
        </w:rPr>
        <w:t xml:space="preserve">
Приложение 28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0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31-қосымша</w:t>
      </w:r>
      <w:r>
        <w:br/>
      </w:r>
      <w:r>
        <w:rPr>
          <w:rFonts w:ascii="Times New Roman"/>
          <w:b w:val="false"/>
          <w:i w:val="false"/>
          <w:color w:val="000000"/>
          <w:sz w:val="28"/>
        </w:rPr>
        <w:t xml:space="preserve">
Приложение 31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4" w:id="110"/>
    <w:p>
      <w:pPr>
        <w:spacing w:after="0"/>
        <w:ind w:left="0"/>
        <w:jc w:val="left"/>
      </w:pPr>
      <w:r>
        <w:rPr>
          <w:rFonts w:ascii="Times New Roman"/>
          <w:b/>
          <w:i w:val="false"/>
          <w:color w:val="000000"/>
        </w:rPr>
        <w:t xml:space="preserve"> 
Шағын жинақталған мектептердің (ШЖМ) желісі мен контингенті Сеть и контингент малокомплектных школ (МКШ)</w:t>
      </w:r>
    </w:p>
    <w:bookmarkEnd w:id="11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2352"/>
        <w:gridCol w:w="1074"/>
        <w:gridCol w:w="2250"/>
        <w:gridCol w:w="2250"/>
        <w:gridCol w:w="1075"/>
        <w:gridCol w:w="2313"/>
        <w:gridCol w:w="2138"/>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 саны, бірлік</w:t>
            </w:r>
            <w:r>
              <w:br/>
            </w:r>
            <w:r>
              <w:rPr>
                <w:rFonts w:ascii="Times New Roman"/>
                <w:b w:val="false"/>
                <w:i w:val="false"/>
                <w:color w:val="000000"/>
                <w:sz w:val="20"/>
              </w:rPr>
              <w:t>
</w:t>
            </w:r>
            <w:r>
              <w:rPr>
                <w:rFonts w:ascii="Times New Roman"/>
                <w:b w:val="false"/>
                <w:i w:val="false"/>
                <w:color w:val="000000"/>
                <w:sz w:val="20"/>
              </w:rPr>
              <w:t>число МКШ,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ШЖМ-дегі оқушы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 МКШ,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бірлік</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 ед.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 ед.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адам</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 чел.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 чел.</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БМ</w:t>
            </w:r>
            <w:r>
              <w:br/>
            </w:r>
            <w:r>
              <w:rPr>
                <w:rFonts w:ascii="Times New Roman"/>
                <w:b w:val="false"/>
                <w:i w:val="false"/>
                <w:color w:val="000000"/>
                <w:sz w:val="20"/>
              </w:rPr>
              <w:t>
</w:t>
            </w:r>
            <w:r>
              <w:rPr>
                <w:rFonts w:ascii="Times New Roman"/>
                <w:b w:val="false"/>
                <w:i w:val="false"/>
                <w:color w:val="000000"/>
                <w:sz w:val="20"/>
              </w:rPr>
              <w:t>в том числе НШ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НМ</w:t>
            </w:r>
            <w:r>
              <w:br/>
            </w:r>
            <w:r>
              <w:rPr>
                <w:rFonts w:ascii="Times New Roman"/>
                <w:b w:val="false"/>
                <w:i w:val="false"/>
                <w:color w:val="000000"/>
                <w:sz w:val="20"/>
              </w:rPr>
              <w:t>
</w:t>
            </w:r>
            <w:r>
              <w:rPr>
                <w:rFonts w:ascii="Times New Roman"/>
                <w:b w:val="false"/>
                <w:i w:val="false"/>
                <w:color w:val="000000"/>
                <w:sz w:val="20"/>
              </w:rPr>
              <w:t>в том числе ОШ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ОМ</w:t>
            </w:r>
            <w:r>
              <w:br/>
            </w:r>
            <w:r>
              <w:rPr>
                <w:rFonts w:ascii="Times New Roman"/>
                <w:b w:val="false"/>
                <w:i w:val="false"/>
                <w:color w:val="000000"/>
                <w:sz w:val="20"/>
              </w:rPr>
              <w:t>
</w:t>
            </w:r>
            <w:r>
              <w:rPr>
                <w:rFonts w:ascii="Times New Roman"/>
                <w:b w:val="false"/>
                <w:i w:val="false"/>
                <w:color w:val="000000"/>
                <w:sz w:val="20"/>
              </w:rPr>
              <w:t>в том числе СШ</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05" w:id="111"/>
    <w:p>
      <w:pPr>
        <w:spacing w:after="0"/>
        <w:ind w:left="0"/>
        <w:jc w:val="left"/>
      </w:pPr>
      <w:r>
        <w:rPr>
          <w:rFonts w:ascii="Times New Roman"/>
          <w:b/>
          <w:i w:val="false"/>
          <w:color w:val="000000"/>
        </w:rPr>
        <w:t xml:space="preserve"> 
№ ШЖМ-1 «Шағын жинақталған мектептердің (ШЖМ) желісі мен</w:t>
      </w:r>
      <w:r>
        <w:br/>
      </w:r>
      <w:r>
        <w:rPr>
          <w:rFonts w:ascii="Times New Roman"/>
          <w:b/>
          <w:i w:val="false"/>
          <w:color w:val="000000"/>
        </w:rPr>
        <w:t>
контингенті» әкімшілік есеп беру нысанын толтыру бойынша</w:t>
      </w:r>
      <w:r>
        <w:br/>
      </w:r>
      <w:r>
        <w:rPr>
          <w:rFonts w:ascii="Times New Roman"/>
          <w:b/>
          <w:i w:val="false"/>
          <w:color w:val="000000"/>
        </w:rPr>
        <w:t>
түсініктеме</w:t>
      </w:r>
    </w:p>
    <w:bookmarkEnd w:id="111"/>
    <w:p>
      <w:pPr>
        <w:spacing w:after="0"/>
        <w:ind w:left="0"/>
        <w:jc w:val="both"/>
      </w:pPr>
      <w:r>
        <w:rPr>
          <w:rFonts w:ascii="Times New Roman"/>
          <w:b w:val="false"/>
          <w:i w:val="false"/>
          <w:color w:val="000000"/>
          <w:sz w:val="28"/>
        </w:rPr>
        <w:t>«Шағын жинақталған мектептердің (ШЖМ) желісі мен контингенті»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ШЖМ – шағын жинақталған мектеп;</w:t>
      </w:r>
      <w:r>
        <w:br/>
      </w:r>
      <w:r>
        <w:rPr>
          <w:rFonts w:ascii="Times New Roman"/>
          <w:b w:val="false"/>
          <w:i w:val="false"/>
          <w:color w:val="000000"/>
          <w:sz w:val="28"/>
        </w:rPr>
        <w:t>
ОМ – орта мектеп;</w:t>
      </w:r>
      <w:r>
        <w:br/>
      </w:r>
      <w:r>
        <w:rPr>
          <w:rFonts w:ascii="Times New Roman"/>
          <w:b w:val="false"/>
          <w:i w:val="false"/>
          <w:color w:val="000000"/>
          <w:sz w:val="28"/>
        </w:rPr>
        <w:t>
НМ – негізгі мектеп;</w:t>
      </w:r>
      <w:r>
        <w:br/>
      </w:r>
      <w:r>
        <w:rPr>
          <w:rFonts w:ascii="Times New Roman"/>
          <w:b w:val="false"/>
          <w:i w:val="false"/>
          <w:color w:val="000000"/>
          <w:sz w:val="28"/>
        </w:rPr>
        <w:t>
БМ – бастауыш мектеп.</w:t>
      </w:r>
    </w:p>
    <w:bookmarkStart w:name="z506" w:id="11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«Сеть и контингент малокомплектных школ (МКШ)» № МКШ – 1</w:t>
      </w:r>
    </w:p>
    <w:bookmarkEnd w:id="112"/>
    <w:p>
      <w:pPr>
        <w:spacing w:after="0"/>
        <w:ind w:left="0"/>
        <w:jc w:val="both"/>
      </w:pPr>
      <w:r>
        <w:rPr>
          <w:rFonts w:ascii="Times New Roman"/>
          <w:b w:val="false"/>
          <w:i w:val="false"/>
          <w:color w:val="000000"/>
          <w:sz w:val="28"/>
        </w:rPr>
        <w:t xml:space="preserve">Представление данных формы административной «Сеть и контингент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МКШ – малокомплектные школы;</w:t>
      </w:r>
      <w:r>
        <w:br/>
      </w:r>
      <w:r>
        <w:rPr>
          <w:rFonts w:ascii="Times New Roman"/>
          <w:b w:val="false"/>
          <w:i w:val="false"/>
          <w:color w:val="000000"/>
          <w:sz w:val="28"/>
        </w:rPr>
        <w:t>
НШ – начальная школа;</w:t>
      </w:r>
      <w:r>
        <w:br/>
      </w:r>
      <w:r>
        <w:rPr>
          <w:rFonts w:ascii="Times New Roman"/>
          <w:b w:val="false"/>
          <w:i w:val="false"/>
          <w:color w:val="000000"/>
          <w:sz w:val="28"/>
        </w:rPr>
        <w:t>
ОШ – основная школа;</w:t>
      </w:r>
      <w:r>
        <w:br/>
      </w:r>
      <w:r>
        <w:rPr>
          <w:rFonts w:ascii="Times New Roman"/>
          <w:b w:val="false"/>
          <w:i w:val="false"/>
          <w:color w:val="000000"/>
          <w:sz w:val="28"/>
        </w:rPr>
        <w:t>
СШ – средняя школа.</w:t>
      </w:r>
    </w:p>
    <w:bookmarkStart w:name="z507" w:id="11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29-қосымша </w:t>
      </w:r>
      <w:r>
        <w:br/>
      </w:r>
      <w:r>
        <w:rPr>
          <w:rFonts w:ascii="Times New Roman"/>
          <w:b w:val="false"/>
          <w:i w:val="false"/>
          <w:color w:val="000000"/>
          <w:sz w:val="28"/>
        </w:rPr>
        <w:t xml:space="preserve">
Приложение 29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1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32-қосымша</w:t>
      </w:r>
      <w:r>
        <w:br/>
      </w:r>
      <w:r>
        <w:rPr>
          <w:rFonts w:ascii="Times New Roman"/>
          <w:b w:val="false"/>
          <w:i w:val="false"/>
          <w:color w:val="000000"/>
          <w:sz w:val="28"/>
        </w:rPr>
        <w:t xml:space="preserve">
Приложение 32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8" w:id="114"/>
    <w:p>
      <w:pPr>
        <w:spacing w:after="0"/>
        <w:ind w:left="0"/>
        <w:jc w:val="left"/>
      </w:pPr>
      <w:r>
        <w:rPr>
          <w:rFonts w:ascii="Times New Roman"/>
          <w:b/>
          <w:i w:val="false"/>
          <w:color w:val="000000"/>
        </w:rPr>
        <w:t xml:space="preserve"> 
Шағын жинақталған мектептердегі біріктірілген сыныптар мен</w:t>
      </w:r>
      <w:r>
        <w:br/>
      </w:r>
      <w:r>
        <w:rPr>
          <w:rFonts w:ascii="Times New Roman"/>
          <w:b/>
          <w:i w:val="false"/>
          <w:color w:val="000000"/>
        </w:rPr>
        <w:t>
окушылар контингенті туралы мәліметтер Сведения о совмещенных классах и контингенте обучающихся</w:t>
      </w:r>
      <w:r>
        <w:br/>
      </w:r>
      <w:r>
        <w:rPr>
          <w:rFonts w:ascii="Times New Roman"/>
          <w:b/>
          <w:i w:val="false"/>
          <w:color w:val="000000"/>
        </w:rPr>
        <w:t>
в малокомплектных школах</w:t>
      </w:r>
    </w:p>
    <w:bookmarkEnd w:id="11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566"/>
        <w:gridCol w:w="842"/>
        <w:gridCol w:w="807"/>
        <w:gridCol w:w="749"/>
        <w:gridCol w:w="760"/>
        <w:gridCol w:w="761"/>
        <w:gridCol w:w="977"/>
        <w:gridCol w:w="773"/>
        <w:gridCol w:w="994"/>
        <w:gridCol w:w="773"/>
        <w:gridCol w:w="933"/>
        <w:gridCol w:w="829"/>
        <w:gridCol w:w="933"/>
        <w:gridCol w:w="829"/>
        <w:gridCol w:w="933"/>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сынаптар саны, бірлік</w:t>
            </w:r>
            <w:r>
              <w:br/>
            </w:r>
            <w:r>
              <w:rPr>
                <w:rFonts w:ascii="Times New Roman"/>
                <w:b w:val="false"/>
                <w:i w:val="false"/>
                <w:color w:val="000000"/>
                <w:sz w:val="20"/>
              </w:rPr>
              <w:t>
</w:t>
            </w:r>
            <w:r>
              <w:rPr>
                <w:rFonts w:ascii="Times New Roman"/>
                <w:b w:val="false"/>
                <w:i w:val="false"/>
                <w:color w:val="000000"/>
                <w:sz w:val="20"/>
              </w:rPr>
              <w:t>всего классов, ед</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біріктірілмеген сыныптар саны, бірлік</w:t>
            </w:r>
            <w:r>
              <w:br/>
            </w:r>
            <w:r>
              <w:rPr>
                <w:rFonts w:ascii="Times New Roman"/>
                <w:b w:val="false"/>
                <w:i w:val="false"/>
                <w:color w:val="000000"/>
                <w:sz w:val="20"/>
              </w:rPr>
              <w:t>
</w:t>
            </w:r>
            <w:r>
              <w:rPr>
                <w:rFonts w:ascii="Times New Roman"/>
                <w:b w:val="false"/>
                <w:i w:val="false"/>
                <w:color w:val="000000"/>
                <w:sz w:val="20"/>
              </w:rPr>
              <w:t>не совмещенные классы, ед.</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совмещенных классов,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бірлік</w:t>
            </w:r>
            <w:r>
              <w:br/>
            </w:r>
            <w:r>
              <w:rPr>
                <w:rFonts w:ascii="Times New Roman"/>
                <w:b w:val="false"/>
                <w:i w:val="false"/>
                <w:color w:val="000000"/>
                <w:sz w:val="20"/>
              </w:rPr>
              <w:t>
</w:t>
            </w:r>
            <w:r>
              <w:rPr>
                <w:rFonts w:ascii="Times New Roman"/>
                <w:b w:val="false"/>
                <w:i w:val="false"/>
                <w:color w:val="000000"/>
                <w:sz w:val="20"/>
              </w:rPr>
              <w:t>в 1-4 классах, ед.</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 бірлік</w:t>
            </w:r>
            <w:r>
              <w:br/>
            </w:r>
            <w:r>
              <w:rPr>
                <w:rFonts w:ascii="Times New Roman"/>
                <w:b w:val="false"/>
                <w:i w:val="false"/>
                <w:color w:val="000000"/>
                <w:sz w:val="20"/>
              </w:rPr>
              <w:t>
</w:t>
            </w:r>
            <w:r>
              <w:rPr>
                <w:rFonts w:ascii="Times New Roman"/>
                <w:b w:val="false"/>
                <w:i w:val="false"/>
                <w:color w:val="000000"/>
                <w:sz w:val="20"/>
              </w:rPr>
              <w:t>в 5-9 классах, ед.</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сыныптарда, бірлік</w:t>
            </w:r>
            <w:r>
              <w:br/>
            </w:r>
            <w:r>
              <w:rPr>
                <w:rFonts w:ascii="Times New Roman"/>
                <w:b w:val="false"/>
                <w:i w:val="false"/>
                <w:color w:val="000000"/>
                <w:sz w:val="20"/>
              </w:rPr>
              <w:t>
</w:t>
            </w:r>
            <w:r>
              <w:rPr>
                <w:rFonts w:ascii="Times New Roman"/>
                <w:b w:val="false"/>
                <w:i w:val="false"/>
                <w:color w:val="000000"/>
                <w:sz w:val="20"/>
              </w:rPr>
              <w:t>в 10-11 классах, ед.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w:t>
            </w:r>
            <w:r>
              <w:br/>
            </w:r>
            <w:r>
              <w:rPr>
                <w:rFonts w:ascii="Times New Roman"/>
                <w:b w:val="false"/>
                <w:i w:val="false"/>
                <w:color w:val="000000"/>
                <w:sz w:val="20"/>
              </w:rPr>
              <w:t>
</w:t>
            </w:r>
            <w:r>
              <w:rPr>
                <w:rFonts w:ascii="Times New Roman"/>
                <w:b w:val="false"/>
                <w:i w:val="false"/>
                <w:color w:val="000000"/>
                <w:sz w:val="20"/>
              </w:rPr>
              <w:t>в 1-4 классах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w:t>
            </w:r>
            <w:r>
              <w:br/>
            </w:r>
            <w:r>
              <w:rPr>
                <w:rFonts w:ascii="Times New Roman"/>
                <w:b w:val="false"/>
                <w:i w:val="false"/>
                <w:color w:val="000000"/>
                <w:sz w:val="20"/>
              </w:rPr>
              <w:t>
</w:t>
            </w:r>
            <w:r>
              <w:rPr>
                <w:rFonts w:ascii="Times New Roman"/>
                <w:b w:val="false"/>
                <w:i w:val="false"/>
                <w:color w:val="000000"/>
                <w:sz w:val="20"/>
              </w:rPr>
              <w:t>в 5-9 классах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сыныптарда</w:t>
            </w:r>
            <w:r>
              <w:br/>
            </w:r>
            <w:r>
              <w:rPr>
                <w:rFonts w:ascii="Times New Roman"/>
                <w:b w:val="false"/>
                <w:i w:val="false"/>
                <w:color w:val="000000"/>
                <w:sz w:val="20"/>
              </w:rPr>
              <w:t>
</w:t>
            </w:r>
            <w:r>
              <w:rPr>
                <w:rFonts w:ascii="Times New Roman"/>
                <w:b w:val="false"/>
                <w:i w:val="false"/>
                <w:color w:val="000000"/>
                <w:sz w:val="20"/>
              </w:rPr>
              <w:t>в 10-11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адам</w:t>
            </w:r>
            <w:r>
              <w:br/>
            </w:r>
            <w:r>
              <w:rPr>
                <w:rFonts w:ascii="Times New Roman"/>
                <w:b w:val="false"/>
                <w:i w:val="false"/>
                <w:color w:val="000000"/>
                <w:sz w:val="20"/>
              </w:rPr>
              <w:t>
</w:t>
            </w:r>
            <w:r>
              <w:rPr>
                <w:rFonts w:ascii="Times New Roman"/>
                <w:b w:val="false"/>
                <w:i w:val="false"/>
                <w:color w:val="000000"/>
                <w:sz w:val="20"/>
              </w:rPr>
              <w:t>из них на казахском языке обучения, чел.</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мектептерде</w:t>
            </w:r>
            <w:r>
              <w:br/>
            </w:r>
            <w:r>
              <w:rPr>
                <w:rFonts w:ascii="Times New Roman"/>
                <w:b w:val="false"/>
                <w:i w:val="false"/>
                <w:color w:val="000000"/>
                <w:sz w:val="20"/>
              </w:rPr>
              <w:t>
</w:t>
            </w:r>
            <w:r>
              <w:rPr>
                <w:rFonts w:ascii="Times New Roman"/>
                <w:b w:val="false"/>
                <w:i w:val="false"/>
                <w:color w:val="000000"/>
                <w:sz w:val="20"/>
              </w:rPr>
              <w:t>Во всех школах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09" w:id="115"/>
    <w:p>
      <w:pPr>
        <w:spacing w:after="0"/>
        <w:ind w:left="0"/>
        <w:jc w:val="left"/>
      </w:pPr>
      <w:r>
        <w:rPr>
          <w:rFonts w:ascii="Times New Roman"/>
          <w:b/>
          <w:i w:val="false"/>
          <w:color w:val="000000"/>
        </w:rPr>
        <w:t xml:space="preserve"> 
№ ШЖМ-2 «Шағын жинақталған мектептерде оқитын біріктірілген</w:t>
      </w:r>
      <w:r>
        <w:br/>
      </w:r>
      <w:r>
        <w:rPr>
          <w:rFonts w:ascii="Times New Roman"/>
          <w:b/>
          <w:i w:val="false"/>
          <w:color w:val="000000"/>
        </w:rPr>
        <w:t>
сыныптар және контингенті туралы мәлімет» әкімшілік есеп беру</w:t>
      </w:r>
      <w:r>
        <w:br/>
      </w:r>
      <w:r>
        <w:rPr>
          <w:rFonts w:ascii="Times New Roman"/>
          <w:b/>
          <w:i w:val="false"/>
          <w:color w:val="000000"/>
        </w:rPr>
        <w:t>
нысанын толтыру бойынша түсініктеме</w:t>
      </w:r>
    </w:p>
    <w:bookmarkEnd w:id="115"/>
    <w:p>
      <w:pPr>
        <w:spacing w:after="0"/>
        <w:ind w:left="0"/>
        <w:jc w:val="both"/>
      </w:pPr>
      <w:r>
        <w:rPr>
          <w:rFonts w:ascii="Times New Roman"/>
          <w:b w:val="false"/>
          <w:i w:val="false"/>
          <w:color w:val="000000"/>
          <w:sz w:val="28"/>
        </w:rPr>
        <w:t>«Шағын жинақталған мектептерде оқитын біріктірілген сыныптар және контингенті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10" w:id="1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совмещенных классах и контингенте обучающихся</w:t>
      </w:r>
      <w:r>
        <w:br/>
      </w:r>
      <w:r>
        <w:rPr>
          <w:rFonts w:ascii="Times New Roman"/>
          <w:b/>
          <w:i w:val="false"/>
          <w:color w:val="000000"/>
        </w:rPr>
        <w:t>
в малокомплектных школах» № МКШ-2</w:t>
      </w:r>
    </w:p>
    <w:bookmarkEnd w:id="116"/>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совмещенных классах и контингенте обучающихся в малокомплектных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11" w:id="11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30-қосымша </w:t>
      </w:r>
      <w:r>
        <w:br/>
      </w:r>
      <w:r>
        <w:rPr>
          <w:rFonts w:ascii="Times New Roman"/>
          <w:b w:val="false"/>
          <w:i w:val="false"/>
          <w:color w:val="000000"/>
          <w:sz w:val="28"/>
        </w:rPr>
        <w:t xml:space="preserve">
Приложение 30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1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33-қосымша</w:t>
      </w:r>
      <w:r>
        <w:br/>
      </w:r>
      <w:r>
        <w:rPr>
          <w:rFonts w:ascii="Times New Roman"/>
          <w:b w:val="false"/>
          <w:i w:val="false"/>
          <w:color w:val="000000"/>
          <w:sz w:val="28"/>
        </w:rPr>
        <w:t xml:space="preserve">
Приложение 33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12" w:id="118"/>
    <w:p>
      <w:pPr>
        <w:spacing w:after="0"/>
        <w:ind w:left="0"/>
        <w:jc w:val="left"/>
      </w:pPr>
      <w:r>
        <w:rPr>
          <w:rFonts w:ascii="Times New Roman"/>
          <w:b/>
          <w:i w:val="false"/>
          <w:color w:val="000000"/>
        </w:rPr>
        <w:t xml:space="preserve"> 
Оқыту тілі мен сыныптар бойынша шағын жинақталған мектептер</w:t>
      </w:r>
      <w:r>
        <w:br/>
      </w:r>
      <w:r>
        <w:rPr>
          <w:rFonts w:ascii="Times New Roman"/>
          <w:b/>
          <w:i w:val="false"/>
          <w:color w:val="000000"/>
        </w:rPr>
        <w:t>
(ШЖМ) туралы мәліметтер Сведения о малокомплектных школах (МКШ) по языкам обучения, по</w:t>
      </w:r>
      <w:r>
        <w:br/>
      </w:r>
      <w:r>
        <w:rPr>
          <w:rFonts w:ascii="Times New Roman"/>
          <w:b/>
          <w:i w:val="false"/>
          <w:color w:val="000000"/>
        </w:rPr>
        <w:t>
классам</w:t>
      </w:r>
    </w:p>
    <w:bookmarkEnd w:id="118"/>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012"/>
        <w:gridCol w:w="696"/>
        <w:gridCol w:w="782"/>
        <w:gridCol w:w="515"/>
        <w:gridCol w:w="515"/>
        <w:gridCol w:w="515"/>
        <w:gridCol w:w="515"/>
        <w:gridCol w:w="515"/>
        <w:gridCol w:w="515"/>
        <w:gridCol w:w="515"/>
        <w:gridCol w:w="584"/>
        <w:gridCol w:w="584"/>
        <w:gridCol w:w="671"/>
        <w:gridCol w:w="584"/>
        <w:gridCol w:w="671"/>
        <w:gridCol w:w="585"/>
        <w:gridCol w:w="671"/>
        <w:gridCol w:w="631"/>
        <w:gridCol w:w="631"/>
        <w:gridCol w:w="770"/>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барлық ШЖМ, бірлік</w:t>
            </w:r>
            <w:r>
              <w:br/>
            </w:r>
            <w:r>
              <w:rPr>
                <w:rFonts w:ascii="Times New Roman"/>
                <w:b w:val="false"/>
                <w:i w:val="false"/>
                <w:color w:val="000000"/>
                <w:sz w:val="20"/>
              </w:rPr>
              <w:t>
</w:t>
            </w:r>
            <w:r>
              <w:rPr>
                <w:rFonts w:ascii="Times New Roman"/>
                <w:b w:val="false"/>
                <w:i w:val="false"/>
                <w:color w:val="000000"/>
                <w:sz w:val="20"/>
              </w:rPr>
              <w:t xml:space="preserve">всего МКШ, </w:t>
            </w:r>
            <w:r>
              <w:rPr>
                <w:rFonts w:ascii="Times New Roman"/>
                <w:b w:val="false"/>
                <w:i w:val="false"/>
                <w:color w:val="303030"/>
                <w:sz w:val="20"/>
              </w:rPr>
              <w:t>ед.</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оқыту тіліне қарай, бірлік</w:t>
            </w:r>
            <w:r>
              <w:br/>
            </w:r>
            <w:r>
              <w:rPr>
                <w:rFonts w:ascii="Times New Roman"/>
                <w:b w:val="false"/>
                <w:i w:val="false"/>
                <w:color w:val="000000"/>
                <w:sz w:val="20"/>
              </w:rPr>
              <w:t>
</w:t>
            </w:r>
            <w:r>
              <w:rPr>
                <w:rFonts w:ascii="Times New Roman"/>
                <w:b w:val="false"/>
                <w:i w:val="false"/>
                <w:color w:val="000000"/>
                <w:sz w:val="20"/>
              </w:rPr>
              <w:t>из них по языкам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2 тілде оқытылатын, бірлік</w:t>
            </w:r>
            <w:r>
              <w:br/>
            </w:r>
            <w:r>
              <w:rPr>
                <w:rFonts w:ascii="Times New Roman"/>
                <w:b w:val="false"/>
                <w:i w:val="false"/>
                <w:color w:val="000000"/>
                <w:sz w:val="20"/>
              </w:rPr>
              <w:t>
</w:t>
            </w:r>
            <w:r>
              <w:rPr>
                <w:rFonts w:ascii="Times New Roman"/>
                <w:b w:val="false"/>
                <w:i w:val="false"/>
                <w:color w:val="000000"/>
                <w:sz w:val="20"/>
              </w:rPr>
              <w:t>с двумя языками обучения,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 саны, бірлік</w:t>
            </w:r>
            <w:r>
              <w:br/>
            </w:r>
            <w:r>
              <w:rPr>
                <w:rFonts w:ascii="Times New Roman"/>
                <w:b w:val="false"/>
                <w:i w:val="false"/>
                <w:color w:val="000000"/>
                <w:sz w:val="20"/>
              </w:rPr>
              <w:t>
</w:t>
            </w:r>
            <w:r>
              <w:rPr>
                <w:rFonts w:ascii="Times New Roman"/>
                <w:b w:val="false"/>
                <w:i w:val="false"/>
                <w:color w:val="000000"/>
                <w:sz w:val="20"/>
              </w:rPr>
              <w:t>в том числе количество классов,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ұйғыр</w:t>
            </w:r>
            <w:r>
              <w:br/>
            </w:r>
            <w:r>
              <w:rPr>
                <w:rFonts w:ascii="Times New Roman"/>
                <w:b w:val="false"/>
                <w:i w:val="false"/>
                <w:color w:val="000000"/>
                <w:sz w:val="20"/>
              </w:rPr>
              <w:t>
</w:t>
            </w:r>
            <w:r>
              <w:rPr>
                <w:rFonts w:ascii="Times New Roman"/>
                <w:b w:val="false"/>
                <w:i w:val="false"/>
                <w:color w:val="000000"/>
                <w:sz w:val="20"/>
              </w:rPr>
              <w:t>уйгурский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өзбек</w:t>
            </w:r>
            <w:r>
              <w:br/>
            </w:r>
            <w:r>
              <w:rPr>
                <w:rFonts w:ascii="Times New Roman"/>
                <w:b w:val="false"/>
                <w:i w:val="false"/>
                <w:color w:val="000000"/>
                <w:sz w:val="20"/>
              </w:rPr>
              <w:t>
</w:t>
            </w:r>
            <w:r>
              <w:rPr>
                <w:rFonts w:ascii="Times New Roman"/>
                <w:b w:val="false"/>
                <w:i w:val="false"/>
                <w:color w:val="000000"/>
                <w:sz w:val="20"/>
              </w:rPr>
              <w:t>узбекский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тәжік</w:t>
            </w:r>
            <w:r>
              <w:br/>
            </w:r>
            <w:r>
              <w:rPr>
                <w:rFonts w:ascii="Times New Roman"/>
                <w:b w:val="false"/>
                <w:i w:val="false"/>
                <w:color w:val="000000"/>
                <w:sz w:val="20"/>
              </w:rPr>
              <w:t>
</w:t>
            </w:r>
            <w:r>
              <w:rPr>
                <w:rFonts w:ascii="Times New Roman"/>
                <w:b w:val="false"/>
                <w:i w:val="false"/>
                <w:color w:val="000000"/>
                <w:sz w:val="20"/>
              </w:rPr>
              <w:t>таджикский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1-4 классы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5-9 классы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w:t>
            </w:r>
            <w:r>
              <w:br/>
            </w:r>
            <w:r>
              <w:rPr>
                <w:rFonts w:ascii="Times New Roman"/>
                <w:b w:val="false"/>
                <w:i w:val="false"/>
                <w:color w:val="000000"/>
                <w:sz w:val="20"/>
              </w:rPr>
              <w:t>
</w:t>
            </w:r>
            <w:r>
              <w:rPr>
                <w:rFonts w:ascii="Times New Roman"/>
                <w:b w:val="false"/>
                <w:i w:val="false"/>
                <w:color w:val="000000"/>
                <w:sz w:val="20"/>
              </w:rPr>
              <w:t>10-11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0303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13" w:id="119"/>
    <w:p>
      <w:pPr>
        <w:spacing w:after="0"/>
        <w:ind w:left="0"/>
        <w:jc w:val="left"/>
      </w:pPr>
      <w:r>
        <w:rPr>
          <w:rFonts w:ascii="Times New Roman"/>
          <w:b/>
          <w:i w:val="false"/>
          <w:color w:val="000000"/>
        </w:rPr>
        <w:t xml:space="preserve"> 
№ ШЖМ-3 «Оқыту тілі мен сыныптар бойынша шағын жинақталған</w:t>
      </w:r>
      <w:r>
        <w:br/>
      </w:r>
      <w:r>
        <w:rPr>
          <w:rFonts w:ascii="Times New Roman"/>
          <w:b/>
          <w:i w:val="false"/>
          <w:color w:val="000000"/>
        </w:rPr>
        <w:t>
мектептер (ШЖМ) туралы мәліметтер» әкімшілік есеп беру нысанын</w:t>
      </w:r>
      <w:r>
        <w:br/>
      </w:r>
      <w:r>
        <w:rPr>
          <w:rFonts w:ascii="Times New Roman"/>
          <w:b/>
          <w:i w:val="false"/>
          <w:color w:val="000000"/>
        </w:rPr>
        <w:t>
толтыру бойынша түсініктеме</w:t>
      </w:r>
    </w:p>
    <w:bookmarkEnd w:id="119"/>
    <w:p>
      <w:pPr>
        <w:spacing w:after="0"/>
        <w:ind w:left="0"/>
        <w:jc w:val="both"/>
      </w:pPr>
      <w:r>
        <w:rPr>
          <w:rFonts w:ascii="Times New Roman"/>
          <w:b w:val="false"/>
          <w:i w:val="false"/>
          <w:color w:val="000000"/>
          <w:sz w:val="28"/>
        </w:rPr>
        <w:t>«Оқыту тілі мен сыныптар бойынша шағын жинақталған мектептер (ШЖМ)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14" w:id="12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малокомплектных школах (МКШ) по языкам обучения,</w:t>
      </w:r>
      <w:r>
        <w:br/>
      </w:r>
      <w:r>
        <w:rPr>
          <w:rFonts w:ascii="Times New Roman"/>
          <w:b/>
          <w:i w:val="false"/>
          <w:color w:val="000000"/>
        </w:rPr>
        <w:t>
по классам» № МКШ-3</w:t>
      </w:r>
    </w:p>
    <w:bookmarkEnd w:id="120"/>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малокомплектных школах (МКШ) по языкам обучения, по классам»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515" w:id="12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31-қосымша </w:t>
      </w:r>
      <w:r>
        <w:br/>
      </w:r>
      <w:r>
        <w:rPr>
          <w:rFonts w:ascii="Times New Roman"/>
          <w:b w:val="false"/>
          <w:i w:val="false"/>
          <w:color w:val="000000"/>
          <w:sz w:val="28"/>
        </w:rPr>
        <w:t xml:space="preserve">
Приложение 31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34-қосымша</w:t>
      </w:r>
      <w:r>
        <w:br/>
      </w:r>
      <w:r>
        <w:rPr>
          <w:rFonts w:ascii="Times New Roman"/>
          <w:b w:val="false"/>
          <w:i w:val="false"/>
          <w:color w:val="000000"/>
          <w:sz w:val="28"/>
        </w:rPr>
        <w:t xml:space="preserve">
Приложение 34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16" w:id="122"/>
    <w:p>
      <w:pPr>
        <w:spacing w:after="0"/>
        <w:ind w:left="0"/>
        <w:jc w:val="left"/>
      </w:pPr>
      <w:r>
        <w:rPr>
          <w:rFonts w:ascii="Times New Roman"/>
          <w:b/>
          <w:i w:val="false"/>
          <w:color w:val="000000"/>
        </w:rPr>
        <w:t xml:space="preserve"> 
Шағын жинақталған мектептер (ШЖМ) ғимараттарының техникалық</w:t>
      </w:r>
      <w:r>
        <w:br/>
      </w:r>
      <w:r>
        <w:rPr>
          <w:rFonts w:ascii="Times New Roman"/>
          <w:b/>
          <w:i w:val="false"/>
          <w:color w:val="000000"/>
        </w:rPr>
        <w:t>
сипаттамасы Техническая характеристика зданий малокомплектных школ (МКШ)</w:t>
      </w:r>
    </w:p>
    <w:bookmarkEnd w:id="1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136"/>
        <w:gridCol w:w="528"/>
        <w:gridCol w:w="529"/>
        <w:gridCol w:w="529"/>
        <w:gridCol w:w="529"/>
        <w:gridCol w:w="529"/>
        <w:gridCol w:w="529"/>
        <w:gridCol w:w="529"/>
        <w:gridCol w:w="529"/>
        <w:gridCol w:w="529"/>
        <w:gridCol w:w="597"/>
        <w:gridCol w:w="520"/>
        <w:gridCol w:w="607"/>
        <w:gridCol w:w="607"/>
        <w:gridCol w:w="607"/>
        <w:gridCol w:w="607"/>
        <w:gridCol w:w="607"/>
        <w:gridCol w:w="607"/>
        <w:gridCol w:w="607"/>
        <w:gridCol w:w="607"/>
        <w:gridCol w:w="60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ШЖМ, бірлік</w:t>
            </w:r>
            <w:r>
              <w:br/>
            </w:r>
            <w:r>
              <w:rPr>
                <w:rFonts w:ascii="Times New Roman"/>
                <w:b w:val="false"/>
                <w:i w:val="false"/>
                <w:color w:val="000000"/>
                <w:sz w:val="20"/>
              </w:rPr>
              <w:t>
</w:t>
            </w:r>
            <w:r>
              <w:rPr>
                <w:rFonts w:ascii="Times New Roman"/>
                <w:b w:val="false"/>
                <w:i w:val="false"/>
                <w:color w:val="000000"/>
                <w:sz w:val="20"/>
              </w:rPr>
              <w:t>всего МКШ,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бірлік</w:t>
            </w:r>
            <w:r>
              <w:br/>
            </w:r>
            <w:r>
              <w:rPr>
                <w:rFonts w:ascii="Times New Roman"/>
                <w:b w:val="false"/>
                <w:i w:val="false"/>
                <w:color w:val="000000"/>
                <w:sz w:val="20"/>
              </w:rPr>
              <w:t>
</w:t>
            </w:r>
            <w:r>
              <w:rPr>
                <w:rFonts w:ascii="Times New Roman"/>
                <w:b w:val="false"/>
                <w:i w:val="false"/>
                <w:color w:val="000000"/>
                <w:sz w:val="20"/>
              </w:rPr>
              <w:t>типовых,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бірлік</w:t>
            </w:r>
            <w:r>
              <w:br/>
            </w:r>
            <w:r>
              <w:rPr>
                <w:rFonts w:ascii="Times New Roman"/>
                <w:b w:val="false"/>
                <w:i w:val="false"/>
                <w:color w:val="000000"/>
                <w:sz w:val="20"/>
              </w:rPr>
              <w:t>
</w:t>
            </w:r>
            <w:r>
              <w:rPr>
                <w:rFonts w:ascii="Times New Roman"/>
                <w:b w:val="false"/>
                <w:i w:val="false"/>
                <w:color w:val="000000"/>
                <w:sz w:val="20"/>
              </w:rPr>
              <w:t>приспособленные, ед.</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бірлік</w:t>
            </w:r>
          </w:p>
          <w:p>
            <w:pPr>
              <w:spacing w:after="20"/>
              <w:ind w:left="20"/>
              <w:jc w:val="both"/>
            </w:pPr>
            <w:r>
              <w:rPr>
                <w:rFonts w:ascii="Times New Roman"/>
                <w:b w:val="false"/>
                <w:i w:val="false"/>
                <w:color w:val="000000"/>
                <w:sz w:val="20"/>
              </w:rPr>
              <w:t>аварийные,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етеді, бірлік</w:t>
            </w:r>
            <w:r>
              <w:br/>
            </w:r>
            <w:r>
              <w:rPr>
                <w:rFonts w:ascii="Times New Roman"/>
                <w:b w:val="false"/>
                <w:i w:val="false"/>
                <w:color w:val="000000"/>
                <w:sz w:val="20"/>
              </w:rPr>
              <w:t>
</w:t>
            </w:r>
            <w:r>
              <w:rPr>
                <w:rFonts w:ascii="Times New Roman"/>
                <w:b w:val="false"/>
                <w:i w:val="false"/>
                <w:color w:val="000000"/>
                <w:sz w:val="20"/>
              </w:rPr>
              <w:t>требуют капитального ремонта,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 xml:space="preserve">в том числе начальная школа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негігзгі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средняя школа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17" w:id="123"/>
    <w:p>
      <w:pPr>
        <w:spacing w:after="0"/>
        <w:ind w:left="0"/>
        <w:jc w:val="left"/>
      </w:pPr>
      <w:r>
        <w:rPr>
          <w:rFonts w:ascii="Times New Roman"/>
          <w:b/>
          <w:i w:val="false"/>
          <w:color w:val="000000"/>
        </w:rPr>
        <w:t xml:space="preserve"> 
№ ШЖМ-4 «Шағын жинақталған мектептер (ШЖМ) ғимараттарының</w:t>
      </w:r>
      <w:r>
        <w:br/>
      </w:r>
      <w:r>
        <w:rPr>
          <w:rFonts w:ascii="Times New Roman"/>
          <w:b/>
          <w:i w:val="false"/>
          <w:color w:val="000000"/>
        </w:rPr>
        <w:t>
техникалық сипаттамасы» әкімшілік есеп беру нысанын толтыру</w:t>
      </w:r>
      <w:r>
        <w:br/>
      </w:r>
      <w:r>
        <w:rPr>
          <w:rFonts w:ascii="Times New Roman"/>
          <w:b/>
          <w:i w:val="false"/>
          <w:color w:val="000000"/>
        </w:rPr>
        <w:t>
бойынша түсініктеме</w:t>
      </w:r>
    </w:p>
    <w:bookmarkEnd w:id="123"/>
    <w:p>
      <w:pPr>
        <w:spacing w:after="0"/>
        <w:ind w:left="0"/>
        <w:jc w:val="both"/>
      </w:pPr>
      <w:r>
        <w:rPr>
          <w:rFonts w:ascii="Times New Roman"/>
          <w:b w:val="false"/>
          <w:i w:val="false"/>
          <w:color w:val="000000"/>
          <w:sz w:val="28"/>
        </w:rPr>
        <w:t>«Шағын жинақталған мектептер (ШЖМ) ғимараттарының техникалық сипаттамасы»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18" w:id="1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«Техническая характеристика зданий малокомплектных школ (МКШ)»</w:t>
      </w:r>
      <w:r>
        <w:br/>
      </w:r>
      <w:r>
        <w:rPr>
          <w:rFonts w:ascii="Times New Roman"/>
          <w:b/>
          <w:i w:val="false"/>
          <w:color w:val="000000"/>
        </w:rPr>
        <w:t>
№ МКШ-4</w:t>
      </w:r>
    </w:p>
    <w:bookmarkEnd w:id="124"/>
    <w:p>
      <w:pPr>
        <w:spacing w:after="0"/>
        <w:ind w:left="0"/>
        <w:jc w:val="both"/>
      </w:pPr>
      <w:r>
        <w:rPr>
          <w:rFonts w:ascii="Times New Roman"/>
          <w:b w:val="false"/>
          <w:i w:val="false"/>
          <w:color w:val="000000"/>
          <w:sz w:val="28"/>
        </w:rPr>
        <w:t xml:space="preserve">Представление данных формы административной отчетности «Техническая характеристика зданий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19" w:id="12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32-қосымша </w:t>
      </w:r>
      <w:r>
        <w:br/>
      </w:r>
      <w:r>
        <w:rPr>
          <w:rFonts w:ascii="Times New Roman"/>
          <w:b w:val="false"/>
          <w:i w:val="false"/>
          <w:color w:val="000000"/>
          <w:sz w:val="28"/>
        </w:rPr>
        <w:t xml:space="preserve">
Приложение 32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35-қосымша</w:t>
      </w:r>
      <w:r>
        <w:br/>
      </w:r>
      <w:r>
        <w:rPr>
          <w:rFonts w:ascii="Times New Roman"/>
          <w:b w:val="false"/>
          <w:i w:val="false"/>
          <w:color w:val="000000"/>
          <w:sz w:val="28"/>
        </w:rPr>
        <w:t xml:space="preserve">
Приложение 35 к приказу Министра образования и науки </w:t>
      </w:r>
      <w:r>
        <w:br/>
      </w:r>
      <w:r>
        <w:rPr>
          <w:rFonts w:ascii="Times New Roman"/>
          <w:b w:val="false"/>
          <w:i w:val="false"/>
          <w:color w:val="000000"/>
          <w:sz w:val="28"/>
        </w:rPr>
        <w:t>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20" w:id="126"/>
    <w:p>
      <w:pPr>
        <w:spacing w:after="0"/>
        <w:ind w:left="0"/>
        <w:jc w:val="left"/>
      </w:pPr>
      <w:r>
        <w:rPr>
          <w:rFonts w:ascii="Times New Roman"/>
          <w:b/>
          <w:i w:val="false"/>
          <w:color w:val="000000"/>
        </w:rPr>
        <w:t xml:space="preserve"> 
Шағын жинақталған мектептерді оқу кабинеттерімен және</w:t>
      </w:r>
      <w:r>
        <w:br/>
      </w:r>
      <w:r>
        <w:rPr>
          <w:rFonts w:ascii="Times New Roman"/>
          <w:b/>
          <w:i w:val="false"/>
          <w:color w:val="000000"/>
        </w:rPr>
        <w:t>
асханаламен қамтамасыз ету туралы мәліметтер (ШЖМ) Сведения об обеспеченности учебными кабинетами и столовыми</w:t>
      </w:r>
      <w:r>
        <w:br/>
      </w:r>
      <w:r>
        <w:rPr>
          <w:rFonts w:ascii="Times New Roman"/>
          <w:b/>
          <w:i w:val="false"/>
          <w:color w:val="000000"/>
        </w:rPr>
        <w:t>
малокомплектных школ (МКШ)</w:t>
      </w:r>
    </w:p>
    <w:bookmarkEnd w:id="1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2632"/>
        <w:gridCol w:w="1272"/>
        <w:gridCol w:w="965"/>
        <w:gridCol w:w="966"/>
        <w:gridCol w:w="966"/>
        <w:gridCol w:w="1107"/>
        <w:gridCol w:w="1184"/>
        <w:gridCol w:w="1324"/>
        <w:gridCol w:w="1094"/>
        <w:gridCol w:w="1696"/>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түрлері</w:t>
            </w:r>
            <w:r>
              <w:br/>
            </w:r>
            <w:r>
              <w:rPr>
                <w:rFonts w:ascii="Times New Roman"/>
                <w:b w:val="false"/>
                <w:i w:val="false"/>
                <w:color w:val="000000"/>
                <w:sz w:val="20"/>
              </w:rPr>
              <w:t>
</w:t>
            </w:r>
            <w:r>
              <w:rPr>
                <w:rFonts w:ascii="Times New Roman"/>
                <w:b w:val="false"/>
                <w:i w:val="false"/>
                <w:color w:val="000000"/>
                <w:sz w:val="20"/>
              </w:rPr>
              <w:t>Виды школ</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ШЖМ, бірлік</w:t>
            </w:r>
            <w:r>
              <w:br/>
            </w:r>
            <w:r>
              <w:rPr>
                <w:rFonts w:ascii="Times New Roman"/>
                <w:b w:val="false"/>
                <w:i w:val="false"/>
                <w:color w:val="000000"/>
                <w:sz w:val="20"/>
              </w:rPr>
              <w:t>
</w:t>
            </w:r>
            <w:r>
              <w:rPr>
                <w:rFonts w:ascii="Times New Roman"/>
                <w:b w:val="false"/>
                <w:i w:val="false"/>
                <w:color w:val="000000"/>
                <w:sz w:val="20"/>
              </w:rPr>
              <w:t>всего МКШ,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 бар, бірлік</w:t>
            </w:r>
            <w:r>
              <w:br/>
            </w:r>
            <w:r>
              <w:rPr>
                <w:rFonts w:ascii="Times New Roman"/>
                <w:b w:val="false"/>
                <w:i w:val="false"/>
                <w:color w:val="000000"/>
                <w:sz w:val="20"/>
              </w:rPr>
              <w:t>
</w:t>
            </w:r>
            <w:r>
              <w:rPr>
                <w:rFonts w:ascii="Times New Roman"/>
                <w:b w:val="false"/>
                <w:i w:val="false"/>
                <w:color w:val="000000"/>
                <w:sz w:val="20"/>
              </w:rPr>
              <w:t>имеют учебные кабинеты, ед</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 бар, бірлік</w:t>
            </w:r>
            <w:r>
              <w:br/>
            </w:r>
            <w:r>
              <w:rPr>
                <w:rFonts w:ascii="Times New Roman"/>
                <w:b w:val="false"/>
                <w:i w:val="false"/>
                <w:color w:val="000000"/>
                <w:sz w:val="20"/>
              </w:rPr>
              <w:t>
</w:t>
            </w:r>
            <w:r>
              <w:rPr>
                <w:rFonts w:ascii="Times New Roman"/>
                <w:b w:val="false"/>
                <w:i w:val="false"/>
                <w:color w:val="000000"/>
                <w:sz w:val="20"/>
              </w:rPr>
              <w:t>имеют спортивный зал, ед</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асханасы бар, бірлік</w:t>
            </w:r>
            <w:r>
              <w:br/>
            </w:r>
            <w:r>
              <w:rPr>
                <w:rFonts w:ascii="Times New Roman"/>
                <w:b w:val="false"/>
                <w:i w:val="false"/>
                <w:color w:val="000000"/>
                <w:sz w:val="20"/>
              </w:rPr>
              <w:t>
</w:t>
            </w:r>
            <w:r>
              <w:rPr>
                <w:rFonts w:ascii="Times New Roman"/>
                <w:b w:val="false"/>
                <w:i w:val="false"/>
                <w:color w:val="000000"/>
                <w:sz w:val="20"/>
              </w:rPr>
              <w:t>имеют столовые,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лингафондық</w:t>
            </w:r>
            <w:r>
              <w:br/>
            </w:r>
            <w:r>
              <w:rPr>
                <w:rFonts w:ascii="Times New Roman"/>
                <w:b w:val="false"/>
                <w:i w:val="false"/>
                <w:color w:val="000000"/>
                <w:sz w:val="20"/>
              </w:rPr>
              <w:t>
</w:t>
            </w:r>
            <w:r>
              <w:rPr>
                <w:rFonts w:ascii="Times New Roman"/>
                <w:b w:val="false"/>
                <w:i w:val="false"/>
                <w:color w:val="000000"/>
                <w:sz w:val="20"/>
              </w:rPr>
              <w:t>лингафонный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w:t>
            </w:r>
            <w:r>
              <w:br/>
            </w:r>
            <w:r>
              <w:rPr>
                <w:rFonts w:ascii="Times New Roman"/>
                <w:b w:val="false"/>
                <w:i w:val="false"/>
                <w:color w:val="000000"/>
                <w:sz w:val="20"/>
              </w:rPr>
              <w:t>
</w:t>
            </w:r>
            <w:r>
              <w:rPr>
                <w:rFonts w:ascii="Times New Roman"/>
                <w:b w:val="false"/>
                <w:i w:val="false"/>
                <w:color w:val="000000"/>
                <w:sz w:val="20"/>
              </w:rPr>
              <w:t>в том числе начальная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w:t>
            </w:r>
            <w:r>
              <w:br/>
            </w:r>
            <w:r>
              <w:rPr>
                <w:rFonts w:ascii="Times New Roman"/>
                <w:b w:val="false"/>
                <w:i w:val="false"/>
                <w:color w:val="000000"/>
                <w:sz w:val="20"/>
              </w:rPr>
              <w:t>
</w:t>
            </w:r>
            <w:r>
              <w:rPr>
                <w:rFonts w:ascii="Times New Roman"/>
                <w:b w:val="false"/>
                <w:i w:val="false"/>
                <w:color w:val="000000"/>
                <w:sz w:val="20"/>
              </w:rPr>
              <w:t>в том числе основная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мектеп</w:t>
            </w:r>
            <w:r>
              <w:br/>
            </w:r>
            <w:r>
              <w:rPr>
                <w:rFonts w:ascii="Times New Roman"/>
                <w:b w:val="false"/>
                <w:i w:val="false"/>
                <w:color w:val="000000"/>
                <w:sz w:val="20"/>
              </w:rPr>
              <w:t>
</w:t>
            </w:r>
            <w:r>
              <w:rPr>
                <w:rFonts w:ascii="Times New Roman"/>
                <w:b w:val="false"/>
                <w:i w:val="false"/>
                <w:color w:val="000000"/>
                <w:sz w:val="20"/>
              </w:rPr>
              <w:t>в том числе сердняя школа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21" w:id="127"/>
    <w:p>
      <w:pPr>
        <w:spacing w:after="0"/>
        <w:ind w:left="0"/>
        <w:jc w:val="left"/>
      </w:pPr>
      <w:r>
        <w:rPr>
          <w:rFonts w:ascii="Times New Roman"/>
          <w:b/>
          <w:i w:val="false"/>
          <w:color w:val="000000"/>
        </w:rPr>
        <w:t xml:space="preserve"> 
№ ШЖМ-5 «Шағын жинақталған мектептерді оқу кабинеттерімен және</w:t>
      </w:r>
      <w:r>
        <w:br/>
      </w:r>
      <w:r>
        <w:rPr>
          <w:rFonts w:ascii="Times New Roman"/>
          <w:b/>
          <w:i w:val="false"/>
          <w:color w:val="000000"/>
        </w:rPr>
        <w:t>
асханаламен қамтамасыз ету туралы мәліметтер (ШЖМ)» әкімшілік</w:t>
      </w:r>
      <w:r>
        <w:br/>
      </w:r>
      <w:r>
        <w:rPr>
          <w:rFonts w:ascii="Times New Roman"/>
          <w:b/>
          <w:i w:val="false"/>
          <w:color w:val="000000"/>
        </w:rPr>
        <w:t>
есеп беру нысанын толтыру бойынша түсініктеме</w:t>
      </w:r>
    </w:p>
    <w:bookmarkEnd w:id="127"/>
    <w:p>
      <w:pPr>
        <w:spacing w:after="0"/>
        <w:ind w:left="0"/>
        <w:jc w:val="both"/>
      </w:pPr>
      <w:r>
        <w:rPr>
          <w:rFonts w:ascii="Times New Roman"/>
          <w:b w:val="false"/>
          <w:i w:val="false"/>
          <w:color w:val="000000"/>
          <w:sz w:val="28"/>
        </w:rPr>
        <w:t>«Шағын жинақталған мектептерді оқу кабинеттерімен және асханаламен қамтамасыз ету туралы мәліметтер (ШЖМ)»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22" w:id="12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обеспеченности учебными кабинетами и столовыми</w:t>
      </w:r>
      <w:r>
        <w:br/>
      </w:r>
      <w:r>
        <w:rPr>
          <w:rFonts w:ascii="Times New Roman"/>
          <w:b/>
          <w:i w:val="false"/>
          <w:color w:val="000000"/>
        </w:rPr>
        <w:t>
малокомплектных школ (МКШ)» № МКШ-5</w:t>
      </w:r>
    </w:p>
    <w:bookmarkEnd w:id="12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обеспеченности учебными кабинетами и столовыми малокомплектных школ (МКШ)»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23" w:id="12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33-қосымша </w:t>
      </w:r>
      <w:r>
        <w:br/>
      </w:r>
      <w:r>
        <w:rPr>
          <w:rFonts w:ascii="Times New Roman"/>
          <w:b w:val="false"/>
          <w:i w:val="false"/>
          <w:color w:val="000000"/>
          <w:sz w:val="28"/>
        </w:rPr>
        <w:t xml:space="preserve">
Приложение 33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2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36-қосымша</w:t>
      </w:r>
      <w:r>
        <w:br/>
      </w:r>
      <w:r>
        <w:rPr>
          <w:rFonts w:ascii="Times New Roman"/>
          <w:b w:val="false"/>
          <w:i w:val="false"/>
          <w:color w:val="000000"/>
          <w:sz w:val="28"/>
        </w:rPr>
        <w:t xml:space="preserve">
Приложение 36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24" w:id="130"/>
    <w:p>
      <w:pPr>
        <w:spacing w:after="0"/>
        <w:ind w:left="0"/>
        <w:jc w:val="left"/>
      </w:pPr>
      <w:r>
        <w:rPr>
          <w:rFonts w:ascii="Times New Roman"/>
          <w:b/>
          <w:i w:val="false"/>
          <w:color w:val="000000"/>
        </w:rPr>
        <w:t xml:space="preserve"> 
Шағын жинақталған мектептердің педагог кадрларының сапалық</w:t>
      </w:r>
      <w:r>
        <w:br/>
      </w:r>
      <w:r>
        <w:rPr>
          <w:rFonts w:ascii="Times New Roman"/>
          <w:b/>
          <w:i w:val="false"/>
          <w:color w:val="000000"/>
        </w:rPr>
        <w:t>
құрамы туралы мәліметтер Сведения о качественном составе педагогических кадров</w:t>
      </w:r>
      <w:r>
        <w:br/>
      </w:r>
      <w:r>
        <w:rPr>
          <w:rFonts w:ascii="Times New Roman"/>
          <w:b/>
          <w:i w:val="false"/>
          <w:color w:val="000000"/>
        </w:rPr>
        <w:t>
малокомплектных школ</w:t>
      </w:r>
    </w:p>
    <w:bookmarkEnd w:id="13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210"/>
        <w:gridCol w:w="1449"/>
        <w:gridCol w:w="911"/>
        <w:gridCol w:w="1585"/>
        <w:gridCol w:w="1082"/>
        <w:gridCol w:w="1193"/>
        <w:gridCol w:w="896"/>
        <w:gridCol w:w="933"/>
        <w:gridCol w:w="1499"/>
        <w:gridCol w:w="1696"/>
      </w:tblGrid>
      <w:tr>
        <w:trPr>
          <w:trHeight w:val="225"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 саны, адам</w:t>
            </w:r>
            <w:r>
              <w:br/>
            </w:r>
            <w:r>
              <w:rPr>
                <w:rFonts w:ascii="Times New Roman"/>
                <w:b w:val="false"/>
                <w:i w:val="false"/>
                <w:color w:val="000000"/>
                <w:sz w:val="20"/>
              </w:rPr>
              <w:t>
</w:t>
            </w:r>
            <w:r>
              <w:rPr>
                <w:rFonts w:ascii="Times New Roman"/>
                <w:b w:val="false"/>
                <w:i w:val="false"/>
                <w:color w:val="000000"/>
                <w:sz w:val="20"/>
              </w:rPr>
              <w:t>всего педагогов,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 адам</w:t>
            </w:r>
            <w:r>
              <w:br/>
            </w:r>
            <w:r>
              <w:rPr>
                <w:rFonts w:ascii="Times New Roman"/>
                <w:b w:val="false"/>
                <w:i w:val="false"/>
                <w:color w:val="000000"/>
                <w:sz w:val="20"/>
              </w:rPr>
              <w:t>
</w:t>
            </w:r>
            <w:r>
              <w:rPr>
                <w:rFonts w:ascii="Times New Roman"/>
                <w:b w:val="false"/>
                <w:i w:val="false"/>
                <w:color w:val="000000"/>
                <w:sz w:val="20"/>
              </w:rPr>
              <w:t>из них по образованию,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бар, адам</w:t>
            </w:r>
            <w:r>
              <w:br/>
            </w:r>
            <w:r>
              <w:rPr>
                <w:rFonts w:ascii="Times New Roman"/>
                <w:b w:val="false"/>
                <w:i w:val="false"/>
                <w:color w:val="000000"/>
                <w:sz w:val="20"/>
              </w:rPr>
              <w:t>
</w:t>
            </w:r>
            <w:r>
              <w:rPr>
                <w:rFonts w:ascii="Times New Roman"/>
                <w:b w:val="false"/>
                <w:i w:val="false"/>
                <w:color w:val="000000"/>
                <w:sz w:val="20"/>
              </w:rPr>
              <w:t>из них имеют категории, чел.</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қажеттілігі, адам</w:t>
            </w:r>
            <w:r>
              <w:br/>
            </w:r>
            <w:r>
              <w:rPr>
                <w:rFonts w:ascii="Times New Roman"/>
                <w:b w:val="false"/>
                <w:i w:val="false"/>
                <w:color w:val="000000"/>
                <w:sz w:val="20"/>
              </w:rPr>
              <w:t>
</w:t>
            </w:r>
            <w:r>
              <w:rPr>
                <w:rFonts w:ascii="Times New Roman"/>
                <w:b w:val="false"/>
                <w:i w:val="false"/>
                <w:color w:val="000000"/>
                <w:sz w:val="20"/>
              </w:rPr>
              <w:t>потребность в кадрах,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с высшим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со средним общим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1-ую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2-ую</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оқытылатындар</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оқытылатындар</w:t>
            </w:r>
            <w:r>
              <w:br/>
            </w:r>
            <w:r>
              <w:rPr>
                <w:rFonts w:ascii="Times New Roman"/>
                <w:b w:val="false"/>
                <w:i w:val="false"/>
                <w:color w:val="000000"/>
                <w:sz w:val="20"/>
              </w:rPr>
              <w:t>
</w:t>
            </w:r>
            <w:r>
              <w:rPr>
                <w:rFonts w:ascii="Times New Roman"/>
                <w:b w:val="false"/>
                <w:i w:val="false"/>
                <w:color w:val="000000"/>
                <w:sz w:val="20"/>
              </w:rPr>
              <w:t>из них с русским языком обучения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25" w:id="131"/>
    <w:p>
      <w:pPr>
        <w:spacing w:after="0"/>
        <w:ind w:left="0"/>
        <w:jc w:val="left"/>
      </w:pPr>
      <w:r>
        <w:rPr>
          <w:rFonts w:ascii="Times New Roman"/>
          <w:b/>
          <w:i w:val="false"/>
          <w:color w:val="000000"/>
        </w:rPr>
        <w:t xml:space="preserve"> 
№ ШЖМ-6 «Шағын жинақталған мектептердің педагог кадрларының</w:t>
      </w:r>
      <w:r>
        <w:br/>
      </w:r>
      <w:r>
        <w:rPr>
          <w:rFonts w:ascii="Times New Roman"/>
          <w:b/>
          <w:i w:val="false"/>
          <w:color w:val="000000"/>
        </w:rPr>
        <w:t>
сапалық құрамы туралы мәліметтер» әкімшілік есептілік</w:t>
      </w:r>
      <w:r>
        <w:br/>
      </w:r>
      <w:r>
        <w:rPr>
          <w:rFonts w:ascii="Times New Roman"/>
          <w:b/>
          <w:i w:val="false"/>
          <w:color w:val="000000"/>
        </w:rPr>
        <w:t>
нысандарын толтыру бойынша түсініктеме</w:t>
      </w:r>
    </w:p>
    <w:bookmarkEnd w:id="131"/>
    <w:p>
      <w:pPr>
        <w:spacing w:after="0"/>
        <w:ind w:left="0"/>
        <w:jc w:val="both"/>
      </w:pPr>
      <w:r>
        <w:rPr>
          <w:rFonts w:ascii="Times New Roman"/>
          <w:b w:val="false"/>
          <w:i w:val="false"/>
          <w:color w:val="000000"/>
          <w:sz w:val="28"/>
        </w:rPr>
        <w:t>«Шағын жинақталған мектептердің педагог кадрларының сапалық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Санат – атқарған жұмыстың нәтижесін көрсететін, қызметкердің біліктілік талаптарының деңгейі;</w:t>
      </w:r>
      <w:r>
        <w:br/>
      </w:r>
      <w:r>
        <w:rPr>
          <w:rFonts w:ascii="Times New Roman"/>
          <w:b w:val="false"/>
          <w:i w:val="false"/>
          <w:color w:val="000000"/>
          <w:sz w:val="28"/>
        </w:rPr>
        <w:t>
кадрлар қажеттілігі – шағын жинақталған мектептердің әрекетін қамтитын педагогтардың қажеттілігі.</w:t>
      </w:r>
    </w:p>
    <w:bookmarkStart w:name="z526" w:id="13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педагогических кадров</w:t>
      </w:r>
      <w:r>
        <w:br/>
      </w:r>
      <w:r>
        <w:rPr>
          <w:rFonts w:ascii="Times New Roman"/>
          <w:b/>
          <w:i w:val="false"/>
          <w:color w:val="000000"/>
        </w:rPr>
        <w:t>
малокомплектных школ» № МКШ-6</w:t>
      </w:r>
    </w:p>
    <w:bookmarkEnd w:id="132"/>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качественном составе педагогических кадров малокомплектных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потребность в кадрах – необходимое количество педагогических работников для обеспечения деятельности дошкольных организаций.</w:t>
      </w:r>
    </w:p>
    <w:bookmarkStart w:name="z527" w:id="13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34-қосымша </w:t>
      </w:r>
      <w:r>
        <w:br/>
      </w:r>
      <w:r>
        <w:rPr>
          <w:rFonts w:ascii="Times New Roman"/>
          <w:b w:val="false"/>
          <w:i w:val="false"/>
          <w:color w:val="000000"/>
          <w:sz w:val="28"/>
        </w:rPr>
        <w:t xml:space="preserve">
Приложение 34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40-қосымша</w:t>
      </w:r>
      <w:r>
        <w:br/>
      </w:r>
      <w:r>
        <w:rPr>
          <w:rFonts w:ascii="Times New Roman"/>
          <w:b w:val="false"/>
          <w:i w:val="false"/>
          <w:color w:val="000000"/>
          <w:sz w:val="28"/>
        </w:rPr>
        <w:t xml:space="preserve">
Приложение 40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28" w:id="134"/>
    <w:p>
      <w:pPr>
        <w:spacing w:after="0"/>
        <w:ind w:left="0"/>
        <w:jc w:val="left"/>
      </w:pPr>
      <w:r>
        <w:rPr>
          <w:rFonts w:ascii="Times New Roman"/>
          <w:b/>
          <w:i w:val="false"/>
          <w:color w:val="000000"/>
        </w:rPr>
        <w:t xml:space="preserve"> 
Ресурс орталықтарының желісі Сеть ресурсных центров</w:t>
      </w:r>
    </w:p>
    <w:bookmarkEnd w:id="13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ШЖМ-10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МКШ-10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690"/>
        <w:gridCol w:w="1561"/>
        <w:gridCol w:w="1412"/>
        <w:gridCol w:w="1358"/>
        <w:gridCol w:w="966"/>
        <w:gridCol w:w="899"/>
        <w:gridCol w:w="1447"/>
        <w:gridCol w:w="1291"/>
        <w:gridCol w:w="2698"/>
      </w:tblGrid>
      <w:tr>
        <w:trPr>
          <w:trHeight w:val="111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тірек мектептер (ресурстық орталықтар), бірлік</w:t>
            </w:r>
            <w:r>
              <w:br/>
            </w:r>
            <w:r>
              <w:rPr>
                <w:rFonts w:ascii="Times New Roman"/>
                <w:b w:val="false"/>
                <w:i w:val="false"/>
                <w:color w:val="000000"/>
                <w:sz w:val="20"/>
              </w:rPr>
              <w:t>
</w:t>
            </w:r>
            <w:r>
              <w:rPr>
                <w:rFonts w:ascii="Times New Roman"/>
                <w:b w:val="false"/>
                <w:i w:val="false"/>
                <w:color w:val="000000"/>
                <w:sz w:val="20"/>
              </w:rPr>
              <w:t>Всего опорных школ (ресурсных центров),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мектептер, барлығы, бірлік</w:t>
            </w:r>
            <w:r>
              <w:br/>
            </w:r>
            <w:r>
              <w:rPr>
                <w:rFonts w:ascii="Times New Roman"/>
                <w:b w:val="false"/>
                <w:i w:val="false"/>
                <w:color w:val="000000"/>
                <w:sz w:val="20"/>
              </w:rPr>
              <w:t>
</w:t>
            </w:r>
            <w:r>
              <w:rPr>
                <w:rFonts w:ascii="Times New Roman"/>
                <w:b w:val="false"/>
                <w:i w:val="false"/>
                <w:color w:val="000000"/>
                <w:sz w:val="20"/>
              </w:rPr>
              <w:t>всего магнитных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мектептерге (ресурстық орталықтарға) бекітілген сыныптардағы оқушылар (адам)</w:t>
            </w:r>
            <w:r>
              <w:br/>
            </w:r>
            <w:r>
              <w:rPr>
                <w:rFonts w:ascii="Times New Roman"/>
                <w:b w:val="false"/>
                <w:i w:val="false"/>
                <w:color w:val="000000"/>
                <w:sz w:val="20"/>
              </w:rPr>
              <w:t>
</w:t>
            </w:r>
            <w:r>
              <w:rPr>
                <w:rFonts w:ascii="Times New Roman"/>
                <w:b w:val="false"/>
                <w:i w:val="false"/>
                <w:color w:val="000000"/>
                <w:sz w:val="20"/>
              </w:rPr>
              <w:t>из них учащиеся в закрепленных классах к опорным школам (ресурсным центрам), чел</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интернаттарымен</w:t>
            </w:r>
            <w:r>
              <w:br/>
            </w:r>
            <w:r>
              <w:rPr>
                <w:rFonts w:ascii="Times New Roman"/>
                <w:b w:val="false"/>
                <w:i w:val="false"/>
                <w:color w:val="000000"/>
                <w:sz w:val="20"/>
              </w:rPr>
              <w:t>
</w:t>
            </w:r>
            <w:r>
              <w:rPr>
                <w:rFonts w:ascii="Times New Roman"/>
                <w:b w:val="false"/>
                <w:i w:val="false"/>
                <w:color w:val="000000"/>
                <w:sz w:val="20"/>
              </w:rPr>
              <w:t>с интернатами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тасымалдаумен</w:t>
            </w:r>
            <w:r>
              <w:br/>
            </w:r>
            <w:r>
              <w:rPr>
                <w:rFonts w:ascii="Times New Roman"/>
                <w:b w:val="false"/>
                <w:i w:val="false"/>
                <w:color w:val="000000"/>
                <w:sz w:val="20"/>
              </w:rPr>
              <w:t>
</w:t>
            </w:r>
            <w:r>
              <w:rPr>
                <w:rFonts w:ascii="Times New Roman"/>
                <w:b w:val="false"/>
                <w:i w:val="false"/>
                <w:color w:val="000000"/>
                <w:sz w:val="20"/>
              </w:rPr>
              <w:t>с подвозом</w:t>
            </w: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w:t>
            </w:r>
            <w:r>
              <w:br/>
            </w:r>
            <w:r>
              <w:rPr>
                <w:rFonts w:ascii="Times New Roman"/>
                <w:b w:val="false"/>
                <w:i w:val="false"/>
                <w:color w:val="000000"/>
                <w:sz w:val="20"/>
              </w:rPr>
              <w:t>
</w:t>
            </w:r>
            <w:r>
              <w:rPr>
                <w:rFonts w:ascii="Times New Roman"/>
                <w:b w:val="false"/>
                <w:i w:val="false"/>
                <w:color w:val="000000"/>
                <w:sz w:val="20"/>
              </w:rPr>
              <w:t>основная школа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w:t>
            </w:r>
            <w:r>
              <w:br/>
            </w:r>
            <w:r>
              <w:rPr>
                <w:rFonts w:ascii="Times New Roman"/>
                <w:b w:val="false"/>
                <w:i w:val="false"/>
                <w:color w:val="000000"/>
                <w:sz w:val="20"/>
              </w:rPr>
              <w:t>
</w:t>
            </w:r>
            <w:r>
              <w:rPr>
                <w:rFonts w:ascii="Times New Roman"/>
                <w:b w:val="false"/>
                <w:i w:val="false"/>
                <w:color w:val="000000"/>
                <w:sz w:val="20"/>
              </w:rPr>
              <w:t>средняя школа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мектепте (ресурстық орталықтарда), адам</w:t>
            </w:r>
            <w:r>
              <w:br/>
            </w:r>
            <w:r>
              <w:rPr>
                <w:rFonts w:ascii="Times New Roman"/>
                <w:b w:val="false"/>
                <w:i w:val="false"/>
                <w:color w:val="000000"/>
                <w:sz w:val="20"/>
              </w:rPr>
              <w:t>
</w:t>
            </w:r>
            <w:r>
              <w:rPr>
                <w:rFonts w:ascii="Times New Roman"/>
                <w:b w:val="false"/>
                <w:i w:val="false"/>
                <w:color w:val="000000"/>
                <w:sz w:val="20"/>
              </w:rPr>
              <w:t>в опорных школах (ресурсных центрах), чел.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мектептерде, адам</w:t>
            </w:r>
            <w:r>
              <w:br/>
            </w:r>
            <w:r>
              <w:rPr>
                <w:rFonts w:ascii="Times New Roman"/>
                <w:b w:val="false"/>
                <w:i w:val="false"/>
                <w:color w:val="000000"/>
                <w:sz w:val="20"/>
              </w:rPr>
              <w:t>
</w:t>
            </w:r>
            <w:r>
              <w:rPr>
                <w:rFonts w:ascii="Times New Roman"/>
                <w:b w:val="false"/>
                <w:i w:val="false"/>
                <w:color w:val="000000"/>
                <w:sz w:val="20"/>
              </w:rPr>
              <w:t>в магнитных школах, чел.</w:t>
            </w:r>
          </w:p>
        </w:tc>
        <w:tc>
          <w:tcPr>
            <w:tcW w:w="0" w:type="auto"/>
            <w:vMerge/>
            <w:tcBorders>
              <w:top w:val="nil"/>
              <w:left w:val="single" w:color="cfcfcf" w:sz="5"/>
              <w:bottom w:val="single" w:color="cfcfcf" w:sz="5"/>
              <w:right w:val="single" w:color="cfcfcf" w:sz="5"/>
            </w:tcBorders>
          </w:tcP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29" w:id="135"/>
    <w:p>
      <w:pPr>
        <w:spacing w:after="0"/>
        <w:ind w:left="0"/>
        <w:jc w:val="left"/>
      </w:pPr>
      <w:r>
        <w:rPr>
          <w:rFonts w:ascii="Times New Roman"/>
          <w:b/>
          <w:i w:val="false"/>
          <w:color w:val="000000"/>
        </w:rPr>
        <w:t xml:space="preserve"> 
№ ШЖМ-10 «Ресурстық орталық желісі» әкімшілік есеп нысанын</w:t>
      </w:r>
      <w:r>
        <w:br/>
      </w:r>
      <w:r>
        <w:rPr>
          <w:rFonts w:ascii="Times New Roman"/>
          <w:b/>
          <w:i w:val="false"/>
          <w:color w:val="000000"/>
        </w:rPr>
        <w:t>
толтыру бойынша түсінік</w:t>
      </w:r>
    </w:p>
    <w:bookmarkEnd w:id="135"/>
    <w:p>
      <w:pPr>
        <w:spacing w:after="0"/>
        <w:ind w:left="0"/>
        <w:jc w:val="both"/>
      </w:pPr>
      <w:r>
        <w:rPr>
          <w:rFonts w:ascii="Times New Roman"/>
          <w:b w:val="false"/>
          <w:i w:val="false"/>
          <w:color w:val="000000"/>
          <w:sz w:val="28"/>
        </w:rPr>
        <w:t>1. «Ресурстық орталық желісі»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1) Тірек мектептері (ресурстық орталығы) материалдық-техникалық, ғылыми-әдістемелік базалары және кадрлық ресурстары бар жалпы білім беру ұйымдары базасында аудандық (қалалық) әкімнің қаулысымен құрылады.</w:t>
      </w:r>
      <w:r>
        <w:br/>
      </w:r>
      <w:r>
        <w:rPr>
          <w:rFonts w:ascii="Times New Roman"/>
          <w:b w:val="false"/>
          <w:i w:val="false"/>
          <w:color w:val="000000"/>
          <w:sz w:val="28"/>
        </w:rPr>
        <w:t>
2) Магнитті ШЖМ аудандық (қалалық) білім беру бөлімінің ұйымының бұйрығымен тірек мектептеріне (ресурсты орталықтарға) бекітілген.</w:t>
      </w:r>
    </w:p>
    <w:p>
      <w:pPr>
        <w:spacing w:after="0"/>
        <w:ind w:left="0"/>
        <w:jc w:val="both"/>
      </w:pPr>
      <w:r>
        <w:rPr>
          <w:rFonts w:ascii="Times New Roman"/>
          <w:b w:val="false"/>
          <w:i w:val="false"/>
          <w:color w:val="000000"/>
          <w:sz w:val="28"/>
        </w:rPr>
        <w:t xml:space="preserve">ШЖМ </w:t>
      </w:r>
      <w:r>
        <w:rPr>
          <w:rFonts w:ascii="Times New Roman"/>
          <w:b/>
          <w:i w:val="false"/>
          <w:color w:val="000000"/>
          <w:sz w:val="28"/>
        </w:rPr>
        <w:t xml:space="preserve">– </w:t>
      </w:r>
      <w:r>
        <w:rPr>
          <w:rFonts w:ascii="Times New Roman"/>
          <w:b w:val="false"/>
          <w:i w:val="false"/>
          <w:color w:val="000000"/>
          <w:sz w:val="28"/>
        </w:rPr>
        <w:t>шағын жинақты мектеп</w:t>
      </w:r>
    </w:p>
    <w:bookmarkStart w:name="z530" w:id="13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«Сеть ресурсных центров» № МКШ-10</w:t>
      </w:r>
    </w:p>
    <w:bookmarkEnd w:id="136"/>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«Сеть ресурсных центров»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1) Опорная школа (ресурсный центр) создается постановлением районного (городского) акимата на базе общеобразовательной школы при наличии материально-технической, научно-методической базы и кадровых ресурсов.</w:t>
      </w:r>
      <w:r>
        <w:br/>
      </w:r>
      <w:r>
        <w:rPr>
          <w:rFonts w:ascii="Times New Roman"/>
          <w:b w:val="false"/>
          <w:i w:val="false"/>
          <w:color w:val="000000"/>
          <w:sz w:val="28"/>
        </w:rPr>
        <w:t>
2) Магнитные МКШ закреплеяются за опорной школой (ресурсным центром) приказом районного (городского) отдела образования.</w:t>
      </w:r>
    </w:p>
    <w:p>
      <w:pPr>
        <w:spacing w:after="0"/>
        <w:ind w:left="0"/>
        <w:jc w:val="both"/>
      </w:pPr>
      <w:r>
        <w:rPr>
          <w:rFonts w:ascii="Times New Roman"/>
          <w:b w:val="false"/>
          <w:i w:val="false"/>
          <w:color w:val="000000"/>
          <w:sz w:val="28"/>
        </w:rPr>
        <w:t>МКШ – малокомплектные школы</w:t>
      </w:r>
    </w:p>
    <w:bookmarkStart w:name="z531" w:id="13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35-қосымша </w:t>
      </w:r>
      <w:r>
        <w:br/>
      </w:r>
      <w:r>
        <w:rPr>
          <w:rFonts w:ascii="Times New Roman"/>
          <w:b w:val="false"/>
          <w:i w:val="false"/>
          <w:color w:val="000000"/>
          <w:sz w:val="28"/>
        </w:rPr>
        <w:t xml:space="preserve">
Приложение 35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3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41-қосымша</w:t>
      </w:r>
      <w:r>
        <w:br/>
      </w:r>
      <w:r>
        <w:rPr>
          <w:rFonts w:ascii="Times New Roman"/>
          <w:b w:val="false"/>
          <w:i w:val="false"/>
          <w:color w:val="000000"/>
          <w:sz w:val="28"/>
        </w:rPr>
        <w:t xml:space="preserve">
Приложение 41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32" w:id="138"/>
    <w:p>
      <w:pPr>
        <w:spacing w:after="0"/>
        <w:ind w:left="0"/>
        <w:jc w:val="left"/>
      </w:pPr>
      <w:r>
        <w:rPr>
          <w:rFonts w:ascii="Times New Roman"/>
          <w:b/>
          <w:i w:val="false"/>
          <w:color w:val="000000"/>
        </w:rPr>
        <w:t xml:space="preserve"> 
Облыстық (қала) білім жүйесінің негізгі көрсеткіштерінің есебі Отчет основных показателей системы образования области (города)</w:t>
      </w:r>
    </w:p>
    <w:bookmarkEnd w:id="138"/>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1-СК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СТ -1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342"/>
        <w:gridCol w:w="3132"/>
        <w:gridCol w:w="2826"/>
      </w:tblGrid>
      <w:tr>
        <w:trPr>
          <w:trHeight w:val="7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алдыңғы оқу жылы</w:t>
            </w:r>
            <w:r>
              <w:br/>
            </w:r>
            <w:r>
              <w:rPr>
                <w:rFonts w:ascii="Times New Roman"/>
                <w:b w:val="false"/>
                <w:i w:val="false"/>
                <w:color w:val="000000"/>
                <w:sz w:val="20"/>
              </w:rPr>
              <w:t>
</w:t>
            </w:r>
            <w:r>
              <w:rPr>
                <w:rFonts w:ascii="Times New Roman"/>
                <w:b w:val="false"/>
                <w:i w:val="false"/>
                <w:color w:val="000000"/>
                <w:sz w:val="20"/>
              </w:rPr>
              <w:t>20__ предыдущий учебный год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ағымдағы оқу жылы</w:t>
            </w:r>
            <w:r>
              <w:br/>
            </w:r>
            <w:r>
              <w:rPr>
                <w:rFonts w:ascii="Times New Roman"/>
                <w:b w:val="false"/>
                <w:i w:val="false"/>
                <w:color w:val="000000"/>
                <w:sz w:val="20"/>
              </w:rPr>
              <w:t>
</w:t>
            </w:r>
            <w:r>
              <w:rPr>
                <w:rFonts w:ascii="Times New Roman"/>
                <w:b w:val="false"/>
                <w:i w:val="false"/>
                <w:color w:val="000000"/>
                <w:sz w:val="20"/>
              </w:rPr>
              <w:t>20__ текущий учебный год</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мемлекеттік жалпы білім беру мектептерінің саны, бірлік</w:t>
            </w:r>
            <w:r>
              <w:br/>
            </w:r>
            <w:r>
              <w:rPr>
                <w:rFonts w:ascii="Times New Roman"/>
                <w:b w:val="false"/>
                <w:i w:val="false"/>
                <w:color w:val="000000"/>
                <w:sz w:val="20"/>
              </w:rPr>
              <w:t>
</w:t>
            </w:r>
            <w:r>
              <w:rPr>
                <w:rFonts w:ascii="Times New Roman"/>
                <w:b w:val="false"/>
                <w:i w:val="false"/>
                <w:color w:val="000000"/>
                <w:sz w:val="20"/>
              </w:rPr>
              <w:t>число дневных общеобразовательных государственных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негосударственных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вечерних школ, ед.</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554"/>
        <w:gridCol w:w="3027"/>
        <w:gridCol w:w="2713"/>
      </w:tblGrid>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жалпы білім беретңін ұйымдардың саны, бірлік</w:t>
            </w:r>
            <w:r>
              <w:br/>
            </w:r>
            <w:r>
              <w:rPr>
                <w:rFonts w:ascii="Times New Roman"/>
                <w:b w:val="false"/>
                <w:i w:val="false"/>
                <w:color w:val="000000"/>
                <w:sz w:val="20"/>
              </w:rPr>
              <w:t>
</w:t>
            </w:r>
            <w:r>
              <w:rPr>
                <w:rFonts w:ascii="Times New Roman"/>
                <w:b w:val="false"/>
                <w:i w:val="false"/>
                <w:color w:val="000000"/>
                <w:sz w:val="20"/>
              </w:rPr>
              <w:t>число специальных (коррекционных) общеобразовательных организаций,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девиантным поведением,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особым режимом содержания, ед.</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147"/>
        <w:gridCol w:w="2559"/>
        <w:gridCol w:w="2578"/>
      </w:tblGrid>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пәндерді тереңдетіп оқытатын мектептердің саны, оның ішінде, бірлік: </w:t>
            </w:r>
            <w:r>
              <w:br/>
            </w:r>
            <w:r>
              <w:rPr>
                <w:rFonts w:ascii="Times New Roman"/>
                <w:b w:val="false"/>
                <w:i w:val="false"/>
                <w:color w:val="000000"/>
                <w:sz w:val="20"/>
              </w:rPr>
              <w:t>
</w:t>
            </w:r>
            <w:r>
              <w:rPr>
                <w:rFonts w:ascii="Times New Roman"/>
                <w:b w:val="false"/>
                <w:i w:val="false"/>
                <w:color w:val="000000"/>
                <w:sz w:val="20"/>
              </w:rPr>
              <w:t>число школ с углубленным изучением предметов, из них,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гимназиялар саны</w:t>
            </w:r>
            <w:r>
              <w:br/>
            </w:r>
            <w:r>
              <w:rPr>
                <w:rFonts w:ascii="Times New Roman"/>
                <w:b w:val="false"/>
                <w:i w:val="false"/>
                <w:color w:val="000000"/>
                <w:sz w:val="20"/>
              </w:rPr>
              <w:t>
</w:t>
            </w:r>
            <w:r>
              <w:rPr>
                <w:rFonts w:ascii="Times New Roman"/>
                <w:b w:val="false"/>
                <w:i w:val="false"/>
                <w:color w:val="000000"/>
                <w:sz w:val="20"/>
              </w:rPr>
              <w:t>число гимназий</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лицейлер саны</w:t>
            </w:r>
            <w:r>
              <w:br/>
            </w:r>
            <w:r>
              <w:rPr>
                <w:rFonts w:ascii="Times New Roman"/>
                <w:b w:val="false"/>
                <w:i w:val="false"/>
                <w:color w:val="000000"/>
                <w:sz w:val="20"/>
              </w:rPr>
              <w:t>
</w:t>
            </w:r>
            <w:r>
              <w:rPr>
                <w:rFonts w:ascii="Times New Roman"/>
                <w:b w:val="false"/>
                <w:i w:val="false"/>
                <w:color w:val="000000"/>
                <w:sz w:val="20"/>
              </w:rPr>
              <w:t>число лицеев</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мектептер саны, бірлік</w:t>
            </w:r>
            <w:r>
              <w:br/>
            </w:r>
            <w:r>
              <w:rPr>
                <w:rFonts w:ascii="Times New Roman"/>
                <w:b w:val="false"/>
                <w:i w:val="false"/>
                <w:color w:val="000000"/>
                <w:sz w:val="20"/>
              </w:rPr>
              <w:t>
</w:t>
            </w:r>
            <w:r>
              <w:rPr>
                <w:rFonts w:ascii="Times New Roman"/>
                <w:b w:val="false"/>
                <w:i w:val="false"/>
                <w:color w:val="000000"/>
                <w:sz w:val="20"/>
              </w:rPr>
              <w:t>число аварийных школ,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требующих капитального ремонта,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проведен капитальный ремонт,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орнының тапшылығы, бірлік</w:t>
            </w:r>
            <w:r>
              <w:br/>
            </w:r>
            <w:r>
              <w:rPr>
                <w:rFonts w:ascii="Times New Roman"/>
                <w:b w:val="false"/>
                <w:i w:val="false"/>
                <w:color w:val="000000"/>
                <w:sz w:val="20"/>
              </w:rPr>
              <w:t>
</w:t>
            </w:r>
            <w:r>
              <w:rPr>
                <w:rFonts w:ascii="Times New Roman"/>
                <w:b w:val="false"/>
                <w:i w:val="false"/>
                <w:color w:val="000000"/>
                <w:sz w:val="20"/>
              </w:rPr>
              <w:t>дефицит ученических мест, ед.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казахским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аралас мектептер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казахским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русским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русским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с уйгурским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уйгурским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17"/>
        <w:gridCol w:w="3026"/>
        <w:gridCol w:w="2712"/>
      </w:tblGrid>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с узбекским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аралас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смешанных школ с узбекским языком обучения,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ауысыммен оқытатын мектептердің саны, бірлік</w:t>
            </w:r>
            <w:r>
              <w:br/>
            </w:r>
            <w:r>
              <w:rPr>
                <w:rFonts w:ascii="Times New Roman"/>
                <w:b w:val="false"/>
                <w:i w:val="false"/>
                <w:color w:val="000000"/>
                <w:sz w:val="20"/>
              </w:rPr>
              <w:t>
</w:t>
            </w:r>
            <w:r>
              <w:rPr>
                <w:rFonts w:ascii="Times New Roman"/>
                <w:b w:val="false"/>
                <w:i w:val="false"/>
                <w:color w:val="000000"/>
                <w:sz w:val="20"/>
              </w:rPr>
              <w:t>число школ, занимающихся посменно,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 ауысымды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школ в одну смену,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екі ауысымды мектептер саны, бірлік </w:t>
            </w:r>
            <w:r>
              <w:br/>
            </w:r>
            <w:r>
              <w:rPr>
                <w:rFonts w:ascii="Times New Roman"/>
                <w:b w:val="false"/>
                <w:i w:val="false"/>
                <w:color w:val="000000"/>
                <w:sz w:val="20"/>
              </w:rPr>
              <w:t>
</w:t>
            </w:r>
            <w:r>
              <w:rPr>
                <w:rFonts w:ascii="Times New Roman"/>
                <w:b w:val="false"/>
                <w:i w:val="false"/>
                <w:color w:val="000000"/>
                <w:sz w:val="20"/>
              </w:rPr>
              <w:t>из них число школ в две смены,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үш ауысымды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школ в три смену, ед.</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ауысымда, адам</w:t>
            </w:r>
            <w:r>
              <w:br/>
            </w:r>
            <w:r>
              <w:rPr>
                <w:rFonts w:ascii="Times New Roman"/>
                <w:b w:val="false"/>
                <w:i w:val="false"/>
                <w:color w:val="000000"/>
                <w:sz w:val="20"/>
              </w:rPr>
              <w:t>
</w:t>
            </w:r>
            <w:r>
              <w:rPr>
                <w:rFonts w:ascii="Times New Roman"/>
                <w:b w:val="false"/>
                <w:i w:val="false"/>
                <w:color w:val="000000"/>
                <w:sz w:val="20"/>
              </w:rPr>
              <w:t>в первой смене, чел.</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591"/>
        <w:gridCol w:w="2989"/>
        <w:gridCol w:w="2678"/>
      </w:tblGrid>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ауысымда, адам</w:t>
            </w:r>
            <w:r>
              <w:br/>
            </w:r>
            <w:r>
              <w:rPr>
                <w:rFonts w:ascii="Times New Roman"/>
                <w:b w:val="false"/>
                <w:i w:val="false"/>
                <w:color w:val="000000"/>
                <w:sz w:val="20"/>
              </w:rPr>
              <w:t>
</w:t>
            </w:r>
            <w:r>
              <w:rPr>
                <w:rFonts w:ascii="Times New Roman"/>
                <w:b w:val="false"/>
                <w:i w:val="false"/>
                <w:color w:val="000000"/>
                <w:sz w:val="20"/>
              </w:rPr>
              <w:t>во второй смене,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ауысымда, адам</w:t>
            </w:r>
            <w:r>
              <w:br/>
            </w:r>
            <w:r>
              <w:rPr>
                <w:rFonts w:ascii="Times New Roman"/>
                <w:b w:val="false"/>
                <w:i w:val="false"/>
                <w:color w:val="000000"/>
                <w:sz w:val="20"/>
              </w:rPr>
              <w:t>
</w:t>
            </w:r>
            <w:r>
              <w:rPr>
                <w:rFonts w:ascii="Times New Roman"/>
                <w:b w:val="false"/>
                <w:i w:val="false"/>
                <w:color w:val="000000"/>
                <w:sz w:val="20"/>
              </w:rPr>
              <w:t>в третьей смене,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біріктірілген сыныптар саны, бірлік</w:t>
            </w:r>
            <w:r>
              <w:br/>
            </w:r>
            <w:r>
              <w:rPr>
                <w:rFonts w:ascii="Times New Roman"/>
                <w:b w:val="false"/>
                <w:i w:val="false"/>
                <w:color w:val="000000"/>
                <w:sz w:val="20"/>
              </w:rPr>
              <w:t>
</w:t>
            </w:r>
            <w:r>
              <w:rPr>
                <w:rFonts w:ascii="Times New Roman"/>
                <w:b w:val="false"/>
                <w:i w:val="false"/>
                <w:color w:val="000000"/>
                <w:sz w:val="20"/>
              </w:rPr>
              <w:t>всего число совмещенных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1-4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1-4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5-9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5-9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10-11 сыныптар саны, бірлік</w:t>
            </w:r>
            <w:r>
              <w:br/>
            </w:r>
            <w:r>
              <w:rPr>
                <w:rFonts w:ascii="Times New Roman"/>
                <w:b w:val="false"/>
                <w:i w:val="false"/>
                <w:color w:val="000000"/>
                <w:sz w:val="20"/>
              </w:rPr>
              <w:t>
</w:t>
            </w:r>
            <w:r>
              <w:rPr>
                <w:rFonts w:ascii="Times New Roman"/>
                <w:b w:val="false"/>
                <w:i w:val="false"/>
                <w:color w:val="000000"/>
                <w:sz w:val="20"/>
              </w:rPr>
              <w:t>из них число 10-11 классов,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озаттарының саны, адам</w:t>
            </w:r>
            <w:r>
              <w:br/>
            </w:r>
            <w:r>
              <w:rPr>
                <w:rFonts w:ascii="Times New Roman"/>
                <w:b w:val="false"/>
                <w:i w:val="false"/>
                <w:color w:val="000000"/>
                <w:sz w:val="20"/>
              </w:rPr>
              <w:t>
</w:t>
            </w:r>
            <w:r>
              <w:rPr>
                <w:rFonts w:ascii="Times New Roman"/>
                <w:b w:val="false"/>
                <w:i w:val="false"/>
                <w:color w:val="000000"/>
                <w:sz w:val="20"/>
              </w:rPr>
              <w:t>численность отличников,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адам</w:t>
            </w:r>
            <w:r>
              <w:br/>
            </w:r>
            <w:r>
              <w:rPr>
                <w:rFonts w:ascii="Times New Roman"/>
                <w:b w:val="false"/>
                <w:i w:val="false"/>
                <w:color w:val="000000"/>
                <w:sz w:val="20"/>
              </w:rPr>
              <w:t>
</w:t>
            </w:r>
            <w:r>
              <w:rPr>
                <w:rFonts w:ascii="Times New Roman"/>
                <w:b w:val="false"/>
                <w:i w:val="false"/>
                <w:color w:val="000000"/>
                <w:sz w:val="20"/>
              </w:rPr>
              <w:t>из них в городской местности,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адам</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 бір сыныпта қалған оқушылардың саны, адам </w:t>
            </w:r>
            <w:r>
              <w:br/>
            </w:r>
            <w:r>
              <w:rPr>
                <w:rFonts w:ascii="Times New Roman"/>
                <w:b w:val="false"/>
                <w:i w:val="false"/>
                <w:color w:val="000000"/>
                <w:sz w:val="20"/>
              </w:rPr>
              <w:t>
</w:t>
            </w:r>
            <w:r>
              <w:rPr>
                <w:rFonts w:ascii="Times New Roman"/>
                <w:b w:val="false"/>
                <w:i w:val="false"/>
                <w:color w:val="000000"/>
                <w:sz w:val="20"/>
              </w:rPr>
              <w:t>численность второгодников,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саны, адам</w:t>
            </w:r>
            <w:r>
              <w:br/>
            </w:r>
            <w:r>
              <w:rPr>
                <w:rFonts w:ascii="Times New Roman"/>
                <w:b w:val="false"/>
                <w:i w:val="false"/>
                <w:color w:val="000000"/>
                <w:sz w:val="20"/>
              </w:rPr>
              <w:t>
</w:t>
            </w:r>
            <w:r>
              <w:rPr>
                <w:rFonts w:ascii="Times New Roman"/>
                <w:b w:val="false"/>
                <w:i w:val="false"/>
                <w:color w:val="000000"/>
                <w:sz w:val="20"/>
              </w:rPr>
              <w:t>из них численность девочек,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 (120 жолдан), адам</w:t>
            </w:r>
            <w:r>
              <w:br/>
            </w:r>
            <w:r>
              <w:rPr>
                <w:rFonts w:ascii="Times New Roman"/>
                <w:b w:val="false"/>
                <w:i w:val="false"/>
                <w:color w:val="000000"/>
                <w:sz w:val="20"/>
              </w:rPr>
              <w:t>
</w:t>
            </w:r>
            <w:r>
              <w:rPr>
                <w:rFonts w:ascii="Times New Roman"/>
                <w:b w:val="false"/>
                <w:i w:val="false"/>
                <w:color w:val="000000"/>
                <w:sz w:val="20"/>
              </w:rPr>
              <w:t>из них в городской местности (из строки 120),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(120 жолдан),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(из строки 120),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ұйымдарының саны, бірлік</w:t>
            </w:r>
            <w:r>
              <w:br/>
            </w:r>
            <w:r>
              <w:rPr>
                <w:rFonts w:ascii="Times New Roman"/>
                <w:b w:val="false"/>
                <w:i w:val="false"/>
                <w:color w:val="000000"/>
                <w:sz w:val="20"/>
              </w:rPr>
              <w:t>
</w:t>
            </w:r>
            <w:r>
              <w:rPr>
                <w:rFonts w:ascii="Times New Roman"/>
                <w:b w:val="false"/>
                <w:i w:val="false"/>
                <w:color w:val="000000"/>
                <w:sz w:val="20"/>
              </w:rPr>
              <w:t>число организаций дополнительного образования,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интернаттық білім беру ұйымдарының саны, бірлік</w:t>
            </w:r>
            <w:r>
              <w:br/>
            </w:r>
            <w:r>
              <w:rPr>
                <w:rFonts w:ascii="Times New Roman"/>
                <w:b w:val="false"/>
                <w:i w:val="false"/>
                <w:color w:val="000000"/>
                <w:sz w:val="20"/>
              </w:rPr>
              <w:t>
</w:t>
            </w:r>
            <w:r>
              <w:rPr>
                <w:rFonts w:ascii="Times New Roman"/>
                <w:b w:val="false"/>
                <w:i w:val="false"/>
                <w:color w:val="000000"/>
                <w:sz w:val="20"/>
              </w:rPr>
              <w:t>всего число интернатных организаций образования, ед.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530"/>
        <w:gridCol w:w="3020"/>
        <w:gridCol w:w="2706"/>
      </w:tblGrid>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мектеп-интернаттардың саны</w:t>
            </w:r>
            <w:r>
              <w:br/>
            </w:r>
            <w:r>
              <w:rPr>
                <w:rFonts w:ascii="Times New Roman"/>
                <w:b w:val="false"/>
                <w:i w:val="false"/>
                <w:color w:val="000000"/>
                <w:sz w:val="20"/>
              </w:rPr>
              <w:t>
</w:t>
            </w:r>
            <w:r>
              <w:rPr>
                <w:rFonts w:ascii="Times New Roman"/>
                <w:b w:val="false"/>
                <w:i w:val="false"/>
                <w:color w:val="000000"/>
                <w:sz w:val="20"/>
              </w:rPr>
              <w:t>число школ-интернатов общего типа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балаларға арналған мектеп-интернаттардың саны, адам</w:t>
            </w:r>
            <w:r>
              <w:br/>
            </w:r>
            <w:r>
              <w:rPr>
                <w:rFonts w:ascii="Times New Roman"/>
                <w:b w:val="false"/>
                <w:i w:val="false"/>
                <w:color w:val="000000"/>
                <w:sz w:val="20"/>
              </w:rPr>
              <w:t>
</w:t>
            </w:r>
            <w:r>
              <w:rPr>
                <w:rFonts w:ascii="Times New Roman"/>
                <w:b w:val="false"/>
                <w:i w:val="false"/>
                <w:color w:val="000000"/>
                <w:sz w:val="20"/>
              </w:rPr>
              <w:t>число специализированных школ-интернатов для одаренных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военных школ-интернатов,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при общеобразовательных школах,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мектеп жанындағы 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при опорной школе,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балалы және әлеуметтік тұрмыс жағдайы төмен отбасыларға арналған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для детей из многодетных и малообеспеченных семей,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 бірлік</w:t>
            </w:r>
            <w:r>
              <w:br/>
            </w:r>
            <w:r>
              <w:rPr>
                <w:rFonts w:ascii="Times New Roman"/>
                <w:b w:val="false"/>
                <w:i w:val="false"/>
                <w:color w:val="000000"/>
                <w:sz w:val="20"/>
              </w:rPr>
              <w:t>
</w:t>
            </w:r>
            <w:r>
              <w:rPr>
                <w:rFonts w:ascii="Times New Roman"/>
                <w:b w:val="false"/>
                <w:i w:val="false"/>
                <w:color w:val="000000"/>
                <w:sz w:val="20"/>
              </w:rPr>
              <w:t>школа-интернат для детей сирот и детей, оставшихся без попечения родителей,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мектеп-интернаттардың саны, бірлік</w:t>
            </w:r>
            <w:r>
              <w:br/>
            </w:r>
            <w:r>
              <w:rPr>
                <w:rFonts w:ascii="Times New Roman"/>
                <w:b w:val="false"/>
                <w:i w:val="false"/>
                <w:color w:val="000000"/>
                <w:sz w:val="20"/>
              </w:rPr>
              <w:t>
</w:t>
            </w:r>
            <w:r>
              <w:rPr>
                <w:rFonts w:ascii="Times New Roman"/>
                <w:b w:val="false"/>
                <w:i w:val="false"/>
                <w:color w:val="000000"/>
                <w:sz w:val="20"/>
              </w:rPr>
              <w:t>число интернатов санаторного типа, ед.</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532"/>
        <w:gridCol w:w="3019"/>
        <w:gridCol w:w="2705"/>
      </w:tblGrid>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жалпы білім беру ұйымдарының интернаттар саны, бірлік</w:t>
            </w:r>
            <w:r>
              <w:br/>
            </w:r>
            <w:r>
              <w:rPr>
                <w:rFonts w:ascii="Times New Roman"/>
                <w:b w:val="false"/>
                <w:i w:val="false"/>
                <w:color w:val="000000"/>
                <w:sz w:val="20"/>
              </w:rPr>
              <w:t>
</w:t>
            </w:r>
            <w:r>
              <w:rPr>
                <w:rFonts w:ascii="Times New Roman"/>
                <w:b w:val="false"/>
                <w:i w:val="false"/>
                <w:color w:val="000000"/>
                <w:sz w:val="20"/>
              </w:rPr>
              <w:t>число интернатов специальных (коррекционнх) общеобразовательных организаций, ед.</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мектеп-интернаттар саны, бірлік</w:t>
            </w:r>
            <w:r>
              <w:br/>
            </w:r>
            <w:r>
              <w:rPr>
                <w:rFonts w:ascii="Times New Roman"/>
                <w:b w:val="false"/>
                <w:i w:val="false"/>
                <w:color w:val="000000"/>
                <w:sz w:val="20"/>
              </w:rPr>
              <w:t>
</w:t>
            </w:r>
            <w:r>
              <w:rPr>
                <w:rFonts w:ascii="Times New Roman"/>
                <w:b w:val="false"/>
                <w:i w:val="false"/>
                <w:color w:val="000000"/>
                <w:sz w:val="20"/>
              </w:rPr>
              <w:t>число школ-интернатов для детей с девиантным поведением, ед.</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33" w:id="139"/>
    <w:p>
      <w:pPr>
        <w:spacing w:after="0"/>
        <w:ind w:left="0"/>
        <w:jc w:val="left"/>
      </w:pPr>
      <w:r>
        <w:rPr>
          <w:rFonts w:ascii="Times New Roman"/>
          <w:b/>
          <w:i w:val="false"/>
          <w:color w:val="000000"/>
        </w:rPr>
        <w:t xml:space="preserve"> 
№ 1-СК «Облыстық (қала) білім жүйесінің негізгі</w:t>
      </w:r>
      <w:r>
        <w:br/>
      </w:r>
      <w:r>
        <w:rPr>
          <w:rFonts w:ascii="Times New Roman"/>
          <w:b/>
          <w:i w:val="false"/>
          <w:color w:val="000000"/>
        </w:rPr>
        <w:t>
көрсеткіштерінің есебі» бойынша әкімшілік есеп беру үлгісін</w:t>
      </w:r>
      <w:r>
        <w:br/>
      </w:r>
      <w:r>
        <w:rPr>
          <w:rFonts w:ascii="Times New Roman"/>
          <w:b/>
          <w:i w:val="false"/>
          <w:color w:val="000000"/>
        </w:rPr>
        <w:t>
толтыру туралы түсініктеме</w:t>
      </w:r>
    </w:p>
    <w:bookmarkEnd w:id="139"/>
    <w:p>
      <w:pPr>
        <w:spacing w:after="0"/>
        <w:ind w:left="0"/>
        <w:jc w:val="both"/>
      </w:pPr>
      <w:r>
        <w:rPr>
          <w:rFonts w:ascii="Times New Roman"/>
          <w:b w:val="false"/>
          <w:i w:val="false"/>
          <w:color w:val="000000"/>
          <w:sz w:val="28"/>
        </w:rPr>
        <w:t>1. «Облыстық (қала) білім жүйесінің негізгі көрсеткіштерінің есебі»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даму мүмкіндігі шектеулі бала – бұл Қазақстан Республикасының заңнамаларында белгіленген тәртіптетұқымқуалаушылығына, туылғанына,жүре пайда болуына байланысты өмір әрекетінде белгілі бір шектеулігі бар психикалық және дене дамуында ауытқушылығы бар балалар (Арнайы БҰ қызметінің үлгілік ережелері 2013 жылғы 4 шілдедегі № 258 бұйрығы);</w:t>
      </w:r>
      <w:r>
        <w:br/>
      </w:r>
      <w:r>
        <w:rPr>
          <w:rFonts w:ascii="Times New Roman"/>
          <w:b w:val="false"/>
          <w:i w:val="false"/>
          <w:color w:val="000000"/>
          <w:sz w:val="28"/>
        </w:rPr>
        <w:t>
девиантты мінез-құлық – ортақ қабылданған, әлеуметтік мақұлдатылған талаптардан ауытқып кеткен, белгілі бірлестіктердегі белгілі бір кезеңдегі дамуы кең таралған және де тұрақталған нормалар тәртібі;</w:t>
      </w:r>
      <w:r>
        <w:br/>
      </w:r>
      <w:r>
        <w:rPr>
          <w:rFonts w:ascii="Times New Roman"/>
          <w:b w:val="false"/>
          <w:i w:val="false"/>
          <w:color w:val="000000"/>
          <w:sz w:val="28"/>
        </w:rPr>
        <w:t>
арнайы (түзеу)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p>
    <w:bookmarkStart w:name="z534" w:id="140"/>
    <w:p>
      <w:pPr>
        <w:spacing w:after="0"/>
        <w:ind w:left="0"/>
        <w:jc w:val="left"/>
      </w:pPr>
      <w:r>
        <w:rPr>
          <w:rFonts w:ascii="Times New Roman"/>
          <w:b/>
          <w:i w:val="false"/>
          <w:color w:val="000000"/>
        </w:rPr>
        <w:t xml:space="preserve"> 
Пояснение по заполнению формы «Отчет основных показателей</w:t>
      </w:r>
      <w:r>
        <w:br/>
      </w:r>
      <w:r>
        <w:rPr>
          <w:rFonts w:ascii="Times New Roman"/>
          <w:b/>
          <w:i w:val="false"/>
          <w:color w:val="000000"/>
        </w:rPr>
        <w:t>
системы образования области (города)» № СТ -1</w:t>
      </w:r>
    </w:p>
    <w:bookmarkEnd w:id="140"/>
    <w:p>
      <w:pPr>
        <w:spacing w:after="0"/>
        <w:ind w:left="0"/>
        <w:jc w:val="both"/>
      </w:pPr>
      <w:r>
        <w:rPr>
          <w:rFonts w:ascii="Times New Roman"/>
          <w:b w:val="false"/>
          <w:i w:val="false"/>
          <w:color w:val="000000"/>
          <w:sz w:val="28"/>
        </w:rPr>
        <w:t>1. Представление данных формы административной отчетности «Отчет основных показателей системы образования области (города)»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дети с ограниченными возможностями в развитии - это дети с физическими, психическими недостатками, имеющие ограничение жизнедеятельности в связи с врожденными, наследственными, приобретенными заболеваниями подтвержденными в порядке, установленном законодательством Республики Казахстан;</w:t>
      </w:r>
      <w:r>
        <w:br/>
      </w:r>
      <w:r>
        <w:rPr>
          <w:rFonts w:ascii="Times New Roman"/>
          <w:b w:val="false"/>
          <w:i w:val="false"/>
          <w:color w:val="000000"/>
          <w:sz w:val="28"/>
        </w:rPr>
        <w:t>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r>
        <w:br/>
      </w:r>
      <w:r>
        <w:rPr>
          <w:rFonts w:ascii="Times New Roman"/>
          <w:b w:val="false"/>
          <w:i w:val="false"/>
          <w:color w:val="000000"/>
          <w:sz w:val="28"/>
        </w:rPr>
        <w:t>
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p>
    <w:bookmarkStart w:name="z535" w:id="14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36-қосымша </w:t>
      </w:r>
      <w:r>
        <w:br/>
      </w:r>
      <w:r>
        <w:rPr>
          <w:rFonts w:ascii="Times New Roman"/>
          <w:b w:val="false"/>
          <w:i w:val="false"/>
          <w:color w:val="000000"/>
          <w:sz w:val="28"/>
        </w:rPr>
        <w:t xml:space="preserve">
Приложение 36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42-қосымша</w:t>
      </w:r>
      <w:r>
        <w:br/>
      </w:r>
      <w:r>
        <w:rPr>
          <w:rFonts w:ascii="Times New Roman"/>
          <w:b w:val="false"/>
          <w:i w:val="false"/>
          <w:color w:val="000000"/>
          <w:sz w:val="28"/>
        </w:rPr>
        <w:t xml:space="preserve">
Приложение 42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36" w:id="142"/>
    <w:p>
      <w:pPr>
        <w:spacing w:after="0"/>
        <w:ind w:left="0"/>
        <w:jc w:val="left"/>
      </w:pPr>
      <w:r>
        <w:rPr>
          <w:rFonts w:ascii="Times New Roman"/>
          <w:b/>
          <w:i w:val="false"/>
          <w:color w:val="000000"/>
        </w:rPr>
        <w:t xml:space="preserve"> 
Мектептердің жалпы саны және оқушылар саны Общее число школ и численность учащихся</w:t>
      </w:r>
    </w:p>
    <w:bookmarkEnd w:id="142"/>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082"/>
        <w:gridCol w:w="1051"/>
        <w:gridCol w:w="784"/>
        <w:gridCol w:w="1660"/>
        <w:gridCol w:w="569"/>
        <w:gridCol w:w="569"/>
        <w:gridCol w:w="569"/>
        <w:gridCol w:w="601"/>
        <w:gridCol w:w="687"/>
        <w:gridCol w:w="612"/>
        <w:gridCol w:w="633"/>
        <w:gridCol w:w="580"/>
        <w:gridCol w:w="612"/>
        <w:gridCol w:w="588"/>
        <w:gridCol w:w="609"/>
        <w:gridCol w:w="642"/>
        <w:gridCol w:w="631"/>
        <w:gridCol w:w="577"/>
        <w:gridCol w:w="588"/>
      </w:tblGrid>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школ, ед.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орта білім беретін мектептер саны, бірлік</w:t>
            </w:r>
            <w:r>
              <w:br/>
            </w:r>
            <w:r>
              <w:rPr>
                <w:rFonts w:ascii="Times New Roman"/>
                <w:b w:val="false"/>
                <w:i w:val="false"/>
                <w:color w:val="000000"/>
                <w:sz w:val="20"/>
              </w:rPr>
              <w:t>
</w:t>
            </w:r>
            <w:r>
              <w:rPr>
                <w:rFonts w:ascii="Times New Roman"/>
                <w:b w:val="false"/>
                <w:i w:val="false"/>
                <w:color w:val="000000"/>
                <w:sz w:val="20"/>
              </w:rPr>
              <w:t>из них число дневных государственных общеобразовательных школ, 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w:t>
            </w:r>
            <w:r>
              <w:br/>
            </w:r>
            <w:r>
              <w:rPr>
                <w:rFonts w:ascii="Times New Roman"/>
                <w:b w:val="false"/>
                <w:i w:val="false"/>
                <w:color w:val="000000"/>
                <w:sz w:val="20"/>
              </w:rPr>
              <w:t>
</w:t>
            </w:r>
            <w:r>
              <w:rPr>
                <w:rFonts w:ascii="Times New Roman"/>
                <w:b w:val="false"/>
                <w:i w:val="false"/>
                <w:color w:val="000000"/>
                <w:sz w:val="20"/>
              </w:rPr>
              <w:t>начальных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w:t>
            </w:r>
            <w:r>
              <w:br/>
            </w:r>
            <w:r>
              <w:rPr>
                <w:rFonts w:ascii="Times New Roman"/>
                <w:b w:val="false"/>
                <w:i w:val="false"/>
                <w:color w:val="000000"/>
                <w:sz w:val="20"/>
              </w:rPr>
              <w:t>
</w:t>
            </w:r>
            <w:r>
              <w:rPr>
                <w:rFonts w:ascii="Times New Roman"/>
                <w:b w:val="false"/>
                <w:i w:val="false"/>
                <w:color w:val="000000"/>
                <w:sz w:val="20"/>
              </w:rPr>
              <w:t>основных средних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w:t>
            </w:r>
            <w:r>
              <w:br/>
            </w:r>
            <w:r>
              <w:rPr>
                <w:rFonts w:ascii="Times New Roman"/>
                <w:b w:val="false"/>
                <w:i w:val="false"/>
                <w:color w:val="000000"/>
                <w:sz w:val="20"/>
              </w:rPr>
              <w:t>
</w:t>
            </w:r>
            <w:r>
              <w:rPr>
                <w:rFonts w:ascii="Times New Roman"/>
                <w:b w:val="false"/>
                <w:i w:val="false"/>
                <w:color w:val="000000"/>
                <w:sz w:val="20"/>
              </w:rPr>
              <w:t>общеобразовательных школ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37" w:id="143"/>
    <w:p>
      <w:pPr>
        <w:spacing w:after="0"/>
        <w:ind w:left="0"/>
        <w:jc w:val="left"/>
      </w:pPr>
      <w:r>
        <w:rPr>
          <w:rFonts w:ascii="Times New Roman"/>
          <w:b/>
          <w:i w:val="false"/>
          <w:color w:val="000000"/>
        </w:rPr>
        <w:t xml:space="preserve"> 
№ П-1 «Мектептердің жалпы саны және оқушылар саны» әкімшілік</w:t>
      </w:r>
      <w:r>
        <w:br/>
      </w:r>
      <w:r>
        <w:rPr>
          <w:rFonts w:ascii="Times New Roman"/>
          <w:b/>
          <w:i w:val="false"/>
          <w:color w:val="000000"/>
        </w:rPr>
        <w:t>
есеп беру нысанын толтыру бойынша түсініктеме</w:t>
      </w:r>
    </w:p>
    <w:bookmarkEnd w:id="143"/>
    <w:p>
      <w:pPr>
        <w:spacing w:after="0"/>
        <w:ind w:left="0"/>
        <w:jc w:val="both"/>
      </w:pPr>
      <w:r>
        <w:rPr>
          <w:rFonts w:ascii="Times New Roman"/>
          <w:b w:val="false"/>
          <w:i w:val="false"/>
          <w:color w:val="000000"/>
          <w:sz w:val="28"/>
        </w:rPr>
        <w:t>«Мектептердің жалпы саны және оқушылар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жіктеуішіне.</w:t>
      </w:r>
      <w:r>
        <w:br/>
      </w:r>
      <w:r>
        <w:rPr>
          <w:rFonts w:ascii="Times New Roman"/>
          <w:b w:val="false"/>
          <w:i w:val="false"/>
          <w:color w:val="000000"/>
          <w:sz w:val="28"/>
        </w:rPr>
        <w:t>
ДББҰ – Дербес білім беру ұйымы «Назарбаев зияткерлік мектептеры».</w:t>
      </w:r>
    </w:p>
    <w:bookmarkStart w:name="z538" w:id="14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«Общее число школ и численность учащихся» № П-1</w:t>
      </w:r>
    </w:p>
    <w:bookmarkEnd w:id="144"/>
    <w:p>
      <w:pPr>
        <w:spacing w:after="0"/>
        <w:ind w:left="0"/>
        <w:jc w:val="both"/>
      </w:pPr>
      <w:r>
        <w:rPr>
          <w:rFonts w:ascii="Times New Roman"/>
          <w:b w:val="false"/>
          <w:i w:val="false"/>
          <w:color w:val="000000"/>
          <w:sz w:val="28"/>
        </w:rPr>
        <w:t xml:space="preserve">Представление данных формы административной отчетности «Общее число школ и численность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539" w:id="14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37-қосымша </w:t>
      </w:r>
      <w:r>
        <w:br/>
      </w:r>
      <w:r>
        <w:rPr>
          <w:rFonts w:ascii="Times New Roman"/>
          <w:b w:val="false"/>
          <w:i w:val="false"/>
          <w:color w:val="000000"/>
          <w:sz w:val="28"/>
        </w:rPr>
        <w:t xml:space="preserve">
Приложение 37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5"/>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43-қосымша</w:t>
      </w:r>
      <w:r>
        <w:br/>
      </w:r>
      <w:r>
        <w:rPr>
          <w:rFonts w:ascii="Times New Roman"/>
          <w:b w:val="false"/>
          <w:i w:val="false"/>
          <w:color w:val="000000"/>
          <w:sz w:val="28"/>
        </w:rPr>
        <w:t xml:space="preserve">
Приложение 43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40" w:id="146"/>
    <w:p>
      <w:pPr>
        <w:spacing w:after="0"/>
        <w:ind w:left="0"/>
        <w:jc w:val="left"/>
      </w:pPr>
      <w:r>
        <w:rPr>
          <w:rFonts w:ascii="Times New Roman"/>
          <w:b/>
          <w:i w:val="false"/>
          <w:color w:val="000000"/>
        </w:rPr>
        <w:t xml:space="preserve"> 
«Мектеп–балабақша» кешендері туралы мәліметтер Сведения о комплексах «школа-детский сад»</w:t>
      </w:r>
    </w:p>
    <w:bookmarkEnd w:id="146"/>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956"/>
        <w:gridCol w:w="404"/>
        <w:gridCol w:w="684"/>
        <w:gridCol w:w="678"/>
        <w:gridCol w:w="792"/>
        <w:gridCol w:w="522"/>
        <w:gridCol w:w="796"/>
        <w:gridCol w:w="522"/>
        <w:gridCol w:w="522"/>
        <w:gridCol w:w="522"/>
        <w:gridCol w:w="522"/>
        <w:gridCol w:w="550"/>
        <w:gridCol w:w="551"/>
        <w:gridCol w:w="541"/>
        <w:gridCol w:w="551"/>
        <w:gridCol w:w="551"/>
        <w:gridCol w:w="590"/>
        <w:gridCol w:w="541"/>
        <w:gridCol w:w="708"/>
        <w:gridCol w:w="678"/>
        <w:gridCol w:w="786"/>
        <w:gridCol w:w="708"/>
      </w:tblGrid>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атауы </w:t>
            </w:r>
          </w:p>
          <w:p>
            <w:pPr>
              <w:spacing w:after="20"/>
              <w:ind w:left="20"/>
              <w:jc w:val="both"/>
            </w:pPr>
            <w:r>
              <w:rPr>
                <w:rFonts w:ascii="Times New Roman"/>
                <w:b w:val="false"/>
                <w:i w:val="false"/>
                <w:color w:val="000000"/>
                <w:sz w:val="20"/>
              </w:rPr>
              <w:t>наименование района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атауы</w:t>
            </w:r>
            <w:r>
              <w:br/>
            </w:r>
            <w:r>
              <w:rPr>
                <w:rFonts w:ascii="Times New Roman"/>
                <w:b w:val="false"/>
                <w:i w:val="false"/>
                <w:color w:val="000000"/>
                <w:sz w:val="20"/>
              </w:rPr>
              <w:t>
</w:t>
            </w:r>
            <w:r>
              <w:rPr>
                <w:rFonts w:ascii="Times New Roman"/>
                <w:b w:val="false"/>
                <w:i w:val="false"/>
                <w:color w:val="000000"/>
                <w:sz w:val="20"/>
              </w:rPr>
              <w:t>наименование комплекса «школа-детский сад»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мектеп-балабақшаның толық мекен-жайы</w:t>
            </w:r>
            <w:r>
              <w:br/>
            </w:r>
            <w:r>
              <w:rPr>
                <w:rFonts w:ascii="Times New Roman"/>
                <w:b w:val="false"/>
                <w:i w:val="false"/>
                <w:color w:val="000000"/>
                <w:sz w:val="20"/>
              </w:rPr>
              <w:t>
</w:t>
            </w:r>
            <w:r>
              <w:rPr>
                <w:rFonts w:ascii="Times New Roman"/>
                <w:b w:val="false"/>
                <w:i w:val="false"/>
                <w:color w:val="000000"/>
                <w:sz w:val="20"/>
              </w:rPr>
              <w:t>полный адрес комплекса «школа-детский сад»</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сыныптардың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оқушылардың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по классам, чел.</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топтардың саны, бірлік</w:t>
            </w:r>
            <w:r>
              <w:br/>
            </w:r>
            <w:r>
              <w:rPr>
                <w:rFonts w:ascii="Times New Roman"/>
                <w:b w:val="false"/>
                <w:i w:val="false"/>
                <w:color w:val="000000"/>
                <w:sz w:val="20"/>
              </w:rPr>
              <w:t>
</w:t>
            </w:r>
            <w:r>
              <w:rPr>
                <w:rFonts w:ascii="Times New Roman"/>
                <w:b w:val="false"/>
                <w:i w:val="false"/>
                <w:color w:val="000000"/>
                <w:sz w:val="20"/>
              </w:rPr>
              <w:t>число дошкольных групп, ед.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балалар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педагогтардың саны, адам</w:t>
            </w:r>
            <w:r>
              <w:br/>
            </w:r>
            <w:r>
              <w:rPr>
                <w:rFonts w:ascii="Times New Roman"/>
                <w:b w:val="false"/>
                <w:i w:val="false"/>
                <w:color w:val="000000"/>
                <w:sz w:val="20"/>
              </w:rPr>
              <w:t>
</w:t>
            </w:r>
            <w:r>
              <w:rPr>
                <w:rFonts w:ascii="Times New Roman"/>
                <w:b w:val="false"/>
                <w:i w:val="false"/>
                <w:color w:val="000000"/>
                <w:sz w:val="20"/>
              </w:rPr>
              <w:t>численность педагогов,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мектепте</w:t>
            </w:r>
            <w:r>
              <w:br/>
            </w:r>
            <w:r>
              <w:rPr>
                <w:rFonts w:ascii="Times New Roman"/>
                <w:b w:val="false"/>
                <w:i w:val="false"/>
                <w:color w:val="000000"/>
                <w:sz w:val="20"/>
              </w:rPr>
              <w:t>
</w:t>
            </w:r>
            <w:r>
              <w:rPr>
                <w:rFonts w:ascii="Times New Roman"/>
                <w:b w:val="false"/>
                <w:i w:val="false"/>
                <w:color w:val="000000"/>
                <w:sz w:val="20"/>
              </w:rPr>
              <w:t>из них в школе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балабақшада</w:t>
            </w:r>
            <w:r>
              <w:br/>
            </w:r>
            <w:r>
              <w:rPr>
                <w:rFonts w:ascii="Times New Roman"/>
                <w:b w:val="false"/>
                <w:i w:val="false"/>
                <w:color w:val="000000"/>
                <w:sz w:val="20"/>
              </w:rPr>
              <w:t>
</w:t>
            </w:r>
            <w:r>
              <w:rPr>
                <w:rFonts w:ascii="Times New Roman"/>
                <w:b w:val="false"/>
                <w:i w:val="false"/>
                <w:color w:val="000000"/>
                <w:sz w:val="20"/>
              </w:rPr>
              <w:t>из них в детском саду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41" w:id="147"/>
    <w:p>
      <w:pPr>
        <w:spacing w:after="0"/>
        <w:ind w:left="0"/>
        <w:jc w:val="left"/>
      </w:pPr>
      <w:r>
        <w:rPr>
          <w:rFonts w:ascii="Times New Roman"/>
          <w:b/>
          <w:i w:val="false"/>
          <w:color w:val="000000"/>
        </w:rPr>
        <w:t xml:space="preserve"> 
№ П-2 «Мектеп–балабақша» кешені туралы мәліметтер» әкімшілік</w:t>
      </w:r>
      <w:r>
        <w:br/>
      </w:r>
      <w:r>
        <w:rPr>
          <w:rFonts w:ascii="Times New Roman"/>
          <w:b/>
          <w:i w:val="false"/>
          <w:color w:val="000000"/>
        </w:rPr>
        <w:t>
есеп беру нысанын толтыру бойынша түсініктеме</w:t>
      </w:r>
    </w:p>
    <w:bookmarkEnd w:id="147"/>
    <w:p>
      <w:pPr>
        <w:spacing w:after="0"/>
        <w:ind w:left="0"/>
        <w:jc w:val="both"/>
      </w:pPr>
      <w:r>
        <w:rPr>
          <w:rFonts w:ascii="Times New Roman"/>
          <w:b w:val="false"/>
          <w:i w:val="false"/>
          <w:color w:val="000000"/>
          <w:sz w:val="28"/>
        </w:rPr>
        <w:t>«Мектеп–балабақша» кешені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42" w:id="14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комплексах «школа-детский сад» № П-2</w:t>
      </w:r>
    </w:p>
    <w:bookmarkEnd w:id="148"/>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комплексах «школа-детский сад»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43" w:id="149"/>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38-қосымша </w:t>
      </w:r>
      <w:r>
        <w:br/>
      </w:r>
      <w:r>
        <w:rPr>
          <w:rFonts w:ascii="Times New Roman"/>
          <w:b w:val="false"/>
          <w:i w:val="false"/>
          <w:color w:val="000000"/>
          <w:sz w:val="28"/>
        </w:rPr>
        <w:t xml:space="preserve">
Приложение 38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49"/>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44-қосымша</w:t>
      </w:r>
      <w:r>
        <w:br/>
      </w:r>
      <w:r>
        <w:rPr>
          <w:rFonts w:ascii="Times New Roman"/>
          <w:b w:val="false"/>
          <w:i w:val="false"/>
          <w:color w:val="000000"/>
          <w:sz w:val="28"/>
        </w:rPr>
        <w:t xml:space="preserve">
Приложение 44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44" w:id="150"/>
    <w:p>
      <w:pPr>
        <w:spacing w:after="0"/>
        <w:ind w:left="0"/>
        <w:jc w:val="left"/>
      </w:pPr>
      <w:r>
        <w:rPr>
          <w:rFonts w:ascii="Times New Roman"/>
          <w:b/>
          <w:i w:val="false"/>
          <w:color w:val="000000"/>
        </w:rPr>
        <w:t xml:space="preserve"> 
Алдыңғы оқу жылымен салыстырғанда мектептердің және оқушылардың</w:t>
      </w:r>
      <w:r>
        <w:br/>
      </w:r>
      <w:r>
        <w:rPr>
          <w:rFonts w:ascii="Times New Roman"/>
          <w:b/>
          <w:i w:val="false"/>
          <w:color w:val="000000"/>
        </w:rPr>
        <w:t>
оқыту тіліне қарай бөлінуі туралы мәліметтер Сведения о распределении школ и обучающихся по языкам обучения</w:t>
      </w:r>
      <w:r>
        <w:br/>
      </w:r>
      <w:r>
        <w:rPr>
          <w:rFonts w:ascii="Times New Roman"/>
          <w:b/>
          <w:i w:val="false"/>
          <w:color w:val="000000"/>
        </w:rPr>
        <w:t>
в сравнении с предыдущим годом</w:t>
      </w:r>
    </w:p>
    <w:bookmarkEnd w:id="150"/>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553"/>
        <w:gridCol w:w="406"/>
        <w:gridCol w:w="707"/>
        <w:gridCol w:w="689"/>
        <w:gridCol w:w="698"/>
        <w:gridCol w:w="689"/>
        <w:gridCol w:w="689"/>
        <w:gridCol w:w="676"/>
        <w:gridCol w:w="689"/>
        <w:gridCol w:w="698"/>
        <w:gridCol w:w="780"/>
        <w:gridCol w:w="802"/>
        <w:gridCol w:w="757"/>
        <w:gridCol w:w="780"/>
        <w:gridCol w:w="703"/>
        <w:gridCol w:w="662"/>
        <w:gridCol w:w="721"/>
        <w:gridCol w:w="680"/>
        <w:gridCol w:w="671"/>
        <w:gridCol w:w="703"/>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школ, ед.</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дамиды</w:t>
            </w:r>
            <w:r>
              <w:br/>
            </w:r>
            <w:r>
              <w:rPr>
                <w:rFonts w:ascii="Times New Roman"/>
                <w:b w:val="false"/>
                <w:i w:val="false"/>
                <w:color w:val="000000"/>
                <w:sz w:val="20"/>
              </w:rPr>
              <w:t>
</w:t>
            </w:r>
            <w:r>
              <w:rPr>
                <w:rFonts w:ascii="Times New Roman"/>
                <w:b w:val="false"/>
                <w:i w:val="false"/>
                <w:color w:val="000000"/>
                <w:sz w:val="20"/>
              </w:rPr>
              <w:t>школа развивается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 қарай</w:t>
            </w:r>
            <w:r>
              <w:br/>
            </w:r>
            <w:r>
              <w:rPr>
                <w:rFonts w:ascii="Times New Roman"/>
                <w:b w:val="false"/>
                <w:i w:val="false"/>
                <w:color w:val="000000"/>
                <w:sz w:val="20"/>
              </w:rPr>
              <w:t>
</w:t>
            </w:r>
            <w:r>
              <w:rPr>
                <w:rFonts w:ascii="Times New Roman"/>
                <w:b w:val="false"/>
                <w:i w:val="false"/>
                <w:color w:val="000000"/>
                <w:sz w:val="20"/>
              </w:rPr>
              <w:t>в сторону казахского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тіліне қарай</w:t>
            </w:r>
            <w:r>
              <w:br/>
            </w:r>
            <w:r>
              <w:rPr>
                <w:rFonts w:ascii="Times New Roman"/>
                <w:b w:val="false"/>
                <w:i w:val="false"/>
                <w:color w:val="000000"/>
                <w:sz w:val="20"/>
              </w:rPr>
              <w:t>
</w:t>
            </w:r>
            <w:r>
              <w:rPr>
                <w:rFonts w:ascii="Times New Roman"/>
                <w:b w:val="false"/>
                <w:i w:val="false"/>
                <w:color w:val="000000"/>
                <w:sz w:val="20"/>
              </w:rPr>
              <w:t>в сторону русского языка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757"/>
        <w:gridCol w:w="711"/>
        <w:gridCol w:w="732"/>
        <w:gridCol w:w="832"/>
        <w:gridCol w:w="682"/>
        <w:gridCol w:w="701"/>
        <w:gridCol w:w="794"/>
        <w:gridCol w:w="844"/>
        <w:gridCol w:w="757"/>
        <w:gridCol w:w="757"/>
        <w:gridCol w:w="844"/>
        <w:gridCol w:w="863"/>
        <w:gridCol w:w="757"/>
        <w:gridCol w:w="720"/>
        <w:gridCol w:w="751"/>
        <w:gridCol w:w="751"/>
        <w:gridCol w:w="689"/>
        <w:gridCol w:w="726"/>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обучающихся всего, чел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оқитындардың жалпы санынан:</w:t>
            </w:r>
          </w:p>
          <w:p>
            <w:pPr>
              <w:spacing w:after="20"/>
              <w:ind w:left="20"/>
              <w:jc w:val="both"/>
            </w:pPr>
            <w:r>
              <w:rPr>
                <w:rFonts w:ascii="Times New Roman"/>
                <w:b w:val="false"/>
                <w:i w:val="false"/>
                <w:color w:val="000000"/>
                <w:sz w:val="20"/>
              </w:rPr>
              <w:t>из общего числа обучающихся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оқитын орыс және басқа ұлт балалары, адам</w:t>
            </w:r>
            <w:r>
              <w:br/>
            </w:r>
            <w:r>
              <w:rPr>
                <w:rFonts w:ascii="Times New Roman"/>
                <w:b w:val="false"/>
                <w:i w:val="false"/>
                <w:color w:val="000000"/>
                <w:sz w:val="20"/>
              </w:rPr>
              <w:t>
</w:t>
            </w:r>
            <w:r>
              <w:rPr>
                <w:rFonts w:ascii="Times New Roman"/>
                <w:b w:val="false"/>
                <w:i w:val="false"/>
                <w:color w:val="000000"/>
                <w:sz w:val="20"/>
              </w:rPr>
              <w:t>дети русской и другой национальности, обучающиеся на казахском языке,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 қазақ ұлты балалары, адам</w:t>
            </w:r>
            <w:r>
              <w:br/>
            </w:r>
            <w:r>
              <w:rPr>
                <w:rFonts w:ascii="Times New Roman"/>
                <w:b w:val="false"/>
                <w:i w:val="false"/>
                <w:color w:val="000000"/>
                <w:sz w:val="20"/>
              </w:rPr>
              <w:t>
</w:t>
            </w:r>
            <w:r>
              <w:rPr>
                <w:rFonts w:ascii="Times New Roman"/>
                <w:b w:val="false"/>
                <w:i w:val="false"/>
                <w:color w:val="000000"/>
                <w:sz w:val="20"/>
              </w:rPr>
              <w:t>в том числе детей казахской национальности, обучающиеся на русском языке,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45" w:id="151"/>
    <w:p>
      <w:pPr>
        <w:spacing w:after="0"/>
        <w:ind w:left="0"/>
        <w:jc w:val="left"/>
      </w:pPr>
      <w:r>
        <w:rPr>
          <w:rFonts w:ascii="Times New Roman"/>
          <w:b/>
          <w:i w:val="false"/>
          <w:color w:val="000000"/>
        </w:rPr>
        <w:t xml:space="preserve"> 
№ П-3 «Алдыңғы оқу жылымен салыстырғанда мектептердің және</w:t>
      </w:r>
      <w:r>
        <w:br/>
      </w:r>
      <w:r>
        <w:rPr>
          <w:rFonts w:ascii="Times New Roman"/>
          <w:b/>
          <w:i w:val="false"/>
          <w:color w:val="000000"/>
        </w:rPr>
        <w:t>
оқушылардың оқыту тіліне қарай бөлінуі туралы мәліметтер»</w:t>
      </w:r>
      <w:r>
        <w:br/>
      </w:r>
      <w:r>
        <w:rPr>
          <w:rFonts w:ascii="Times New Roman"/>
          <w:b/>
          <w:i w:val="false"/>
          <w:color w:val="000000"/>
        </w:rPr>
        <w:t>
әкімшілік есеп беру нысанын толтыру бойынша түсініктеме</w:t>
      </w:r>
    </w:p>
    <w:bookmarkEnd w:id="151"/>
    <w:p>
      <w:pPr>
        <w:spacing w:after="0"/>
        <w:ind w:left="0"/>
        <w:jc w:val="both"/>
      </w:pPr>
      <w:r>
        <w:rPr>
          <w:rFonts w:ascii="Times New Roman"/>
          <w:b w:val="false"/>
          <w:i w:val="false"/>
          <w:color w:val="000000"/>
          <w:sz w:val="28"/>
        </w:rPr>
        <w:t>«Алдыңғы оқу жылымен салыстырғанда мектептердің және оқушылардың оқыту тіліне қарай бөлінуі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46" w:id="15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школ и обучающихся по языкам обучения</w:t>
      </w:r>
      <w:r>
        <w:br/>
      </w:r>
      <w:r>
        <w:rPr>
          <w:rFonts w:ascii="Times New Roman"/>
          <w:b/>
          <w:i w:val="false"/>
          <w:color w:val="000000"/>
        </w:rPr>
        <w:t>
в сравнении с предыдущим годом» № П-3</w:t>
      </w:r>
    </w:p>
    <w:bookmarkEnd w:id="152"/>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школ и обучающихся по языкам обучения в сравнении с предыдущим годом»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47" w:id="153"/>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39-қосымша </w:t>
      </w:r>
      <w:r>
        <w:br/>
      </w:r>
      <w:r>
        <w:rPr>
          <w:rFonts w:ascii="Times New Roman"/>
          <w:b w:val="false"/>
          <w:i w:val="false"/>
          <w:color w:val="000000"/>
          <w:sz w:val="28"/>
        </w:rPr>
        <w:t xml:space="preserve">
Приложение 39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53"/>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45-қосымша</w:t>
      </w:r>
      <w:r>
        <w:br/>
      </w:r>
      <w:r>
        <w:rPr>
          <w:rFonts w:ascii="Times New Roman"/>
          <w:b w:val="false"/>
          <w:i w:val="false"/>
          <w:color w:val="000000"/>
          <w:sz w:val="28"/>
        </w:rPr>
        <w:t xml:space="preserve">
Приложение 45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48" w:id="154"/>
    <w:p>
      <w:pPr>
        <w:spacing w:after="0"/>
        <w:ind w:left="0"/>
        <w:jc w:val="left"/>
      </w:pPr>
      <w:r>
        <w:rPr>
          <w:rFonts w:ascii="Times New Roman"/>
          <w:b/>
          <w:i w:val="false"/>
          <w:color w:val="000000"/>
        </w:rPr>
        <w:t xml:space="preserve"> 
Казақ тілінде оқытатын мектептер туралы мәліметтер Сведения о школах с казахским языком обучения</w:t>
      </w:r>
    </w:p>
    <w:bookmarkEnd w:id="154"/>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П-4нысан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625"/>
        <w:gridCol w:w="1148"/>
        <w:gridCol w:w="780"/>
        <w:gridCol w:w="954"/>
        <w:gridCol w:w="780"/>
        <w:gridCol w:w="955"/>
        <w:gridCol w:w="920"/>
        <w:gridCol w:w="1003"/>
        <w:gridCol w:w="780"/>
        <w:gridCol w:w="955"/>
        <w:gridCol w:w="920"/>
        <w:gridCol w:w="1027"/>
        <w:gridCol w:w="852"/>
        <w:gridCol w:w="1027"/>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из них школ с казахским языком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шағын комплектілі мектептер, бірлік</w:t>
            </w:r>
            <w:r>
              <w:br/>
            </w:r>
            <w:r>
              <w:rPr>
                <w:rFonts w:ascii="Times New Roman"/>
                <w:b w:val="false"/>
                <w:i w:val="false"/>
                <w:color w:val="000000"/>
                <w:sz w:val="20"/>
              </w:rPr>
              <w:t>
</w:t>
            </w:r>
            <w:r>
              <w:rPr>
                <w:rFonts w:ascii="Times New Roman"/>
                <w:b w:val="false"/>
                <w:i w:val="false"/>
                <w:color w:val="000000"/>
                <w:sz w:val="20"/>
              </w:rPr>
              <w:t>малокомплектные школы с казахским языком обучения,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графтан)</w:t>
            </w:r>
            <w:r>
              <w:br/>
            </w:r>
            <w:r>
              <w:rPr>
                <w:rFonts w:ascii="Times New Roman"/>
                <w:b w:val="false"/>
                <w:i w:val="false"/>
                <w:color w:val="000000"/>
                <w:sz w:val="20"/>
              </w:rPr>
              <w:t>
</w:t>
            </w:r>
            <w:r>
              <w:rPr>
                <w:rFonts w:ascii="Times New Roman"/>
                <w:b w:val="false"/>
                <w:i w:val="false"/>
                <w:color w:val="000000"/>
                <w:sz w:val="20"/>
              </w:rPr>
              <w:t>всего (из графы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(2 графадан)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графы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 графтан)</w:t>
            </w:r>
            <w:r>
              <w:br/>
            </w:r>
            <w:r>
              <w:rPr>
                <w:rFonts w:ascii="Times New Roman"/>
                <w:b w:val="false"/>
                <w:i w:val="false"/>
                <w:color w:val="000000"/>
                <w:sz w:val="20"/>
              </w:rPr>
              <w:t>
</w:t>
            </w:r>
            <w:r>
              <w:rPr>
                <w:rFonts w:ascii="Times New Roman"/>
                <w:b w:val="false"/>
                <w:i w:val="false"/>
                <w:color w:val="000000"/>
                <w:sz w:val="20"/>
              </w:rPr>
              <w:t>всего (из графы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(2 графадан)</w:t>
            </w:r>
            <w:r>
              <w:br/>
            </w:r>
            <w:r>
              <w:rPr>
                <w:rFonts w:ascii="Times New Roman"/>
                <w:b w:val="false"/>
                <w:i w:val="false"/>
                <w:color w:val="000000"/>
                <w:sz w:val="20"/>
              </w:rPr>
              <w:t>
</w:t>
            </w:r>
            <w:r>
              <w:rPr>
                <w:rFonts w:ascii="Times New Roman"/>
                <w:b w:val="false"/>
                <w:i w:val="false"/>
                <w:color w:val="000000"/>
                <w:sz w:val="20"/>
              </w:rPr>
              <w:t>из них в сельской местности (из графы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49" w:id="155"/>
    <w:p>
      <w:pPr>
        <w:spacing w:after="0"/>
        <w:ind w:left="0"/>
        <w:jc w:val="left"/>
      </w:pPr>
      <w:r>
        <w:rPr>
          <w:rFonts w:ascii="Times New Roman"/>
          <w:b/>
          <w:i w:val="false"/>
          <w:color w:val="000000"/>
        </w:rPr>
        <w:t xml:space="preserve"> 
№ П-4 «Казақ тілінде оқытатын мектептер туралы мәліметтер»</w:t>
      </w:r>
      <w:r>
        <w:br/>
      </w:r>
      <w:r>
        <w:rPr>
          <w:rFonts w:ascii="Times New Roman"/>
          <w:b/>
          <w:i w:val="false"/>
          <w:color w:val="000000"/>
        </w:rPr>
        <w:t>
әкімшілік есеп беру нысанын толтыру бойынша түсініктеме</w:t>
      </w:r>
    </w:p>
    <w:bookmarkEnd w:id="155"/>
    <w:p>
      <w:pPr>
        <w:spacing w:after="0"/>
        <w:ind w:left="0"/>
        <w:jc w:val="both"/>
      </w:pPr>
      <w:r>
        <w:rPr>
          <w:rFonts w:ascii="Times New Roman"/>
          <w:b w:val="false"/>
          <w:i w:val="false"/>
          <w:color w:val="000000"/>
          <w:sz w:val="28"/>
        </w:rPr>
        <w:t>«Казақ тілінде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50" w:id="15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казахским языком обучения» № П-4</w:t>
      </w:r>
    </w:p>
    <w:bookmarkEnd w:id="156"/>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школах с казахским языком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51" w:id="157"/>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40-қосымша </w:t>
      </w:r>
      <w:r>
        <w:br/>
      </w:r>
      <w:r>
        <w:rPr>
          <w:rFonts w:ascii="Times New Roman"/>
          <w:b w:val="false"/>
          <w:i w:val="false"/>
          <w:color w:val="000000"/>
          <w:sz w:val="28"/>
        </w:rPr>
        <w:t xml:space="preserve">
Приложение 40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57"/>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46-қосымша</w:t>
      </w:r>
      <w:r>
        <w:br/>
      </w:r>
      <w:r>
        <w:rPr>
          <w:rFonts w:ascii="Times New Roman"/>
          <w:b w:val="false"/>
          <w:i w:val="false"/>
          <w:color w:val="000000"/>
          <w:sz w:val="28"/>
        </w:rPr>
        <w:t xml:space="preserve">
Приложение 46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52" w:id="158"/>
    <w:p>
      <w:pPr>
        <w:spacing w:after="0"/>
        <w:ind w:left="0"/>
        <w:jc w:val="left"/>
      </w:pPr>
      <w:r>
        <w:rPr>
          <w:rFonts w:ascii="Times New Roman"/>
          <w:b/>
          <w:i w:val="false"/>
          <w:color w:val="000000"/>
        </w:rPr>
        <w:t xml:space="preserve"> 
Орыс тілінде және аралас тілдерінде оқытатын мектептердегі</w:t>
      </w:r>
      <w:r>
        <w:br/>
      </w:r>
      <w:r>
        <w:rPr>
          <w:rFonts w:ascii="Times New Roman"/>
          <w:b/>
          <w:i w:val="false"/>
          <w:color w:val="000000"/>
        </w:rPr>
        <w:t>
қазақ тілінің оқытылуы туралы мәліметтер Сведения об изучении казахского языка в школах с русским</w:t>
      </w:r>
      <w:r>
        <w:br/>
      </w:r>
      <w:r>
        <w:rPr>
          <w:rFonts w:ascii="Times New Roman"/>
          <w:b/>
          <w:i w:val="false"/>
          <w:color w:val="000000"/>
        </w:rPr>
        <w:t>
и смешанными языками обучения</w:t>
      </w:r>
    </w:p>
    <w:bookmarkEnd w:id="158"/>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П-5нысан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122"/>
        <w:gridCol w:w="994"/>
        <w:gridCol w:w="449"/>
        <w:gridCol w:w="510"/>
        <w:gridCol w:w="607"/>
        <w:gridCol w:w="510"/>
        <w:gridCol w:w="510"/>
        <w:gridCol w:w="510"/>
        <w:gridCol w:w="510"/>
        <w:gridCol w:w="947"/>
        <w:gridCol w:w="870"/>
        <w:gridCol w:w="598"/>
        <w:gridCol w:w="1018"/>
        <w:gridCol w:w="658"/>
        <w:gridCol w:w="571"/>
        <w:gridCol w:w="571"/>
        <w:gridCol w:w="614"/>
        <w:gridCol w:w="1128"/>
        <w:gridCol w:w="942"/>
      </w:tblGrid>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школы с русским языком обучения, ед.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тілінде оқытатын мектептер, бірлік</w:t>
            </w:r>
            <w:r>
              <w:br/>
            </w:r>
            <w:r>
              <w:rPr>
                <w:rFonts w:ascii="Times New Roman"/>
                <w:b w:val="false"/>
                <w:i w:val="false"/>
                <w:color w:val="000000"/>
                <w:sz w:val="20"/>
              </w:rPr>
              <w:t>
</w:t>
            </w:r>
            <w:r>
              <w:rPr>
                <w:rFonts w:ascii="Times New Roman"/>
                <w:b w:val="false"/>
                <w:i w:val="false"/>
                <w:color w:val="000000"/>
                <w:sz w:val="20"/>
              </w:rPr>
              <w:t>школы со смешанным языком обучения,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сынып-комплектілер саны, бірлік</w:t>
            </w:r>
            <w:r>
              <w:br/>
            </w:r>
            <w:r>
              <w:rPr>
                <w:rFonts w:ascii="Times New Roman"/>
                <w:b w:val="false"/>
                <w:i w:val="false"/>
                <w:color w:val="000000"/>
                <w:sz w:val="20"/>
              </w:rPr>
              <w:t>
</w:t>
            </w:r>
            <w:r>
              <w:rPr>
                <w:rFonts w:ascii="Times New Roman"/>
                <w:b w:val="false"/>
                <w:i w:val="false"/>
                <w:color w:val="000000"/>
                <w:sz w:val="20"/>
              </w:rPr>
              <w:t>в них число класс-комплектов, ед.</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ұлты бойынша, адам</w:t>
            </w:r>
            <w:r>
              <w:br/>
            </w:r>
            <w:r>
              <w:rPr>
                <w:rFonts w:ascii="Times New Roman"/>
                <w:b w:val="false"/>
                <w:i w:val="false"/>
                <w:color w:val="000000"/>
                <w:sz w:val="20"/>
              </w:rPr>
              <w:t>
</w:t>
            </w:r>
            <w:r>
              <w:rPr>
                <w:rFonts w:ascii="Times New Roman"/>
                <w:b w:val="false"/>
                <w:i w:val="false"/>
                <w:color w:val="000000"/>
                <w:sz w:val="20"/>
              </w:rPr>
              <w:t>из них по национальности, чел.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изучается казахский язык, ед.</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сынып-комплектілер, бірлік</w:t>
            </w:r>
            <w:r>
              <w:br/>
            </w:r>
            <w:r>
              <w:rPr>
                <w:rFonts w:ascii="Times New Roman"/>
                <w:b w:val="false"/>
                <w:i w:val="false"/>
                <w:color w:val="000000"/>
                <w:sz w:val="20"/>
              </w:rPr>
              <w:t>
</w:t>
            </w:r>
            <w:r>
              <w:rPr>
                <w:rFonts w:ascii="Times New Roman"/>
                <w:b w:val="false"/>
                <w:i w:val="false"/>
                <w:color w:val="000000"/>
                <w:sz w:val="20"/>
              </w:rPr>
              <w:t>в них класс-комплектов с русским языком обучения, ед.</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ұлты бойынша, адам</w:t>
            </w:r>
            <w:r>
              <w:br/>
            </w:r>
            <w:r>
              <w:rPr>
                <w:rFonts w:ascii="Times New Roman"/>
                <w:b w:val="false"/>
                <w:i w:val="false"/>
                <w:color w:val="000000"/>
                <w:sz w:val="20"/>
              </w:rPr>
              <w:t>
</w:t>
            </w:r>
            <w:r>
              <w:rPr>
                <w:rFonts w:ascii="Times New Roman"/>
                <w:b w:val="false"/>
                <w:i w:val="false"/>
                <w:color w:val="000000"/>
                <w:sz w:val="20"/>
              </w:rPr>
              <w:t>из них по национальности, чел.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изучается казахский язык, ед.</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53" w:id="159"/>
    <w:p>
      <w:pPr>
        <w:spacing w:after="0"/>
        <w:ind w:left="0"/>
        <w:jc w:val="left"/>
      </w:pPr>
      <w:r>
        <w:rPr>
          <w:rFonts w:ascii="Times New Roman"/>
          <w:b/>
          <w:i w:val="false"/>
          <w:color w:val="000000"/>
        </w:rPr>
        <w:t xml:space="preserve"> 
№ П-5 «Орыс тілінде және аралас тілдерінде оқытатын</w:t>
      </w:r>
      <w:r>
        <w:br/>
      </w:r>
      <w:r>
        <w:rPr>
          <w:rFonts w:ascii="Times New Roman"/>
          <w:b/>
          <w:i w:val="false"/>
          <w:color w:val="000000"/>
        </w:rPr>
        <w:t>
мектептердегі қазақ тілінің оқытылуы туралы мәліметтер»</w:t>
      </w:r>
      <w:r>
        <w:br/>
      </w:r>
      <w:r>
        <w:rPr>
          <w:rFonts w:ascii="Times New Roman"/>
          <w:b/>
          <w:i w:val="false"/>
          <w:color w:val="000000"/>
        </w:rPr>
        <w:t>
әкімшілік есеп беру нысанын толтыру бойынша түсініктеме</w:t>
      </w:r>
    </w:p>
    <w:bookmarkEnd w:id="159"/>
    <w:p>
      <w:pPr>
        <w:spacing w:after="0"/>
        <w:ind w:left="0"/>
        <w:jc w:val="both"/>
      </w:pPr>
      <w:r>
        <w:rPr>
          <w:rFonts w:ascii="Times New Roman"/>
          <w:b w:val="false"/>
          <w:i w:val="false"/>
          <w:color w:val="000000"/>
          <w:sz w:val="28"/>
        </w:rPr>
        <w:t>«Орыс тілінде және аралас тілде оқытатын мектептердегі қазақ тілінің оқытылуы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-Әкімшілік-аумақтық объектілер жіктеуішіне.</w:t>
      </w:r>
    </w:p>
    <w:bookmarkStart w:name="z554" w:id="1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изучении казахского языка в школах с русским</w:t>
      </w:r>
      <w:r>
        <w:br/>
      </w:r>
      <w:r>
        <w:rPr>
          <w:rFonts w:ascii="Times New Roman"/>
          <w:b/>
          <w:i w:val="false"/>
          <w:color w:val="000000"/>
        </w:rPr>
        <w:t>
и смешанным языками обучения» № П-5</w:t>
      </w:r>
    </w:p>
    <w:bookmarkEnd w:id="160"/>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изучении казахского языка в школах с русским и смешанным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555" w:id="161"/>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41-қосымша </w:t>
      </w:r>
      <w:r>
        <w:br/>
      </w:r>
      <w:r>
        <w:rPr>
          <w:rFonts w:ascii="Times New Roman"/>
          <w:b w:val="false"/>
          <w:i w:val="false"/>
          <w:color w:val="000000"/>
          <w:sz w:val="28"/>
        </w:rPr>
        <w:t xml:space="preserve">
Приложение 41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61"/>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47-қосымша</w:t>
      </w:r>
      <w:r>
        <w:br/>
      </w:r>
      <w:r>
        <w:rPr>
          <w:rFonts w:ascii="Times New Roman"/>
          <w:b w:val="false"/>
          <w:i w:val="false"/>
          <w:color w:val="000000"/>
          <w:sz w:val="28"/>
        </w:rPr>
        <w:t xml:space="preserve">
Приложение 47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56" w:id="162"/>
    <w:p>
      <w:pPr>
        <w:spacing w:after="0"/>
        <w:ind w:left="0"/>
        <w:jc w:val="left"/>
      </w:pPr>
      <w:r>
        <w:rPr>
          <w:rFonts w:ascii="Times New Roman"/>
          <w:b/>
          <w:i w:val="false"/>
          <w:color w:val="000000"/>
        </w:rPr>
        <w:t xml:space="preserve"> 
Жаратылыстану-математикалық пәндер ағылшын тілінде жүргізілетін</w:t>
      </w:r>
      <w:r>
        <w:br/>
      </w:r>
      <w:r>
        <w:rPr>
          <w:rFonts w:ascii="Times New Roman"/>
          <w:b/>
          <w:i w:val="false"/>
          <w:color w:val="000000"/>
        </w:rPr>
        <w:t>
республиканың көп тілді мектептері туралы мәліметтер Сведения о полиязычных школах республики с преподаванием</w:t>
      </w:r>
      <w:r>
        <w:br/>
      </w:r>
      <w:r>
        <w:rPr>
          <w:rFonts w:ascii="Times New Roman"/>
          <w:b/>
          <w:i w:val="false"/>
          <w:color w:val="000000"/>
        </w:rPr>
        <w:t>
предметов естественно-математического цикла на английском языке</w:t>
      </w:r>
    </w:p>
    <w:bookmarkEnd w:id="162"/>
    <w:p>
      <w:pPr>
        <w:spacing w:after="0"/>
        <w:ind w:left="0"/>
        <w:jc w:val="both"/>
      </w:pPr>
      <w:r>
        <w:rPr>
          <w:rFonts w:ascii="Times New Roman"/>
          <w:b w:val="false"/>
          <w:i w:val="false"/>
          <w:color w:val="000000"/>
          <w:sz w:val="28"/>
        </w:rPr>
        <w:t>Есепті кезең 20_-20_ оқу жылы</w:t>
      </w:r>
      <w:r>
        <w:br/>
      </w:r>
      <w:r>
        <w:rPr>
          <w:rFonts w:ascii="Times New Roman"/>
          <w:b w:val="false"/>
          <w:i w:val="false"/>
          <w:color w:val="000000"/>
          <w:sz w:val="28"/>
        </w:rPr>
        <w:t>
Отчетный период 20_-20_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w:t>
      </w:r>
    </w:p>
    <w:p>
      <w:pPr>
        <w:spacing w:after="0"/>
        <w:ind w:left="0"/>
        <w:jc w:val="both"/>
      </w:pPr>
      <w:r>
        <w:rPr>
          <w:rFonts w:ascii="Times New Roman"/>
          <w:b/>
          <w:i w:val="false"/>
          <w:color w:val="000000"/>
          <w:sz w:val="28"/>
        </w:rPr>
        <w:t>Қайдаұсынылады: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551"/>
        <w:gridCol w:w="1540"/>
        <w:gridCol w:w="1434"/>
        <w:gridCol w:w="1434"/>
        <w:gridCol w:w="1023"/>
        <w:gridCol w:w="1739"/>
        <w:gridCol w:w="671"/>
        <w:gridCol w:w="871"/>
        <w:gridCol w:w="577"/>
        <w:gridCol w:w="632"/>
        <w:gridCol w:w="621"/>
        <w:gridCol w:w="668"/>
        <w:gridCol w:w="738"/>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 толық мекен-жайы</w:t>
            </w:r>
            <w:r>
              <w:br/>
            </w:r>
            <w:r>
              <w:rPr>
                <w:rFonts w:ascii="Times New Roman"/>
                <w:b w:val="false"/>
                <w:i w:val="false"/>
                <w:color w:val="000000"/>
                <w:sz w:val="20"/>
              </w:rPr>
              <w:t>
</w:t>
            </w:r>
            <w:r>
              <w:rPr>
                <w:rFonts w:ascii="Times New Roman"/>
                <w:b w:val="false"/>
                <w:i w:val="false"/>
                <w:color w:val="000000"/>
                <w:sz w:val="20"/>
              </w:rPr>
              <w:t>Наименование школы с указанием полного адреса</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 жүргізілетін пәндер атауы</w:t>
            </w:r>
            <w:r>
              <w:br/>
            </w:r>
            <w:r>
              <w:rPr>
                <w:rFonts w:ascii="Times New Roman"/>
                <w:b w:val="false"/>
                <w:i w:val="false"/>
                <w:color w:val="000000"/>
                <w:sz w:val="20"/>
              </w:rPr>
              <w:t>
</w:t>
            </w:r>
            <w:r>
              <w:rPr>
                <w:rFonts w:ascii="Times New Roman"/>
                <w:b w:val="false"/>
                <w:i w:val="false"/>
                <w:color w:val="000000"/>
                <w:sz w:val="20"/>
              </w:rPr>
              <w:t>наименование предметов, преподаваемых на английском языке</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сыныптарда көп тілді оқыту енгізілген, сынып</w:t>
            </w:r>
            <w:r>
              <w:br/>
            </w:r>
            <w:r>
              <w:rPr>
                <w:rFonts w:ascii="Times New Roman"/>
                <w:b w:val="false"/>
                <w:i w:val="false"/>
                <w:color w:val="000000"/>
                <w:sz w:val="20"/>
              </w:rPr>
              <w:t>
</w:t>
            </w:r>
            <w:r>
              <w:rPr>
                <w:rFonts w:ascii="Times New Roman"/>
                <w:b w:val="false"/>
                <w:i w:val="false"/>
                <w:color w:val="000000"/>
                <w:sz w:val="20"/>
              </w:rPr>
              <w:t>в каких классах внедрено полиязычное обучение, класс</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тілді оқыту енгізілген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в которых внедрено полиязычное обучение, ед.</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оқушылар саны, адам</w:t>
            </w:r>
            <w:r>
              <w:br/>
            </w:r>
            <w:r>
              <w:rPr>
                <w:rFonts w:ascii="Times New Roman"/>
                <w:b w:val="false"/>
                <w:i w:val="false"/>
                <w:color w:val="000000"/>
                <w:sz w:val="20"/>
              </w:rPr>
              <w:t>
</w:t>
            </w:r>
            <w:r>
              <w:rPr>
                <w:rFonts w:ascii="Times New Roman"/>
                <w:b w:val="false"/>
                <w:i w:val="false"/>
                <w:color w:val="000000"/>
                <w:sz w:val="20"/>
              </w:rPr>
              <w:t>в них количество учащихся, чел.</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 пәндерді ағылшын тілінде жүргізетін 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 преподающих предметы естественно- математического цикла на английском языке,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техникалықжәнекәсіби техническое и</w:t>
            </w:r>
            <w:r>
              <w:br/>
            </w:r>
            <w:r>
              <w:rPr>
                <w:rFonts w:ascii="Times New Roman"/>
                <w:b w:val="false"/>
                <w:i w:val="false"/>
                <w:color w:val="000000"/>
                <w:sz w:val="20"/>
              </w:rPr>
              <w:t>
</w:t>
            </w:r>
            <w:r>
              <w:rPr>
                <w:rFonts w:ascii="Times New Roman"/>
                <w:b w:val="false"/>
                <w:i w:val="false"/>
                <w:color w:val="000000"/>
                <w:sz w:val="20"/>
              </w:rPr>
              <w:t>профессиональное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категориясыжоқ</w:t>
            </w:r>
            <w:r>
              <w:br/>
            </w:r>
            <w:r>
              <w:rPr>
                <w:rFonts w:ascii="Times New Roman"/>
                <w:b w:val="false"/>
                <w:i w:val="false"/>
                <w:color w:val="000000"/>
                <w:sz w:val="20"/>
              </w:rPr>
              <w:t>
</w:t>
            </w:r>
            <w:r>
              <w:rPr>
                <w:rFonts w:ascii="Times New Roman"/>
                <w:b w:val="false"/>
                <w:i w:val="false"/>
                <w:color w:val="000000"/>
                <w:sz w:val="20"/>
              </w:rPr>
              <w:t>безкатегории</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57" w:id="163"/>
    <w:p>
      <w:pPr>
        <w:spacing w:after="0"/>
        <w:ind w:left="0"/>
        <w:jc w:val="left"/>
      </w:pPr>
      <w:r>
        <w:rPr>
          <w:rFonts w:ascii="Times New Roman"/>
          <w:b/>
          <w:i w:val="false"/>
          <w:color w:val="000000"/>
        </w:rPr>
        <w:t xml:space="preserve"> 
№ П-6 «Жаратылыстану-математикалық пәндер ағылшын тілінде</w:t>
      </w:r>
      <w:r>
        <w:br/>
      </w:r>
      <w:r>
        <w:rPr>
          <w:rFonts w:ascii="Times New Roman"/>
          <w:b/>
          <w:i w:val="false"/>
          <w:color w:val="000000"/>
        </w:rPr>
        <w:t>
жүргізілетін республиканың көп тілді мектептері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63"/>
    <w:p>
      <w:pPr>
        <w:spacing w:after="0"/>
        <w:ind w:left="0"/>
        <w:jc w:val="both"/>
      </w:pPr>
      <w:r>
        <w:rPr>
          <w:rFonts w:ascii="Times New Roman"/>
          <w:b w:val="false"/>
          <w:i w:val="false"/>
          <w:color w:val="000000"/>
          <w:sz w:val="28"/>
        </w:rPr>
        <w:t>1. «Жаратылыстану-математикалық пәндер ағылшын тілінде жүргізілетін республиканың көп тілді мектептері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көптілдік оқыту – үш не одан да көп тілде оқыту;</w:t>
      </w:r>
      <w:r>
        <w:br/>
      </w:r>
      <w:r>
        <w:rPr>
          <w:rFonts w:ascii="Times New Roman"/>
          <w:b w:val="false"/>
          <w:i w:val="false"/>
          <w:color w:val="000000"/>
          <w:sz w:val="28"/>
        </w:rPr>
        <w:t>
жаратылыстану-математикалық пәндер - математика, физика, химия, география, информатика, биология;</w:t>
      </w:r>
      <w:r>
        <w:br/>
      </w:r>
      <w:r>
        <w:rPr>
          <w:rFonts w:ascii="Times New Roman"/>
          <w:b w:val="false"/>
          <w:i w:val="false"/>
          <w:color w:val="000000"/>
          <w:sz w:val="28"/>
        </w:rPr>
        <w:t>
санат – атқарылған жұмыс нәтижесін көрсеткен қызметкердің біліктілік деңгейіне талап қою;</w:t>
      </w:r>
      <w:r>
        <w:br/>
      </w:r>
      <w:r>
        <w:rPr>
          <w:rFonts w:ascii="Times New Roman"/>
          <w:b w:val="false"/>
          <w:i w:val="false"/>
          <w:color w:val="000000"/>
          <w:sz w:val="28"/>
        </w:rPr>
        <w:t>
ДББҰ – Дербес білім беру ұйымы «Назарбаев зияткерлік мектептеры».</w:t>
      </w:r>
    </w:p>
    <w:bookmarkStart w:name="z558" w:id="16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полиязычных школах республики с преподаванием</w:t>
      </w:r>
      <w:r>
        <w:br/>
      </w:r>
      <w:r>
        <w:rPr>
          <w:rFonts w:ascii="Times New Roman"/>
          <w:b/>
          <w:i w:val="false"/>
          <w:color w:val="000000"/>
        </w:rPr>
        <w:t>
предметов естественно-математического цикла на английском</w:t>
      </w:r>
      <w:r>
        <w:br/>
      </w:r>
      <w:r>
        <w:rPr>
          <w:rFonts w:ascii="Times New Roman"/>
          <w:b/>
          <w:i w:val="false"/>
          <w:color w:val="000000"/>
        </w:rPr>
        <w:t>
языке» П-6</w:t>
      </w:r>
    </w:p>
    <w:bookmarkEnd w:id="164"/>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полиязычных школах республики с преподаванием предметов естественно-математического цикла на английском языке»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полиязычное обучение - обучение, которое ведется на трех и более языках;</w:t>
      </w:r>
      <w:r>
        <w:br/>
      </w:r>
      <w:r>
        <w:rPr>
          <w:rFonts w:ascii="Times New Roman"/>
          <w:b w:val="false"/>
          <w:i w:val="false"/>
          <w:color w:val="000000"/>
          <w:sz w:val="28"/>
        </w:rPr>
        <w:t>
предметы естественно-математического цикла - математика, физика, химия, география, информатика, биология;</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559" w:id="165"/>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42-қосымша </w:t>
      </w:r>
      <w:r>
        <w:br/>
      </w:r>
      <w:r>
        <w:rPr>
          <w:rFonts w:ascii="Times New Roman"/>
          <w:b w:val="false"/>
          <w:i w:val="false"/>
          <w:color w:val="000000"/>
          <w:sz w:val="28"/>
        </w:rPr>
        <w:t xml:space="preserve">
Приложение 42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65"/>
    <w:bookmarkStart w:name="z560" w:id="16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48-қосымша</w:t>
      </w:r>
      <w:r>
        <w:br/>
      </w:r>
      <w:r>
        <w:rPr>
          <w:rFonts w:ascii="Times New Roman"/>
          <w:b w:val="false"/>
          <w:i w:val="false"/>
          <w:color w:val="000000"/>
          <w:sz w:val="28"/>
        </w:rPr>
        <w:t xml:space="preserve">
Приложение 48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bookmarkEnd w:id="16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1" w:id="167"/>
    <w:p>
      <w:pPr>
        <w:spacing w:after="0"/>
        <w:ind w:left="0"/>
        <w:jc w:val="left"/>
      </w:pPr>
      <w:r>
        <w:rPr>
          <w:rFonts w:ascii="Times New Roman"/>
          <w:b/>
          <w:i w:val="false"/>
          <w:color w:val="000000"/>
        </w:rPr>
        <w:t xml:space="preserve"> 
Өзбек, ұйғыр, тәжік тілдерінде оқытатын мектептер туралы</w:t>
      </w:r>
      <w:r>
        <w:br/>
      </w:r>
      <w:r>
        <w:rPr>
          <w:rFonts w:ascii="Times New Roman"/>
          <w:b/>
          <w:i w:val="false"/>
          <w:color w:val="000000"/>
        </w:rPr>
        <w:t>
мәліметтер Сведения о школах с узбекским, уйгурским и таджикским языками</w:t>
      </w:r>
      <w:r>
        <w:br/>
      </w:r>
      <w:r>
        <w:rPr>
          <w:rFonts w:ascii="Times New Roman"/>
          <w:b/>
          <w:i w:val="false"/>
          <w:color w:val="000000"/>
        </w:rPr>
        <w:t>
обучения</w:t>
      </w:r>
    </w:p>
    <w:bookmarkEnd w:id="167"/>
    <w:p>
      <w:pPr>
        <w:spacing w:after="0"/>
        <w:ind w:left="0"/>
        <w:jc w:val="both"/>
      </w:pPr>
      <w:r>
        <w:rPr>
          <w:rFonts w:ascii="Times New Roman"/>
          <w:b w:val="false"/>
          <w:i w:val="false"/>
          <w:color w:val="000000"/>
          <w:sz w:val="28"/>
        </w:rPr>
        <w:t>Есепті кезең20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П-7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3558"/>
        <w:gridCol w:w="561"/>
        <w:gridCol w:w="561"/>
        <w:gridCol w:w="561"/>
        <w:gridCol w:w="561"/>
        <w:gridCol w:w="561"/>
        <w:gridCol w:w="449"/>
        <w:gridCol w:w="561"/>
        <w:gridCol w:w="561"/>
        <w:gridCol w:w="561"/>
        <w:gridCol w:w="508"/>
        <w:gridCol w:w="508"/>
        <w:gridCol w:w="1044"/>
        <w:gridCol w:w="620"/>
        <w:gridCol w:w="1145"/>
        <w:gridCol w:w="720"/>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педкадрларсаны, адам</w:t>
            </w:r>
            <w:r>
              <w:br/>
            </w:r>
            <w:r>
              <w:rPr>
                <w:rFonts w:ascii="Times New Roman"/>
                <w:b w:val="false"/>
                <w:i w:val="false"/>
                <w:color w:val="000000"/>
                <w:sz w:val="20"/>
              </w:rPr>
              <w:t>
</w:t>
            </w:r>
            <w:r>
              <w:rPr>
                <w:rFonts w:ascii="Times New Roman"/>
                <w:b w:val="false"/>
                <w:i w:val="false"/>
                <w:color w:val="000000"/>
                <w:sz w:val="20"/>
              </w:rPr>
              <w:t>всего педкадров,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w:t>
            </w:r>
            <w:r>
              <w:br/>
            </w:r>
            <w:r>
              <w:rPr>
                <w:rFonts w:ascii="Times New Roman"/>
                <w:b w:val="false"/>
                <w:i w:val="false"/>
                <w:color w:val="000000"/>
                <w:sz w:val="20"/>
              </w:rPr>
              <w:t>
</w:t>
            </w:r>
            <w:r>
              <w:rPr>
                <w:rFonts w:ascii="Times New Roman"/>
                <w:b w:val="false"/>
                <w:i w:val="false"/>
                <w:color w:val="000000"/>
                <w:sz w:val="20"/>
              </w:rPr>
              <w:t>1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r>
              <w:br/>
            </w:r>
            <w:r>
              <w:rPr>
                <w:rFonts w:ascii="Times New Roman"/>
                <w:b w:val="false"/>
                <w:i w:val="false"/>
                <w:color w:val="000000"/>
                <w:sz w:val="20"/>
              </w:rPr>
              <w:t>
</w:t>
            </w:r>
            <w:r>
              <w:rPr>
                <w:rFonts w:ascii="Times New Roman"/>
                <w:b w:val="false"/>
                <w:i w:val="false"/>
                <w:color w:val="000000"/>
                <w:sz w:val="20"/>
              </w:rPr>
              <w:t>2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r>
              <w:br/>
            </w:r>
            <w:r>
              <w:rPr>
                <w:rFonts w:ascii="Times New Roman"/>
                <w:b w:val="false"/>
                <w:i w:val="false"/>
                <w:color w:val="000000"/>
                <w:sz w:val="20"/>
              </w:rPr>
              <w:t>
</w:t>
            </w:r>
            <w:r>
              <w:rPr>
                <w:rFonts w:ascii="Times New Roman"/>
                <w:b w:val="false"/>
                <w:i w:val="false"/>
                <w:color w:val="000000"/>
                <w:sz w:val="20"/>
              </w:rPr>
              <w:t>3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среднее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узбекским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өзбек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узбекским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уйгурским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 іұйғыр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уйгурским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 школах с таджикским языком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тәжік тілінде оқытылатын сыныптарда</w:t>
            </w:r>
            <w:r>
              <w:br/>
            </w:r>
            <w:r>
              <w:rPr>
                <w:rFonts w:ascii="Times New Roman"/>
                <w:b w:val="false"/>
                <w:i w:val="false"/>
                <w:color w:val="000000"/>
                <w:sz w:val="20"/>
              </w:rPr>
              <w:t>
</w:t>
            </w:r>
            <w:r>
              <w:rPr>
                <w:rFonts w:ascii="Times New Roman"/>
                <w:b w:val="false"/>
                <w:i w:val="false"/>
                <w:color w:val="000000"/>
                <w:sz w:val="20"/>
              </w:rPr>
              <w:t>в классах с таджикским языком обучения в смешанных школах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r>
              <w:br/>
            </w:r>
            <w:r>
              <w:rPr>
                <w:rFonts w:ascii="Times New Roman"/>
                <w:b w:val="false"/>
                <w:i w:val="false"/>
                <w:color w:val="000000"/>
                <w:sz w:val="20"/>
              </w:rPr>
              <w:t>
</w:t>
            </w:r>
            <w:r>
              <w:rPr>
                <w:rFonts w:ascii="Times New Roman"/>
                <w:b w:val="false"/>
                <w:i/>
                <w:color w:val="000000"/>
                <w:sz w:val="20"/>
              </w:rPr>
              <w:t>всего</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62" w:id="168"/>
    <w:p>
      <w:pPr>
        <w:spacing w:after="0"/>
        <w:ind w:left="0"/>
        <w:jc w:val="left"/>
      </w:pPr>
      <w:r>
        <w:rPr>
          <w:rFonts w:ascii="Times New Roman"/>
          <w:b/>
          <w:i w:val="false"/>
          <w:color w:val="000000"/>
        </w:rPr>
        <w:t xml:space="preserve"> 
№ П-7 «Өзбек,ұйғыр,тәжік тілдерінде оқытатын мектептер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68"/>
    <w:p>
      <w:pPr>
        <w:spacing w:after="0"/>
        <w:ind w:left="0"/>
        <w:jc w:val="both"/>
      </w:pPr>
      <w:r>
        <w:rPr>
          <w:rFonts w:ascii="Times New Roman"/>
          <w:b w:val="false"/>
          <w:i w:val="false"/>
          <w:color w:val="000000"/>
          <w:sz w:val="28"/>
        </w:rPr>
        <w:t>«Өзбек,ұйғыр,тәжік тілдерінде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63" w:id="16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узбекским, уйгурским и таджикским языками</w:t>
      </w:r>
      <w:r>
        <w:br/>
      </w:r>
      <w:r>
        <w:rPr>
          <w:rFonts w:ascii="Times New Roman"/>
          <w:b/>
          <w:i w:val="false"/>
          <w:color w:val="000000"/>
        </w:rPr>
        <w:t>
обучения» № П-7</w:t>
      </w:r>
    </w:p>
    <w:bookmarkEnd w:id="169"/>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школах с узбекским, уйгурским и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64" w:id="17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43-қосымша </w:t>
      </w:r>
      <w:r>
        <w:br/>
      </w:r>
      <w:r>
        <w:rPr>
          <w:rFonts w:ascii="Times New Roman"/>
          <w:b w:val="false"/>
          <w:i w:val="false"/>
          <w:color w:val="000000"/>
          <w:sz w:val="28"/>
        </w:rPr>
        <w:t xml:space="preserve">
Приложение 43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49-қосымша</w:t>
      </w:r>
      <w:r>
        <w:br/>
      </w:r>
      <w:r>
        <w:rPr>
          <w:rFonts w:ascii="Times New Roman"/>
          <w:b w:val="false"/>
          <w:i w:val="false"/>
          <w:color w:val="000000"/>
          <w:sz w:val="28"/>
        </w:rPr>
        <w:t xml:space="preserve">
Приложение 49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5" w:id="171"/>
    <w:p>
      <w:pPr>
        <w:spacing w:after="0"/>
        <w:ind w:left="0"/>
        <w:jc w:val="left"/>
      </w:pPr>
      <w:r>
        <w:rPr>
          <w:rFonts w:ascii="Times New Roman"/>
          <w:b/>
          <w:i w:val="false"/>
          <w:color w:val="000000"/>
        </w:rPr>
        <w:t xml:space="preserve"> 
Өзбек, ұйғыр, тәжік тілінде оқытатын мектептердің түлектері</w:t>
      </w:r>
      <w:r>
        <w:br/>
      </w:r>
      <w:r>
        <w:rPr>
          <w:rFonts w:ascii="Times New Roman"/>
          <w:b/>
          <w:i w:val="false"/>
          <w:color w:val="000000"/>
        </w:rPr>
        <w:t>
туралы мәлімет Сведения о выпускниках школ с узбекским, уйгурским, таджикским</w:t>
      </w:r>
      <w:r>
        <w:br/>
      </w:r>
      <w:r>
        <w:rPr>
          <w:rFonts w:ascii="Times New Roman"/>
          <w:b/>
          <w:i w:val="false"/>
          <w:color w:val="000000"/>
        </w:rPr>
        <w:t>
языками обучения</w:t>
      </w:r>
    </w:p>
    <w:bookmarkEnd w:id="17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884"/>
        <w:gridCol w:w="1085"/>
        <w:gridCol w:w="985"/>
        <w:gridCol w:w="717"/>
        <w:gridCol w:w="728"/>
        <w:gridCol w:w="561"/>
        <w:gridCol w:w="706"/>
        <w:gridCol w:w="792"/>
        <w:gridCol w:w="1041"/>
        <w:gridCol w:w="1186"/>
        <w:gridCol w:w="720"/>
        <w:gridCol w:w="720"/>
        <w:gridCol w:w="720"/>
        <w:gridCol w:w="720"/>
        <w:gridCol w:w="86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түлектер саны, адам</w:t>
            </w:r>
            <w:r>
              <w:br/>
            </w:r>
            <w:r>
              <w:rPr>
                <w:rFonts w:ascii="Times New Roman"/>
                <w:b w:val="false"/>
                <w:i w:val="false"/>
                <w:color w:val="000000"/>
                <w:sz w:val="20"/>
              </w:rPr>
              <w:t>
</w:t>
            </w:r>
            <w:r>
              <w:rPr>
                <w:rFonts w:ascii="Times New Roman"/>
                <w:b w:val="false"/>
                <w:i w:val="false"/>
                <w:color w:val="000000"/>
                <w:sz w:val="20"/>
              </w:rPr>
              <w:t>численность выпускников,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ҰБТ*-ге қатысқаны, адам</w:t>
            </w:r>
            <w:r>
              <w:br/>
            </w:r>
            <w:r>
              <w:rPr>
                <w:rFonts w:ascii="Times New Roman"/>
                <w:b w:val="false"/>
                <w:i w:val="false"/>
                <w:color w:val="000000"/>
                <w:sz w:val="20"/>
              </w:rPr>
              <w:t>
</w:t>
            </w:r>
            <w:r>
              <w:rPr>
                <w:rFonts w:ascii="Times New Roman"/>
                <w:b w:val="false"/>
                <w:i w:val="false"/>
                <w:color w:val="000000"/>
                <w:sz w:val="20"/>
              </w:rPr>
              <w:t>из них участвовало в ЕНТ*, чел.</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балл</w:t>
            </w:r>
            <w:r>
              <w:br/>
            </w:r>
            <w:r>
              <w:rPr>
                <w:rFonts w:ascii="Times New Roman"/>
                <w:b w:val="false"/>
                <w:i w:val="false"/>
                <w:color w:val="000000"/>
                <w:sz w:val="20"/>
              </w:rPr>
              <w:t>
</w:t>
            </w:r>
            <w:r>
              <w:rPr>
                <w:rFonts w:ascii="Times New Roman"/>
                <w:b w:val="false"/>
                <w:i w:val="false"/>
                <w:color w:val="000000"/>
                <w:sz w:val="20"/>
              </w:rPr>
              <w:t>средний балл</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шектік деңгейден өтпегені, адам</w:t>
            </w:r>
            <w:r>
              <w:br/>
            </w:r>
            <w:r>
              <w:rPr>
                <w:rFonts w:ascii="Times New Roman"/>
                <w:b w:val="false"/>
                <w:i w:val="false"/>
                <w:color w:val="000000"/>
                <w:sz w:val="20"/>
              </w:rPr>
              <w:t>
</w:t>
            </w:r>
            <w:r>
              <w:rPr>
                <w:rFonts w:ascii="Times New Roman"/>
                <w:b w:val="false"/>
                <w:i w:val="false"/>
                <w:color w:val="000000"/>
                <w:sz w:val="20"/>
              </w:rPr>
              <w:t>непреодолевшие пороговый уровень, чел.</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белгіге» үміткерлер, адам</w:t>
            </w:r>
            <w:r>
              <w:br/>
            </w:r>
            <w:r>
              <w:rPr>
                <w:rFonts w:ascii="Times New Roman"/>
                <w:b w:val="false"/>
                <w:i w:val="false"/>
                <w:color w:val="000000"/>
                <w:sz w:val="20"/>
              </w:rPr>
              <w:t>
</w:t>
            </w:r>
            <w:r>
              <w:rPr>
                <w:rFonts w:ascii="Times New Roman"/>
                <w:b w:val="false"/>
                <w:i w:val="false"/>
                <w:color w:val="000000"/>
                <w:sz w:val="20"/>
              </w:rPr>
              <w:t>претенденты на "Алтын белгі",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үміткерлері ішінде, адам</w:t>
            </w:r>
            <w:r>
              <w:br/>
            </w:r>
            <w:r>
              <w:rPr>
                <w:rFonts w:ascii="Times New Roman"/>
                <w:b w:val="false"/>
                <w:i w:val="false"/>
                <w:color w:val="000000"/>
                <w:sz w:val="20"/>
              </w:rPr>
              <w:t>
</w:t>
            </w:r>
            <w:r>
              <w:rPr>
                <w:rFonts w:ascii="Times New Roman"/>
                <w:b w:val="false"/>
                <w:i w:val="false"/>
                <w:color w:val="000000"/>
                <w:sz w:val="20"/>
              </w:rPr>
              <w:t>в числе претендентов на "Алтын белгі"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аттестат алғандар, адам</w:t>
            </w:r>
            <w:r>
              <w:br/>
            </w:r>
            <w:r>
              <w:rPr>
                <w:rFonts w:ascii="Times New Roman"/>
                <w:b w:val="false"/>
                <w:i w:val="false"/>
                <w:color w:val="000000"/>
                <w:sz w:val="20"/>
              </w:rPr>
              <w:t>
</w:t>
            </w:r>
            <w:r>
              <w:rPr>
                <w:rFonts w:ascii="Times New Roman"/>
                <w:b w:val="false"/>
                <w:i w:val="false"/>
                <w:color w:val="000000"/>
                <w:sz w:val="20"/>
              </w:rPr>
              <w:t>получившие аттестат с отличием,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ЖОО*түскендері, адам</w:t>
            </w:r>
            <w:r>
              <w:br/>
            </w:r>
            <w:r>
              <w:rPr>
                <w:rFonts w:ascii="Times New Roman"/>
                <w:b w:val="false"/>
                <w:i w:val="false"/>
                <w:color w:val="000000"/>
                <w:sz w:val="20"/>
              </w:rPr>
              <w:t>
</w:t>
            </w:r>
            <w:r>
              <w:rPr>
                <w:rFonts w:ascii="Times New Roman"/>
                <w:b w:val="false"/>
                <w:i w:val="false"/>
                <w:color w:val="000000"/>
                <w:sz w:val="20"/>
              </w:rPr>
              <w:t>поступившие в ВУЗ*ы, чел.</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алғандары, адам</w:t>
            </w:r>
            <w:r>
              <w:br/>
            </w:r>
            <w:r>
              <w:rPr>
                <w:rFonts w:ascii="Times New Roman"/>
                <w:b w:val="false"/>
                <w:i w:val="false"/>
                <w:color w:val="000000"/>
                <w:sz w:val="20"/>
              </w:rPr>
              <w:t>
</w:t>
            </w:r>
            <w:r>
              <w:rPr>
                <w:rFonts w:ascii="Times New Roman"/>
                <w:b w:val="false"/>
                <w:i w:val="false"/>
                <w:color w:val="000000"/>
                <w:sz w:val="20"/>
              </w:rPr>
              <w:t>получившие гранты,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КТ*-ні қай тілде тапсырды, адам</w:t>
            </w:r>
            <w:r>
              <w:br/>
            </w:r>
            <w:r>
              <w:rPr>
                <w:rFonts w:ascii="Times New Roman"/>
                <w:b w:val="false"/>
                <w:i w:val="false"/>
                <w:color w:val="000000"/>
                <w:sz w:val="20"/>
              </w:rPr>
              <w:t>
</w:t>
            </w:r>
            <w:r>
              <w:rPr>
                <w:rFonts w:ascii="Times New Roman"/>
                <w:b w:val="false"/>
                <w:i w:val="false"/>
                <w:color w:val="000000"/>
                <w:sz w:val="20"/>
              </w:rPr>
              <w:t>на каком языке сдали КТ*,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қатысқаны</w:t>
            </w:r>
            <w:r>
              <w:br/>
            </w:r>
            <w:r>
              <w:rPr>
                <w:rFonts w:ascii="Times New Roman"/>
                <w:b w:val="false"/>
                <w:i w:val="false"/>
                <w:color w:val="000000"/>
                <w:sz w:val="20"/>
              </w:rPr>
              <w:t>
</w:t>
            </w:r>
            <w:r>
              <w:rPr>
                <w:rFonts w:ascii="Times New Roman"/>
                <w:b w:val="false"/>
                <w:i w:val="false"/>
                <w:color w:val="000000"/>
                <w:sz w:val="20"/>
              </w:rPr>
              <w:t>всего участвовало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тілде тапсырды</w:t>
            </w:r>
            <w:r>
              <w:br/>
            </w:r>
            <w:r>
              <w:rPr>
                <w:rFonts w:ascii="Times New Roman"/>
                <w:b w:val="false"/>
                <w:i w:val="false"/>
                <w:color w:val="000000"/>
                <w:sz w:val="20"/>
              </w:rPr>
              <w:t>
</w:t>
            </w:r>
            <w:r>
              <w:rPr>
                <w:rFonts w:ascii="Times New Roman"/>
                <w:b w:val="false"/>
                <w:i w:val="false"/>
                <w:color w:val="000000"/>
                <w:sz w:val="20"/>
              </w:rPr>
              <w:t>на каком языке сдали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ҰБТ-ге қатысқаны</w:t>
            </w:r>
            <w:r>
              <w:br/>
            </w:r>
            <w:r>
              <w:rPr>
                <w:rFonts w:ascii="Times New Roman"/>
                <w:b w:val="false"/>
                <w:i w:val="false"/>
                <w:color w:val="000000"/>
                <w:sz w:val="20"/>
              </w:rPr>
              <w:t>
</w:t>
            </w:r>
            <w:r>
              <w:rPr>
                <w:rFonts w:ascii="Times New Roman"/>
                <w:b w:val="false"/>
                <w:i w:val="false"/>
                <w:color w:val="000000"/>
                <w:sz w:val="20"/>
              </w:rPr>
              <w:t>участвовавшие в ЕНТ</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 растағаны</w:t>
            </w:r>
            <w:r>
              <w:br/>
            </w:r>
            <w:r>
              <w:rPr>
                <w:rFonts w:ascii="Times New Roman"/>
                <w:b w:val="false"/>
                <w:i w:val="false"/>
                <w:color w:val="000000"/>
                <w:sz w:val="20"/>
              </w:rPr>
              <w:t>
</w:t>
            </w:r>
            <w:r>
              <w:rPr>
                <w:rFonts w:ascii="Times New Roman"/>
                <w:b w:val="false"/>
                <w:i w:val="false"/>
                <w:color w:val="000000"/>
                <w:sz w:val="20"/>
              </w:rPr>
              <w:t>подтвердившие знания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оқытатын</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66" w:id="172"/>
    <w:p>
      <w:pPr>
        <w:spacing w:after="0"/>
        <w:ind w:left="0"/>
        <w:jc w:val="left"/>
      </w:pPr>
      <w:r>
        <w:rPr>
          <w:rFonts w:ascii="Times New Roman"/>
          <w:b/>
          <w:i w:val="false"/>
          <w:color w:val="000000"/>
        </w:rPr>
        <w:t xml:space="preserve"> 
№ П-8 «Өзбек, ұйғыр, тәжік тілінде оқытатын мектептердің</w:t>
      </w:r>
      <w:r>
        <w:br/>
      </w:r>
      <w:r>
        <w:rPr>
          <w:rFonts w:ascii="Times New Roman"/>
          <w:b/>
          <w:i w:val="false"/>
          <w:color w:val="000000"/>
        </w:rPr>
        <w:t>
түлектері туралы мәлімет» әкімшілік есеп беру нысанын толтыру</w:t>
      </w:r>
      <w:r>
        <w:br/>
      </w:r>
      <w:r>
        <w:rPr>
          <w:rFonts w:ascii="Times New Roman"/>
          <w:b/>
          <w:i w:val="false"/>
          <w:color w:val="000000"/>
        </w:rPr>
        <w:t>
бойынша түсініктеме</w:t>
      </w:r>
    </w:p>
    <w:bookmarkEnd w:id="172"/>
    <w:p>
      <w:pPr>
        <w:spacing w:after="0"/>
        <w:ind w:left="0"/>
        <w:jc w:val="both"/>
      </w:pPr>
      <w:r>
        <w:rPr>
          <w:rFonts w:ascii="Times New Roman"/>
          <w:b w:val="false"/>
          <w:i w:val="false"/>
          <w:color w:val="000000"/>
          <w:sz w:val="28"/>
        </w:rPr>
        <w:t>1. «Өзбек, ұйғыр, тәжік тілінде оқытатын мектептердің түлектері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ҰБТ – Ұлттық бірыңғай тестілеу;</w:t>
      </w:r>
      <w:r>
        <w:br/>
      </w:r>
      <w:r>
        <w:rPr>
          <w:rFonts w:ascii="Times New Roman"/>
          <w:b w:val="false"/>
          <w:i w:val="false"/>
          <w:color w:val="000000"/>
          <w:sz w:val="28"/>
        </w:rPr>
        <w:t>
ЖОО – жоғары оқу орны;</w:t>
      </w:r>
      <w:r>
        <w:br/>
      </w:r>
      <w:r>
        <w:rPr>
          <w:rFonts w:ascii="Times New Roman"/>
          <w:b w:val="false"/>
          <w:i w:val="false"/>
          <w:color w:val="000000"/>
          <w:sz w:val="28"/>
        </w:rPr>
        <w:t>
КТ – комплекстік тестілеу;</w:t>
      </w:r>
      <w:r>
        <w:br/>
      </w:r>
      <w:r>
        <w:rPr>
          <w:rFonts w:ascii="Times New Roman"/>
          <w:b w:val="false"/>
          <w:i w:val="false"/>
          <w:color w:val="000000"/>
          <w:sz w:val="28"/>
        </w:rPr>
        <w:t xml:space="preserve">
түлек – соңғы сыныпта, соңғы курста білім алып жатқан, оқу орнын аяқтайын деп жатқан оқушы; </w:t>
      </w:r>
      <w:r>
        <w:br/>
      </w:r>
      <w:r>
        <w:rPr>
          <w:rFonts w:ascii="Times New Roman"/>
          <w:b w:val="false"/>
          <w:i w:val="false"/>
          <w:color w:val="000000"/>
          <w:sz w:val="28"/>
        </w:rPr>
        <w:t>
алтын белгі – Қазақстан білім жүйесіндегі оқу озатына берілетін белгі. Мектеп бітіруші түлектің 5 – ші сыныптан бастап 11 – ші сыныпқа дейін қорытынды бағалары «5» болуы керек, сонымен қатар бұл белгіні алу үшін орта жалпы білім курсы бойынша мемлекеттік қорытынды аттестациядан өтуі қажет (Ұлттық бірыңғай тестілеу).</w:t>
      </w:r>
    </w:p>
    <w:bookmarkStart w:name="z567" w:id="1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выпускниках школ с узбекским, уйгурским, таджикским</w:t>
      </w:r>
      <w:r>
        <w:br/>
      </w:r>
      <w:r>
        <w:rPr>
          <w:rFonts w:ascii="Times New Roman"/>
          <w:b/>
          <w:i w:val="false"/>
          <w:color w:val="000000"/>
        </w:rPr>
        <w:t>
языками обучения» № П-8</w:t>
      </w:r>
    </w:p>
    <w:bookmarkEnd w:id="173"/>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выпускниках школ с узбекским, уйгурским,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ЕНТ – Единое национальное тестирование;</w:t>
      </w:r>
      <w:r>
        <w:br/>
      </w:r>
      <w:r>
        <w:rPr>
          <w:rFonts w:ascii="Times New Roman"/>
          <w:b w:val="false"/>
          <w:i w:val="false"/>
          <w:color w:val="000000"/>
          <w:sz w:val="28"/>
        </w:rPr>
        <w:t>
ВУЗ – высшее учебное заведение;</w:t>
      </w:r>
      <w:r>
        <w:br/>
      </w:r>
      <w:r>
        <w:rPr>
          <w:rFonts w:ascii="Times New Roman"/>
          <w:b w:val="false"/>
          <w:i w:val="false"/>
          <w:color w:val="000000"/>
          <w:sz w:val="28"/>
        </w:rPr>
        <w:t>
КТ – комплексное тестирование;</w:t>
      </w:r>
      <w:r>
        <w:br/>
      </w:r>
      <w:r>
        <w:rPr>
          <w:rFonts w:ascii="Times New Roman"/>
          <w:b w:val="false"/>
          <w:i w:val="false"/>
          <w:color w:val="000000"/>
          <w:sz w:val="28"/>
        </w:rPr>
        <w:t>
выпускник – учащийся, оканчивающий учебное заведение, находящийся в последнем классе, на последнем курсе;</w:t>
      </w:r>
      <w:r>
        <w:br/>
      </w:r>
      <w:r>
        <w:rPr>
          <w:rFonts w:ascii="Times New Roman"/>
          <w:b w:val="false"/>
          <w:i w:val="false"/>
          <w:color w:val="000000"/>
          <w:sz w:val="28"/>
        </w:rPr>
        <w:t>
алтын белгі – нагрудный знак, вручаемый отличнику учебы в Казахстанской системе образования. Выпускник должен иметь годовые итоговые оценки «5», начиная с 5-го по 11-й классы, и подтвердить право получения знака, пройдя итоговую государственную аттестацию ( Единое национальное тестирование) за курс среднего общего образования.</w:t>
      </w:r>
    </w:p>
    <w:bookmarkStart w:name="z568" w:id="17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44-қосымша </w:t>
      </w:r>
      <w:r>
        <w:br/>
      </w:r>
      <w:r>
        <w:rPr>
          <w:rFonts w:ascii="Times New Roman"/>
          <w:b w:val="false"/>
          <w:i w:val="false"/>
          <w:color w:val="000000"/>
          <w:sz w:val="28"/>
        </w:rPr>
        <w:t xml:space="preserve">
Приложение 44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50-қосымша</w:t>
      </w:r>
      <w:r>
        <w:br/>
      </w:r>
      <w:r>
        <w:rPr>
          <w:rFonts w:ascii="Times New Roman"/>
          <w:b w:val="false"/>
          <w:i w:val="false"/>
          <w:color w:val="000000"/>
          <w:sz w:val="28"/>
        </w:rPr>
        <w:t xml:space="preserve">
Приложение 50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69" w:id="175"/>
    <w:p>
      <w:pPr>
        <w:spacing w:after="0"/>
        <w:ind w:left="0"/>
        <w:jc w:val="left"/>
      </w:pPr>
      <w:r>
        <w:rPr>
          <w:rFonts w:ascii="Times New Roman"/>
          <w:b/>
          <w:i w:val="false"/>
          <w:color w:val="000000"/>
        </w:rPr>
        <w:t xml:space="preserve"> 
Аралас тілде оқытатын мектептер туралы мәліметтер Сведения о школах со смешанными языками обучения</w:t>
      </w:r>
    </w:p>
    <w:bookmarkEnd w:id="17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935"/>
        <w:gridCol w:w="2155"/>
        <w:gridCol w:w="835"/>
        <w:gridCol w:w="947"/>
        <w:gridCol w:w="1072"/>
        <w:gridCol w:w="1072"/>
        <w:gridCol w:w="947"/>
        <w:gridCol w:w="1072"/>
        <w:gridCol w:w="1097"/>
        <w:gridCol w:w="1321"/>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мектептердің жалпы саны</w:t>
            </w:r>
            <w:r>
              <w:br/>
            </w:r>
            <w:r>
              <w:rPr>
                <w:rFonts w:ascii="Times New Roman"/>
                <w:b w:val="false"/>
                <w:i w:val="false"/>
                <w:color w:val="000000"/>
                <w:sz w:val="20"/>
              </w:rPr>
              <w:t>
</w:t>
            </w:r>
            <w:r>
              <w:rPr>
                <w:rFonts w:ascii="Times New Roman"/>
                <w:b w:val="false"/>
                <w:i w:val="false"/>
                <w:color w:val="000000"/>
                <w:sz w:val="20"/>
              </w:rPr>
              <w:t>общее число школ со смешанными языками обучения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оқыту тілі бойынша</w:t>
            </w:r>
            <w:r>
              <w:br/>
            </w:r>
            <w:r>
              <w:rPr>
                <w:rFonts w:ascii="Times New Roman"/>
                <w:b w:val="false"/>
                <w:i w:val="false"/>
                <w:color w:val="000000"/>
                <w:sz w:val="20"/>
              </w:rPr>
              <w:t>
</w:t>
            </w:r>
            <w:r>
              <w:rPr>
                <w:rFonts w:ascii="Times New Roman"/>
                <w:b w:val="false"/>
                <w:i w:val="false"/>
                <w:color w:val="000000"/>
                <w:sz w:val="20"/>
              </w:rPr>
              <w:t>из них по языкам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русско-</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тілде оқытатын араласмектептербірлік</w:t>
            </w:r>
            <w:r>
              <w:br/>
            </w:r>
            <w:r>
              <w:rPr>
                <w:rFonts w:ascii="Times New Roman"/>
                <w:b w:val="false"/>
                <w:i w:val="false"/>
                <w:color w:val="000000"/>
                <w:sz w:val="20"/>
              </w:rPr>
              <w:t>
</w:t>
            </w:r>
            <w:r>
              <w:rPr>
                <w:rFonts w:ascii="Times New Roman"/>
                <w:b w:val="false"/>
                <w:i w:val="false"/>
                <w:color w:val="000000"/>
                <w:sz w:val="20"/>
              </w:rPr>
              <w:t>смешанные школы с тремя языками обучения,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уйгурские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r>
              <w:br/>
            </w:r>
            <w:r>
              <w:rPr>
                <w:rFonts w:ascii="Times New Roman"/>
                <w:b w:val="false"/>
                <w:i w:val="false"/>
                <w:color w:val="000000"/>
                <w:sz w:val="20"/>
              </w:rPr>
              <w:t>
</w:t>
            </w:r>
            <w:r>
              <w:rPr>
                <w:rFonts w:ascii="Times New Roman"/>
                <w:b w:val="false"/>
                <w:i w:val="false"/>
                <w:color w:val="000000"/>
                <w:sz w:val="20"/>
              </w:rPr>
              <w:t>таджикские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ед.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сынып-комплектілер саны, бірлік</w:t>
            </w:r>
            <w:r>
              <w:br/>
            </w:r>
            <w:r>
              <w:rPr>
                <w:rFonts w:ascii="Times New Roman"/>
                <w:b w:val="false"/>
                <w:i w:val="false"/>
                <w:color w:val="000000"/>
                <w:sz w:val="20"/>
              </w:rPr>
              <w:t>
</w:t>
            </w:r>
            <w:r>
              <w:rPr>
                <w:rFonts w:ascii="Times New Roman"/>
                <w:b w:val="false"/>
                <w:i w:val="false"/>
                <w:color w:val="000000"/>
                <w:sz w:val="20"/>
              </w:rPr>
              <w:t>количество класс-комплектов, ед.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70" w:id="176"/>
    <w:p>
      <w:pPr>
        <w:spacing w:after="0"/>
        <w:ind w:left="0"/>
        <w:jc w:val="left"/>
      </w:pPr>
      <w:r>
        <w:rPr>
          <w:rFonts w:ascii="Times New Roman"/>
          <w:b/>
          <w:i w:val="false"/>
          <w:color w:val="000000"/>
        </w:rPr>
        <w:t xml:space="preserve"> 
№ П-9 «Басындағы аралас тілде оқытатын мектептер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176"/>
    <w:p>
      <w:pPr>
        <w:spacing w:after="0"/>
        <w:ind w:left="0"/>
        <w:jc w:val="both"/>
      </w:pPr>
      <w:r>
        <w:rPr>
          <w:rFonts w:ascii="Times New Roman"/>
          <w:b w:val="false"/>
          <w:i w:val="false"/>
          <w:color w:val="000000"/>
          <w:sz w:val="28"/>
        </w:rPr>
        <w:t>«Басындағы аралас тілде оқытатын мектептер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71" w:id="17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со смешанными языками обучения» № П-9</w:t>
      </w:r>
    </w:p>
    <w:bookmarkEnd w:id="177"/>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школах со смешанными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72" w:id="17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45-қосымша </w:t>
      </w:r>
      <w:r>
        <w:br/>
      </w:r>
      <w:r>
        <w:rPr>
          <w:rFonts w:ascii="Times New Roman"/>
          <w:b w:val="false"/>
          <w:i w:val="false"/>
          <w:color w:val="000000"/>
          <w:sz w:val="28"/>
        </w:rPr>
        <w:t xml:space="preserve">
Приложение 45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7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51-қосымша</w:t>
      </w:r>
      <w:r>
        <w:br/>
      </w:r>
      <w:r>
        <w:rPr>
          <w:rFonts w:ascii="Times New Roman"/>
          <w:b w:val="false"/>
          <w:i w:val="false"/>
          <w:color w:val="000000"/>
          <w:sz w:val="28"/>
        </w:rPr>
        <w:t xml:space="preserve">
Приложение 51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73" w:id="179"/>
    <w:p>
      <w:pPr>
        <w:spacing w:after="0"/>
        <w:ind w:left="0"/>
        <w:jc w:val="left"/>
      </w:pPr>
      <w:r>
        <w:rPr>
          <w:rFonts w:ascii="Times New Roman"/>
          <w:b/>
          <w:i w:val="false"/>
          <w:color w:val="000000"/>
        </w:rPr>
        <w:t xml:space="preserve"> 
Ұлты қазақ оқушылар туралы мәліметтер (алдыңғы оқу жылы мен</w:t>
      </w:r>
      <w:r>
        <w:br/>
      </w:r>
      <w:r>
        <w:rPr>
          <w:rFonts w:ascii="Times New Roman"/>
          <w:b/>
          <w:i w:val="false"/>
          <w:color w:val="000000"/>
        </w:rPr>
        <w:t>
салыстырғанда) Сведения обучащихся казахской национальности на начало учебного</w:t>
      </w:r>
      <w:r>
        <w:br/>
      </w:r>
      <w:r>
        <w:rPr>
          <w:rFonts w:ascii="Times New Roman"/>
          <w:b/>
          <w:i w:val="false"/>
          <w:color w:val="000000"/>
        </w:rPr>
        <w:t>
года (в сравнении с предыдущим учебным годом)</w:t>
      </w:r>
    </w:p>
    <w:bookmarkEnd w:id="17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84"/>
        <w:gridCol w:w="808"/>
        <w:gridCol w:w="1143"/>
        <w:gridCol w:w="857"/>
        <w:gridCol w:w="1181"/>
        <w:gridCol w:w="945"/>
        <w:gridCol w:w="1243"/>
        <w:gridCol w:w="1119"/>
        <w:gridCol w:w="970"/>
        <w:gridCol w:w="1044"/>
        <w:gridCol w:w="1095"/>
        <w:gridCol w:w="1120"/>
        <w:gridCol w:w="1070"/>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жылдары</w:t>
            </w:r>
            <w:r>
              <w:br/>
            </w:r>
            <w:r>
              <w:rPr>
                <w:rFonts w:ascii="Times New Roman"/>
                <w:b w:val="false"/>
                <w:i w:val="false"/>
                <w:color w:val="000000"/>
                <w:sz w:val="20"/>
              </w:rPr>
              <w:t>
</w:t>
            </w:r>
            <w:r>
              <w:rPr>
                <w:rFonts w:ascii="Times New Roman"/>
                <w:b w:val="false"/>
                <w:i w:val="false"/>
                <w:color w:val="000000"/>
                <w:sz w:val="20"/>
              </w:rPr>
              <w:t>Учебные 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ұлты қазақ оқушылары, адам</w:t>
            </w:r>
            <w:r>
              <w:br/>
            </w:r>
            <w:r>
              <w:rPr>
                <w:rFonts w:ascii="Times New Roman"/>
                <w:b w:val="false"/>
                <w:i w:val="false"/>
                <w:color w:val="000000"/>
                <w:sz w:val="20"/>
              </w:rPr>
              <w:t>
</w:t>
            </w:r>
            <w:r>
              <w:rPr>
                <w:rFonts w:ascii="Times New Roman"/>
                <w:b w:val="false"/>
                <w:i w:val="false"/>
                <w:color w:val="000000"/>
                <w:sz w:val="20"/>
              </w:rPr>
              <w:t>всего учащихся казахской национальности,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 оқитын, адам</w:t>
            </w:r>
            <w:r>
              <w:br/>
            </w:r>
            <w:r>
              <w:rPr>
                <w:rFonts w:ascii="Times New Roman"/>
                <w:b w:val="false"/>
                <w:i w:val="false"/>
                <w:color w:val="000000"/>
                <w:sz w:val="20"/>
              </w:rPr>
              <w:t>
</w:t>
            </w:r>
            <w:r>
              <w:rPr>
                <w:rFonts w:ascii="Times New Roman"/>
                <w:b w:val="false"/>
                <w:i w:val="false"/>
                <w:color w:val="000000"/>
                <w:sz w:val="20"/>
              </w:rPr>
              <w:t>обучающиеся в школах с казахским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мектептерде қазақ тілінде оқитын, адам</w:t>
            </w:r>
            <w:r>
              <w:br/>
            </w:r>
            <w:r>
              <w:rPr>
                <w:rFonts w:ascii="Times New Roman"/>
                <w:b w:val="false"/>
                <w:i w:val="false"/>
                <w:color w:val="000000"/>
                <w:sz w:val="20"/>
              </w:rPr>
              <w:t>
</w:t>
            </w:r>
            <w:r>
              <w:rPr>
                <w:rFonts w:ascii="Times New Roman"/>
                <w:b w:val="false"/>
                <w:i w:val="false"/>
                <w:color w:val="000000"/>
                <w:sz w:val="20"/>
              </w:rPr>
              <w:t>обучающиеся на казахском языке в школах со смешанным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 оқитын, адам</w:t>
            </w:r>
            <w:r>
              <w:br/>
            </w:r>
            <w:r>
              <w:rPr>
                <w:rFonts w:ascii="Times New Roman"/>
                <w:b w:val="false"/>
                <w:i w:val="false"/>
                <w:color w:val="000000"/>
                <w:sz w:val="20"/>
              </w:rPr>
              <w:t>
</w:t>
            </w:r>
            <w:r>
              <w:rPr>
                <w:rFonts w:ascii="Times New Roman"/>
                <w:b w:val="false"/>
                <w:i w:val="false"/>
                <w:color w:val="000000"/>
                <w:sz w:val="20"/>
              </w:rPr>
              <w:t>обучающиеся в школах с русским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 оқытатын мектептерде орыс тілінде оқитын, адам</w:t>
            </w:r>
            <w:r>
              <w:br/>
            </w:r>
            <w:r>
              <w:rPr>
                <w:rFonts w:ascii="Times New Roman"/>
                <w:b w:val="false"/>
                <w:i w:val="false"/>
                <w:color w:val="000000"/>
                <w:sz w:val="20"/>
              </w:rPr>
              <w:t>
</w:t>
            </w:r>
            <w:r>
              <w:rPr>
                <w:rFonts w:ascii="Times New Roman"/>
                <w:b w:val="false"/>
                <w:i w:val="false"/>
                <w:color w:val="000000"/>
                <w:sz w:val="20"/>
              </w:rPr>
              <w:t>обучающиеся на русском языке в школах со смешанным языком обучения,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оқитын, адам</w:t>
            </w:r>
            <w:r>
              <w:br/>
            </w:r>
            <w:r>
              <w:rPr>
                <w:rFonts w:ascii="Times New Roman"/>
                <w:b w:val="false"/>
                <w:i w:val="false"/>
                <w:color w:val="000000"/>
                <w:sz w:val="20"/>
              </w:rPr>
              <w:t>
</w:t>
            </w:r>
            <w:r>
              <w:rPr>
                <w:rFonts w:ascii="Times New Roman"/>
                <w:b w:val="false"/>
                <w:i w:val="false"/>
                <w:color w:val="000000"/>
                <w:sz w:val="20"/>
              </w:rPr>
              <w:t>обучающиеся на других языках,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74" w:id="180"/>
    <w:p>
      <w:pPr>
        <w:spacing w:after="0"/>
        <w:ind w:left="0"/>
        <w:jc w:val="left"/>
      </w:pPr>
      <w:r>
        <w:rPr>
          <w:rFonts w:ascii="Times New Roman"/>
          <w:b/>
          <w:i w:val="false"/>
          <w:color w:val="000000"/>
        </w:rPr>
        <w:t xml:space="preserve"> 
№ П-10 «Ұлты қазақ оқушылар туралымәліметтер (алдыңғы оқу</w:t>
      </w:r>
      <w:r>
        <w:br/>
      </w:r>
      <w:r>
        <w:rPr>
          <w:rFonts w:ascii="Times New Roman"/>
          <w:b/>
          <w:i w:val="false"/>
          <w:color w:val="000000"/>
        </w:rPr>
        <w:t>
жылымен салыстырғанда)» әкімшілік есеп беру нысанын толтыру</w:t>
      </w:r>
      <w:r>
        <w:br/>
      </w:r>
      <w:r>
        <w:rPr>
          <w:rFonts w:ascii="Times New Roman"/>
          <w:b/>
          <w:i w:val="false"/>
          <w:color w:val="000000"/>
        </w:rPr>
        <w:t>
бойынша түсініктеме</w:t>
      </w:r>
    </w:p>
    <w:bookmarkEnd w:id="180"/>
    <w:p>
      <w:pPr>
        <w:spacing w:after="0"/>
        <w:ind w:left="0"/>
        <w:jc w:val="both"/>
      </w:pPr>
      <w:r>
        <w:rPr>
          <w:rFonts w:ascii="Times New Roman"/>
          <w:b w:val="false"/>
          <w:i w:val="false"/>
          <w:color w:val="000000"/>
          <w:sz w:val="28"/>
        </w:rPr>
        <w:t>«Ұлты қазақ оқушылар туралымәліметтер (алдыңғы оқу жылымен салыстырғанда)»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75" w:id="18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казахской национальности на начало</w:t>
      </w:r>
      <w:r>
        <w:br/>
      </w:r>
      <w:r>
        <w:rPr>
          <w:rFonts w:ascii="Times New Roman"/>
          <w:b/>
          <w:i w:val="false"/>
          <w:color w:val="000000"/>
        </w:rPr>
        <w:t>
учебного года (в сравнении с предыдущим учебным годом)» № П-10</w:t>
      </w:r>
    </w:p>
    <w:bookmarkEnd w:id="18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учащихся казахской национальности на начало учебного года (в сравнении с предыдущим учебным годом)»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76" w:id="18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46-қосымша </w:t>
      </w:r>
      <w:r>
        <w:br/>
      </w:r>
      <w:r>
        <w:rPr>
          <w:rFonts w:ascii="Times New Roman"/>
          <w:b w:val="false"/>
          <w:i w:val="false"/>
          <w:color w:val="000000"/>
          <w:sz w:val="28"/>
        </w:rPr>
        <w:t xml:space="preserve">
Приложение 46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8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52-қосымша</w:t>
      </w:r>
      <w:r>
        <w:br/>
      </w:r>
      <w:r>
        <w:rPr>
          <w:rFonts w:ascii="Times New Roman"/>
          <w:b w:val="false"/>
          <w:i w:val="false"/>
          <w:color w:val="000000"/>
          <w:sz w:val="28"/>
        </w:rPr>
        <w:t xml:space="preserve">
Приложение 52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77" w:id="183"/>
    <w:p>
      <w:pPr>
        <w:spacing w:after="0"/>
        <w:ind w:left="0"/>
        <w:jc w:val="left"/>
      </w:pPr>
      <w:r>
        <w:rPr>
          <w:rFonts w:ascii="Times New Roman"/>
          <w:b/>
          <w:i w:val="false"/>
          <w:color w:val="000000"/>
        </w:rPr>
        <w:t xml:space="preserve"> 
Жалпы білім беретін және жексенбілік мектептерде ұлттық (ана)</w:t>
      </w:r>
      <w:r>
        <w:br/>
      </w:r>
      <w:r>
        <w:rPr>
          <w:rFonts w:ascii="Times New Roman"/>
          <w:b/>
          <w:i w:val="false"/>
          <w:color w:val="000000"/>
        </w:rPr>
        <w:t>
тілдерінің оқытылуы туралы мәлімет Сведения об изучении национальных (родных) языков</w:t>
      </w:r>
      <w:r>
        <w:br/>
      </w:r>
      <w:r>
        <w:rPr>
          <w:rFonts w:ascii="Times New Roman"/>
          <w:b/>
          <w:i w:val="false"/>
          <w:color w:val="000000"/>
        </w:rPr>
        <w:t>
в общеобразовательных и воскресных школах</w:t>
      </w:r>
    </w:p>
    <w:bookmarkEnd w:id="18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П-11нысан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81"/>
        <w:gridCol w:w="980"/>
        <w:gridCol w:w="595"/>
        <w:gridCol w:w="975"/>
        <w:gridCol w:w="556"/>
        <w:gridCol w:w="865"/>
        <w:gridCol w:w="997"/>
        <w:gridCol w:w="513"/>
        <w:gridCol w:w="887"/>
        <w:gridCol w:w="513"/>
        <w:gridCol w:w="513"/>
        <w:gridCol w:w="513"/>
        <w:gridCol w:w="572"/>
        <w:gridCol w:w="572"/>
        <w:gridCol w:w="661"/>
        <w:gridCol w:w="572"/>
        <w:gridCol w:w="484"/>
        <w:gridCol w:w="572"/>
        <w:gridCol w:w="572"/>
        <w:gridCol w:w="484"/>
        <w:gridCol w:w="572"/>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мектептер,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тілінде оқытатын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 родным языком обучения, ед.</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всех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оқыту тілі бойынша, адам</w:t>
            </w:r>
            <w:r>
              <w:br/>
            </w:r>
            <w:r>
              <w:rPr>
                <w:rFonts w:ascii="Times New Roman"/>
                <w:b w:val="false"/>
                <w:i w:val="false"/>
                <w:color w:val="000000"/>
                <w:sz w:val="20"/>
              </w:rPr>
              <w:t>
</w:t>
            </w:r>
            <w:r>
              <w:rPr>
                <w:rFonts w:ascii="Times New Roman"/>
                <w:b w:val="false"/>
                <w:i w:val="false"/>
                <w:color w:val="000000"/>
                <w:sz w:val="20"/>
              </w:rPr>
              <w:t>из них по языкам обучения,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жексенбілік мектептер, бірлік</w:t>
            </w:r>
            <w:r>
              <w:br/>
            </w:r>
            <w:r>
              <w:rPr>
                <w:rFonts w:ascii="Times New Roman"/>
                <w:b w:val="false"/>
                <w:i w:val="false"/>
                <w:color w:val="000000"/>
                <w:sz w:val="20"/>
              </w:rPr>
              <w:t>
</w:t>
            </w:r>
            <w:r>
              <w:rPr>
                <w:rFonts w:ascii="Times New Roman"/>
                <w:b w:val="false"/>
                <w:i w:val="false"/>
                <w:color w:val="000000"/>
                <w:sz w:val="20"/>
              </w:rPr>
              <w:t>всего воскресных школ по языкам обучения,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жексенбілік мектептерге баратын барлық оқушылар саны, адам</w:t>
            </w:r>
            <w:r>
              <w:br/>
            </w:r>
            <w:r>
              <w:rPr>
                <w:rFonts w:ascii="Times New Roman"/>
                <w:b w:val="false"/>
                <w:i w:val="false"/>
                <w:color w:val="000000"/>
                <w:sz w:val="20"/>
              </w:rPr>
              <w:t>
</w:t>
            </w:r>
            <w:r>
              <w:rPr>
                <w:rFonts w:ascii="Times New Roman"/>
                <w:b w:val="false"/>
                <w:i w:val="false"/>
                <w:color w:val="000000"/>
                <w:sz w:val="20"/>
              </w:rPr>
              <w:t>всего детей, посещающих воскресные школы по языкам обучения,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 (қандай екенін көрсету қажет)</w:t>
            </w:r>
            <w:r>
              <w:br/>
            </w:r>
            <w:r>
              <w:rPr>
                <w:rFonts w:ascii="Times New Roman"/>
                <w:b w:val="false"/>
                <w:i w:val="false"/>
                <w:color w:val="000000"/>
                <w:sz w:val="20"/>
              </w:rPr>
              <w:t>
</w:t>
            </w:r>
            <w:r>
              <w:rPr>
                <w:rFonts w:ascii="Times New Roman"/>
                <w:b w:val="false"/>
                <w:i w:val="false"/>
                <w:color w:val="000000"/>
                <w:sz w:val="20"/>
              </w:rPr>
              <w:t>другой язык (указать какой)</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басқатіл (қандай екенін көрсету қажет)</w:t>
            </w:r>
            <w:r>
              <w:br/>
            </w:r>
            <w:r>
              <w:rPr>
                <w:rFonts w:ascii="Times New Roman"/>
                <w:b w:val="false"/>
                <w:i w:val="false"/>
                <w:color w:val="000000"/>
                <w:sz w:val="20"/>
              </w:rPr>
              <w:t>
</w:t>
            </w:r>
            <w:r>
              <w:rPr>
                <w:rFonts w:ascii="Times New Roman"/>
                <w:b w:val="false"/>
                <w:i w:val="false"/>
                <w:color w:val="000000"/>
                <w:sz w:val="20"/>
              </w:rPr>
              <w:t>другой язык (указать какой)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 тілі</w:t>
            </w:r>
            <w:r>
              <w:br/>
            </w:r>
            <w:r>
              <w:rPr>
                <w:rFonts w:ascii="Times New Roman"/>
                <w:b w:val="false"/>
                <w:i w:val="false"/>
                <w:color w:val="000000"/>
                <w:sz w:val="20"/>
              </w:rPr>
              <w:t>
</w:t>
            </w:r>
            <w:r>
              <w:rPr>
                <w:rFonts w:ascii="Times New Roman"/>
                <w:b w:val="false"/>
                <w:i w:val="false"/>
                <w:color w:val="000000"/>
                <w:sz w:val="20"/>
              </w:rPr>
              <w:t>корейский язык</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тілі</w:t>
            </w:r>
            <w:r>
              <w:br/>
            </w:r>
            <w:r>
              <w:rPr>
                <w:rFonts w:ascii="Times New Roman"/>
                <w:b w:val="false"/>
                <w:i w:val="false"/>
                <w:color w:val="000000"/>
                <w:sz w:val="20"/>
              </w:rPr>
              <w:t>
</w:t>
            </w:r>
            <w:r>
              <w:rPr>
                <w:rFonts w:ascii="Times New Roman"/>
                <w:b w:val="false"/>
                <w:i w:val="false"/>
                <w:color w:val="000000"/>
                <w:sz w:val="20"/>
              </w:rPr>
              <w:t>иврит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тілі</w:t>
            </w:r>
            <w:r>
              <w:br/>
            </w:r>
            <w:r>
              <w:rPr>
                <w:rFonts w:ascii="Times New Roman"/>
                <w:b w:val="false"/>
                <w:i w:val="false"/>
                <w:color w:val="000000"/>
                <w:sz w:val="20"/>
              </w:rPr>
              <w:t>
</w:t>
            </w:r>
            <w:r>
              <w:rPr>
                <w:rFonts w:ascii="Times New Roman"/>
                <w:b w:val="false"/>
                <w:i w:val="false"/>
                <w:color w:val="000000"/>
                <w:sz w:val="20"/>
              </w:rPr>
              <w:t>украинский язык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тілі</w:t>
            </w:r>
            <w:r>
              <w:br/>
            </w:r>
            <w:r>
              <w:rPr>
                <w:rFonts w:ascii="Times New Roman"/>
                <w:b w:val="false"/>
                <w:i w:val="false"/>
                <w:color w:val="000000"/>
                <w:sz w:val="20"/>
              </w:rPr>
              <w:t>
</w:t>
            </w:r>
            <w:r>
              <w:rPr>
                <w:rFonts w:ascii="Times New Roman"/>
                <w:b w:val="false"/>
                <w:i w:val="false"/>
                <w:color w:val="000000"/>
                <w:sz w:val="20"/>
              </w:rPr>
              <w:t>татарский язык</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r>
              <w:br/>
            </w:r>
            <w:r>
              <w:rPr>
                <w:rFonts w:ascii="Times New Roman"/>
                <w:b w:val="false"/>
                <w:i w:val="false"/>
                <w:color w:val="000000"/>
                <w:sz w:val="20"/>
              </w:rPr>
              <w:t>
</w:t>
            </w:r>
            <w:r>
              <w:rPr>
                <w:rFonts w:ascii="Times New Roman"/>
                <w:b w:val="false"/>
                <w:i w:val="false"/>
                <w:color w:val="000000"/>
                <w:sz w:val="20"/>
              </w:rPr>
              <w:t>евреи</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украиндер</w:t>
            </w:r>
            <w:r>
              <w:br/>
            </w:r>
            <w:r>
              <w:rPr>
                <w:rFonts w:ascii="Times New Roman"/>
                <w:b w:val="false"/>
                <w:i w:val="false"/>
                <w:color w:val="000000"/>
                <w:sz w:val="20"/>
              </w:rPr>
              <w:t>
</w:t>
            </w:r>
            <w:r>
              <w:rPr>
                <w:rFonts w:ascii="Times New Roman"/>
                <w:b w:val="false"/>
                <w:i w:val="false"/>
                <w:color w:val="000000"/>
                <w:sz w:val="20"/>
              </w:rPr>
              <w:t>украинцы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78" w:id="184"/>
    <w:p>
      <w:pPr>
        <w:spacing w:after="0"/>
        <w:ind w:left="0"/>
        <w:jc w:val="left"/>
      </w:pPr>
      <w:r>
        <w:rPr>
          <w:rFonts w:ascii="Times New Roman"/>
          <w:b/>
          <w:i w:val="false"/>
          <w:color w:val="000000"/>
        </w:rPr>
        <w:t xml:space="preserve"> 
№ П-11 «Жалпы білім беретін және жексенбілік мектептерде ұлттық</w:t>
      </w:r>
      <w:r>
        <w:br/>
      </w:r>
      <w:r>
        <w:rPr>
          <w:rFonts w:ascii="Times New Roman"/>
          <w:b/>
          <w:i w:val="false"/>
          <w:color w:val="000000"/>
        </w:rPr>
        <w:t>
(ана) тілдерінің оқытылуы туралы мәлімет» әкімшілік есеп беру</w:t>
      </w:r>
      <w:r>
        <w:br/>
      </w:r>
      <w:r>
        <w:rPr>
          <w:rFonts w:ascii="Times New Roman"/>
          <w:b/>
          <w:i w:val="false"/>
          <w:color w:val="000000"/>
        </w:rPr>
        <w:t>
нысанын толтыру бойынша түсініктеме</w:t>
      </w:r>
    </w:p>
    <w:bookmarkEnd w:id="184"/>
    <w:p>
      <w:pPr>
        <w:spacing w:after="0"/>
        <w:ind w:left="0"/>
        <w:jc w:val="both"/>
      </w:pPr>
      <w:r>
        <w:rPr>
          <w:rFonts w:ascii="Times New Roman"/>
          <w:b w:val="false"/>
          <w:i w:val="false"/>
          <w:color w:val="000000"/>
          <w:sz w:val="28"/>
        </w:rPr>
        <w:t>«Жалпы білім беретін және жексенбілік мектептерде ұлттық (ана) тілдерінің оқытылуы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w:t>
      </w:r>
    </w:p>
    <w:bookmarkStart w:name="z579" w:id="1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изучении национальных (родных) языков</w:t>
      </w:r>
      <w:r>
        <w:br/>
      </w:r>
      <w:r>
        <w:rPr>
          <w:rFonts w:ascii="Times New Roman"/>
          <w:b/>
          <w:i w:val="false"/>
          <w:color w:val="000000"/>
        </w:rPr>
        <w:t>
в общеобразовательных и воскресных школах» № П-11</w:t>
      </w:r>
    </w:p>
    <w:bookmarkEnd w:id="18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изучении национальных (родных) языков в общеобразовательных и воскресных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580" w:id="18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47-қосымша </w:t>
      </w:r>
      <w:r>
        <w:br/>
      </w:r>
      <w:r>
        <w:rPr>
          <w:rFonts w:ascii="Times New Roman"/>
          <w:b w:val="false"/>
          <w:i w:val="false"/>
          <w:color w:val="000000"/>
          <w:sz w:val="28"/>
        </w:rPr>
        <w:t xml:space="preserve">
Приложение 47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8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53-қосымша</w:t>
      </w:r>
      <w:r>
        <w:br/>
      </w:r>
      <w:r>
        <w:rPr>
          <w:rFonts w:ascii="Times New Roman"/>
          <w:b w:val="false"/>
          <w:i w:val="false"/>
          <w:color w:val="000000"/>
          <w:sz w:val="28"/>
        </w:rPr>
        <w:t xml:space="preserve">
Приложение 53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1" w:id="187"/>
    <w:p>
      <w:pPr>
        <w:spacing w:after="0"/>
        <w:ind w:left="0"/>
        <w:jc w:val="left"/>
      </w:pPr>
      <w:r>
        <w:rPr>
          <w:rFonts w:ascii="Times New Roman"/>
          <w:b/>
          <w:i w:val="false"/>
          <w:color w:val="000000"/>
        </w:rPr>
        <w:t xml:space="preserve"> 
Жалпы білім беретін мектептерде ана (ұлттық) тілдерінде</w:t>
      </w:r>
      <w:r>
        <w:br/>
      </w:r>
      <w:r>
        <w:rPr>
          <w:rFonts w:ascii="Times New Roman"/>
          <w:b/>
          <w:i w:val="false"/>
          <w:color w:val="000000"/>
        </w:rPr>
        <w:t>
оқытатын мұғалімдер жөнінде әліметтер Сведения об учителях, преподающих родные (национальные) языки</w:t>
      </w:r>
      <w:r>
        <w:br/>
      </w:r>
      <w:r>
        <w:rPr>
          <w:rFonts w:ascii="Times New Roman"/>
          <w:b/>
          <w:i w:val="false"/>
          <w:color w:val="000000"/>
        </w:rPr>
        <w:t>
в общеобразовательных школах</w:t>
      </w:r>
    </w:p>
    <w:bookmarkEnd w:id="187"/>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187"/>
        <w:gridCol w:w="2028"/>
        <w:gridCol w:w="1018"/>
        <w:gridCol w:w="1894"/>
        <w:gridCol w:w="883"/>
        <w:gridCol w:w="910"/>
        <w:gridCol w:w="1004"/>
        <w:gridCol w:w="883"/>
        <w:gridCol w:w="1517"/>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(ана) тілдері оқытылатын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где изучаются национальные (родные) языки, ед.</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мұғалімдер саны, адам</w:t>
            </w:r>
            <w:r>
              <w:br/>
            </w:r>
            <w:r>
              <w:rPr>
                <w:rFonts w:ascii="Times New Roman"/>
                <w:b w:val="false"/>
                <w:i w:val="false"/>
                <w:color w:val="000000"/>
                <w:sz w:val="20"/>
              </w:rPr>
              <w:t>
</w:t>
            </w:r>
            <w:r>
              <w:rPr>
                <w:rFonts w:ascii="Times New Roman"/>
                <w:b w:val="false"/>
                <w:i w:val="false"/>
                <w:color w:val="000000"/>
                <w:sz w:val="20"/>
              </w:rPr>
              <w:t>в них учителей,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бар, адам</w:t>
            </w:r>
            <w:r>
              <w:br/>
            </w:r>
            <w:r>
              <w:rPr>
                <w:rFonts w:ascii="Times New Roman"/>
                <w:b w:val="false"/>
                <w:i w:val="false"/>
                <w:color w:val="000000"/>
                <w:sz w:val="20"/>
              </w:rPr>
              <w:t>
</w:t>
            </w:r>
            <w:r>
              <w:rPr>
                <w:rFonts w:ascii="Times New Roman"/>
                <w:b w:val="false"/>
                <w:i w:val="false"/>
                <w:color w:val="000000"/>
                <w:sz w:val="20"/>
              </w:rPr>
              <w:t>из них имеющие образование,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бар, адам</w:t>
            </w:r>
            <w:r>
              <w:br/>
            </w:r>
            <w:r>
              <w:rPr>
                <w:rFonts w:ascii="Times New Roman"/>
                <w:b w:val="false"/>
                <w:i w:val="false"/>
                <w:color w:val="000000"/>
                <w:sz w:val="20"/>
              </w:rPr>
              <w:t>
</w:t>
            </w:r>
            <w:r>
              <w:rPr>
                <w:rFonts w:ascii="Times New Roman"/>
                <w:b w:val="false"/>
                <w:i w:val="false"/>
                <w:color w:val="000000"/>
                <w:sz w:val="20"/>
              </w:rPr>
              <w:t>из них имеющие категорию,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среднее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82" w:id="188"/>
    <w:p>
      <w:pPr>
        <w:spacing w:after="0"/>
        <w:ind w:left="0"/>
        <w:jc w:val="left"/>
      </w:pPr>
      <w:r>
        <w:rPr>
          <w:rFonts w:ascii="Times New Roman"/>
          <w:b/>
          <w:i w:val="false"/>
          <w:color w:val="000000"/>
        </w:rPr>
        <w:t xml:space="preserve"> 
№ П-12 «Жалпы білім беретін мектептерде ана (ұлттық) тілдерінде</w:t>
      </w:r>
      <w:r>
        <w:br/>
      </w:r>
      <w:r>
        <w:rPr>
          <w:rFonts w:ascii="Times New Roman"/>
          <w:b/>
          <w:i w:val="false"/>
          <w:color w:val="000000"/>
        </w:rPr>
        <w:t>
оқытатын мұғалімдер жөнінде әліметтер» әкімшілік есеп беру</w:t>
      </w:r>
      <w:r>
        <w:br/>
      </w:r>
      <w:r>
        <w:rPr>
          <w:rFonts w:ascii="Times New Roman"/>
          <w:b/>
          <w:i w:val="false"/>
          <w:color w:val="000000"/>
        </w:rPr>
        <w:t>
нысанын толтыру бойынша түсініктеме</w:t>
      </w:r>
    </w:p>
    <w:bookmarkEnd w:id="188"/>
    <w:p>
      <w:pPr>
        <w:spacing w:after="0"/>
        <w:ind w:left="0"/>
        <w:jc w:val="both"/>
      </w:pPr>
      <w:r>
        <w:rPr>
          <w:rFonts w:ascii="Times New Roman"/>
          <w:b w:val="false"/>
          <w:i w:val="false"/>
          <w:color w:val="000000"/>
          <w:sz w:val="28"/>
        </w:rPr>
        <w:t>«Жалпы білім беретін мектептерде ана (ұлттық) тілдерінде оқытатын мұғалімдер жөнінде 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Cанат - қызметкердің еңбек нәтижесін көрсететін біліктілік деңгейіне қойылатын талап.</w:t>
      </w:r>
    </w:p>
    <w:bookmarkStart w:name="z583" w:id="18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учителях, преподающих родные (национальные) языки</w:t>
      </w:r>
      <w:r>
        <w:br/>
      </w:r>
      <w:r>
        <w:rPr>
          <w:rFonts w:ascii="Times New Roman"/>
          <w:b/>
          <w:i w:val="false"/>
          <w:color w:val="000000"/>
        </w:rPr>
        <w:t>
в общеобразовательных школах» П-12</w:t>
      </w:r>
    </w:p>
    <w:bookmarkEnd w:id="189"/>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учителях, преподающих родные (национальные) языки в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Категория - уровень требований к квалификации работника, отражающий результативность выполнения работ.</w:t>
      </w:r>
    </w:p>
    <w:bookmarkStart w:name="z584" w:id="19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48-қосымша </w:t>
      </w:r>
      <w:r>
        <w:br/>
      </w:r>
      <w:r>
        <w:rPr>
          <w:rFonts w:ascii="Times New Roman"/>
          <w:b w:val="false"/>
          <w:i w:val="false"/>
          <w:color w:val="000000"/>
          <w:sz w:val="28"/>
        </w:rPr>
        <w:t xml:space="preserve">
Приложение 48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54-қосымша</w:t>
      </w:r>
      <w:r>
        <w:br/>
      </w:r>
      <w:r>
        <w:rPr>
          <w:rFonts w:ascii="Times New Roman"/>
          <w:b w:val="false"/>
          <w:i w:val="false"/>
          <w:color w:val="000000"/>
          <w:sz w:val="28"/>
        </w:rPr>
        <w:t xml:space="preserve">
Приложение 54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5" w:id="191"/>
    <w:p>
      <w:pPr>
        <w:spacing w:after="0"/>
        <w:ind w:left="0"/>
        <w:jc w:val="left"/>
      </w:pPr>
      <w:r>
        <w:rPr>
          <w:rFonts w:ascii="Times New Roman"/>
          <w:b/>
          <w:i w:val="false"/>
          <w:color w:val="000000"/>
        </w:rPr>
        <w:t xml:space="preserve"> 
Шет тілін оқитын оқушылар туралы және шет тілдерін оқытатын</w:t>
      </w:r>
      <w:r>
        <w:br/>
      </w:r>
      <w:r>
        <w:rPr>
          <w:rFonts w:ascii="Times New Roman"/>
          <w:b/>
          <w:i w:val="false"/>
          <w:color w:val="000000"/>
        </w:rPr>
        <w:t>
мұғалімдер туралы мәліметтер Сведения об учащихся, изучающих иностранные языки и учителях,</w:t>
      </w:r>
      <w:r>
        <w:br/>
      </w:r>
      <w:r>
        <w:rPr>
          <w:rFonts w:ascii="Times New Roman"/>
          <w:b/>
          <w:i w:val="false"/>
          <w:color w:val="000000"/>
        </w:rPr>
        <w:t>
преподающих иностранные языки</w:t>
      </w:r>
    </w:p>
    <w:bookmarkEnd w:id="19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044"/>
        <w:gridCol w:w="569"/>
        <w:gridCol w:w="569"/>
        <w:gridCol w:w="754"/>
        <w:gridCol w:w="840"/>
        <w:gridCol w:w="496"/>
        <w:gridCol w:w="496"/>
        <w:gridCol w:w="496"/>
        <w:gridCol w:w="496"/>
        <w:gridCol w:w="496"/>
        <w:gridCol w:w="496"/>
        <w:gridCol w:w="496"/>
        <w:gridCol w:w="565"/>
        <w:gridCol w:w="565"/>
        <w:gridCol w:w="566"/>
        <w:gridCol w:w="566"/>
        <w:gridCol w:w="566"/>
        <w:gridCol w:w="479"/>
        <w:gridCol w:w="566"/>
        <w:gridCol w:w="479"/>
        <w:gridCol w:w="652"/>
        <w:gridCol w:w="661"/>
        <w:gridCol w:w="652"/>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саны,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саны,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оқитын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изучающих иностранный язык,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оқымайтын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не изучающих иностранный язык,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r>
              <w:br/>
            </w:r>
            <w:r>
              <w:rPr>
                <w:rFonts w:ascii="Times New Roman"/>
                <w:b w:val="false"/>
                <w:i w:val="false"/>
                <w:color w:val="000000"/>
                <w:sz w:val="20"/>
              </w:rPr>
              <w:t>
</w:t>
            </w:r>
            <w:r>
              <w:rPr>
                <w:rFonts w:ascii="Times New Roman"/>
                <w:b w:val="false"/>
                <w:i w:val="false"/>
                <w:color w:val="000000"/>
                <w:sz w:val="20"/>
              </w:rPr>
              <w:t>немецкий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w:t>
            </w:r>
            <w:r>
              <w:rPr>
                <w:rFonts w:ascii="Times New Roman"/>
                <w:b w:val="false"/>
                <w:i w:val="false"/>
                <w:color w:val="000000"/>
                <w:sz w:val="20"/>
              </w:rPr>
              <w:t>французский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r>
              <w:br/>
            </w:r>
            <w:r>
              <w:rPr>
                <w:rFonts w:ascii="Times New Roman"/>
                <w:b w:val="false"/>
                <w:i w:val="false"/>
                <w:color w:val="000000"/>
                <w:sz w:val="20"/>
              </w:rPr>
              <w:t>
</w:t>
            </w:r>
            <w:r>
              <w:rPr>
                <w:rFonts w:ascii="Times New Roman"/>
                <w:b w:val="false"/>
                <w:i w:val="false"/>
                <w:color w:val="000000"/>
                <w:sz w:val="20"/>
              </w:rPr>
              <w:t>арабский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2-тарау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153"/>
        <w:gridCol w:w="704"/>
        <w:gridCol w:w="705"/>
        <w:gridCol w:w="873"/>
        <w:gridCol w:w="978"/>
        <w:gridCol w:w="561"/>
        <w:gridCol w:w="561"/>
        <w:gridCol w:w="561"/>
        <w:gridCol w:w="561"/>
        <w:gridCol w:w="561"/>
        <w:gridCol w:w="561"/>
        <w:gridCol w:w="561"/>
        <w:gridCol w:w="624"/>
        <w:gridCol w:w="624"/>
        <w:gridCol w:w="625"/>
        <w:gridCol w:w="625"/>
        <w:gridCol w:w="625"/>
        <w:gridCol w:w="625"/>
        <w:gridCol w:w="625"/>
        <w:gridCol w:w="792"/>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мектептер саны, бірлік</w:t>
            </w:r>
            <w:r>
              <w:br/>
            </w:r>
            <w:r>
              <w:rPr>
                <w:rFonts w:ascii="Times New Roman"/>
                <w:b w:val="false"/>
                <w:i w:val="false"/>
                <w:color w:val="000000"/>
                <w:sz w:val="20"/>
              </w:rPr>
              <w:t>
</w:t>
            </w:r>
            <w:r>
              <w:rPr>
                <w:rFonts w:ascii="Times New Roman"/>
                <w:b w:val="false"/>
                <w:i w:val="false"/>
                <w:color w:val="000000"/>
                <w:sz w:val="20"/>
              </w:rPr>
              <w:t>всего школ, ед.</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саны, адам</w:t>
            </w:r>
            <w:r>
              <w:br/>
            </w:r>
            <w:r>
              <w:rPr>
                <w:rFonts w:ascii="Times New Roman"/>
                <w:b w:val="false"/>
                <w:i w:val="false"/>
                <w:color w:val="000000"/>
                <w:sz w:val="20"/>
              </w:rPr>
              <w:t>
</w:t>
            </w:r>
            <w:r>
              <w:rPr>
                <w:rFonts w:ascii="Times New Roman"/>
                <w:b w:val="false"/>
                <w:i w:val="false"/>
                <w:color w:val="000000"/>
                <w:sz w:val="20"/>
              </w:rPr>
              <w:t>всего учителей, чел.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 оқытатын мұғалімдердің саны, адам</w:t>
            </w:r>
            <w:r>
              <w:br/>
            </w:r>
            <w:r>
              <w:rPr>
                <w:rFonts w:ascii="Times New Roman"/>
                <w:b w:val="false"/>
                <w:i w:val="false"/>
                <w:color w:val="000000"/>
                <w:sz w:val="20"/>
              </w:rPr>
              <w:t>
</w:t>
            </w:r>
            <w:r>
              <w:rPr>
                <w:rFonts w:ascii="Times New Roman"/>
                <w:b w:val="false"/>
                <w:i w:val="false"/>
                <w:color w:val="000000"/>
                <w:sz w:val="20"/>
              </w:rPr>
              <w:t>численность учителей, преподающих иностранный язык,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r>
              <w:br/>
            </w:r>
            <w:r>
              <w:rPr>
                <w:rFonts w:ascii="Times New Roman"/>
                <w:b w:val="false"/>
                <w:i w:val="false"/>
                <w:color w:val="000000"/>
                <w:sz w:val="20"/>
              </w:rPr>
              <w:t>
</w:t>
            </w:r>
            <w:r>
              <w:rPr>
                <w:rFonts w:ascii="Times New Roman"/>
                <w:b w:val="false"/>
                <w:i w:val="false"/>
                <w:color w:val="000000"/>
                <w:sz w:val="20"/>
              </w:rPr>
              <w:t>немецкий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w:t>
            </w:r>
            <w:r>
              <w:rPr>
                <w:rFonts w:ascii="Times New Roman"/>
                <w:b w:val="false"/>
                <w:i w:val="false"/>
                <w:color w:val="000000"/>
                <w:sz w:val="20"/>
              </w:rPr>
              <w:t>французский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r>
              <w:br/>
            </w:r>
            <w:r>
              <w:rPr>
                <w:rFonts w:ascii="Times New Roman"/>
                <w:b w:val="false"/>
                <w:i w:val="false"/>
                <w:color w:val="000000"/>
                <w:sz w:val="20"/>
              </w:rPr>
              <w:t>
</w:t>
            </w:r>
            <w:r>
              <w:rPr>
                <w:rFonts w:ascii="Times New Roman"/>
                <w:b w:val="false"/>
                <w:i w:val="false"/>
                <w:color w:val="000000"/>
                <w:sz w:val="20"/>
              </w:rPr>
              <w:t>арабский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r>
              <w:rPr>
                <w:rFonts w:ascii="Times New Roman"/>
                <w:b w:val="false"/>
                <w:i w:val="false"/>
                <w:color w:val="000000"/>
                <w:sz w:val="20"/>
              </w:rPr>
              <w:t>с каз.яз. обучения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r>
              <w:rPr>
                <w:rFonts w:ascii="Times New Roman"/>
                <w:b w:val="false"/>
                <w:i w:val="false"/>
                <w:color w:val="000000"/>
                <w:sz w:val="20"/>
              </w:rPr>
              <w:t>с рус.яз. обучения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оқыту</w:t>
            </w:r>
            <w:r>
              <w:br/>
            </w:r>
            <w:r>
              <w:rPr>
                <w:rFonts w:ascii="Times New Roman"/>
                <w:b w:val="false"/>
                <w:i w:val="false"/>
                <w:color w:val="000000"/>
                <w:sz w:val="20"/>
              </w:rPr>
              <w:t>
</w:t>
            </w:r>
            <w:r>
              <w:rPr>
                <w:rFonts w:ascii="Times New Roman"/>
                <w:b w:val="false"/>
                <w:i w:val="false"/>
                <w:color w:val="000000"/>
                <w:sz w:val="20"/>
              </w:rPr>
              <w:t>с друг.яз. обучения</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86" w:id="192"/>
    <w:p>
      <w:pPr>
        <w:spacing w:after="0"/>
        <w:ind w:left="0"/>
        <w:jc w:val="left"/>
      </w:pPr>
      <w:r>
        <w:rPr>
          <w:rFonts w:ascii="Times New Roman"/>
          <w:b/>
          <w:i w:val="false"/>
          <w:color w:val="000000"/>
        </w:rPr>
        <w:t xml:space="preserve"> 
№ П-13 «Шет тілін оқитын оқушылар туралы және шет тілдерін</w:t>
      </w:r>
      <w:r>
        <w:br/>
      </w:r>
      <w:r>
        <w:rPr>
          <w:rFonts w:ascii="Times New Roman"/>
          <w:b/>
          <w:i w:val="false"/>
          <w:color w:val="000000"/>
        </w:rPr>
        <w:t>
оқытатын мұғалімдер туралы мәліметтер» әкімшілік есеп</w:t>
      </w:r>
      <w:r>
        <w:br/>
      </w:r>
      <w:r>
        <w:rPr>
          <w:rFonts w:ascii="Times New Roman"/>
          <w:b/>
          <w:i w:val="false"/>
          <w:color w:val="000000"/>
        </w:rPr>
        <w:t>
берунысанын толтыру бойынша түсініктеме</w:t>
      </w:r>
    </w:p>
    <w:bookmarkEnd w:id="192"/>
    <w:p>
      <w:pPr>
        <w:spacing w:after="0"/>
        <w:ind w:left="0"/>
        <w:jc w:val="both"/>
      </w:pPr>
      <w:r>
        <w:rPr>
          <w:rFonts w:ascii="Times New Roman"/>
          <w:b w:val="false"/>
          <w:i w:val="false"/>
          <w:color w:val="000000"/>
          <w:sz w:val="28"/>
        </w:rPr>
        <w:t>«Шет тілін оқитын оқушылар туралы және шет тілдерін оқытатын мұғалімдер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w:t>
      </w:r>
    </w:p>
    <w:bookmarkStart w:name="z76" w:id="19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изучающих иностранные языки и учителях,</w:t>
      </w:r>
      <w:r>
        <w:br/>
      </w:r>
      <w:r>
        <w:rPr>
          <w:rFonts w:ascii="Times New Roman"/>
          <w:b/>
          <w:i w:val="false"/>
          <w:color w:val="000000"/>
        </w:rPr>
        <w:t>
преподающих иностранные языки» № П-13</w:t>
      </w:r>
    </w:p>
    <w:bookmarkEnd w:id="19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учащихся, изучающих иностранные языки и учителях, преподающих иностранные языки»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КАТО - классификатор административно-территориальных объектов.</w:t>
      </w:r>
    </w:p>
    <w:bookmarkStart w:name="z588" w:id="19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49-қосымша </w:t>
      </w:r>
      <w:r>
        <w:br/>
      </w:r>
      <w:r>
        <w:rPr>
          <w:rFonts w:ascii="Times New Roman"/>
          <w:b w:val="false"/>
          <w:i w:val="false"/>
          <w:color w:val="000000"/>
          <w:sz w:val="28"/>
        </w:rPr>
        <w:t xml:space="preserve">
Приложение 49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56-қосымша</w:t>
      </w:r>
      <w:r>
        <w:br/>
      </w:r>
      <w:r>
        <w:rPr>
          <w:rFonts w:ascii="Times New Roman"/>
          <w:b w:val="false"/>
          <w:i w:val="false"/>
          <w:color w:val="000000"/>
          <w:sz w:val="28"/>
        </w:rPr>
        <w:t xml:space="preserve">
Приложение 56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9" w:id="195"/>
    <w:p>
      <w:pPr>
        <w:spacing w:after="0"/>
        <w:ind w:left="0"/>
        <w:jc w:val="left"/>
      </w:pPr>
      <w:r>
        <w:rPr>
          <w:rFonts w:ascii="Times New Roman"/>
          <w:b/>
          <w:i w:val="false"/>
          <w:color w:val="000000"/>
        </w:rPr>
        <w:t xml:space="preserve"> 
Пәндерді тереңдетіп оқытатын сыныптары бар мектептер туралы</w:t>
      </w:r>
      <w:r>
        <w:br/>
      </w:r>
      <w:r>
        <w:rPr>
          <w:rFonts w:ascii="Times New Roman"/>
          <w:b/>
          <w:i w:val="false"/>
          <w:color w:val="000000"/>
        </w:rPr>
        <w:t>
мәлімет Сведения о школах с классами углубленного изучения предметов</w:t>
      </w:r>
    </w:p>
    <w:bookmarkEnd w:id="19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547"/>
        <w:gridCol w:w="330"/>
        <w:gridCol w:w="361"/>
        <w:gridCol w:w="556"/>
        <w:gridCol w:w="363"/>
        <w:gridCol w:w="435"/>
        <w:gridCol w:w="396"/>
        <w:gridCol w:w="411"/>
        <w:gridCol w:w="396"/>
        <w:gridCol w:w="427"/>
        <w:gridCol w:w="404"/>
        <w:gridCol w:w="396"/>
        <w:gridCol w:w="404"/>
        <w:gridCol w:w="412"/>
        <w:gridCol w:w="492"/>
        <w:gridCol w:w="484"/>
        <w:gridCol w:w="484"/>
        <w:gridCol w:w="500"/>
        <w:gridCol w:w="484"/>
        <w:gridCol w:w="500"/>
        <w:gridCol w:w="484"/>
        <w:gridCol w:w="484"/>
        <w:gridCol w:w="492"/>
        <w:gridCol w:w="484"/>
        <w:gridCol w:w="500"/>
        <w:gridCol w:w="484"/>
        <w:gridCol w:w="508"/>
        <w:gridCol w:w="508"/>
        <w:gridCol w:w="524"/>
        <w:gridCol w:w="508"/>
      </w:tblGrid>
      <w:tr>
        <w:trPr>
          <w:trHeight w:val="3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 / Наименование области, города республиканского значения, столицы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 тереңдетіп оқытатын сыныптары бар мектептер туралы атауы / наименование школ с классами углубленного изучения предметов</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экономика</w:t>
            </w:r>
            <w:r>
              <w:br/>
            </w:r>
            <w:r>
              <w:rPr>
                <w:rFonts w:ascii="Times New Roman"/>
                <w:b w:val="false"/>
                <w:i w:val="false"/>
                <w:color w:val="000000"/>
                <w:sz w:val="20"/>
              </w:rPr>
              <w:t>
</w:t>
            </w:r>
            <w:r>
              <w:rPr>
                <w:rFonts w:ascii="Times New Roman"/>
                <w:b w:val="false"/>
                <w:i w:val="false"/>
                <w:color w:val="000000"/>
                <w:sz w:val="20"/>
              </w:rPr>
              <w:t>прикладная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оқытылатын</w:t>
            </w:r>
            <w:r>
              <w:br/>
            </w:r>
            <w:r>
              <w:rPr>
                <w:rFonts w:ascii="Times New Roman"/>
                <w:b w:val="false"/>
                <w:i w:val="false"/>
                <w:color w:val="000000"/>
                <w:sz w:val="20"/>
              </w:rPr>
              <w:t>
</w:t>
            </w:r>
            <w:r>
              <w:rPr>
                <w:rFonts w:ascii="Times New Roman"/>
                <w:b w:val="false"/>
                <w:i w:val="false"/>
                <w:color w:val="000000"/>
                <w:sz w:val="20"/>
              </w:rPr>
              <w:t>из них в школах и классах с рус яз обуч-я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оқытылатын</w:t>
            </w:r>
            <w:r>
              <w:br/>
            </w:r>
            <w:r>
              <w:rPr>
                <w:rFonts w:ascii="Times New Roman"/>
                <w:b w:val="false"/>
                <w:i w:val="false"/>
                <w:color w:val="000000"/>
                <w:sz w:val="20"/>
              </w:rPr>
              <w:t>
</w:t>
            </w:r>
            <w:r>
              <w:rPr>
                <w:rFonts w:ascii="Times New Roman"/>
                <w:b w:val="false"/>
                <w:i w:val="false"/>
                <w:color w:val="000000"/>
                <w:sz w:val="20"/>
              </w:rPr>
              <w:t>из них с казахским языком обучения</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ед.</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0" w:id="196"/>
    <w:p>
      <w:pPr>
        <w:spacing w:after="0"/>
        <w:ind w:left="0"/>
        <w:jc w:val="left"/>
      </w:pPr>
      <w:r>
        <w:rPr>
          <w:rFonts w:ascii="Times New Roman"/>
          <w:b/>
          <w:i w:val="false"/>
          <w:color w:val="000000"/>
        </w:rPr>
        <w:t xml:space="preserve"> 
№ П-15 «Пәндерді тереңдетіп оқытатын сыныптары бар мектептер</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196"/>
    <w:p>
      <w:pPr>
        <w:spacing w:after="0"/>
        <w:ind w:left="0"/>
        <w:jc w:val="both"/>
      </w:pPr>
      <w:r>
        <w:rPr>
          <w:rFonts w:ascii="Times New Roman"/>
          <w:b w:val="false"/>
          <w:i w:val="false"/>
          <w:color w:val="000000"/>
          <w:sz w:val="28"/>
        </w:rPr>
        <w:t>«Пәндерді тереңдетіп оқытатын сыныптары бар мектептер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591" w:id="19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школах с классами углубленного изучения предметов»</w:t>
      </w:r>
      <w:r>
        <w:br/>
      </w:r>
      <w:r>
        <w:rPr>
          <w:rFonts w:ascii="Times New Roman"/>
          <w:b/>
          <w:i w:val="false"/>
          <w:color w:val="000000"/>
        </w:rPr>
        <w:t>
№ П-15</w:t>
      </w:r>
    </w:p>
    <w:bookmarkEnd w:id="197"/>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школах с классами углубленного изучения предметов»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592" w:id="19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50-қосымша </w:t>
      </w:r>
      <w:r>
        <w:br/>
      </w:r>
      <w:r>
        <w:rPr>
          <w:rFonts w:ascii="Times New Roman"/>
          <w:b w:val="false"/>
          <w:i w:val="false"/>
          <w:color w:val="000000"/>
          <w:sz w:val="28"/>
        </w:rPr>
        <w:t xml:space="preserve">
Приложение 50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19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57-қосымша</w:t>
      </w:r>
      <w:r>
        <w:br/>
      </w:r>
      <w:r>
        <w:rPr>
          <w:rFonts w:ascii="Times New Roman"/>
          <w:b w:val="false"/>
          <w:i w:val="false"/>
          <w:color w:val="000000"/>
          <w:sz w:val="28"/>
        </w:rPr>
        <w:t xml:space="preserve">
Приложение 57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93" w:id="199"/>
    <w:p>
      <w:pPr>
        <w:spacing w:after="0"/>
        <w:ind w:left="0"/>
        <w:jc w:val="left"/>
      </w:pPr>
      <w:r>
        <w:rPr>
          <w:rFonts w:ascii="Times New Roman"/>
          <w:b/>
          <w:i w:val="false"/>
          <w:color w:val="000000"/>
        </w:rPr>
        <w:t xml:space="preserve"> 
Жалпы білім беретін мектептердегі үздік және жақсы оқитын</w:t>
      </w:r>
      <w:r>
        <w:br/>
      </w:r>
      <w:r>
        <w:rPr>
          <w:rFonts w:ascii="Times New Roman"/>
          <w:b/>
          <w:i w:val="false"/>
          <w:color w:val="000000"/>
        </w:rPr>
        <w:t>
оқушылар туралы деректер Данные об отличниках и хорошистах в общеобразовательных школах</w:t>
      </w:r>
    </w:p>
    <w:bookmarkEnd w:id="19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438"/>
        <w:gridCol w:w="1375"/>
        <w:gridCol w:w="737"/>
        <w:gridCol w:w="1496"/>
        <w:gridCol w:w="933"/>
        <w:gridCol w:w="666"/>
        <w:gridCol w:w="666"/>
        <w:gridCol w:w="666"/>
        <w:gridCol w:w="666"/>
        <w:gridCol w:w="666"/>
        <w:gridCol w:w="666"/>
        <w:gridCol w:w="666"/>
        <w:gridCol w:w="666"/>
        <w:gridCol w:w="722"/>
        <w:gridCol w:w="722"/>
        <w:gridCol w:w="72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адам</w:t>
            </w:r>
            <w:r>
              <w:br/>
            </w:r>
            <w:r>
              <w:rPr>
                <w:rFonts w:ascii="Times New Roman"/>
                <w:b w:val="false"/>
                <w:i w:val="false"/>
                <w:color w:val="000000"/>
                <w:sz w:val="20"/>
              </w:rPr>
              <w:t>
</w:t>
            </w:r>
            <w:r>
              <w:rPr>
                <w:rFonts w:ascii="Times New Roman"/>
                <w:b w:val="false"/>
                <w:i w:val="false"/>
                <w:color w:val="000000"/>
                <w:sz w:val="20"/>
              </w:rPr>
              <w:t>учащиеся, чел.</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оқушылар, адам</w:t>
            </w:r>
            <w:r>
              <w:br/>
            </w:r>
            <w:r>
              <w:rPr>
                <w:rFonts w:ascii="Times New Roman"/>
                <w:b w:val="false"/>
                <w:i w:val="false"/>
                <w:color w:val="000000"/>
                <w:sz w:val="20"/>
              </w:rPr>
              <w:t>
</w:t>
            </w:r>
            <w:r>
              <w:rPr>
                <w:rFonts w:ascii="Times New Roman"/>
                <w:b w:val="false"/>
                <w:i w:val="false"/>
                <w:color w:val="000000"/>
                <w:sz w:val="20"/>
              </w:rPr>
              <w:t>отличники,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оқитын оқушылар, адам</w:t>
            </w:r>
            <w:r>
              <w:br/>
            </w:r>
            <w:r>
              <w:rPr>
                <w:rFonts w:ascii="Times New Roman"/>
                <w:b w:val="false"/>
                <w:i w:val="false"/>
                <w:color w:val="000000"/>
                <w:sz w:val="20"/>
              </w:rPr>
              <w:t>
</w:t>
            </w:r>
            <w:r>
              <w:rPr>
                <w:rFonts w:ascii="Times New Roman"/>
                <w:b w:val="false"/>
                <w:i w:val="false"/>
                <w:color w:val="000000"/>
                <w:sz w:val="20"/>
              </w:rPr>
              <w:t>хорошисты, чел.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4" w:id="200"/>
    <w:p>
      <w:pPr>
        <w:spacing w:after="0"/>
        <w:ind w:left="0"/>
        <w:jc w:val="left"/>
      </w:pPr>
      <w:r>
        <w:rPr>
          <w:rFonts w:ascii="Times New Roman"/>
          <w:b/>
          <w:i w:val="false"/>
          <w:color w:val="000000"/>
        </w:rPr>
        <w:t xml:space="preserve"> 
№ П-16 «Жалпы білім беретін мектептердегі үздік және жақсы</w:t>
      </w:r>
      <w:r>
        <w:br/>
      </w:r>
      <w:r>
        <w:rPr>
          <w:rFonts w:ascii="Times New Roman"/>
          <w:b/>
          <w:i w:val="false"/>
          <w:color w:val="000000"/>
        </w:rPr>
        <w:t>
оқитын оқушылар туралы деректер» әкімшілік есеп беру нысанын</w:t>
      </w:r>
      <w:r>
        <w:br/>
      </w:r>
      <w:r>
        <w:rPr>
          <w:rFonts w:ascii="Times New Roman"/>
          <w:b/>
          <w:i w:val="false"/>
          <w:color w:val="000000"/>
        </w:rPr>
        <w:t>
толтыру бойынша түсініктеме</w:t>
      </w:r>
    </w:p>
    <w:bookmarkEnd w:id="200"/>
    <w:p>
      <w:pPr>
        <w:spacing w:after="0"/>
        <w:ind w:left="0"/>
        <w:jc w:val="both"/>
      </w:pPr>
      <w:r>
        <w:rPr>
          <w:rFonts w:ascii="Times New Roman"/>
          <w:b w:val="false"/>
          <w:i w:val="false"/>
          <w:color w:val="000000"/>
          <w:sz w:val="28"/>
        </w:rPr>
        <w:t>«Жалпы білім беретін мектептердегі үздік және жақсы оқитын оқушылар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w:t>
      </w:r>
    </w:p>
    <w:bookmarkStart w:name="z595" w:id="20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об отличниках и хорошистах в общеобразовательных</w:t>
      </w:r>
      <w:r>
        <w:br/>
      </w:r>
      <w:r>
        <w:rPr>
          <w:rFonts w:ascii="Times New Roman"/>
          <w:b/>
          <w:i w:val="false"/>
          <w:color w:val="000000"/>
        </w:rPr>
        <w:t>
школах» № П-16</w:t>
      </w:r>
    </w:p>
    <w:bookmarkEnd w:id="201"/>
    <w:p>
      <w:pPr>
        <w:spacing w:after="0"/>
        <w:ind w:left="0"/>
        <w:jc w:val="both"/>
      </w:pPr>
      <w:r>
        <w:rPr>
          <w:rFonts w:ascii="Times New Roman"/>
          <w:b w:val="false"/>
          <w:i w:val="false"/>
          <w:color w:val="000000"/>
          <w:sz w:val="28"/>
        </w:rPr>
        <w:t xml:space="preserve">Представление данных формы административной отчетности «Данные об отличниках и хорошистах в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596" w:id="20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51-қосымша </w:t>
      </w:r>
      <w:r>
        <w:br/>
      </w:r>
      <w:r>
        <w:rPr>
          <w:rFonts w:ascii="Times New Roman"/>
          <w:b w:val="false"/>
          <w:i w:val="false"/>
          <w:color w:val="000000"/>
          <w:sz w:val="28"/>
        </w:rPr>
        <w:t xml:space="preserve">
Приложение 51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0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58-қосымша</w:t>
      </w:r>
      <w:r>
        <w:br/>
      </w:r>
      <w:r>
        <w:rPr>
          <w:rFonts w:ascii="Times New Roman"/>
          <w:b w:val="false"/>
          <w:i w:val="false"/>
          <w:color w:val="000000"/>
          <w:sz w:val="28"/>
        </w:rPr>
        <w:t xml:space="preserve">
Приложение 58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97" w:id="203"/>
    <w:p>
      <w:pPr>
        <w:spacing w:after="0"/>
        <w:ind w:left="0"/>
        <w:jc w:val="left"/>
      </w:pPr>
      <w:r>
        <w:rPr>
          <w:rFonts w:ascii="Times New Roman"/>
          <w:b/>
          <w:i w:val="false"/>
          <w:color w:val="000000"/>
        </w:rPr>
        <w:t xml:space="preserve"> 
Жаратылыстану-математикалық пәндер бойынша оқу бағдарламасын</w:t>
      </w:r>
      <w:r>
        <w:br/>
      </w:r>
      <w:r>
        <w:rPr>
          <w:rFonts w:ascii="Times New Roman"/>
          <w:b/>
          <w:i w:val="false"/>
          <w:color w:val="000000"/>
        </w:rPr>
        <w:t>
ойдағыдай меңгерген («жақсы» және «өте жақсы») оқушылар</w:t>
      </w:r>
      <w:r>
        <w:br/>
      </w:r>
      <w:r>
        <w:rPr>
          <w:rFonts w:ascii="Times New Roman"/>
          <w:b/>
          <w:i w:val="false"/>
          <w:color w:val="000000"/>
        </w:rPr>
        <w:t>
жөніндегі мәліметтер Сведения об учащихся, успешно освоивших образовательные учебные</w:t>
      </w:r>
      <w:r>
        <w:br/>
      </w:r>
      <w:r>
        <w:rPr>
          <w:rFonts w:ascii="Times New Roman"/>
          <w:b/>
          <w:i w:val="false"/>
          <w:color w:val="000000"/>
        </w:rPr>
        <w:t>
программы по естественно-математическим дисциплинам</w:t>
      </w:r>
      <w:r>
        <w:br/>
      </w:r>
      <w:r>
        <w:rPr>
          <w:rFonts w:ascii="Times New Roman"/>
          <w:b/>
          <w:i w:val="false"/>
          <w:color w:val="000000"/>
        </w:rPr>
        <w:t>
(на «хорошо» и «отлично»)</w:t>
      </w:r>
    </w:p>
    <w:bookmarkEnd w:id="20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П-17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210"/>
        <w:gridCol w:w="1171"/>
        <w:gridCol w:w="652"/>
        <w:gridCol w:w="1948"/>
        <w:gridCol w:w="2242"/>
        <w:gridCol w:w="548"/>
        <w:gridCol w:w="548"/>
        <w:gridCol w:w="548"/>
        <w:gridCol w:w="548"/>
        <w:gridCol w:w="548"/>
        <w:gridCol w:w="548"/>
        <w:gridCol w:w="548"/>
        <w:gridCol w:w="604"/>
        <w:gridCol w:w="604"/>
        <w:gridCol w:w="604"/>
        <w:gridCol w:w="604"/>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жаратылыстану-математикалық пәндер бойынша оқу бағдарламасын ойдағыдай меңгерген оқушылар саны, адам</w:t>
            </w:r>
            <w:r>
              <w:br/>
            </w:r>
            <w:r>
              <w:rPr>
                <w:rFonts w:ascii="Times New Roman"/>
                <w:b w:val="false"/>
                <w:i w:val="false"/>
                <w:color w:val="000000"/>
                <w:sz w:val="20"/>
              </w:rPr>
              <w:t>
</w:t>
            </w:r>
            <w:r>
              <w:rPr>
                <w:rFonts w:ascii="Times New Roman"/>
                <w:b w:val="false"/>
                <w:i w:val="false"/>
                <w:color w:val="000000"/>
                <w:sz w:val="20"/>
              </w:rPr>
              <w:t>из них успешно освоивших образовательные учебные программы по естественно- математическим дисциплинам,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8" w:id="204"/>
    <w:p>
      <w:pPr>
        <w:spacing w:after="0"/>
        <w:ind w:left="0"/>
        <w:jc w:val="left"/>
      </w:pPr>
      <w:r>
        <w:rPr>
          <w:rFonts w:ascii="Times New Roman"/>
          <w:b/>
          <w:i w:val="false"/>
          <w:color w:val="000000"/>
        </w:rPr>
        <w:t xml:space="preserve"> 
№ П-17 «Жаратылыстану-математикалық пәндер бойынша оқу</w:t>
      </w:r>
      <w:r>
        <w:br/>
      </w:r>
      <w:r>
        <w:rPr>
          <w:rFonts w:ascii="Times New Roman"/>
          <w:b/>
          <w:i w:val="false"/>
          <w:color w:val="000000"/>
        </w:rPr>
        <w:t>
бағдарламасын ойдағыдай меңгерген («жақсы» және «өте жақсы»)</w:t>
      </w:r>
      <w:r>
        <w:br/>
      </w:r>
      <w:r>
        <w:rPr>
          <w:rFonts w:ascii="Times New Roman"/>
          <w:b/>
          <w:i w:val="false"/>
          <w:color w:val="000000"/>
        </w:rPr>
        <w:t>
оқушылар жөніндегі мәліметтер» әкімшілік есеп беру нысанын</w:t>
      </w:r>
      <w:r>
        <w:br/>
      </w:r>
      <w:r>
        <w:rPr>
          <w:rFonts w:ascii="Times New Roman"/>
          <w:b/>
          <w:i w:val="false"/>
          <w:color w:val="000000"/>
        </w:rPr>
        <w:t>
толтыру бойынша түсініктеме</w:t>
      </w:r>
    </w:p>
    <w:bookmarkEnd w:id="204"/>
    <w:p>
      <w:pPr>
        <w:spacing w:after="0"/>
        <w:ind w:left="0"/>
        <w:jc w:val="both"/>
      </w:pPr>
      <w:r>
        <w:rPr>
          <w:rFonts w:ascii="Times New Roman"/>
          <w:b w:val="false"/>
          <w:i w:val="false"/>
          <w:color w:val="000000"/>
          <w:sz w:val="28"/>
        </w:rPr>
        <w:t>«Жаратылыстану-математикалық пәндер бойынша оқу бағдарламасын ойдағыдай меңгерген («жақсы» және «өте жақсы») оқушылар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w:t>
      </w:r>
    </w:p>
    <w:bookmarkStart w:name="z599" w:id="20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успешно освоивших образовательные</w:t>
      </w:r>
      <w:r>
        <w:br/>
      </w:r>
      <w:r>
        <w:rPr>
          <w:rFonts w:ascii="Times New Roman"/>
          <w:b/>
          <w:i w:val="false"/>
          <w:color w:val="000000"/>
        </w:rPr>
        <w:t>
учебные программы по естественно-математическим дисциплинам</w:t>
      </w:r>
      <w:r>
        <w:br/>
      </w:r>
      <w:r>
        <w:rPr>
          <w:rFonts w:ascii="Times New Roman"/>
          <w:b/>
          <w:i w:val="false"/>
          <w:color w:val="000000"/>
        </w:rPr>
        <w:t>
(на «хорошо» и «отлично»)» № П-17</w:t>
      </w:r>
    </w:p>
    <w:bookmarkEnd w:id="20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учащихся, успешно освоивших образовательные учебные программы по естественно-математическим дисциплинам (на «хорошо» и «отлично»)»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600" w:id="20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52-қосымша </w:t>
      </w:r>
      <w:r>
        <w:br/>
      </w:r>
      <w:r>
        <w:rPr>
          <w:rFonts w:ascii="Times New Roman"/>
          <w:b w:val="false"/>
          <w:i w:val="false"/>
          <w:color w:val="000000"/>
          <w:sz w:val="28"/>
        </w:rPr>
        <w:t xml:space="preserve">
Приложение 52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0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59-қосымша</w:t>
      </w:r>
      <w:r>
        <w:br/>
      </w:r>
      <w:r>
        <w:rPr>
          <w:rFonts w:ascii="Times New Roman"/>
          <w:b w:val="false"/>
          <w:i w:val="false"/>
          <w:color w:val="000000"/>
          <w:sz w:val="28"/>
        </w:rPr>
        <w:t xml:space="preserve">
Приложение 59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01" w:id="207"/>
    <w:p>
      <w:pPr>
        <w:spacing w:after="0"/>
        <w:ind w:left="0"/>
        <w:jc w:val="left"/>
      </w:pPr>
      <w:r>
        <w:rPr>
          <w:rFonts w:ascii="Times New Roman"/>
          <w:b/>
          <w:i w:val="false"/>
          <w:color w:val="000000"/>
        </w:rPr>
        <w:t xml:space="preserve"> 
Бір сыныпта курсты қайта оқып жатқан оқушылар (қайта оқу жылына</w:t>
      </w:r>
      <w:r>
        <w:br/>
      </w:r>
      <w:r>
        <w:rPr>
          <w:rFonts w:ascii="Times New Roman"/>
          <w:b/>
          <w:i w:val="false"/>
          <w:color w:val="000000"/>
        </w:rPr>
        <w:t>
қалдырылған оқушылар) туралы деректер Данные об учащихся, проходящих повторный курс в одном классе</w:t>
      </w:r>
      <w:r>
        <w:br/>
      </w:r>
      <w:r>
        <w:rPr>
          <w:rFonts w:ascii="Times New Roman"/>
          <w:b/>
          <w:i w:val="false"/>
          <w:color w:val="000000"/>
        </w:rPr>
        <w:t>
(второгодники)</w:t>
      </w:r>
    </w:p>
    <w:bookmarkEnd w:id="207"/>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157"/>
        <w:gridCol w:w="1127"/>
        <w:gridCol w:w="741"/>
        <w:gridCol w:w="1464"/>
        <w:gridCol w:w="690"/>
        <w:gridCol w:w="701"/>
        <w:gridCol w:w="701"/>
        <w:gridCol w:w="746"/>
        <w:gridCol w:w="536"/>
        <w:gridCol w:w="536"/>
        <w:gridCol w:w="536"/>
        <w:gridCol w:w="536"/>
        <w:gridCol w:w="595"/>
        <w:gridCol w:w="595"/>
        <w:gridCol w:w="595"/>
        <w:gridCol w:w="595"/>
        <w:gridCol w:w="595"/>
        <w:gridCol w:w="595"/>
        <w:gridCol w:w="595"/>
      </w:tblGrid>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 курсына қайта қалдырылғандар, адам</w:t>
            </w:r>
            <w:r>
              <w:br/>
            </w:r>
            <w:r>
              <w:rPr>
                <w:rFonts w:ascii="Times New Roman"/>
                <w:b w:val="false"/>
                <w:i w:val="false"/>
                <w:color w:val="000000"/>
                <w:sz w:val="20"/>
              </w:rPr>
              <w:t>
</w:t>
            </w:r>
            <w:r>
              <w:rPr>
                <w:rFonts w:ascii="Times New Roman"/>
                <w:b w:val="false"/>
                <w:i w:val="false"/>
                <w:color w:val="000000"/>
                <w:sz w:val="20"/>
              </w:rPr>
              <w:t>из них оставленные на повторный курс,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меңгермеген оқушылар саны, сынып бойынша (2 графадан), адам</w:t>
            </w:r>
            <w:r>
              <w:br/>
            </w:r>
            <w:r>
              <w:rPr>
                <w:rFonts w:ascii="Times New Roman"/>
                <w:b w:val="false"/>
                <w:i w:val="false"/>
                <w:color w:val="000000"/>
                <w:sz w:val="20"/>
              </w:rPr>
              <w:t>
</w:t>
            </w:r>
            <w:r>
              <w:rPr>
                <w:rFonts w:ascii="Times New Roman"/>
                <w:b w:val="false"/>
                <w:i w:val="false"/>
                <w:color w:val="000000"/>
                <w:sz w:val="20"/>
              </w:rPr>
              <w:t>учащиеся, не освоившие программу, по классам (из графы 2),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меңгермеген</w:t>
            </w:r>
            <w:r>
              <w:br/>
            </w:r>
            <w:r>
              <w:rPr>
                <w:rFonts w:ascii="Times New Roman"/>
                <w:b w:val="false"/>
                <w:i w:val="false"/>
                <w:color w:val="000000"/>
                <w:sz w:val="20"/>
              </w:rPr>
              <w:t>
</w:t>
            </w:r>
            <w:r>
              <w:rPr>
                <w:rFonts w:ascii="Times New Roman"/>
                <w:b w:val="false"/>
                <w:i w:val="false"/>
                <w:color w:val="000000"/>
                <w:sz w:val="20"/>
              </w:rPr>
              <w:t>не освоившие программу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себебімен</w:t>
            </w:r>
            <w:r>
              <w:br/>
            </w:r>
            <w:r>
              <w:rPr>
                <w:rFonts w:ascii="Times New Roman"/>
                <w:b w:val="false"/>
                <w:i w:val="false"/>
                <w:color w:val="000000"/>
                <w:sz w:val="20"/>
              </w:rPr>
              <w:t>
</w:t>
            </w:r>
            <w:r>
              <w:rPr>
                <w:rFonts w:ascii="Times New Roman"/>
                <w:b w:val="false"/>
                <w:i w:val="false"/>
                <w:color w:val="000000"/>
                <w:sz w:val="20"/>
              </w:rPr>
              <w:t>по болезни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өзгеруіне байланысты</w:t>
            </w:r>
            <w:r>
              <w:br/>
            </w:r>
            <w:r>
              <w:rPr>
                <w:rFonts w:ascii="Times New Roman"/>
                <w:b w:val="false"/>
                <w:i w:val="false"/>
                <w:color w:val="000000"/>
                <w:sz w:val="20"/>
              </w:rPr>
              <w:t>
</w:t>
            </w:r>
            <w:r>
              <w:rPr>
                <w:rFonts w:ascii="Times New Roman"/>
                <w:b w:val="false"/>
                <w:i w:val="false"/>
                <w:color w:val="000000"/>
                <w:sz w:val="20"/>
              </w:rPr>
              <w:t>в связи со сменой места жительства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себеппен (көрсету керек)</w:t>
            </w:r>
            <w:r>
              <w:br/>
            </w:r>
            <w:r>
              <w:rPr>
                <w:rFonts w:ascii="Times New Roman"/>
                <w:b w:val="false"/>
                <w:i w:val="false"/>
                <w:color w:val="000000"/>
                <w:sz w:val="20"/>
              </w:rPr>
              <w:t>
</w:t>
            </w:r>
            <w:r>
              <w:rPr>
                <w:rFonts w:ascii="Times New Roman"/>
                <w:b w:val="false"/>
                <w:i w:val="false"/>
                <w:color w:val="000000"/>
                <w:sz w:val="20"/>
              </w:rPr>
              <w:t>по другим причинам (указать какие)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2" w:id="208"/>
    <w:p>
      <w:pPr>
        <w:spacing w:after="0"/>
        <w:ind w:left="0"/>
        <w:jc w:val="left"/>
      </w:pPr>
      <w:r>
        <w:rPr>
          <w:rFonts w:ascii="Times New Roman"/>
          <w:b/>
          <w:i w:val="false"/>
          <w:color w:val="000000"/>
        </w:rPr>
        <w:t xml:space="preserve"> 
№ П-18 «Бір сыныпта курсты қайта оқып жатқан оқушылар</w:t>
      </w:r>
      <w:r>
        <w:br/>
      </w:r>
      <w:r>
        <w:rPr>
          <w:rFonts w:ascii="Times New Roman"/>
          <w:b/>
          <w:i w:val="false"/>
          <w:color w:val="000000"/>
        </w:rPr>
        <w:t>
(қайта оқу жылына қалдырылған оқушылар) туралы деректер»</w:t>
      </w:r>
      <w:r>
        <w:br/>
      </w:r>
      <w:r>
        <w:rPr>
          <w:rFonts w:ascii="Times New Roman"/>
          <w:b/>
          <w:i w:val="false"/>
          <w:color w:val="000000"/>
        </w:rPr>
        <w:t>
әкімшілік есеп беру нысанын толтыру бойынша түсініктеме</w:t>
      </w:r>
    </w:p>
    <w:bookmarkEnd w:id="208"/>
    <w:p>
      <w:pPr>
        <w:spacing w:after="0"/>
        <w:ind w:left="0"/>
        <w:jc w:val="both"/>
      </w:pPr>
      <w:r>
        <w:rPr>
          <w:rFonts w:ascii="Times New Roman"/>
          <w:b w:val="false"/>
          <w:i w:val="false"/>
          <w:color w:val="000000"/>
          <w:sz w:val="28"/>
        </w:rPr>
        <w:t>«Бір сыныпта курсты қайта оқып жатқан оқушылар (қайта оқу жылына қалдырылған оқушылар)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Қайта оқу жылына қалдырылған оқушылар – оқу бағдарламасын меңгермеген, екінші оқу жылына қалдырылған оқушылар саны көрсетіледі.</w:t>
      </w:r>
      <w:r>
        <w:br/>
      </w:r>
      <w:r>
        <w:rPr>
          <w:rFonts w:ascii="Times New Roman"/>
          <w:b w:val="false"/>
          <w:i w:val="false"/>
          <w:color w:val="000000"/>
          <w:sz w:val="28"/>
        </w:rPr>
        <w:t>
ӘАОЖ - әкімшілік-аумақтық объектілер жіктеуіші.</w:t>
      </w:r>
    </w:p>
    <w:bookmarkStart w:name="z603" w:id="20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об учащихся, проходящих повторный курс в одном классе</w:t>
      </w:r>
      <w:r>
        <w:br/>
      </w:r>
      <w:r>
        <w:rPr>
          <w:rFonts w:ascii="Times New Roman"/>
          <w:b/>
          <w:i w:val="false"/>
          <w:color w:val="000000"/>
        </w:rPr>
        <w:t>
(второгодники)» № П-18</w:t>
      </w:r>
    </w:p>
    <w:bookmarkEnd w:id="209"/>
    <w:p>
      <w:pPr>
        <w:spacing w:after="0"/>
        <w:ind w:left="0"/>
        <w:jc w:val="both"/>
      </w:pPr>
      <w:r>
        <w:rPr>
          <w:rFonts w:ascii="Times New Roman"/>
          <w:b w:val="false"/>
          <w:i w:val="false"/>
          <w:color w:val="000000"/>
          <w:sz w:val="28"/>
        </w:rPr>
        <w:t xml:space="preserve">Представление данных формы административной отчетности «Данные об учащихся, проходящих повторный курс в одном классе (второгодники)»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Второгодники - учащиеся неосвоившие программу, оставшиеся на второй год для повторного прохождения программы.</w:t>
      </w:r>
      <w:r>
        <w:br/>
      </w:r>
      <w:r>
        <w:rPr>
          <w:rFonts w:ascii="Times New Roman"/>
          <w:b w:val="false"/>
          <w:i w:val="false"/>
          <w:color w:val="000000"/>
          <w:sz w:val="28"/>
        </w:rPr>
        <w:t>
КАТО - классификатор административно-территориальных объектов.</w:t>
      </w:r>
    </w:p>
    <w:bookmarkStart w:name="z604" w:id="21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53-қосымша </w:t>
      </w:r>
      <w:r>
        <w:br/>
      </w:r>
      <w:r>
        <w:rPr>
          <w:rFonts w:ascii="Times New Roman"/>
          <w:b w:val="false"/>
          <w:i w:val="false"/>
          <w:color w:val="000000"/>
          <w:sz w:val="28"/>
        </w:rPr>
        <w:t xml:space="preserve">
Приложение 53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60-қосымша</w:t>
      </w:r>
      <w:r>
        <w:br/>
      </w:r>
      <w:r>
        <w:rPr>
          <w:rFonts w:ascii="Times New Roman"/>
          <w:b w:val="false"/>
          <w:i w:val="false"/>
          <w:color w:val="000000"/>
          <w:sz w:val="28"/>
        </w:rPr>
        <w:t xml:space="preserve">
Приложение 60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05" w:id="211"/>
    <w:p>
      <w:pPr>
        <w:spacing w:after="0"/>
        <w:ind w:left="0"/>
        <w:jc w:val="left"/>
      </w:pPr>
      <w:r>
        <w:rPr>
          <w:rFonts w:ascii="Times New Roman"/>
          <w:b/>
          <w:i w:val="false"/>
          <w:color w:val="000000"/>
        </w:rPr>
        <w:t xml:space="preserve"> 
«Алтын белгі» белгісімен марапатталғандар туралы мәліметтер Сведения о награжденных знаком «Алтын белгі»</w:t>
      </w:r>
    </w:p>
    <w:bookmarkEnd w:id="21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П-19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П-19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240"/>
        <w:gridCol w:w="1212"/>
        <w:gridCol w:w="960"/>
        <w:gridCol w:w="1419"/>
        <w:gridCol w:w="925"/>
        <w:gridCol w:w="627"/>
        <w:gridCol w:w="730"/>
        <w:gridCol w:w="627"/>
        <w:gridCol w:w="627"/>
        <w:gridCol w:w="627"/>
        <w:gridCol w:w="822"/>
        <w:gridCol w:w="627"/>
        <w:gridCol w:w="684"/>
        <w:gridCol w:w="787"/>
        <w:gridCol w:w="684"/>
        <w:gridCol w:w="787"/>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белгісімен марапатталатын үміткерлердің саны, адам</w:t>
            </w:r>
            <w:r>
              <w:br/>
            </w:r>
            <w:r>
              <w:rPr>
                <w:rFonts w:ascii="Times New Roman"/>
                <w:b w:val="false"/>
                <w:i w:val="false"/>
                <w:color w:val="000000"/>
                <w:sz w:val="20"/>
              </w:rPr>
              <w:t>
</w:t>
            </w:r>
            <w:r>
              <w:rPr>
                <w:rFonts w:ascii="Times New Roman"/>
                <w:b w:val="false"/>
                <w:i w:val="false"/>
                <w:color w:val="000000"/>
                <w:sz w:val="20"/>
              </w:rPr>
              <w:t>количество претендентов на награждение знаком "Алтын белгі",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белгісін растаған үміткерлердің саны, адам</w:t>
            </w:r>
            <w:r>
              <w:br/>
            </w:r>
            <w:r>
              <w:rPr>
                <w:rFonts w:ascii="Times New Roman"/>
                <w:b w:val="false"/>
                <w:i w:val="false"/>
                <w:color w:val="000000"/>
                <w:sz w:val="20"/>
              </w:rPr>
              <w:t>
</w:t>
            </w:r>
            <w:r>
              <w:rPr>
                <w:rFonts w:ascii="Times New Roman"/>
                <w:b w:val="false"/>
                <w:i w:val="false"/>
                <w:color w:val="000000"/>
                <w:sz w:val="20"/>
              </w:rPr>
              <w:t>количество претендентов, подтвердивших знак "Алтын белгі",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казахским языком обучения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русским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казахским языком обучения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русским языком обучения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өзбек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узбекским языком обучения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ұйғыр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уйгурским языком обучения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тәжік тілінде оқитындар</w:t>
            </w:r>
            <w:r>
              <w:br/>
            </w:r>
            <w:r>
              <w:rPr>
                <w:rFonts w:ascii="Times New Roman"/>
                <w:b w:val="false"/>
                <w:i w:val="false"/>
                <w:color w:val="000000"/>
                <w:sz w:val="20"/>
              </w:rPr>
              <w:t>
</w:t>
            </w:r>
            <w:r>
              <w:rPr>
                <w:rFonts w:ascii="Times New Roman"/>
                <w:b w:val="false"/>
                <w:i w:val="false"/>
                <w:color w:val="000000"/>
                <w:sz w:val="20"/>
              </w:rPr>
              <w:t>в том числе с таджикским языком обучения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06" w:id="212"/>
    <w:p>
      <w:pPr>
        <w:spacing w:after="0"/>
        <w:ind w:left="0"/>
        <w:jc w:val="left"/>
      </w:pPr>
      <w:r>
        <w:rPr>
          <w:rFonts w:ascii="Times New Roman"/>
          <w:b/>
          <w:i w:val="false"/>
          <w:color w:val="000000"/>
        </w:rPr>
        <w:t xml:space="preserve"> 
№ П-19 «Алтын белгі» белгісімен марапатталғандар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212"/>
    <w:p>
      <w:pPr>
        <w:spacing w:after="0"/>
        <w:ind w:left="0"/>
        <w:jc w:val="both"/>
      </w:pPr>
      <w:r>
        <w:rPr>
          <w:rFonts w:ascii="Times New Roman"/>
          <w:b w:val="false"/>
          <w:i w:val="false"/>
          <w:color w:val="000000"/>
          <w:sz w:val="28"/>
        </w:rPr>
        <w:t>«Алтын белгі» белгісімен марапатталғандар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ӘАОЖ - Әкімшілік-аумақтық объектілер жіктеуіші.</w:t>
      </w:r>
    </w:p>
    <w:bookmarkStart w:name="z607" w:id="21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награжденных знаком «Алтын белгі» № П-19</w:t>
      </w:r>
    </w:p>
    <w:bookmarkEnd w:id="21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награжденных знаком «Алтын белгі»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bookmarkStart w:name="z608" w:id="21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54-қосымша </w:t>
      </w:r>
      <w:r>
        <w:br/>
      </w:r>
      <w:r>
        <w:rPr>
          <w:rFonts w:ascii="Times New Roman"/>
          <w:b w:val="false"/>
          <w:i w:val="false"/>
          <w:color w:val="000000"/>
          <w:sz w:val="28"/>
        </w:rPr>
        <w:t xml:space="preserve">
Приложение 54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63-қосымша</w:t>
      </w:r>
      <w:r>
        <w:br/>
      </w:r>
      <w:r>
        <w:rPr>
          <w:rFonts w:ascii="Times New Roman"/>
          <w:b w:val="false"/>
          <w:i w:val="false"/>
          <w:color w:val="000000"/>
          <w:sz w:val="28"/>
        </w:rPr>
        <w:t xml:space="preserve">
Приложение 63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09" w:id="215"/>
    <w:p>
      <w:pPr>
        <w:spacing w:after="0"/>
        <w:ind w:left="0"/>
        <w:jc w:val="left"/>
      </w:pPr>
      <w:r>
        <w:rPr>
          <w:rFonts w:ascii="Times New Roman"/>
          <w:b/>
          <w:i w:val="false"/>
          <w:color w:val="000000"/>
        </w:rPr>
        <w:t xml:space="preserve"> 
1 қыркүйекке мемлекеттік күндізгі жалпы білім беретін</w:t>
      </w:r>
      <w:r>
        <w:br/>
      </w:r>
      <w:r>
        <w:rPr>
          <w:rFonts w:ascii="Times New Roman"/>
          <w:b/>
          <w:i w:val="false"/>
          <w:color w:val="000000"/>
        </w:rPr>
        <w:t>
мектептердің тізімі Список государственных дневных общеобразовательных школ</w:t>
      </w:r>
      <w:r>
        <w:br/>
      </w:r>
      <w:r>
        <w:rPr>
          <w:rFonts w:ascii="Times New Roman"/>
          <w:b/>
          <w:i w:val="false"/>
          <w:color w:val="000000"/>
        </w:rPr>
        <w:t>
на 1 сентября</w:t>
      </w:r>
    </w:p>
    <w:bookmarkEnd w:id="215"/>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П-22нысан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54"/>
        <w:gridCol w:w="626"/>
        <w:gridCol w:w="627"/>
        <w:gridCol w:w="694"/>
        <w:gridCol w:w="703"/>
        <w:gridCol w:w="703"/>
        <w:gridCol w:w="703"/>
        <w:gridCol w:w="1069"/>
        <w:gridCol w:w="829"/>
        <w:gridCol w:w="563"/>
        <w:gridCol w:w="659"/>
        <w:gridCol w:w="601"/>
        <w:gridCol w:w="937"/>
        <w:gridCol w:w="949"/>
        <w:gridCol w:w="937"/>
        <w:gridCol w:w="1101"/>
        <w:gridCol w:w="996"/>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 (көше, үй)</w:t>
            </w:r>
            <w:r>
              <w:br/>
            </w:r>
            <w:r>
              <w:rPr>
                <w:rFonts w:ascii="Times New Roman"/>
                <w:b w:val="false"/>
                <w:i w:val="false"/>
                <w:color w:val="000000"/>
                <w:sz w:val="20"/>
              </w:rPr>
              <w:t>
</w:t>
            </w:r>
            <w:r>
              <w:rPr>
                <w:rFonts w:ascii="Times New Roman"/>
                <w:b w:val="false"/>
                <w:i w:val="false"/>
                <w:color w:val="000000"/>
                <w:sz w:val="20"/>
              </w:rPr>
              <w:t>адрес школы (улица, дом)</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бойынша (қалалық, ауылдық)</w:t>
            </w:r>
            <w:r>
              <w:br/>
            </w:r>
            <w:r>
              <w:rPr>
                <w:rFonts w:ascii="Times New Roman"/>
                <w:b w:val="false"/>
                <w:i w:val="false"/>
                <w:color w:val="000000"/>
                <w:sz w:val="20"/>
              </w:rPr>
              <w:t>
</w:t>
            </w:r>
            <w:r>
              <w:rPr>
                <w:rFonts w:ascii="Times New Roman"/>
                <w:b w:val="false"/>
                <w:i w:val="false"/>
                <w:color w:val="000000"/>
                <w:sz w:val="20"/>
              </w:rPr>
              <w:t>тип местности (городская, сельская)</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орнынын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 (сынып бөлмелерінің ауданы, оқу кабинеттері мен зертханаларды қоса алғанда) ш.м.</w:t>
            </w:r>
            <w:r>
              <w:br/>
            </w:r>
            <w:r>
              <w:rPr>
                <w:rFonts w:ascii="Times New Roman"/>
                <w:b w:val="false"/>
                <w:i w:val="false"/>
                <w:color w:val="000000"/>
                <w:sz w:val="20"/>
              </w:rPr>
              <w:t>
</w:t>
            </w:r>
            <w:r>
              <w:rPr>
                <w:rFonts w:ascii="Times New Roman"/>
                <w:b w:val="false"/>
                <w:i w:val="false"/>
                <w:color w:val="000000"/>
                <w:sz w:val="20"/>
              </w:rPr>
              <w:t>полезная площадь (площадь классных комнат, включая учебные кабинеты и лаборатории) кв.м.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тапшылығы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дефицит ученических мест (количество ученических мест, ед.)*</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 (иә, жоқ)</w:t>
            </w:r>
            <w:r>
              <w:br/>
            </w:r>
            <w:r>
              <w:rPr>
                <w:rFonts w:ascii="Times New Roman"/>
                <w:b w:val="false"/>
                <w:i w:val="false"/>
                <w:color w:val="000000"/>
                <w:sz w:val="20"/>
              </w:rPr>
              <w:t>
</w:t>
            </w:r>
            <w:r>
              <w:rPr>
                <w:rFonts w:ascii="Times New Roman"/>
                <w:b w:val="false"/>
                <w:i w:val="false"/>
                <w:color w:val="000000"/>
                <w:sz w:val="20"/>
              </w:rPr>
              <w:t>в аварийном состоянии (да, нет)</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 саны, бірлік</w:t>
            </w:r>
            <w:r>
              <w:br/>
            </w:r>
            <w:r>
              <w:rPr>
                <w:rFonts w:ascii="Times New Roman"/>
                <w:b w:val="false"/>
                <w:i w:val="false"/>
                <w:color w:val="000000"/>
                <w:sz w:val="20"/>
              </w:rPr>
              <w:t>
</w:t>
            </w:r>
            <w:r>
              <w:rPr>
                <w:rFonts w:ascii="Times New Roman"/>
                <w:b w:val="false"/>
                <w:i w:val="false"/>
                <w:color w:val="000000"/>
                <w:sz w:val="20"/>
              </w:rPr>
              <w:t>количество смен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ауысымдар бойынша оқушылардың саны, адам</w:t>
            </w:r>
            <w:r>
              <w:br/>
            </w:r>
            <w:r>
              <w:rPr>
                <w:rFonts w:ascii="Times New Roman"/>
                <w:b w:val="false"/>
                <w:i w:val="false"/>
                <w:color w:val="000000"/>
                <w:sz w:val="20"/>
              </w:rPr>
              <w:t>
</w:t>
            </w:r>
            <w:r>
              <w:rPr>
                <w:rFonts w:ascii="Times New Roman"/>
                <w:b w:val="false"/>
                <w:i w:val="false"/>
                <w:color w:val="000000"/>
                <w:sz w:val="20"/>
              </w:rPr>
              <w:t>число учащихся по сменам,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интернаттың болуы</w:t>
            </w:r>
            <w:r>
              <w:br/>
            </w:r>
            <w:r>
              <w:rPr>
                <w:rFonts w:ascii="Times New Roman"/>
                <w:b w:val="false"/>
                <w:i w:val="false"/>
                <w:color w:val="000000"/>
                <w:sz w:val="20"/>
              </w:rPr>
              <w:t>
</w:t>
            </w:r>
            <w:r>
              <w:rPr>
                <w:rFonts w:ascii="Times New Roman"/>
                <w:b w:val="false"/>
                <w:i w:val="false"/>
                <w:color w:val="000000"/>
                <w:sz w:val="20"/>
              </w:rPr>
              <w:t>наличие пришкольного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орнынын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чел.</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12"/>
        <w:gridCol w:w="612"/>
        <w:gridCol w:w="521"/>
        <w:gridCol w:w="870"/>
        <w:gridCol w:w="613"/>
        <w:gridCol w:w="585"/>
        <w:gridCol w:w="659"/>
        <w:gridCol w:w="659"/>
        <w:gridCol w:w="923"/>
        <w:gridCol w:w="613"/>
        <w:gridCol w:w="613"/>
        <w:gridCol w:w="733"/>
        <w:gridCol w:w="852"/>
        <w:gridCol w:w="751"/>
        <w:gridCol w:w="751"/>
        <w:gridCol w:w="751"/>
        <w:gridCol w:w="659"/>
        <w:gridCol w:w="659"/>
        <w:gridCol w:w="576"/>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(қазақ, орыс, ұйғыр, өзбек, тәжік, аралас (қазақ-орыс, қазақ-ұйғыр және тағы басқа)</w:t>
            </w:r>
            <w:r>
              <w:br/>
            </w:r>
            <w:r>
              <w:rPr>
                <w:rFonts w:ascii="Times New Roman"/>
                <w:b w:val="false"/>
                <w:i w:val="false"/>
                <w:color w:val="000000"/>
                <w:sz w:val="20"/>
              </w:rPr>
              <w:t>
</w:t>
            </w:r>
            <w:r>
              <w:rPr>
                <w:rFonts w:ascii="Times New Roman"/>
                <w:b w:val="false"/>
                <w:i w:val="false"/>
                <w:color w:val="000000"/>
                <w:sz w:val="20"/>
              </w:rPr>
              <w:t>язык обучения (казахский, русский, уйгурский, узбекский, таджикский, смешанные (казахско-русский, казахско-уйгурский и другие)</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ғиматарын енгізу жылы, жыл</w:t>
            </w:r>
            <w:r>
              <w:br/>
            </w:r>
            <w:r>
              <w:rPr>
                <w:rFonts w:ascii="Times New Roman"/>
                <w:b w:val="false"/>
                <w:i w:val="false"/>
                <w:color w:val="000000"/>
                <w:sz w:val="20"/>
              </w:rPr>
              <w:t>
</w:t>
            </w:r>
            <w:r>
              <w:rPr>
                <w:rFonts w:ascii="Times New Roman"/>
                <w:b w:val="false"/>
                <w:i w:val="false"/>
                <w:color w:val="000000"/>
                <w:sz w:val="20"/>
              </w:rPr>
              <w:t>год ввода здания школы, год</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типі (типтік, бейімделген)</w:t>
            </w:r>
            <w:r>
              <w:br/>
            </w:r>
            <w:r>
              <w:rPr>
                <w:rFonts w:ascii="Times New Roman"/>
                <w:b w:val="false"/>
                <w:i w:val="false"/>
                <w:color w:val="000000"/>
                <w:sz w:val="20"/>
              </w:rPr>
              <w:t>
</w:t>
            </w:r>
            <w:r>
              <w:rPr>
                <w:rFonts w:ascii="Times New Roman"/>
                <w:b w:val="false"/>
                <w:i w:val="false"/>
                <w:color w:val="000000"/>
                <w:sz w:val="20"/>
              </w:rPr>
              <w:t>тип здания школы (типовое, приспособленное)</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 типі (саман, блок, ағаш, кірпіш және тағы басқа)</w:t>
            </w:r>
            <w:r>
              <w:br/>
            </w:r>
            <w:r>
              <w:rPr>
                <w:rFonts w:ascii="Times New Roman"/>
                <w:b w:val="false"/>
                <w:i w:val="false"/>
                <w:color w:val="000000"/>
                <w:sz w:val="20"/>
              </w:rPr>
              <w:t>
</w:t>
            </w:r>
            <w:r>
              <w:rPr>
                <w:rFonts w:ascii="Times New Roman"/>
                <w:b w:val="false"/>
                <w:i w:val="false"/>
                <w:color w:val="000000"/>
                <w:sz w:val="20"/>
              </w:rPr>
              <w:t>тип строения (саманное, блочное, деревянное, кирпичное и другое)</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 (орталық, автономды қазандық, жеке (қатты, сұйық, газ отынында), электрқазан, тағы басқа)</w:t>
            </w:r>
            <w:r>
              <w:br/>
            </w:r>
            <w:r>
              <w:rPr>
                <w:rFonts w:ascii="Times New Roman"/>
                <w:b w:val="false"/>
                <w:i w:val="false"/>
                <w:color w:val="000000"/>
                <w:sz w:val="20"/>
              </w:rPr>
              <w:t>
</w:t>
            </w:r>
            <w:r>
              <w:rPr>
                <w:rFonts w:ascii="Times New Roman"/>
                <w:b w:val="false"/>
                <w:i w:val="false"/>
                <w:color w:val="000000"/>
                <w:sz w:val="20"/>
              </w:rPr>
              <w:t>вид отопления (центральное, автономная котельная, индивидуальное (на твердом, жидком, газовом топливе) электрокотел, другое)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типі</w:t>
            </w:r>
            <w:r>
              <w:br/>
            </w:r>
            <w:r>
              <w:rPr>
                <w:rFonts w:ascii="Times New Roman"/>
                <w:b w:val="false"/>
                <w:i w:val="false"/>
                <w:color w:val="000000"/>
                <w:sz w:val="20"/>
              </w:rPr>
              <w:t>
</w:t>
            </w:r>
            <w:r>
              <w:rPr>
                <w:rFonts w:ascii="Times New Roman"/>
                <w:b w:val="false"/>
                <w:i w:val="false"/>
                <w:color w:val="000000"/>
                <w:sz w:val="20"/>
              </w:rPr>
              <w:t>тип школы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түрі</w:t>
            </w:r>
            <w:r>
              <w:br/>
            </w:r>
            <w:r>
              <w:rPr>
                <w:rFonts w:ascii="Times New Roman"/>
                <w:b w:val="false"/>
                <w:i w:val="false"/>
                <w:color w:val="000000"/>
                <w:sz w:val="20"/>
              </w:rPr>
              <w:t>
</w:t>
            </w:r>
            <w:r>
              <w:rPr>
                <w:rFonts w:ascii="Times New Roman"/>
                <w:b w:val="false"/>
                <w:i w:val="false"/>
                <w:color w:val="000000"/>
                <w:sz w:val="20"/>
              </w:rPr>
              <w:t>вид школы</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аты-жөні</w:t>
            </w:r>
            <w:r>
              <w:br/>
            </w:r>
            <w:r>
              <w:rPr>
                <w:rFonts w:ascii="Times New Roman"/>
                <w:b w:val="false"/>
                <w:i w:val="false"/>
                <w:color w:val="000000"/>
                <w:sz w:val="20"/>
              </w:rPr>
              <w:t>
</w:t>
            </w:r>
            <w:r>
              <w:rPr>
                <w:rFonts w:ascii="Times New Roman"/>
                <w:b w:val="false"/>
                <w:i w:val="false"/>
                <w:color w:val="000000"/>
                <w:sz w:val="20"/>
              </w:rPr>
              <w:t>фамилия, имя и отчество руководителя</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қызметтік (код+телефон нөмірі), үй, ұялы</w:t>
            </w:r>
            <w:r>
              <w:br/>
            </w:r>
            <w:r>
              <w:rPr>
                <w:rFonts w:ascii="Times New Roman"/>
                <w:b w:val="false"/>
                <w:i w:val="false"/>
                <w:color w:val="000000"/>
                <w:sz w:val="20"/>
              </w:rPr>
              <w:t>
</w:t>
            </w:r>
            <w:r>
              <w:rPr>
                <w:rFonts w:ascii="Times New Roman"/>
                <w:b w:val="false"/>
                <w:i w:val="false"/>
                <w:color w:val="000000"/>
                <w:sz w:val="20"/>
              </w:rPr>
              <w:t>телефоны: служебный (код+номер телефона), домашний, сотовый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E-mail-ы және сайты</w:t>
            </w:r>
            <w:r>
              <w:br/>
            </w:r>
            <w:r>
              <w:rPr>
                <w:rFonts w:ascii="Times New Roman"/>
                <w:b w:val="false"/>
                <w:i w:val="false"/>
                <w:color w:val="000000"/>
                <w:sz w:val="20"/>
              </w:rPr>
              <w:t>
</w:t>
            </w:r>
            <w:r>
              <w:rPr>
                <w:rFonts w:ascii="Times New Roman"/>
                <w:b w:val="false"/>
                <w:i w:val="false"/>
                <w:color w:val="000000"/>
                <w:sz w:val="20"/>
              </w:rPr>
              <w:t>E-mail и сайт школы</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орынбасарларының саны, адам</w:t>
            </w:r>
            <w:r>
              <w:br/>
            </w:r>
            <w:r>
              <w:rPr>
                <w:rFonts w:ascii="Times New Roman"/>
                <w:b w:val="false"/>
                <w:i w:val="false"/>
                <w:color w:val="000000"/>
                <w:sz w:val="20"/>
              </w:rPr>
              <w:t>
</w:t>
            </w:r>
            <w:r>
              <w:rPr>
                <w:rFonts w:ascii="Times New Roman"/>
                <w:b w:val="false"/>
                <w:i w:val="false"/>
                <w:color w:val="000000"/>
                <w:sz w:val="20"/>
              </w:rPr>
              <w:t>число заместителей директора, чел.</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орынбасарларының бірлік саны, адам</w:t>
            </w:r>
            <w:r>
              <w:br/>
            </w:r>
            <w:r>
              <w:rPr>
                <w:rFonts w:ascii="Times New Roman"/>
                <w:b w:val="false"/>
                <w:i w:val="false"/>
                <w:color w:val="000000"/>
                <w:sz w:val="20"/>
              </w:rPr>
              <w:t>
</w:t>
            </w:r>
            <w:r>
              <w:rPr>
                <w:rFonts w:ascii="Times New Roman"/>
                <w:b w:val="false"/>
                <w:i w:val="false"/>
                <w:color w:val="000000"/>
                <w:sz w:val="20"/>
              </w:rPr>
              <w:t>число единиц заместителей директора, чел.</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ғаламтордың жылдамдығы</w:t>
            </w:r>
            <w:r>
              <w:br/>
            </w:r>
            <w:r>
              <w:rPr>
                <w:rFonts w:ascii="Times New Roman"/>
                <w:b w:val="false"/>
                <w:i w:val="false"/>
                <w:color w:val="000000"/>
                <w:sz w:val="20"/>
              </w:rPr>
              <w:t>
</w:t>
            </w:r>
            <w:r>
              <w:rPr>
                <w:rFonts w:ascii="Times New Roman"/>
                <w:b w:val="false"/>
                <w:i w:val="false"/>
                <w:color w:val="000000"/>
                <w:sz w:val="20"/>
              </w:rPr>
              <w:t>скорость интернета</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ретінде тіркелген, қамқоршылық кеңестің бар болуы</w:t>
            </w:r>
            <w:r>
              <w:br/>
            </w:r>
            <w:r>
              <w:rPr>
                <w:rFonts w:ascii="Times New Roman"/>
                <w:b w:val="false"/>
                <w:i w:val="false"/>
                <w:color w:val="000000"/>
                <w:sz w:val="20"/>
              </w:rPr>
              <w:t>
</w:t>
            </w:r>
            <w:r>
              <w:rPr>
                <w:rFonts w:ascii="Times New Roman"/>
                <w:b w:val="false"/>
                <w:i w:val="false"/>
                <w:color w:val="000000"/>
                <w:sz w:val="20"/>
              </w:rPr>
              <w:t>наличие попечительского совета, зарегистрированного как юридическое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кабинеттері бар, кабинеттер саны, бірлік</w:t>
            </w:r>
            <w:r>
              <w:br/>
            </w:r>
            <w:r>
              <w:rPr>
                <w:rFonts w:ascii="Times New Roman"/>
                <w:b w:val="false"/>
                <w:i w:val="false"/>
                <w:color w:val="000000"/>
                <w:sz w:val="20"/>
              </w:rPr>
              <w:t>
</w:t>
            </w:r>
            <w:r>
              <w:rPr>
                <w:rFonts w:ascii="Times New Roman"/>
                <w:b w:val="false"/>
                <w:i w:val="false"/>
                <w:color w:val="000000"/>
                <w:sz w:val="20"/>
              </w:rPr>
              <w:t>имеют кабинеты новой модификации, количество кабинетов,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кабинеттерге деген қажеттілік,кабинеттер саны, бірлік</w:t>
            </w:r>
            <w:r>
              <w:br/>
            </w:r>
            <w:r>
              <w:rPr>
                <w:rFonts w:ascii="Times New Roman"/>
                <w:b w:val="false"/>
                <w:i w:val="false"/>
                <w:color w:val="000000"/>
                <w:sz w:val="20"/>
              </w:rPr>
              <w:t>
</w:t>
            </w:r>
            <w:r>
              <w:rPr>
                <w:rFonts w:ascii="Times New Roman"/>
                <w:b w:val="false"/>
                <w:i w:val="false"/>
                <w:color w:val="000000"/>
                <w:sz w:val="20"/>
              </w:rPr>
              <w:t>потребность в кабинетах новой модификации, количество кабинетов,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10" w:id="216"/>
    <w:p>
      <w:pPr>
        <w:spacing w:after="0"/>
        <w:ind w:left="0"/>
        <w:jc w:val="left"/>
      </w:pPr>
      <w:r>
        <w:rPr>
          <w:rFonts w:ascii="Times New Roman"/>
          <w:b/>
          <w:i w:val="false"/>
          <w:color w:val="000000"/>
        </w:rPr>
        <w:t xml:space="preserve"> 
№ П-22 «1 қыркүйекке мемлекеттік күндізгі жалпы білім беретін</w:t>
      </w:r>
      <w:r>
        <w:br/>
      </w:r>
      <w:r>
        <w:rPr>
          <w:rFonts w:ascii="Times New Roman"/>
          <w:b/>
          <w:i w:val="false"/>
          <w:color w:val="000000"/>
        </w:rPr>
        <w:t>
мектептердің тізімі» әкімшілік есеп беру нысанын толтыру</w:t>
      </w:r>
      <w:r>
        <w:br/>
      </w:r>
      <w:r>
        <w:rPr>
          <w:rFonts w:ascii="Times New Roman"/>
          <w:b/>
          <w:i w:val="false"/>
          <w:color w:val="000000"/>
        </w:rPr>
        <w:t>
бойынша түсініктеме</w:t>
      </w:r>
    </w:p>
    <w:bookmarkEnd w:id="216"/>
    <w:p>
      <w:pPr>
        <w:spacing w:after="0"/>
        <w:ind w:left="0"/>
        <w:jc w:val="both"/>
      </w:pPr>
      <w:r>
        <w:rPr>
          <w:rFonts w:ascii="Times New Roman"/>
          <w:b w:val="false"/>
          <w:i w:val="false"/>
          <w:color w:val="000000"/>
          <w:sz w:val="28"/>
        </w:rPr>
        <w:t>«1 қыркүйекке мемлекеттік күндізгі жалпы білім беретін мектептердің тізімі»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11" w:id="21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государственных дневных общеобразовательных школ</w:t>
      </w:r>
      <w:r>
        <w:br/>
      </w:r>
      <w:r>
        <w:rPr>
          <w:rFonts w:ascii="Times New Roman"/>
          <w:b/>
          <w:i w:val="false"/>
          <w:color w:val="000000"/>
        </w:rPr>
        <w:t>
на 1 сентября» № П-22</w:t>
      </w:r>
    </w:p>
    <w:bookmarkEnd w:id="217"/>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«Список государственных дневных общеобразовательных школ на 1 сентября»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12" w:id="21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55-қосымша </w:t>
      </w:r>
      <w:r>
        <w:br/>
      </w:r>
      <w:r>
        <w:rPr>
          <w:rFonts w:ascii="Times New Roman"/>
          <w:b w:val="false"/>
          <w:i w:val="false"/>
          <w:color w:val="000000"/>
          <w:sz w:val="28"/>
        </w:rPr>
        <w:t xml:space="preserve">
Приложение 55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1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64-қосымша</w:t>
      </w:r>
      <w:r>
        <w:br/>
      </w:r>
      <w:r>
        <w:rPr>
          <w:rFonts w:ascii="Times New Roman"/>
          <w:b w:val="false"/>
          <w:i w:val="false"/>
          <w:color w:val="000000"/>
          <w:sz w:val="28"/>
        </w:rPr>
        <w:t xml:space="preserve">
Приложение 64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13" w:id="219"/>
    <w:p>
      <w:pPr>
        <w:spacing w:after="0"/>
        <w:ind w:left="0"/>
        <w:jc w:val="left"/>
      </w:pPr>
      <w:r>
        <w:rPr>
          <w:rFonts w:ascii="Times New Roman"/>
          <w:b/>
          <w:i w:val="false"/>
          <w:color w:val="000000"/>
        </w:rPr>
        <w:t xml:space="preserve"> 
Жеке күндізгі жалпы білім беретін мектептердің тізімі Список частных дневных общеобразовательных школ</w:t>
      </w:r>
    </w:p>
    <w:bookmarkEnd w:id="21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926"/>
        <w:gridCol w:w="897"/>
        <w:gridCol w:w="957"/>
        <w:gridCol w:w="869"/>
        <w:gridCol w:w="824"/>
        <w:gridCol w:w="725"/>
        <w:gridCol w:w="625"/>
        <w:gridCol w:w="736"/>
        <w:gridCol w:w="614"/>
        <w:gridCol w:w="868"/>
        <w:gridCol w:w="790"/>
        <w:gridCol w:w="1305"/>
        <w:gridCol w:w="651"/>
        <w:gridCol w:w="640"/>
        <w:gridCol w:w="673"/>
        <w:gridCol w:w="607"/>
        <w:gridCol w:w="884"/>
      </w:tblGrid>
      <w:tr>
        <w:trPr>
          <w:trHeight w:val="1275"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r>
              <w:br/>
            </w:r>
            <w:r>
              <w:rPr>
                <w:rFonts w:ascii="Times New Roman"/>
                <w:b w:val="false"/>
                <w:i w:val="false"/>
                <w:color w:val="000000"/>
                <w:sz w:val="20"/>
              </w:rPr>
              <w:t>
</w:t>
            </w:r>
            <w:r>
              <w:rPr>
                <w:rFonts w:ascii="Times New Roman"/>
                <w:b w:val="false"/>
                <w:i w:val="false"/>
                <w:color w:val="000000"/>
                <w:sz w:val="20"/>
              </w:rPr>
              <w:t>наименование района</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(көшенің атауы, үйдің №)</w:t>
            </w:r>
            <w:r>
              <w:br/>
            </w:r>
            <w:r>
              <w:rPr>
                <w:rFonts w:ascii="Times New Roman"/>
                <w:b w:val="false"/>
                <w:i w:val="false"/>
                <w:color w:val="000000"/>
                <w:sz w:val="20"/>
              </w:rPr>
              <w:t>
</w:t>
            </w:r>
            <w:r>
              <w:rPr>
                <w:rFonts w:ascii="Times New Roman"/>
                <w:b w:val="false"/>
                <w:i w:val="false"/>
                <w:color w:val="000000"/>
                <w:sz w:val="20"/>
              </w:rPr>
              <w:t>местонахождение (наименование улицы, номер дома)</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 жыл</w:t>
            </w:r>
            <w:r>
              <w:br/>
            </w:r>
            <w:r>
              <w:rPr>
                <w:rFonts w:ascii="Times New Roman"/>
                <w:b w:val="false"/>
                <w:i w:val="false"/>
                <w:color w:val="000000"/>
                <w:sz w:val="20"/>
              </w:rPr>
              <w:t>
</w:t>
            </w:r>
            <w:r>
              <w:rPr>
                <w:rFonts w:ascii="Times New Roman"/>
                <w:b w:val="false"/>
                <w:i w:val="false"/>
                <w:color w:val="000000"/>
                <w:sz w:val="20"/>
              </w:rPr>
              <w:t>год ввода,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типі (типтік, бейімделген)</w:t>
            </w:r>
            <w:r>
              <w:br/>
            </w:r>
            <w:r>
              <w:rPr>
                <w:rFonts w:ascii="Times New Roman"/>
                <w:b w:val="false"/>
                <w:i w:val="false"/>
                <w:color w:val="000000"/>
                <w:sz w:val="20"/>
              </w:rPr>
              <w:t>
</w:t>
            </w:r>
            <w:r>
              <w:rPr>
                <w:rFonts w:ascii="Times New Roman"/>
                <w:b w:val="false"/>
                <w:i w:val="false"/>
                <w:color w:val="000000"/>
                <w:sz w:val="20"/>
              </w:rPr>
              <w:t>тип здания (типовое, приспособленное)</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 (орталық, автономды қазандық, жеке (қатты, сұйық, газ отынында), электрқазан, тағы басқа)</w:t>
            </w:r>
            <w:r>
              <w:br/>
            </w:r>
            <w:r>
              <w:rPr>
                <w:rFonts w:ascii="Times New Roman"/>
                <w:b w:val="false"/>
                <w:i w:val="false"/>
                <w:color w:val="000000"/>
                <w:sz w:val="20"/>
              </w:rPr>
              <w:t>
</w:t>
            </w:r>
            <w:r>
              <w:rPr>
                <w:rFonts w:ascii="Times New Roman"/>
                <w:b w:val="false"/>
                <w:i w:val="false"/>
                <w:color w:val="000000"/>
                <w:sz w:val="20"/>
              </w:rPr>
              <w:t>вид отопления (центральное, автономная котельная, индивидуальное (на твердом, жидком, газовом топливе) электрокотел, другое)</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аты-жөні</w:t>
            </w:r>
            <w:r>
              <w:br/>
            </w:r>
            <w:r>
              <w:rPr>
                <w:rFonts w:ascii="Times New Roman"/>
                <w:b w:val="false"/>
                <w:i w:val="false"/>
                <w:color w:val="000000"/>
                <w:sz w:val="20"/>
              </w:rPr>
              <w:t>
</w:t>
            </w:r>
            <w:r>
              <w:rPr>
                <w:rFonts w:ascii="Times New Roman"/>
                <w:b w:val="false"/>
                <w:i w:val="false"/>
                <w:color w:val="000000"/>
                <w:sz w:val="20"/>
              </w:rPr>
              <w:t>фамилия, имя и отчество руководителя</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(коды, телефон нөмірі)</w:t>
            </w:r>
            <w:r>
              <w:br/>
            </w:r>
            <w:r>
              <w:rPr>
                <w:rFonts w:ascii="Times New Roman"/>
                <w:b w:val="false"/>
                <w:i w:val="false"/>
                <w:color w:val="000000"/>
                <w:sz w:val="20"/>
              </w:rPr>
              <w:t>
</w:t>
            </w:r>
            <w:r>
              <w:rPr>
                <w:rFonts w:ascii="Times New Roman"/>
                <w:b w:val="false"/>
                <w:i w:val="false"/>
                <w:color w:val="000000"/>
                <w:sz w:val="20"/>
              </w:rPr>
              <w:t>телефон (код, номер телефона)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күні мен нөмірі</w:t>
            </w:r>
            <w:r>
              <w:br/>
            </w:r>
            <w:r>
              <w:rPr>
                <w:rFonts w:ascii="Times New Roman"/>
                <w:b w:val="false"/>
                <w:i w:val="false"/>
                <w:color w:val="000000"/>
                <w:sz w:val="20"/>
              </w:rPr>
              <w:t>
</w:t>
            </w:r>
            <w:r>
              <w:rPr>
                <w:rFonts w:ascii="Times New Roman"/>
                <w:b w:val="false"/>
                <w:i w:val="false"/>
                <w:color w:val="000000"/>
                <w:sz w:val="20"/>
              </w:rPr>
              <w:t>номер и дата выдачи лицензии</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 туралы мәлімет</w:t>
            </w:r>
            <w:r>
              <w:br/>
            </w:r>
            <w:r>
              <w:rPr>
                <w:rFonts w:ascii="Times New Roman"/>
                <w:b w:val="false"/>
                <w:i w:val="false"/>
                <w:color w:val="000000"/>
                <w:sz w:val="20"/>
              </w:rPr>
              <w:t>
</w:t>
            </w:r>
            <w:r>
              <w:rPr>
                <w:rFonts w:ascii="Times New Roman"/>
                <w:b w:val="false"/>
                <w:i w:val="false"/>
                <w:color w:val="000000"/>
                <w:sz w:val="20"/>
              </w:rPr>
              <w:t>сведения об учредителях</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түрі</w:t>
            </w:r>
            <w:r>
              <w:br/>
            </w:r>
            <w:r>
              <w:rPr>
                <w:rFonts w:ascii="Times New Roman"/>
                <w:b w:val="false"/>
                <w:i w:val="false"/>
                <w:color w:val="000000"/>
                <w:sz w:val="20"/>
              </w:rPr>
              <w:t>
</w:t>
            </w:r>
            <w:r>
              <w:rPr>
                <w:rFonts w:ascii="Times New Roman"/>
                <w:b w:val="false"/>
                <w:i w:val="false"/>
                <w:color w:val="000000"/>
                <w:sz w:val="20"/>
              </w:rPr>
              <w:t>вид школы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14" w:id="220"/>
    <w:p>
      <w:pPr>
        <w:spacing w:after="0"/>
        <w:ind w:left="0"/>
        <w:jc w:val="left"/>
      </w:pPr>
      <w:r>
        <w:rPr>
          <w:rFonts w:ascii="Times New Roman"/>
          <w:b/>
          <w:i w:val="false"/>
          <w:color w:val="000000"/>
        </w:rPr>
        <w:t xml:space="preserve"> 
№ П-23 «Жеке күндізгі жалпы білім беретін мектептердің тізімі»</w:t>
      </w:r>
      <w:r>
        <w:br/>
      </w:r>
      <w:r>
        <w:rPr>
          <w:rFonts w:ascii="Times New Roman"/>
          <w:b/>
          <w:i w:val="false"/>
          <w:color w:val="000000"/>
        </w:rPr>
        <w:t>
әкімшілік есеп беру нысанын толтыру бойынша түсініктеме</w:t>
      </w:r>
    </w:p>
    <w:bookmarkEnd w:id="220"/>
    <w:p>
      <w:pPr>
        <w:spacing w:after="0"/>
        <w:ind w:left="0"/>
        <w:jc w:val="both"/>
      </w:pPr>
      <w:r>
        <w:rPr>
          <w:rFonts w:ascii="Times New Roman"/>
          <w:b w:val="false"/>
          <w:i w:val="false"/>
          <w:color w:val="000000"/>
          <w:sz w:val="28"/>
        </w:rPr>
        <w:t>«Жеке күндізгі жалпы білім беретін мектептердің тізімі»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15" w:id="22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частных дневных общеобразовательных школ» № П-23</w:t>
      </w:r>
    </w:p>
    <w:bookmarkEnd w:id="22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«Список частных дневных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16" w:id="22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56-қосымша </w:t>
      </w:r>
      <w:r>
        <w:br/>
      </w:r>
      <w:r>
        <w:rPr>
          <w:rFonts w:ascii="Times New Roman"/>
          <w:b w:val="false"/>
          <w:i w:val="false"/>
          <w:color w:val="000000"/>
          <w:sz w:val="28"/>
        </w:rPr>
        <w:t xml:space="preserve">
Приложение 56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2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65-қосымша</w:t>
      </w:r>
      <w:r>
        <w:br/>
      </w:r>
      <w:r>
        <w:rPr>
          <w:rFonts w:ascii="Times New Roman"/>
          <w:b w:val="false"/>
          <w:i w:val="false"/>
          <w:color w:val="000000"/>
          <w:sz w:val="28"/>
        </w:rPr>
        <w:t xml:space="preserve">
Приложение 65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17" w:id="223"/>
    <w:p>
      <w:pPr>
        <w:spacing w:after="0"/>
        <w:ind w:left="0"/>
        <w:jc w:val="left"/>
      </w:pPr>
      <w:r>
        <w:rPr>
          <w:rFonts w:ascii="Times New Roman"/>
          <w:b/>
          <w:i w:val="false"/>
          <w:color w:val="000000"/>
        </w:rPr>
        <w:t xml:space="preserve"> 
Интернатты білім беру ұйымдары туралы мәліметтер Сведения об интернатных организациях образования</w:t>
      </w:r>
    </w:p>
    <w:bookmarkEnd w:id="223"/>
    <w:p>
      <w:pPr>
        <w:spacing w:after="0"/>
        <w:ind w:left="0"/>
        <w:jc w:val="both"/>
      </w:pPr>
      <w:r>
        <w:rPr>
          <w:rFonts w:ascii="Times New Roman"/>
          <w:b w:val="false"/>
          <w:i w:val="false"/>
          <w:color w:val="000000"/>
          <w:sz w:val="28"/>
        </w:rPr>
        <w:t>Есепті кезең 20_- 20_ оқужылы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П-24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998"/>
        <w:gridCol w:w="1123"/>
        <w:gridCol w:w="617"/>
        <w:gridCol w:w="668"/>
        <w:gridCol w:w="642"/>
        <w:gridCol w:w="630"/>
        <w:gridCol w:w="452"/>
        <w:gridCol w:w="515"/>
        <w:gridCol w:w="515"/>
        <w:gridCol w:w="655"/>
        <w:gridCol w:w="792"/>
        <w:gridCol w:w="1059"/>
        <w:gridCol w:w="894"/>
        <w:gridCol w:w="615"/>
        <w:gridCol w:w="1059"/>
        <w:gridCol w:w="526"/>
        <w:gridCol w:w="564"/>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Интернаттар</w:t>
            </w:r>
            <w:r>
              <w:br/>
            </w:r>
            <w:r>
              <w:rPr>
                <w:rFonts w:ascii="Times New Roman"/>
                <w:b w:val="false"/>
                <w:i w:val="false"/>
                <w:color w:val="000000"/>
                <w:sz w:val="20"/>
              </w:rPr>
              <w:t>
</w:t>
            </w:r>
            <w:r>
              <w:rPr>
                <w:rFonts w:ascii="Times New Roman"/>
                <w:b w:val="false"/>
                <w:i w:val="false"/>
                <w:color w:val="000000"/>
                <w:sz w:val="20"/>
              </w:rPr>
              <w:t>Интернаты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бірлік</w:t>
            </w:r>
            <w:r>
              <w:br/>
            </w:r>
            <w:r>
              <w:rPr>
                <w:rFonts w:ascii="Times New Roman"/>
                <w:b w:val="false"/>
                <w:i w:val="false"/>
                <w:color w:val="000000"/>
                <w:sz w:val="20"/>
              </w:rPr>
              <w:t>
</w:t>
            </w:r>
            <w:r>
              <w:rPr>
                <w:rFonts w:ascii="Times New Roman"/>
                <w:b w:val="false"/>
                <w:i w:val="false"/>
                <w:color w:val="000000"/>
                <w:sz w:val="20"/>
              </w:rPr>
              <w:t>язык обучения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интернатта тұратын, адам</w:t>
            </w:r>
            <w:r>
              <w:br/>
            </w:r>
            <w:r>
              <w:rPr>
                <w:rFonts w:ascii="Times New Roman"/>
                <w:b w:val="false"/>
                <w:i w:val="false"/>
                <w:color w:val="000000"/>
                <w:sz w:val="20"/>
              </w:rPr>
              <w:t>
</w:t>
            </w:r>
            <w:r>
              <w:rPr>
                <w:rFonts w:ascii="Times New Roman"/>
                <w:b w:val="false"/>
                <w:i w:val="false"/>
                <w:color w:val="000000"/>
                <w:sz w:val="20"/>
              </w:rPr>
              <w:t>из них проживающие в интернате, чел.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корпусы, бірлік</w:t>
            </w:r>
            <w:r>
              <w:br/>
            </w:r>
            <w:r>
              <w:rPr>
                <w:rFonts w:ascii="Times New Roman"/>
                <w:b w:val="false"/>
                <w:i w:val="false"/>
                <w:color w:val="000000"/>
                <w:sz w:val="20"/>
              </w:rPr>
              <w:t>
</w:t>
            </w:r>
            <w:r>
              <w:rPr>
                <w:rFonts w:ascii="Times New Roman"/>
                <w:b w:val="false"/>
                <w:i w:val="false"/>
                <w:color w:val="000000"/>
                <w:sz w:val="20"/>
              </w:rPr>
              <w:t>учебный корпус,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w:t>
            </w:r>
            <w:r>
              <w:br/>
            </w:r>
            <w:r>
              <w:rPr>
                <w:rFonts w:ascii="Times New Roman"/>
                <w:b w:val="false"/>
                <w:i w:val="false"/>
                <w:color w:val="000000"/>
                <w:sz w:val="20"/>
              </w:rPr>
              <w:t>
</w:t>
            </w:r>
            <w:r>
              <w:rPr>
                <w:rFonts w:ascii="Times New Roman"/>
                <w:b w:val="false"/>
                <w:i w:val="false"/>
                <w:color w:val="000000"/>
                <w:sz w:val="20"/>
              </w:rPr>
              <w:t>начальная школа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w:t>
            </w:r>
            <w:r>
              <w:br/>
            </w:r>
            <w:r>
              <w:rPr>
                <w:rFonts w:ascii="Times New Roman"/>
                <w:b w:val="false"/>
                <w:i w:val="false"/>
                <w:color w:val="000000"/>
                <w:sz w:val="20"/>
              </w:rPr>
              <w:t>
</w:t>
            </w:r>
            <w:r>
              <w:rPr>
                <w:rFonts w:ascii="Times New Roman"/>
                <w:b w:val="false"/>
                <w:i w:val="false"/>
                <w:color w:val="000000"/>
                <w:sz w:val="20"/>
              </w:rPr>
              <w:t>основная школа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смешанный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тілдер</w:t>
            </w:r>
            <w:r>
              <w:br/>
            </w:r>
            <w:r>
              <w:rPr>
                <w:rFonts w:ascii="Times New Roman"/>
                <w:b w:val="false"/>
                <w:i w:val="false"/>
                <w:color w:val="000000"/>
                <w:sz w:val="20"/>
              </w:rPr>
              <w:t>
</w:t>
            </w:r>
            <w:r>
              <w:rPr>
                <w:rFonts w:ascii="Times New Roman"/>
                <w:b w:val="false"/>
                <w:i w:val="false"/>
                <w:color w:val="000000"/>
                <w:sz w:val="20"/>
              </w:rPr>
              <w:t>другие языки</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w:t>
            </w:r>
            <w:r>
              <w:br/>
            </w:r>
            <w:r>
              <w:rPr>
                <w:rFonts w:ascii="Times New Roman"/>
                <w:b w:val="false"/>
                <w:i w:val="false"/>
                <w:color w:val="000000"/>
                <w:sz w:val="20"/>
              </w:rPr>
              <w:t>
</w:t>
            </w:r>
            <w:r>
              <w:rPr>
                <w:rFonts w:ascii="Times New Roman"/>
                <w:b w:val="false"/>
                <w:i w:val="false"/>
                <w:color w:val="000000"/>
                <w:sz w:val="20"/>
              </w:rPr>
              <w:t>казахской национальности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оқитындар</w:t>
            </w:r>
            <w:r>
              <w:br/>
            </w:r>
            <w:r>
              <w:rPr>
                <w:rFonts w:ascii="Times New Roman"/>
                <w:b w:val="false"/>
                <w:i w:val="false"/>
                <w:color w:val="000000"/>
                <w:sz w:val="20"/>
              </w:rPr>
              <w:t>
</w:t>
            </w:r>
            <w:r>
              <w:rPr>
                <w:rFonts w:ascii="Times New Roman"/>
                <w:b w:val="false"/>
                <w:i w:val="false"/>
                <w:color w:val="000000"/>
                <w:sz w:val="20"/>
              </w:rPr>
              <w:t>из них обучающиеся на казахском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общего типа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дарынды балаларға арналған мектеп–интернаты</w:t>
            </w:r>
            <w:r>
              <w:br/>
            </w:r>
            <w:r>
              <w:rPr>
                <w:rFonts w:ascii="Times New Roman"/>
                <w:b w:val="false"/>
                <w:i w:val="false"/>
                <w:color w:val="000000"/>
                <w:sz w:val="20"/>
              </w:rPr>
              <w:t>
</w:t>
            </w:r>
            <w:r>
              <w:rPr>
                <w:rFonts w:ascii="Times New Roman"/>
                <w:b w:val="false"/>
                <w:i w:val="false"/>
                <w:color w:val="000000"/>
                <w:sz w:val="20"/>
              </w:rPr>
              <w:t>в том числе специализированная школа-интернат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әскери мектеп-интернат</w:t>
            </w:r>
            <w:r>
              <w:br/>
            </w:r>
            <w:r>
              <w:rPr>
                <w:rFonts w:ascii="Times New Roman"/>
                <w:b w:val="false"/>
                <w:i w:val="false"/>
                <w:color w:val="000000"/>
                <w:sz w:val="20"/>
              </w:rPr>
              <w:t>
</w:t>
            </w:r>
            <w:r>
              <w:rPr>
                <w:rFonts w:ascii="Times New Roman"/>
                <w:b w:val="false"/>
                <w:i w:val="false"/>
                <w:color w:val="000000"/>
                <w:sz w:val="20"/>
              </w:rPr>
              <w:t>в том числе военная школа - 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 жанындағы интернаттар</w:t>
            </w:r>
            <w:r>
              <w:br/>
            </w:r>
            <w:r>
              <w:rPr>
                <w:rFonts w:ascii="Times New Roman"/>
                <w:b w:val="false"/>
                <w:i w:val="false"/>
                <w:color w:val="000000"/>
                <w:sz w:val="20"/>
              </w:rPr>
              <w:t>
</w:t>
            </w:r>
            <w:r>
              <w:rPr>
                <w:rFonts w:ascii="Times New Roman"/>
                <w:b w:val="false"/>
                <w:i w:val="false"/>
                <w:color w:val="000000"/>
                <w:sz w:val="20"/>
              </w:rPr>
              <w:t>в том числе интернаты при общеобразовательных школах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 жанындағы интернат</w:t>
            </w:r>
            <w:r>
              <w:br/>
            </w:r>
            <w:r>
              <w:rPr>
                <w:rFonts w:ascii="Times New Roman"/>
                <w:b w:val="false"/>
                <w:i w:val="false"/>
                <w:color w:val="000000"/>
                <w:sz w:val="20"/>
              </w:rPr>
              <w:t>
</w:t>
            </w:r>
            <w:r>
              <w:rPr>
                <w:rFonts w:ascii="Times New Roman"/>
                <w:b w:val="false"/>
                <w:i w:val="false"/>
                <w:color w:val="000000"/>
                <w:sz w:val="20"/>
              </w:rPr>
              <w:t>в том числе интернат при опорной школе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көп балалы және әлеуметтік тұрмыс жағдайы төмен отбасыларға арналған мектеп- 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 для детей из многодетных и малообеспеченных детей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санаторного типа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929"/>
        <w:gridCol w:w="583"/>
        <w:gridCol w:w="583"/>
        <w:gridCol w:w="583"/>
        <w:gridCol w:w="583"/>
        <w:gridCol w:w="583"/>
        <w:gridCol w:w="583"/>
        <w:gridCol w:w="583"/>
        <w:gridCol w:w="583"/>
        <w:gridCol w:w="583"/>
        <w:gridCol w:w="583"/>
        <w:gridCol w:w="571"/>
        <w:gridCol w:w="596"/>
        <w:gridCol w:w="687"/>
        <w:gridCol w:w="661"/>
        <w:gridCol w:w="661"/>
        <w:gridCol w:w="545"/>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түзету білім беру ұйымдары</w:t>
            </w:r>
            <w:r>
              <w:br/>
            </w:r>
            <w:r>
              <w:rPr>
                <w:rFonts w:ascii="Times New Roman"/>
                <w:b w:val="false"/>
                <w:i w:val="false"/>
                <w:color w:val="000000"/>
                <w:sz w:val="20"/>
              </w:rPr>
              <w:t>
</w:t>
            </w:r>
            <w:r>
              <w:rPr>
                <w:rFonts w:ascii="Times New Roman"/>
                <w:b w:val="false"/>
                <w:i w:val="false"/>
                <w:color w:val="000000"/>
                <w:sz w:val="20"/>
              </w:rPr>
              <w:t>специальные общеобразовательные организации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білім беру ұйымдары</w:t>
            </w:r>
            <w:r>
              <w:br/>
            </w:r>
            <w:r>
              <w:rPr>
                <w:rFonts w:ascii="Times New Roman"/>
                <w:b w:val="false"/>
                <w:i w:val="false"/>
                <w:color w:val="000000"/>
                <w:sz w:val="20"/>
              </w:rPr>
              <w:t>
</w:t>
            </w:r>
            <w:r>
              <w:rPr>
                <w:rFonts w:ascii="Times New Roman"/>
                <w:b w:val="false"/>
                <w:i w:val="false"/>
                <w:color w:val="000000"/>
                <w:sz w:val="20"/>
              </w:rPr>
              <w:t>организации образования для детей с девиантным поведением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w:t>
            </w:r>
            <w:r>
              <w:br/>
            </w:r>
            <w:r>
              <w:rPr>
                <w:rFonts w:ascii="Times New Roman"/>
                <w:b w:val="false"/>
                <w:i w:val="false"/>
                <w:color w:val="000000"/>
                <w:sz w:val="20"/>
              </w:rPr>
              <w:t>
</w:t>
            </w:r>
            <w:r>
              <w:rPr>
                <w:rFonts w:ascii="Times New Roman"/>
                <w:b w:val="false"/>
                <w:i w:val="false"/>
                <w:color w:val="000000"/>
                <w:sz w:val="20"/>
              </w:rPr>
              <w:t>школа-интернат для детей сирот и детей, оставшихся без попечения родителей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516"/>
        <w:gridCol w:w="516"/>
        <w:gridCol w:w="477"/>
        <w:gridCol w:w="465"/>
        <w:gridCol w:w="465"/>
        <w:gridCol w:w="465"/>
        <w:gridCol w:w="523"/>
        <w:gridCol w:w="458"/>
        <w:gridCol w:w="575"/>
        <w:gridCol w:w="595"/>
        <w:gridCol w:w="530"/>
        <w:gridCol w:w="588"/>
        <w:gridCol w:w="530"/>
        <w:gridCol w:w="459"/>
        <w:gridCol w:w="459"/>
        <w:gridCol w:w="459"/>
        <w:gridCol w:w="459"/>
        <w:gridCol w:w="459"/>
        <w:gridCol w:w="459"/>
        <w:gridCol w:w="452"/>
        <w:gridCol w:w="764"/>
        <w:gridCol w:w="595"/>
        <w:gridCol w:w="530"/>
        <w:gridCol w:w="498"/>
        <w:gridCol w:w="485"/>
        <w:gridCol w:w="5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 бірлік</w:t>
            </w:r>
            <w:r>
              <w:br/>
            </w:r>
            <w:r>
              <w:rPr>
                <w:rFonts w:ascii="Times New Roman"/>
                <w:b w:val="false"/>
                <w:i w:val="false"/>
                <w:color w:val="000000"/>
                <w:sz w:val="20"/>
              </w:rPr>
              <w:t>
</w:t>
            </w:r>
            <w:r>
              <w:rPr>
                <w:rFonts w:ascii="Times New Roman"/>
                <w:b w:val="false"/>
                <w:i w:val="false"/>
                <w:color w:val="000000"/>
                <w:sz w:val="20"/>
              </w:rPr>
              <w:t>интернат, ед.</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интернатта бар (бар - 1, жоқ-0)</w:t>
            </w:r>
            <w:r>
              <w:br/>
            </w:r>
            <w:r>
              <w:rPr>
                <w:rFonts w:ascii="Times New Roman"/>
                <w:b w:val="false"/>
                <w:i w:val="false"/>
                <w:color w:val="000000"/>
                <w:sz w:val="20"/>
              </w:rPr>
              <w:t>
</w:t>
            </w:r>
            <w:r>
              <w:rPr>
                <w:rFonts w:ascii="Times New Roman"/>
                <w:b w:val="false"/>
                <w:i w:val="false"/>
                <w:color w:val="000000"/>
                <w:sz w:val="20"/>
              </w:rPr>
              <w:t>наличие в интернате (есть-1, нет-0)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единиц)</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типовое</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әкелінетін су</w:t>
            </w:r>
            <w:r>
              <w:br/>
            </w:r>
            <w:r>
              <w:rPr>
                <w:rFonts w:ascii="Times New Roman"/>
                <w:b w:val="false"/>
                <w:i w:val="false"/>
                <w:color w:val="000000"/>
                <w:sz w:val="20"/>
              </w:rPr>
              <w:t>
</w:t>
            </w:r>
            <w:r>
              <w:rPr>
                <w:rFonts w:ascii="Times New Roman"/>
                <w:b w:val="false"/>
                <w:i w:val="false"/>
                <w:color w:val="000000"/>
                <w:sz w:val="20"/>
              </w:rPr>
              <w:t>привозная вода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душ</w:t>
            </w:r>
            <w:r>
              <w:br/>
            </w:r>
            <w:r>
              <w:rPr>
                <w:rFonts w:ascii="Times New Roman"/>
                <w:b w:val="false"/>
                <w:i w:val="false"/>
                <w:color w:val="000000"/>
                <w:sz w:val="20"/>
              </w:rPr>
              <w:t>
</w:t>
            </w:r>
            <w:r>
              <w:rPr>
                <w:rFonts w:ascii="Times New Roman"/>
                <w:b w:val="false"/>
                <w:i w:val="false"/>
                <w:color w:val="000000"/>
                <w:sz w:val="20"/>
              </w:rPr>
              <w:t>баня, душ</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w:t>
            </w:r>
            <w:r>
              <w:br/>
            </w:r>
            <w:r>
              <w:rPr>
                <w:rFonts w:ascii="Times New Roman"/>
                <w:b w:val="false"/>
                <w:i w:val="false"/>
                <w:color w:val="000000"/>
                <w:sz w:val="20"/>
              </w:rPr>
              <w:t>
</w:t>
            </w:r>
            <w:r>
              <w:rPr>
                <w:rFonts w:ascii="Times New Roman"/>
                <w:b w:val="false"/>
                <w:i w:val="false"/>
                <w:color w:val="000000"/>
                <w:sz w:val="20"/>
              </w:rPr>
              <w:t>прачечная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сақтайтын орын</w:t>
            </w:r>
            <w:r>
              <w:br/>
            </w:r>
            <w:r>
              <w:rPr>
                <w:rFonts w:ascii="Times New Roman"/>
                <w:b w:val="false"/>
                <w:i w:val="false"/>
                <w:color w:val="000000"/>
                <w:sz w:val="20"/>
              </w:rPr>
              <w:t>
</w:t>
            </w:r>
            <w:r>
              <w:rPr>
                <w:rFonts w:ascii="Times New Roman"/>
                <w:b w:val="false"/>
                <w:i w:val="false"/>
                <w:color w:val="000000"/>
                <w:sz w:val="20"/>
              </w:rPr>
              <w:t>овощехранилище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жылытылатын: қатты отын</w:t>
            </w:r>
            <w:r>
              <w:br/>
            </w:r>
            <w:r>
              <w:rPr>
                <w:rFonts w:ascii="Times New Roman"/>
                <w:b w:val="false"/>
                <w:i w:val="false"/>
                <w:color w:val="000000"/>
                <w:sz w:val="20"/>
              </w:rPr>
              <w:t>
</w:t>
            </w:r>
            <w:r>
              <w:rPr>
                <w:rFonts w:ascii="Times New Roman"/>
                <w:b w:val="false"/>
                <w:i w:val="false"/>
                <w:color w:val="000000"/>
                <w:sz w:val="20"/>
              </w:rPr>
              <w:t>индивидуальное отопление: на твердом топливе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демалатын бөлме</w:t>
            </w:r>
            <w:r>
              <w:br/>
            </w:r>
            <w:r>
              <w:rPr>
                <w:rFonts w:ascii="Times New Roman"/>
                <w:b w:val="false"/>
                <w:i w:val="false"/>
                <w:color w:val="000000"/>
                <w:sz w:val="20"/>
              </w:rPr>
              <w:t>
</w:t>
            </w:r>
            <w:r>
              <w:rPr>
                <w:rFonts w:ascii="Times New Roman"/>
                <w:b w:val="false"/>
                <w:i w:val="false"/>
                <w:color w:val="000000"/>
                <w:sz w:val="20"/>
              </w:rPr>
              <w:t>комната отдыха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сабаққа дайындалатын бөлме</w:t>
            </w:r>
            <w:r>
              <w:br/>
            </w:r>
            <w:r>
              <w:rPr>
                <w:rFonts w:ascii="Times New Roman"/>
                <w:b w:val="false"/>
                <w:i w:val="false"/>
                <w:color w:val="000000"/>
                <w:sz w:val="20"/>
              </w:rPr>
              <w:t>
</w:t>
            </w:r>
            <w:r>
              <w:rPr>
                <w:rFonts w:ascii="Times New Roman"/>
                <w:b w:val="false"/>
                <w:i w:val="false"/>
                <w:color w:val="000000"/>
                <w:sz w:val="20"/>
              </w:rPr>
              <w:t>комната для занятий</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бөлме</w:t>
            </w:r>
            <w:r>
              <w:br/>
            </w:r>
            <w:r>
              <w:rPr>
                <w:rFonts w:ascii="Times New Roman"/>
                <w:b w:val="false"/>
                <w:i w:val="false"/>
                <w:color w:val="000000"/>
                <w:sz w:val="20"/>
              </w:rPr>
              <w:t>
</w:t>
            </w:r>
            <w:r>
              <w:rPr>
                <w:rFonts w:ascii="Times New Roman"/>
                <w:b w:val="false"/>
                <w:i w:val="false"/>
                <w:color w:val="000000"/>
                <w:sz w:val="20"/>
              </w:rPr>
              <w:t>комната гигиены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бөлме</w:t>
            </w:r>
            <w:r>
              <w:br/>
            </w:r>
            <w:r>
              <w:rPr>
                <w:rFonts w:ascii="Times New Roman"/>
                <w:b w:val="false"/>
                <w:i w:val="false"/>
                <w:color w:val="000000"/>
                <w:sz w:val="20"/>
              </w:rPr>
              <w:t>
</w:t>
            </w:r>
            <w:r>
              <w:rPr>
                <w:rFonts w:ascii="Times New Roman"/>
                <w:b w:val="false"/>
                <w:i w:val="false"/>
                <w:color w:val="000000"/>
                <w:sz w:val="20"/>
              </w:rPr>
              <w:t>бытовая комната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 бөлмесі</w:t>
            </w:r>
            <w:r>
              <w:br/>
            </w:r>
            <w:r>
              <w:rPr>
                <w:rFonts w:ascii="Times New Roman"/>
                <w:b w:val="false"/>
                <w:i w:val="false"/>
                <w:color w:val="000000"/>
                <w:sz w:val="20"/>
              </w:rPr>
              <w:t>
</w:t>
            </w:r>
            <w:r>
              <w:rPr>
                <w:rFonts w:ascii="Times New Roman"/>
                <w:b w:val="false"/>
                <w:i w:val="false"/>
                <w:color w:val="000000"/>
                <w:sz w:val="20"/>
              </w:rPr>
              <w:t>комната-сушилка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спортзал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w:t>
            </w:r>
            <w:r>
              <w:br/>
            </w:r>
            <w:r>
              <w:rPr>
                <w:rFonts w:ascii="Times New Roman"/>
                <w:b w:val="false"/>
                <w:i w:val="false"/>
                <w:color w:val="000000"/>
                <w:sz w:val="20"/>
              </w:rPr>
              <w:t>
</w:t>
            </w:r>
            <w:r>
              <w:rPr>
                <w:rFonts w:ascii="Times New Roman"/>
                <w:b w:val="false"/>
                <w:i w:val="false"/>
                <w:color w:val="000000"/>
                <w:sz w:val="20"/>
              </w:rPr>
              <w:t>подсобное хозяйство</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r>
              <w:br/>
            </w:r>
            <w:r>
              <w:rPr>
                <w:rFonts w:ascii="Times New Roman"/>
                <w:b w:val="false"/>
                <w:i w:val="false"/>
                <w:color w:val="000000"/>
                <w:sz w:val="20"/>
              </w:rPr>
              <w:t>
</w:t>
            </w:r>
            <w:r>
              <w:rPr>
                <w:rFonts w:ascii="Times New Roman"/>
                <w:b w:val="false"/>
                <w:i w:val="false"/>
                <w:color w:val="000000"/>
                <w:sz w:val="20"/>
              </w:rPr>
              <w:t>дача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r>
              <w:br/>
            </w:r>
            <w:r>
              <w:rPr>
                <w:rFonts w:ascii="Times New Roman"/>
                <w:b w:val="false"/>
                <w:i w:val="false"/>
                <w:color w:val="000000"/>
                <w:sz w:val="20"/>
              </w:rPr>
              <w:t>
</w:t>
            </w:r>
            <w:r>
              <w:rPr>
                <w:rFonts w:ascii="Times New Roman"/>
                <w:b w:val="false"/>
                <w:i w:val="false"/>
                <w:color w:val="000000"/>
                <w:sz w:val="20"/>
              </w:rPr>
              <w:t>столовая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r>
              <w:br/>
            </w:r>
            <w:r>
              <w:rPr>
                <w:rFonts w:ascii="Times New Roman"/>
                <w:b w:val="false"/>
                <w:i w:val="false"/>
                <w:color w:val="000000"/>
                <w:sz w:val="20"/>
              </w:rPr>
              <w:t>
</w:t>
            </w:r>
            <w:r>
              <w:rPr>
                <w:rFonts w:ascii="Times New Roman"/>
                <w:b w:val="false"/>
                <w:i w:val="false"/>
                <w:color w:val="000000"/>
                <w:sz w:val="20"/>
              </w:rPr>
              <w:t>библиотека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r>
              <w:br/>
            </w:r>
            <w:r>
              <w:rPr>
                <w:rFonts w:ascii="Times New Roman"/>
                <w:b w:val="false"/>
                <w:i w:val="false"/>
                <w:color w:val="000000"/>
                <w:sz w:val="20"/>
              </w:rPr>
              <w:t>
</w:t>
            </w:r>
            <w:r>
              <w:rPr>
                <w:rFonts w:ascii="Times New Roman"/>
                <w:b w:val="false"/>
                <w:i w:val="false"/>
                <w:color w:val="000000"/>
                <w:sz w:val="20"/>
              </w:rPr>
              <w:t>медицинский кабинет</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сыныптары бар мектеп- интернаттар саны</w:t>
            </w:r>
            <w:r>
              <w:br/>
            </w:r>
            <w:r>
              <w:rPr>
                <w:rFonts w:ascii="Times New Roman"/>
                <w:b w:val="false"/>
                <w:i w:val="false"/>
                <w:color w:val="000000"/>
                <w:sz w:val="20"/>
              </w:rPr>
              <w:t>
</w:t>
            </w:r>
            <w:r>
              <w:rPr>
                <w:rFonts w:ascii="Times New Roman"/>
                <w:b w:val="false"/>
                <w:i w:val="false"/>
                <w:color w:val="000000"/>
                <w:sz w:val="20"/>
              </w:rPr>
              <w:t>количество школ-интернатов, имеющих компьютерные классы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w:t>
            </w:r>
            <w:r>
              <w:br/>
            </w:r>
            <w:r>
              <w:rPr>
                <w:rFonts w:ascii="Times New Roman"/>
                <w:b w:val="false"/>
                <w:i w:val="false"/>
                <w:color w:val="000000"/>
                <w:sz w:val="20"/>
              </w:rPr>
              <w:t>
</w:t>
            </w:r>
            <w:r>
              <w:rPr>
                <w:rFonts w:ascii="Times New Roman"/>
                <w:b w:val="false"/>
                <w:i w:val="false"/>
                <w:color w:val="000000"/>
                <w:sz w:val="20"/>
              </w:rPr>
              <w:t>подключение к интернет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логокабинеттер</w:t>
            </w:r>
            <w:r>
              <w:br/>
            </w:r>
            <w:r>
              <w:rPr>
                <w:rFonts w:ascii="Times New Roman"/>
                <w:b w:val="false"/>
                <w:i w:val="false"/>
                <w:color w:val="000000"/>
                <w:sz w:val="20"/>
              </w:rPr>
              <w:t>
</w:t>
            </w:r>
            <w:r>
              <w:rPr>
                <w:rFonts w:ascii="Times New Roman"/>
                <w:b w:val="false"/>
                <w:i w:val="false"/>
                <w:color w:val="000000"/>
                <w:sz w:val="20"/>
              </w:rPr>
              <w:t>логокабинеты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сурдокабинеттер</w:t>
            </w:r>
            <w:r>
              <w:br/>
            </w:r>
            <w:r>
              <w:rPr>
                <w:rFonts w:ascii="Times New Roman"/>
                <w:b w:val="false"/>
                <w:i w:val="false"/>
                <w:color w:val="000000"/>
                <w:sz w:val="20"/>
              </w:rPr>
              <w:t>
</w:t>
            </w:r>
            <w:r>
              <w:rPr>
                <w:rFonts w:ascii="Times New Roman"/>
                <w:b w:val="false"/>
                <w:i w:val="false"/>
                <w:color w:val="000000"/>
                <w:sz w:val="20"/>
              </w:rPr>
              <w:t>сурдокабинеты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тифлокабинеттер</w:t>
            </w:r>
            <w:r>
              <w:br/>
            </w:r>
            <w:r>
              <w:rPr>
                <w:rFonts w:ascii="Times New Roman"/>
                <w:b w:val="false"/>
                <w:i w:val="false"/>
                <w:color w:val="000000"/>
                <w:sz w:val="20"/>
              </w:rPr>
              <w:t>
</w:t>
            </w:r>
            <w:r>
              <w:rPr>
                <w:rFonts w:ascii="Times New Roman"/>
                <w:b w:val="false"/>
                <w:i w:val="false"/>
                <w:color w:val="000000"/>
                <w:sz w:val="20"/>
              </w:rPr>
              <w:t>тифлокабинеты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ЕДЛ*</w:t>
            </w:r>
            <w:r>
              <w:br/>
            </w:r>
            <w:r>
              <w:rPr>
                <w:rFonts w:ascii="Times New Roman"/>
                <w:b w:val="false"/>
                <w:i w:val="false"/>
                <w:color w:val="000000"/>
                <w:sz w:val="20"/>
              </w:rPr>
              <w:t>
</w:t>
            </w:r>
            <w:r>
              <w:rPr>
                <w:rFonts w:ascii="Times New Roman"/>
                <w:b w:val="false"/>
                <w:i w:val="false"/>
                <w:color w:val="000000"/>
                <w:sz w:val="20"/>
              </w:rPr>
              <w:t>ЛТО*</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4342"/>
        <w:gridCol w:w="4988"/>
      </w:tblGrid>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 мың экземпляр</w:t>
            </w:r>
            <w:r>
              <w:br/>
            </w:r>
            <w:r>
              <w:rPr>
                <w:rFonts w:ascii="Times New Roman"/>
                <w:b w:val="false"/>
                <w:i w:val="false"/>
                <w:color w:val="000000"/>
                <w:sz w:val="20"/>
              </w:rPr>
              <w:t>
</w:t>
            </w:r>
            <w:r>
              <w:rPr>
                <w:rFonts w:ascii="Times New Roman"/>
                <w:b w:val="false"/>
                <w:i w:val="false"/>
                <w:color w:val="000000"/>
                <w:sz w:val="20"/>
              </w:rPr>
              <w:t>книжный фонд, тысяча экземпляров</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 отырғызатын орын</w:t>
            </w:r>
            <w:r>
              <w:br/>
            </w:r>
            <w:r>
              <w:rPr>
                <w:rFonts w:ascii="Times New Roman"/>
                <w:b w:val="false"/>
                <w:i w:val="false"/>
                <w:color w:val="000000"/>
                <w:sz w:val="20"/>
              </w:rPr>
              <w:t>
</w:t>
            </w:r>
            <w:r>
              <w:rPr>
                <w:rFonts w:ascii="Times New Roman"/>
                <w:b w:val="false"/>
                <w:i w:val="false"/>
                <w:color w:val="000000"/>
                <w:sz w:val="20"/>
              </w:rPr>
              <w:t>посадочных мест в столовой, мест, ед.</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 бірлік</w:t>
            </w:r>
            <w:r>
              <w:br/>
            </w:r>
            <w:r>
              <w:rPr>
                <w:rFonts w:ascii="Times New Roman"/>
                <w:b w:val="false"/>
                <w:i w:val="false"/>
                <w:color w:val="000000"/>
                <w:sz w:val="20"/>
              </w:rPr>
              <w:t>
</w:t>
            </w:r>
            <w:r>
              <w:rPr>
                <w:rFonts w:ascii="Times New Roman"/>
                <w:b w:val="false"/>
                <w:i w:val="false"/>
                <w:color w:val="000000"/>
                <w:sz w:val="20"/>
              </w:rPr>
              <w:t>компьютерные классы, ед.</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18" w:id="224"/>
    <w:p>
      <w:pPr>
        <w:spacing w:after="0"/>
        <w:ind w:left="0"/>
        <w:jc w:val="left"/>
      </w:pPr>
      <w:r>
        <w:rPr>
          <w:rFonts w:ascii="Times New Roman"/>
          <w:b/>
          <w:i w:val="false"/>
          <w:color w:val="000000"/>
        </w:rPr>
        <w:t xml:space="preserve"> 
№ П-24 «Интернатты білім беру ұйымдары туралы мәліметтер»</w:t>
      </w:r>
      <w:r>
        <w:br/>
      </w:r>
      <w:r>
        <w:rPr>
          <w:rFonts w:ascii="Times New Roman"/>
          <w:b/>
          <w:i w:val="false"/>
          <w:color w:val="000000"/>
        </w:rPr>
        <w:t>
әкімшілік есеп беру нысанын толтыру бойынша түсініктеме</w:t>
      </w:r>
    </w:p>
    <w:bookmarkEnd w:id="224"/>
    <w:p>
      <w:pPr>
        <w:spacing w:after="0"/>
        <w:ind w:left="0"/>
        <w:jc w:val="both"/>
      </w:pPr>
      <w:r>
        <w:rPr>
          <w:rFonts w:ascii="Times New Roman"/>
          <w:b w:val="false"/>
          <w:i w:val="false"/>
          <w:color w:val="000000"/>
          <w:sz w:val="28"/>
        </w:rPr>
        <w:t>1. «Интернатты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r>
        <w:br/>
      </w:r>
      <w:r>
        <w:rPr>
          <w:rFonts w:ascii="Times New Roman"/>
          <w:b w:val="false"/>
          <w:i w:val="false"/>
          <w:color w:val="000000"/>
          <w:sz w:val="28"/>
        </w:rPr>
        <w:t>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r>
        <w:br/>
      </w:r>
      <w:r>
        <w:rPr>
          <w:rFonts w:ascii="Times New Roman"/>
          <w:b w:val="false"/>
          <w:i w:val="false"/>
          <w:color w:val="000000"/>
          <w:sz w:val="28"/>
        </w:rPr>
        <w:t>
мектеп-интернат – аз тұрғыны бар елді мекендерде тұратын балалардың жалпы орта білім алуын қамтамсыз етеді;</w:t>
      </w:r>
      <w:r>
        <w:br/>
      </w:r>
      <w:r>
        <w:rPr>
          <w:rFonts w:ascii="Times New Roman"/>
          <w:b w:val="false"/>
          <w:i w:val="false"/>
          <w:color w:val="000000"/>
          <w:sz w:val="28"/>
        </w:rPr>
        <w:t>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қамтамсыз етеді;</w:t>
      </w:r>
      <w:r>
        <w:br/>
      </w:r>
      <w:r>
        <w:rPr>
          <w:rFonts w:ascii="Times New Roman"/>
          <w:b w:val="false"/>
          <w:i w:val="false"/>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r>
        <w:br/>
      </w:r>
      <w:r>
        <w:rPr>
          <w:rFonts w:ascii="Times New Roman"/>
          <w:b w:val="false"/>
          <w:i w:val="false"/>
          <w:color w:val="000000"/>
          <w:sz w:val="28"/>
        </w:rPr>
        <w:t>
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r>
        <w:br/>
      </w:r>
      <w:r>
        <w:rPr>
          <w:rFonts w:ascii="Times New Roman"/>
          <w:b w:val="false"/>
          <w:i w:val="false"/>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көмек беріле отырып, ең төменгі күнкөріс деңгейінің шамасынан төмен отбасылардан шыққан балалардың орта білім алуын қамтамасыз етеді</w:t>
      </w:r>
    </w:p>
    <w:bookmarkStart w:name="z619" w:id="22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интернатных организациях образования» № П-24</w:t>
      </w:r>
    </w:p>
    <w:bookmarkEnd w:id="225"/>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об интернатных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br/>
      </w:r>
      <w:r>
        <w:rPr>
          <w:rFonts w:ascii="Times New Roman"/>
          <w:b w:val="false"/>
          <w:i w:val="false"/>
          <w:color w:val="000000"/>
          <w:sz w:val="28"/>
        </w:rPr>
        <w:t>
основная школа – организация образования, реализующая ообщеобразовательные учебные программы начального, основного среднего образования, а также учебные программы дополнительного образования обучающихся и воспитанников;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r>
        <w:br/>
      </w:r>
      <w:r>
        <w:rPr>
          <w:rFonts w:ascii="Times New Roman"/>
          <w:b w:val="false"/>
          <w:i w:val="false"/>
          <w:color w:val="000000"/>
          <w:sz w:val="28"/>
        </w:rPr>
        <w:t>
язык обучения – язык, на котором ведется преподавание по всем предметам; проектная мощность – производственная мощность, предусмотренная утвержденным проектом введенного в эксплуатацию объекта;</w:t>
      </w:r>
      <w:r>
        <w:br/>
      </w:r>
      <w:r>
        <w:rPr>
          <w:rFonts w:ascii="Times New Roman"/>
          <w:b w:val="false"/>
          <w:i w:val="false"/>
          <w:color w:val="000000"/>
          <w:sz w:val="28"/>
        </w:rPr>
        <w:t xml:space="preserve">
ЛТО - лагерь труда и отдыха; школа-интернат - обеспечивает получение общего среднего образования детей, проживающих в населенных пунктах с малой численностью жителей; </w:t>
      </w:r>
      <w:r>
        <w:br/>
      </w:r>
      <w:r>
        <w:rPr>
          <w:rFonts w:ascii="Times New Roman"/>
          <w:b w:val="false"/>
          <w:i w:val="false"/>
          <w:color w:val="000000"/>
          <w:sz w:val="28"/>
        </w:rPr>
        <w:t>
военная школа-интернат - обеспечивает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w:t>
      </w:r>
      <w:r>
        <w:br/>
      </w:r>
      <w:r>
        <w:rPr>
          <w:rFonts w:ascii="Times New Roman"/>
          <w:b w:val="false"/>
          <w:i w:val="false"/>
          <w:color w:val="000000"/>
          <w:sz w:val="28"/>
        </w:rPr>
        <w:t>
интернат при общеобразовательной школе - обеспечивает получение общего среднего образования учащимся, проживающим в населенных пунктах, не имеющих соответствующих общеобразовательных школ;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w:t>
      </w:r>
      <w:r>
        <w:br/>
      </w:r>
      <w:r>
        <w:rPr>
          <w:rFonts w:ascii="Times New Roman"/>
          <w:b w:val="false"/>
          <w:i w:val="false"/>
          <w:color w:val="000000"/>
          <w:sz w:val="28"/>
        </w:rPr>
        <w:t>
школа-интернат для детей из многодетных и малообеспеченных семей - обеспечивает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w:t>
      </w:r>
    </w:p>
    <w:bookmarkStart w:name="z620" w:id="22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57-қосымша </w:t>
      </w:r>
      <w:r>
        <w:br/>
      </w:r>
      <w:r>
        <w:rPr>
          <w:rFonts w:ascii="Times New Roman"/>
          <w:b w:val="false"/>
          <w:i w:val="false"/>
          <w:color w:val="000000"/>
          <w:sz w:val="28"/>
        </w:rPr>
        <w:t xml:space="preserve">
Приложение 57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2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66-қосымша</w:t>
      </w:r>
      <w:r>
        <w:br/>
      </w:r>
      <w:r>
        <w:rPr>
          <w:rFonts w:ascii="Times New Roman"/>
          <w:b w:val="false"/>
          <w:i w:val="false"/>
          <w:color w:val="000000"/>
          <w:sz w:val="28"/>
        </w:rPr>
        <w:t xml:space="preserve">
Приложение 66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21" w:id="227"/>
    <w:p>
      <w:pPr>
        <w:spacing w:after="0"/>
        <w:ind w:left="0"/>
        <w:jc w:val="left"/>
      </w:pPr>
      <w:r>
        <w:rPr>
          <w:rFonts w:ascii="Times New Roman"/>
          <w:b/>
          <w:i w:val="false"/>
          <w:color w:val="000000"/>
        </w:rPr>
        <w:t xml:space="preserve"> 
Интернатты білім беру ұйымдарының педагог кадрлары туралы</w:t>
      </w:r>
      <w:r>
        <w:br/>
      </w:r>
      <w:r>
        <w:rPr>
          <w:rFonts w:ascii="Times New Roman"/>
          <w:b/>
          <w:i w:val="false"/>
          <w:color w:val="000000"/>
        </w:rPr>
        <w:t>
мәліметтер Сведения о педагогических кадрах интернатных организаций</w:t>
      </w:r>
      <w:r>
        <w:br/>
      </w:r>
      <w:r>
        <w:rPr>
          <w:rFonts w:ascii="Times New Roman"/>
          <w:b/>
          <w:i w:val="false"/>
          <w:color w:val="000000"/>
        </w:rPr>
        <w:t>
образования</w:t>
      </w:r>
    </w:p>
    <w:bookmarkEnd w:id="227"/>
    <w:p>
      <w:pPr>
        <w:spacing w:after="0"/>
        <w:ind w:left="0"/>
        <w:jc w:val="both"/>
      </w:pPr>
      <w:r>
        <w:rPr>
          <w:rFonts w:ascii="Times New Roman"/>
          <w:b w:val="false"/>
          <w:i w:val="false"/>
          <w:color w:val="000000"/>
          <w:sz w:val="28"/>
        </w:rPr>
        <w:t>Есепті кезең 20_- 20_ оқужылы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278"/>
        <w:gridCol w:w="1088"/>
        <w:gridCol w:w="681"/>
        <w:gridCol w:w="592"/>
        <w:gridCol w:w="592"/>
        <w:gridCol w:w="809"/>
        <w:gridCol w:w="631"/>
        <w:gridCol w:w="478"/>
        <w:gridCol w:w="491"/>
        <w:gridCol w:w="491"/>
        <w:gridCol w:w="616"/>
        <w:gridCol w:w="641"/>
        <w:gridCol w:w="641"/>
        <w:gridCol w:w="641"/>
        <w:gridCol w:w="641"/>
        <w:gridCol w:w="641"/>
        <w:gridCol w:w="641"/>
        <w:gridCol w:w="768"/>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 образования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саны, адам</w:t>
            </w:r>
            <w:r>
              <w:br/>
            </w:r>
            <w:r>
              <w:rPr>
                <w:rFonts w:ascii="Times New Roman"/>
                <w:b w:val="false"/>
                <w:i w:val="false"/>
                <w:color w:val="000000"/>
                <w:sz w:val="20"/>
              </w:rPr>
              <w:t>
</w:t>
            </w:r>
            <w:r>
              <w:rPr>
                <w:rFonts w:ascii="Times New Roman"/>
                <w:b w:val="false"/>
                <w:i w:val="false"/>
                <w:color w:val="000000"/>
                <w:sz w:val="20"/>
              </w:rPr>
              <w:t>всего педагогических работников, чел.</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тәрбиешілер,адам</w:t>
            </w:r>
            <w:r>
              <w:br/>
            </w:r>
            <w:r>
              <w:rPr>
                <w:rFonts w:ascii="Times New Roman"/>
                <w:b w:val="false"/>
                <w:i w:val="false"/>
                <w:color w:val="000000"/>
                <w:sz w:val="20"/>
              </w:rPr>
              <w:t>
</w:t>
            </w:r>
            <w:r>
              <w:rPr>
                <w:rFonts w:ascii="Times New Roman"/>
                <w:b w:val="false"/>
                <w:i w:val="false"/>
                <w:color w:val="000000"/>
                <w:sz w:val="20"/>
              </w:rPr>
              <w:t>из них воспитателей,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адам</w:t>
            </w:r>
            <w:r>
              <w:br/>
            </w:r>
            <w:r>
              <w:rPr>
                <w:rFonts w:ascii="Times New Roman"/>
                <w:b w:val="false"/>
                <w:i w:val="false"/>
                <w:color w:val="000000"/>
                <w:sz w:val="20"/>
              </w:rPr>
              <w:t>
</w:t>
            </w:r>
            <w:r>
              <w:rPr>
                <w:rFonts w:ascii="Times New Roman"/>
                <w:b w:val="false"/>
                <w:i w:val="false"/>
                <w:color w:val="000000"/>
                <w:sz w:val="20"/>
              </w:rPr>
              <w:t>по образованию,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бойынша, адам</w:t>
            </w:r>
            <w:r>
              <w:br/>
            </w:r>
            <w:r>
              <w:rPr>
                <w:rFonts w:ascii="Times New Roman"/>
                <w:b w:val="false"/>
                <w:i w:val="false"/>
                <w:color w:val="000000"/>
                <w:sz w:val="20"/>
              </w:rPr>
              <w:t>
</w:t>
            </w:r>
            <w:r>
              <w:rPr>
                <w:rFonts w:ascii="Times New Roman"/>
                <w:b w:val="false"/>
                <w:i w:val="false"/>
                <w:color w:val="000000"/>
                <w:sz w:val="20"/>
              </w:rPr>
              <w:t>по стажу работы, чел.</w:t>
            </w:r>
          </w:p>
        </w:tc>
      </w:tr>
      <w:tr>
        <w:trPr>
          <w:trHeight w:val="3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w:t>
            </w:r>
            <w:r>
              <w:br/>
            </w:r>
            <w:r>
              <w:rPr>
                <w:rFonts w:ascii="Times New Roman"/>
                <w:b w:val="false"/>
                <w:i w:val="false"/>
                <w:color w:val="000000"/>
                <w:sz w:val="20"/>
              </w:rPr>
              <w:t>
</w:t>
            </w:r>
            <w:r>
              <w:rPr>
                <w:rFonts w:ascii="Times New Roman"/>
                <w:b w:val="false"/>
                <w:i w:val="false"/>
                <w:color w:val="000000"/>
                <w:sz w:val="20"/>
              </w:rPr>
              <w:t>до года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2 жылға дейін</w:t>
            </w:r>
            <w:r>
              <w:br/>
            </w:r>
            <w:r>
              <w:rPr>
                <w:rFonts w:ascii="Times New Roman"/>
                <w:b w:val="false"/>
                <w:i w:val="false"/>
                <w:color w:val="000000"/>
                <w:sz w:val="20"/>
              </w:rPr>
              <w:t>
</w:t>
            </w:r>
            <w:r>
              <w:rPr>
                <w:rFonts w:ascii="Times New Roman"/>
                <w:b w:val="false"/>
                <w:i w:val="false"/>
                <w:color w:val="000000"/>
                <w:sz w:val="20"/>
              </w:rPr>
              <w:t>с 1 до 2 лет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жылдан 3 жылға дейін</w:t>
            </w:r>
            <w:r>
              <w:br/>
            </w:r>
            <w:r>
              <w:rPr>
                <w:rFonts w:ascii="Times New Roman"/>
                <w:b w:val="false"/>
                <w:i w:val="false"/>
                <w:color w:val="000000"/>
                <w:sz w:val="20"/>
              </w:rPr>
              <w:t>
</w:t>
            </w:r>
            <w:r>
              <w:rPr>
                <w:rFonts w:ascii="Times New Roman"/>
                <w:b w:val="false"/>
                <w:i w:val="false"/>
                <w:color w:val="000000"/>
                <w:sz w:val="20"/>
              </w:rPr>
              <w:t>от 2 до 3 лет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7 жылға дейін жоғары</w:t>
            </w:r>
            <w:r>
              <w:br/>
            </w:r>
            <w:r>
              <w:rPr>
                <w:rFonts w:ascii="Times New Roman"/>
                <w:b w:val="false"/>
                <w:i w:val="false"/>
                <w:color w:val="000000"/>
                <w:sz w:val="20"/>
              </w:rPr>
              <w:t>
</w:t>
            </w:r>
            <w:r>
              <w:rPr>
                <w:rFonts w:ascii="Times New Roman"/>
                <w:b w:val="false"/>
                <w:i w:val="false"/>
                <w:color w:val="000000"/>
                <w:sz w:val="20"/>
              </w:rPr>
              <w:t>с 5 до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9 жылға дейін</w:t>
            </w:r>
            <w:r>
              <w:br/>
            </w:r>
            <w:r>
              <w:rPr>
                <w:rFonts w:ascii="Times New Roman"/>
                <w:b w:val="false"/>
                <w:i w:val="false"/>
                <w:color w:val="000000"/>
                <w:sz w:val="20"/>
              </w:rPr>
              <w:t>
</w:t>
            </w:r>
            <w:r>
              <w:rPr>
                <w:rFonts w:ascii="Times New Roman"/>
                <w:b w:val="false"/>
                <w:i w:val="false"/>
                <w:color w:val="000000"/>
                <w:sz w:val="20"/>
              </w:rPr>
              <w:t>с 7 до 9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жылдан 11 жылға дейін</w:t>
            </w:r>
            <w:r>
              <w:br/>
            </w:r>
            <w:r>
              <w:rPr>
                <w:rFonts w:ascii="Times New Roman"/>
                <w:b w:val="false"/>
                <w:i w:val="false"/>
                <w:color w:val="000000"/>
                <w:sz w:val="20"/>
              </w:rPr>
              <w:t>
</w:t>
            </w:r>
            <w:r>
              <w:rPr>
                <w:rFonts w:ascii="Times New Roman"/>
                <w:b w:val="false"/>
                <w:i w:val="false"/>
                <w:color w:val="000000"/>
                <w:sz w:val="20"/>
              </w:rPr>
              <w:t>с 9 до 11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14 жылға дейін</w:t>
            </w:r>
            <w:r>
              <w:br/>
            </w:r>
            <w:r>
              <w:rPr>
                <w:rFonts w:ascii="Times New Roman"/>
                <w:b w:val="false"/>
                <w:i w:val="false"/>
                <w:color w:val="000000"/>
                <w:sz w:val="20"/>
              </w:rPr>
              <w:t>
</w:t>
            </w:r>
            <w:r>
              <w:rPr>
                <w:rFonts w:ascii="Times New Roman"/>
                <w:b w:val="false"/>
                <w:i w:val="false"/>
                <w:color w:val="000000"/>
                <w:sz w:val="20"/>
              </w:rPr>
              <w:t>с 11 до 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жылдан 17 жылға дейін</w:t>
            </w:r>
            <w:r>
              <w:br/>
            </w:r>
            <w:r>
              <w:rPr>
                <w:rFonts w:ascii="Times New Roman"/>
                <w:b w:val="false"/>
                <w:i w:val="false"/>
                <w:color w:val="000000"/>
                <w:sz w:val="20"/>
              </w:rPr>
              <w:t>
</w:t>
            </w:r>
            <w:r>
              <w:rPr>
                <w:rFonts w:ascii="Times New Roman"/>
                <w:b w:val="false"/>
                <w:i w:val="false"/>
                <w:color w:val="000000"/>
                <w:sz w:val="20"/>
              </w:rPr>
              <w:t>с 14 до 17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жылдан 20 жылға дейін</w:t>
            </w:r>
            <w:r>
              <w:br/>
            </w:r>
            <w:r>
              <w:rPr>
                <w:rFonts w:ascii="Times New Roman"/>
                <w:b w:val="false"/>
                <w:i w:val="false"/>
                <w:color w:val="000000"/>
                <w:sz w:val="20"/>
              </w:rPr>
              <w:t>
</w:t>
            </w:r>
            <w:r>
              <w:rPr>
                <w:rFonts w:ascii="Times New Roman"/>
                <w:b w:val="false"/>
                <w:i w:val="false"/>
                <w:color w:val="000000"/>
                <w:sz w:val="20"/>
              </w:rPr>
              <w:t>с 17 до 20 лет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общего типа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дарынды балаларға арналған мектеп -интернаты</w:t>
            </w:r>
            <w:r>
              <w:br/>
            </w:r>
            <w:r>
              <w:rPr>
                <w:rFonts w:ascii="Times New Roman"/>
                <w:b w:val="false"/>
                <w:i w:val="false"/>
                <w:color w:val="000000"/>
                <w:sz w:val="20"/>
              </w:rPr>
              <w:t>
</w:t>
            </w:r>
            <w:r>
              <w:rPr>
                <w:rFonts w:ascii="Times New Roman"/>
                <w:b w:val="false"/>
                <w:i w:val="false"/>
                <w:color w:val="000000"/>
                <w:sz w:val="20"/>
              </w:rPr>
              <w:t>в том числе специализированная школа-интернат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әскери мектеп-интернат</w:t>
            </w:r>
            <w:r>
              <w:br/>
            </w:r>
            <w:r>
              <w:rPr>
                <w:rFonts w:ascii="Times New Roman"/>
                <w:b w:val="false"/>
                <w:i w:val="false"/>
                <w:color w:val="000000"/>
                <w:sz w:val="20"/>
              </w:rPr>
              <w:t>
</w:t>
            </w:r>
            <w:r>
              <w:rPr>
                <w:rFonts w:ascii="Times New Roman"/>
                <w:b w:val="false"/>
                <w:i w:val="false"/>
                <w:color w:val="000000"/>
                <w:sz w:val="20"/>
              </w:rPr>
              <w:t>в том числе военная школа - 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мектеп жанындағы интернаттар</w:t>
            </w:r>
            <w:r>
              <w:br/>
            </w:r>
            <w:r>
              <w:rPr>
                <w:rFonts w:ascii="Times New Roman"/>
                <w:b w:val="false"/>
                <w:i w:val="false"/>
                <w:color w:val="000000"/>
                <w:sz w:val="20"/>
              </w:rPr>
              <w:t>
</w:t>
            </w:r>
            <w:r>
              <w:rPr>
                <w:rFonts w:ascii="Times New Roman"/>
                <w:b w:val="false"/>
                <w:i w:val="false"/>
                <w:color w:val="000000"/>
                <w:sz w:val="20"/>
              </w:rPr>
              <w:t>в том числе интернаты при общеобразовательных школах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тірек мектеп жанындағы интернат</w:t>
            </w:r>
            <w:r>
              <w:br/>
            </w:r>
            <w:r>
              <w:rPr>
                <w:rFonts w:ascii="Times New Roman"/>
                <w:b w:val="false"/>
                <w:i w:val="false"/>
                <w:color w:val="000000"/>
                <w:sz w:val="20"/>
              </w:rPr>
              <w:t>
</w:t>
            </w:r>
            <w:r>
              <w:rPr>
                <w:rFonts w:ascii="Times New Roman"/>
                <w:b w:val="false"/>
                <w:i w:val="false"/>
                <w:color w:val="000000"/>
                <w:sz w:val="20"/>
              </w:rPr>
              <w:t>в том числе интернат при опорной школе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 ішінде көп балалы және әлеуметтік тұрмыс жағдайы төмен отбасыларға арналған мектеп- интернат</w:t>
            </w:r>
            <w:r>
              <w:br/>
            </w:r>
            <w:r>
              <w:rPr>
                <w:rFonts w:ascii="Times New Roman"/>
                <w:b w:val="false"/>
                <w:i w:val="false"/>
                <w:color w:val="000000"/>
                <w:sz w:val="20"/>
              </w:rPr>
              <w:t>
</w:t>
            </w:r>
            <w:r>
              <w:rPr>
                <w:rFonts w:ascii="Times New Roman"/>
                <w:b w:val="false"/>
                <w:i w:val="false"/>
                <w:color w:val="000000"/>
                <w:sz w:val="20"/>
              </w:rPr>
              <w:t>в том числе школа - интернат для детей из многодетных и малообеспеченных детей</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229"/>
        <w:gridCol w:w="568"/>
        <w:gridCol w:w="619"/>
        <w:gridCol w:w="529"/>
        <w:gridCol w:w="529"/>
        <w:gridCol w:w="748"/>
        <w:gridCol w:w="568"/>
        <w:gridCol w:w="414"/>
        <w:gridCol w:w="426"/>
        <w:gridCol w:w="426"/>
        <w:gridCol w:w="504"/>
        <w:gridCol w:w="529"/>
        <w:gridCol w:w="529"/>
        <w:gridCol w:w="529"/>
        <w:gridCol w:w="529"/>
        <w:gridCol w:w="529"/>
        <w:gridCol w:w="529"/>
        <w:gridCol w:w="658"/>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типтегі 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 санаторного типа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түзету білім беру ұйымдары</w:t>
            </w:r>
            <w:r>
              <w:br/>
            </w:r>
            <w:r>
              <w:rPr>
                <w:rFonts w:ascii="Times New Roman"/>
                <w:b w:val="false"/>
                <w:i w:val="false"/>
                <w:color w:val="000000"/>
                <w:sz w:val="20"/>
              </w:rPr>
              <w:t>
</w:t>
            </w:r>
            <w:r>
              <w:rPr>
                <w:rFonts w:ascii="Times New Roman"/>
                <w:b w:val="false"/>
                <w:i w:val="false"/>
                <w:color w:val="000000"/>
                <w:sz w:val="20"/>
              </w:rPr>
              <w:t>специальные общеобразовательные организации</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білім беру ұйымдары</w:t>
            </w:r>
            <w:r>
              <w:br/>
            </w:r>
            <w:r>
              <w:rPr>
                <w:rFonts w:ascii="Times New Roman"/>
                <w:b w:val="false"/>
                <w:i w:val="false"/>
                <w:color w:val="000000"/>
                <w:sz w:val="20"/>
              </w:rPr>
              <w:t>
</w:t>
            </w:r>
            <w:r>
              <w:rPr>
                <w:rFonts w:ascii="Times New Roman"/>
                <w:b w:val="false"/>
                <w:i w:val="false"/>
                <w:color w:val="000000"/>
                <w:sz w:val="20"/>
              </w:rPr>
              <w:t>организации образования для детей с девиантным поведением</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мектеп-интернат</w:t>
            </w:r>
            <w:r>
              <w:br/>
            </w:r>
            <w:r>
              <w:rPr>
                <w:rFonts w:ascii="Times New Roman"/>
                <w:b w:val="false"/>
                <w:i w:val="false"/>
                <w:color w:val="000000"/>
                <w:sz w:val="20"/>
              </w:rPr>
              <w:t>
</w:t>
            </w:r>
            <w:r>
              <w:rPr>
                <w:rFonts w:ascii="Times New Roman"/>
                <w:b w:val="false"/>
                <w:i w:val="false"/>
                <w:color w:val="000000"/>
                <w:sz w:val="20"/>
              </w:rPr>
              <w:t>школа-интернат для детей сирот и детей, оставшихся без попечения родителей</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658"/>
        <w:gridCol w:w="658"/>
        <w:gridCol w:w="659"/>
        <w:gridCol w:w="659"/>
        <w:gridCol w:w="1031"/>
        <w:gridCol w:w="4439"/>
        <w:gridCol w:w="933"/>
        <w:gridCol w:w="758"/>
        <w:gridCol w:w="703"/>
        <w:gridCol w:w="670"/>
        <w:gridCol w:w="780"/>
        <w:gridCol w:w="7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мамандар,адам</w:t>
            </w:r>
            <w:r>
              <w:br/>
            </w:r>
            <w:r>
              <w:rPr>
                <w:rFonts w:ascii="Times New Roman"/>
                <w:b w:val="false"/>
                <w:i w:val="false"/>
                <w:color w:val="000000"/>
                <w:sz w:val="20"/>
              </w:rPr>
              <w:t>
</w:t>
            </w:r>
            <w:r>
              <w:rPr>
                <w:rFonts w:ascii="Times New Roman"/>
                <w:b w:val="false"/>
                <w:i w:val="false"/>
                <w:color w:val="000000"/>
                <w:sz w:val="20"/>
              </w:rPr>
              <w:t>специалисты, чел.</w:t>
            </w:r>
          </w:p>
        </w:tc>
        <w:tc>
          <w:tcPr>
            <w:tcW w:w="4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(мектеп-интернаттар үшін 2,18-20 бағандардың қосындысы, ал даму арнайы түзету білім беру ұйымдары үшін 2, 14-24 бағандардың қосындысы)</w:t>
            </w:r>
            <w:r>
              <w:br/>
            </w:r>
            <w:r>
              <w:rPr>
                <w:rFonts w:ascii="Times New Roman"/>
                <w:b w:val="false"/>
                <w:i w:val="false"/>
                <w:color w:val="000000"/>
                <w:sz w:val="20"/>
              </w:rPr>
              <w:t>
</w:t>
            </w:r>
            <w:r>
              <w:rPr>
                <w:rFonts w:ascii="Times New Roman"/>
                <w:b w:val="false"/>
                <w:i w:val="false"/>
                <w:color w:val="000000"/>
                <w:sz w:val="20"/>
              </w:rPr>
              <w:t>итого (для школ-интернатов сумма граф 2, 18-20, а для специальных общеобразовательных организаций сумма граф 2, 18-24)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 адам</w:t>
            </w:r>
            <w:r>
              <w:br/>
            </w:r>
            <w:r>
              <w:rPr>
                <w:rFonts w:ascii="Times New Roman"/>
                <w:b w:val="false"/>
                <w:i w:val="false"/>
                <w:color w:val="000000"/>
                <w:sz w:val="20"/>
              </w:rPr>
              <w:t>
</w:t>
            </w:r>
            <w:r>
              <w:rPr>
                <w:rFonts w:ascii="Times New Roman"/>
                <w:b w:val="false"/>
                <w:i w:val="false"/>
                <w:color w:val="000000"/>
                <w:sz w:val="20"/>
              </w:rPr>
              <w:t>медицинские кадры, чел.</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олигофренолог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r>
              <w:br/>
            </w:r>
            <w:r>
              <w:rPr>
                <w:rFonts w:ascii="Times New Roman"/>
                <w:b w:val="false"/>
                <w:i w:val="false"/>
                <w:color w:val="000000"/>
                <w:sz w:val="20"/>
              </w:rPr>
              <w:t>
</w:t>
            </w:r>
            <w:r>
              <w:rPr>
                <w:rFonts w:ascii="Times New Roman"/>
                <w:b w:val="false"/>
                <w:i w:val="false"/>
                <w:color w:val="000000"/>
                <w:sz w:val="20"/>
              </w:rPr>
              <w:t>врач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r>
              <w:br/>
            </w:r>
            <w:r>
              <w:rPr>
                <w:rFonts w:ascii="Times New Roman"/>
                <w:b w:val="false"/>
                <w:i w:val="false"/>
                <w:color w:val="000000"/>
                <w:sz w:val="20"/>
              </w:rPr>
              <w:t>
</w:t>
            </w:r>
            <w:r>
              <w:rPr>
                <w:rFonts w:ascii="Times New Roman"/>
                <w:b w:val="false"/>
                <w:i w:val="false"/>
                <w:color w:val="000000"/>
                <w:sz w:val="20"/>
              </w:rPr>
              <w:t>медсестра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r>
              <w:br/>
            </w:r>
            <w:r>
              <w:rPr>
                <w:rFonts w:ascii="Times New Roman"/>
                <w:b w:val="false"/>
                <w:i w:val="false"/>
                <w:color w:val="000000"/>
                <w:sz w:val="20"/>
              </w:rPr>
              <w:t>
</w:t>
            </w:r>
            <w:r>
              <w:rPr>
                <w:rFonts w:ascii="Times New Roman"/>
                <w:b w:val="false"/>
                <w:i w:val="false"/>
                <w:color w:val="000000"/>
                <w:sz w:val="20"/>
              </w:rPr>
              <w:t>стоматолог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бойынша</w:t>
            </w:r>
            <w:r>
              <w:br/>
            </w:r>
            <w:r>
              <w:rPr>
                <w:rFonts w:ascii="Times New Roman"/>
                <w:b w:val="false"/>
                <w:i w:val="false"/>
                <w:color w:val="000000"/>
                <w:sz w:val="20"/>
              </w:rPr>
              <w:t>
</w:t>
            </w:r>
            <w:r>
              <w:rPr>
                <w:rFonts w:ascii="Times New Roman"/>
                <w:b w:val="false"/>
                <w:i w:val="false"/>
                <w:color w:val="000000"/>
                <w:sz w:val="20"/>
              </w:rPr>
              <w:t>по факту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22" w:id="228"/>
    <w:p>
      <w:pPr>
        <w:spacing w:after="0"/>
        <w:ind w:left="0"/>
        <w:jc w:val="left"/>
      </w:pPr>
      <w:r>
        <w:rPr>
          <w:rFonts w:ascii="Times New Roman"/>
          <w:b/>
          <w:i w:val="false"/>
          <w:color w:val="000000"/>
        </w:rPr>
        <w:t xml:space="preserve"> 
№ П-25 «Интернатты білім беру ұйымдарының педагог кадрлары</w:t>
      </w:r>
      <w:r>
        <w:br/>
      </w:r>
      <w:r>
        <w:rPr>
          <w:rFonts w:ascii="Times New Roman"/>
          <w:b/>
          <w:i w:val="false"/>
          <w:color w:val="000000"/>
        </w:rPr>
        <w:t>
туралы мәліметтер» әкімшілік есептілік нысандарын толтыру</w:t>
      </w:r>
      <w:r>
        <w:br/>
      </w:r>
      <w:r>
        <w:rPr>
          <w:rFonts w:ascii="Times New Roman"/>
          <w:b/>
          <w:i w:val="false"/>
          <w:color w:val="000000"/>
        </w:rPr>
        <w:t>
бойынша түсініктеме</w:t>
      </w:r>
    </w:p>
    <w:bookmarkEnd w:id="228"/>
    <w:p>
      <w:pPr>
        <w:spacing w:after="0"/>
        <w:ind w:left="0"/>
        <w:jc w:val="both"/>
      </w:pPr>
      <w:r>
        <w:rPr>
          <w:rFonts w:ascii="Times New Roman"/>
          <w:b w:val="false"/>
          <w:i w:val="false"/>
          <w:color w:val="000000"/>
          <w:sz w:val="28"/>
        </w:rPr>
        <w:t>1. «Интернатты білім беру ұйымдарының педагог кадрлары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мектеп-интернат – аз тұрғыны бар елді мекендерде тұратын балалардың жалпы орта білім алуын қамтамсыз етеді;</w:t>
      </w:r>
      <w:r>
        <w:br/>
      </w:r>
      <w:r>
        <w:rPr>
          <w:rFonts w:ascii="Times New Roman"/>
          <w:b w:val="false"/>
          <w:i w:val="false"/>
          <w:color w:val="000000"/>
          <w:sz w:val="28"/>
        </w:rPr>
        <w:t xml:space="preserve">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қамтамсыз етеді; </w:t>
      </w:r>
      <w:r>
        <w:br/>
      </w:r>
      <w:r>
        <w:rPr>
          <w:rFonts w:ascii="Times New Roman"/>
          <w:b w:val="false"/>
          <w:i w:val="false"/>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r>
        <w:br/>
      </w:r>
      <w:r>
        <w:rPr>
          <w:rFonts w:ascii="Times New Roman"/>
          <w:b w:val="false"/>
          <w:i w:val="false"/>
          <w:color w:val="000000"/>
          <w:sz w:val="28"/>
        </w:rPr>
        <w:t xml:space="preserve">
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 </w:t>
      </w:r>
      <w:r>
        <w:br/>
      </w:r>
      <w:r>
        <w:rPr>
          <w:rFonts w:ascii="Times New Roman"/>
          <w:b w:val="false"/>
          <w:i w:val="false"/>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көмек беріле отырып, ең төменгі күнкөріс деңгейінің шамасынан төмен отбасылардан шыққан балалардың орта білім алуын қамтамасыз етеді.</w:t>
      </w:r>
    </w:p>
    <w:bookmarkStart w:name="z623" w:id="22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педагогических кадрах интернатных организаций</w:t>
      </w:r>
      <w:r>
        <w:br/>
      </w:r>
      <w:r>
        <w:rPr>
          <w:rFonts w:ascii="Times New Roman"/>
          <w:b/>
          <w:i w:val="false"/>
          <w:color w:val="000000"/>
        </w:rPr>
        <w:t>
образования» № П-25</w:t>
      </w:r>
    </w:p>
    <w:bookmarkEnd w:id="229"/>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«Сведения о педагогических кадрах интернатных организаций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br/>
      </w:r>
      <w:r>
        <w:rPr>
          <w:rFonts w:ascii="Times New Roman"/>
          <w:b w:val="false"/>
          <w:i w:val="false"/>
          <w:color w:val="000000"/>
          <w:sz w:val="28"/>
        </w:rPr>
        <w:t>
школа-интернат – обеспечивает получение общего среднего образования детей, проживающих в населенных пунктах с малой численностью жителей;</w:t>
      </w:r>
      <w:r>
        <w:br/>
      </w:r>
      <w:r>
        <w:rPr>
          <w:rFonts w:ascii="Times New Roman"/>
          <w:b w:val="false"/>
          <w:i w:val="false"/>
          <w:color w:val="000000"/>
          <w:sz w:val="28"/>
        </w:rPr>
        <w:t>
военная школа-интернат – беспечивает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w:t>
      </w:r>
      <w:r>
        <w:br/>
      </w:r>
      <w:r>
        <w:rPr>
          <w:rFonts w:ascii="Times New Roman"/>
          <w:b w:val="false"/>
          <w:i w:val="false"/>
          <w:color w:val="000000"/>
          <w:sz w:val="28"/>
        </w:rPr>
        <w:t xml:space="preserve">
интернат при общеобразовательной школе - обеспечивает получение общего среднего образования учащимся, проживающим в населенных пунктах, не имеющих соответствующих общеобразовательных школ; </w:t>
      </w:r>
      <w:r>
        <w:br/>
      </w:r>
      <w:r>
        <w:rPr>
          <w:rFonts w:ascii="Times New Roman"/>
          <w:b w:val="false"/>
          <w:i w:val="false"/>
          <w:color w:val="000000"/>
          <w:sz w:val="28"/>
        </w:rPr>
        <w:t xml:space="preserve">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 </w:t>
      </w:r>
      <w:r>
        <w:br/>
      </w:r>
      <w:r>
        <w:rPr>
          <w:rFonts w:ascii="Times New Roman"/>
          <w:b w:val="false"/>
          <w:i w:val="false"/>
          <w:color w:val="000000"/>
          <w:sz w:val="28"/>
        </w:rPr>
        <w:t>
школа-интернат для детей из многодетных и малообеспеченных семей - обеспечивает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w:t>
      </w:r>
    </w:p>
    <w:bookmarkStart w:name="z624" w:id="23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58-қосымша </w:t>
      </w:r>
      <w:r>
        <w:br/>
      </w:r>
      <w:r>
        <w:rPr>
          <w:rFonts w:ascii="Times New Roman"/>
          <w:b w:val="false"/>
          <w:i w:val="false"/>
          <w:color w:val="000000"/>
          <w:sz w:val="28"/>
        </w:rPr>
        <w:t xml:space="preserve">
Приложение 58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67-қосымша</w:t>
      </w:r>
      <w:r>
        <w:br/>
      </w:r>
      <w:r>
        <w:rPr>
          <w:rFonts w:ascii="Times New Roman"/>
          <w:b w:val="false"/>
          <w:i w:val="false"/>
          <w:color w:val="000000"/>
          <w:sz w:val="28"/>
        </w:rPr>
        <w:t xml:space="preserve">
Приложение 67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25" w:id="231"/>
    <w:p>
      <w:pPr>
        <w:spacing w:after="0"/>
        <w:ind w:left="0"/>
        <w:jc w:val="left"/>
      </w:pPr>
      <w:r>
        <w:rPr>
          <w:rFonts w:ascii="Times New Roman"/>
          <w:b/>
          <w:i w:val="false"/>
          <w:color w:val="000000"/>
        </w:rPr>
        <w:t xml:space="preserve"> 
Арнайы білім беру ұйымдары туралы мәліметтер Сведения о специальных организациях образования</w:t>
      </w:r>
    </w:p>
    <w:bookmarkEnd w:id="231"/>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П-26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747"/>
        <w:gridCol w:w="1344"/>
        <w:gridCol w:w="1135"/>
        <w:gridCol w:w="680"/>
        <w:gridCol w:w="606"/>
        <w:gridCol w:w="1111"/>
        <w:gridCol w:w="507"/>
        <w:gridCol w:w="655"/>
        <w:gridCol w:w="470"/>
        <w:gridCol w:w="520"/>
        <w:gridCol w:w="571"/>
        <w:gridCol w:w="559"/>
        <w:gridCol w:w="608"/>
        <w:gridCol w:w="63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организаций</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 бірлік</w:t>
            </w:r>
            <w:r>
              <w:br/>
            </w:r>
            <w:r>
              <w:rPr>
                <w:rFonts w:ascii="Times New Roman"/>
                <w:b w:val="false"/>
                <w:i w:val="false"/>
                <w:color w:val="000000"/>
                <w:sz w:val="20"/>
              </w:rPr>
              <w:t>
</w:t>
            </w:r>
            <w:r>
              <w:rPr>
                <w:rFonts w:ascii="Times New Roman"/>
                <w:b w:val="false"/>
                <w:i w:val="false"/>
                <w:color w:val="000000"/>
                <w:sz w:val="20"/>
              </w:rPr>
              <w:t>число организаций, ед.</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база, бірлік</w:t>
            </w:r>
            <w:r>
              <w:br/>
            </w:r>
            <w:r>
              <w:rPr>
                <w:rFonts w:ascii="Times New Roman"/>
                <w:b w:val="false"/>
                <w:i w:val="false"/>
                <w:color w:val="000000"/>
                <w:sz w:val="20"/>
              </w:rPr>
              <w:t>
</w:t>
            </w:r>
            <w:r>
              <w:rPr>
                <w:rFonts w:ascii="Times New Roman"/>
                <w:b w:val="false"/>
                <w:i w:val="false"/>
                <w:color w:val="000000"/>
                <w:sz w:val="20"/>
              </w:rPr>
              <w:t>материальная база,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кабинеттердің бар болуы, бірлік</w:t>
            </w:r>
            <w:r>
              <w:br/>
            </w:r>
            <w:r>
              <w:rPr>
                <w:rFonts w:ascii="Times New Roman"/>
                <w:b w:val="false"/>
                <w:i w:val="false"/>
                <w:color w:val="000000"/>
                <w:sz w:val="20"/>
              </w:rPr>
              <w:t>
</w:t>
            </w:r>
            <w:r>
              <w:rPr>
                <w:rFonts w:ascii="Times New Roman"/>
                <w:b w:val="false"/>
                <w:i w:val="false"/>
                <w:color w:val="000000"/>
                <w:sz w:val="20"/>
              </w:rPr>
              <w:t>наличие кабинетов,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ғимарат</w:t>
            </w:r>
            <w:r>
              <w:br/>
            </w:r>
            <w:r>
              <w:rPr>
                <w:rFonts w:ascii="Times New Roman"/>
                <w:b w:val="false"/>
                <w:i w:val="false"/>
                <w:color w:val="000000"/>
                <w:sz w:val="20"/>
              </w:rPr>
              <w:t>
</w:t>
            </w:r>
            <w:r>
              <w:rPr>
                <w:rFonts w:ascii="Times New Roman"/>
                <w:b w:val="false"/>
                <w:i w:val="false"/>
                <w:color w:val="000000"/>
                <w:sz w:val="20"/>
              </w:rPr>
              <w:t>собственное здание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жалданбалы ғимарат</w:t>
            </w:r>
            <w:r>
              <w:br/>
            </w:r>
            <w:r>
              <w:rPr>
                <w:rFonts w:ascii="Times New Roman"/>
                <w:b w:val="false"/>
                <w:i w:val="false"/>
                <w:color w:val="000000"/>
                <w:sz w:val="20"/>
              </w:rPr>
              <w:t>
</w:t>
            </w:r>
            <w:r>
              <w:rPr>
                <w:rFonts w:ascii="Times New Roman"/>
                <w:b w:val="false"/>
                <w:i w:val="false"/>
                <w:color w:val="000000"/>
                <w:sz w:val="20"/>
              </w:rPr>
              <w:t>арендуемое здание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ғимарат</w:t>
            </w:r>
            <w:r>
              <w:br/>
            </w:r>
            <w:r>
              <w:rPr>
                <w:rFonts w:ascii="Times New Roman"/>
                <w:b w:val="false"/>
                <w:i w:val="false"/>
                <w:color w:val="000000"/>
                <w:sz w:val="20"/>
              </w:rPr>
              <w:t>
</w:t>
            </w:r>
            <w:r>
              <w:rPr>
                <w:rFonts w:ascii="Times New Roman"/>
                <w:b w:val="false"/>
                <w:i w:val="false"/>
                <w:color w:val="000000"/>
                <w:sz w:val="20"/>
              </w:rPr>
              <w:t>типовое здание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w:t>
            </w:r>
            <w:r>
              <w:br/>
            </w:r>
            <w:r>
              <w:rPr>
                <w:rFonts w:ascii="Times New Roman"/>
                <w:b w:val="false"/>
                <w:i w:val="false"/>
                <w:color w:val="000000"/>
                <w:sz w:val="20"/>
              </w:rPr>
              <w:t>
</w:t>
            </w:r>
            <w:r>
              <w:rPr>
                <w:rFonts w:ascii="Times New Roman"/>
                <w:b w:val="false"/>
                <w:i w:val="false"/>
                <w:color w:val="000000"/>
                <w:sz w:val="20"/>
              </w:rPr>
              <w:t>приспособленное здание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w:t>
            </w:r>
            <w:r>
              <w:br/>
            </w:r>
            <w:r>
              <w:rPr>
                <w:rFonts w:ascii="Times New Roman"/>
                <w:b w:val="false"/>
                <w:i w:val="false"/>
                <w:color w:val="000000"/>
                <w:sz w:val="20"/>
              </w:rPr>
              <w:t>
</w:t>
            </w:r>
            <w:r>
              <w:rPr>
                <w:rFonts w:ascii="Times New Roman"/>
                <w:b w:val="false"/>
                <w:i w:val="false"/>
                <w:color w:val="000000"/>
                <w:sz w:val="20"/>
              </w:rPr>
              <w:t>сурдолога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w:t>
            </w:r>
            <w:r>
              <w:br/>
            </w:r>
            <w:r>
              <w:rPr>
                <w:rFonts w:ascii="Times New Roman"/>
                <w:b w:val="false"/>
                <w:i w:val="false"/>
                <w:color w:val="000000"/>
                <w:sz w:val="20"/>
              </w:rPr>
              <w:t>
</w:t>
            </w:r>
            <w:r>
              <w:rPr>
                <w:rFonts w:ascii="Times New Roman"/>
                <w:b w:val="false"/>
                <w:i w:val="false"/>
                <w:color w:val="000000"/>
                <w:sz w:val="20"/>
              </w:rPr>
              <w:t>офтальмолога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r>
              <w:br/>
            </w:r>
            <w:r>
              <w:rPr>
                <w:rFonts w:ascii="Times New Roman"/>
                <w:b w:val="false"/>
                <w:i w:val="false"/>
                <w:color w:val="000000"/>
                <w:sz w:val="20"/>
              </w:rPr>
              <w:t>
</w:t>
            </w:r>
            <w:r>
              <w:rPr>
                <w:rFonts w:ascii="Times New Roman"/>
                <w:b w:val="false"/>
                <w:i w:val="false"/>
                <w:color w:val="000000"/>
                <w:sz w:val="20"/>
              </w:rPr>
              <w:t>логопеда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r>
              <w:br/>
            </w:r>
            <w:r>
              <w:rPr>
                <w:rFonts w:ascii="Times New Roman"/>
                <w:b w:val="false"/>
                <w:i w:val="false"/>
                <w:color w:val="000000"/>
                <w:sz w:val="20"/>
              </w:rPr>
              <w:t>
</w:t>
            </w:r>
            <w:r>
              <w:rPr>
                <w:rFonts w:ascii="Times New Roman"/>
                <w:b w:val="false"/>
                <w:i w:val="false"/>
                <w:color w:val="000000"/>
                <w:sz w:val="20"/>
              </w:rPr>
              <w:t>психиатра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r>
              <w:br/>
            </w:r>
            <w:r>
              <w:rPr>
                <w:rFonts w:ascii="Times New Roman"/>
                <w:b w:val="false"/>
                <w:i w:val="false"/>
                <w:color w:val="000000"/>
                <w:sz w:val="20"/>
              </w:rPr>
              <w:t>
</w:t>
            </w:r>
            <w:r>
              <w:rPr>
                <w:rFonts w:ascii="Times New Roman"/>
                <w:b w:val="false"/>
                <w:i w:val="false"/>
                <w:color w:val="000000"/>
                <w:sz w:val="20"/>
              </w:rPr>
              <w:t>педагога- психолога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w:t>
            </w:r>
            <w:r>
              <w:br/>
            </w:r>
            <w:r>
              <w:rPr>
                <w:rFonts w:ascii="Times New Roman"/>
                <w:b w:val="false"/>
                <w:i w:val="false"/>
                <w:color w:val="000000"/>
                <w:sz w:val="20"/>
              </w:rPr>
              <w:t>
</w:t>
            </w:r>
            <w:r>
              <w:rPr>
                <w:rFonts w:ascii="Times New Roman"/>
                <w:b w:val="false"/>
                <w:i w:val="false"/>
                <w:color w:val="000000"/>
                <w:sz w:val="20"/>
              </w:rPr>
              <w:t>диагностики</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Психологиялық-медициналық-педагогикалық кеңес беру</w:t>
            </w:r>
            <w:r>
              <w:br/>
            </w:r>
            <w:r>
              <w:rPr>
                <w:rFonts w:ascii="Times New Roman"/>
                <w:b w:val="false"/>
                <w:i w:val="false"/>
                <w:color w:val="000000"/>
                <w:sz w:val="20"/>
              </w:rPr>
              <w:t>
</w:t>
            </w:r>
            <w:r>
              <w:rPr>
                <w:rFonts w:ascii="Times New Roman"/>
                <w:b w:val="false"/>
                <w:i w:val="false"/>
                <w:color w:val="000000"/>
                <w:sz w:val="20"/>
              </w:rPr>
              <w:t>Психолого-медико-педагогическая консультация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 педагогикалық түзеу кабинеті</w:t>
            </w:r>
            <w:r>
              <w:br/>
            </w:r>
            <w:r>
              <w:rPr>
                <w:rFonts w:ascii="Times New Roman"/>
                <w:b w:val="false"/>
                <w:i w:val="false"/>
                <w:color w:val="000000"/>
                <w:sz w:val="20"/>
              </w:rPr>
              <w:t>
</w:t>
            </w:r>
            <w:r>
              <w:rPr>
                <w:rFonts w:ascii="Times New Roman"/>
                <w:b w:val="false"/>
                <w:i w:val="false"/>
                <w:color w:val="000000"/>
                <w:sz w:val="20"/>
              </w:rPr>
              <w:t>Кабинет психолого-педагогической коррекции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орталығы</w:t>
            </w:r>
            <w:r>
              <w:br/>
            </w:r>
            <w:r>
              <w:rPr>
                <w:rFonts w:ascii="Times New Roman"/>
                <w:b w:val="false"/>
                <w:i w:val="false"/>
                <w:color w:val="000000"/>
                <w:sz w:val="20"/>
              </w:rPr>
              <w:t>
</w:t>
            </w:r>
            <w:r>
              <w:rPr>
                <w:rFonts w:ascii="Times New Roman"/>
                <w:b w:val="false"/>
                <w:i w:val="false"/>
                <w:color w:val="000000"/>
                <w:sz w:val="20"/>
              </w:rPr>
              <w:t>Реабилитационный центр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логопедиялық пунктар</w:t>
            </w:r>
            <w:r>
              <w:br/>
            </w:r>
            <w:r>
              <w:rPr>
                <w:rFonts w:ascii="Times New Roman"/>
                <w:b w:val="false"/>
                <w:i w:val="false"/>
                <w:color w:val="000000"/>
                <w:sz w:val="20"/>
              </w:rPr>
              <w:t>
</w:t>
            </w:r>
            <w:r>
              <w:rPr>
                <w:rFonts w:ascii="Times New Roman"/>
                <w:b w:val="false"/>
                <w:i w:val="false"/>
                <w:color w:val="000000"/>
                <w:sz w:val="20"/>
              </w:rPr>
              <w:t>Всего логопедических пунктов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білім беру ұйымдарында</w:t>
            </w:r>
            <w:r>
              <w:br/>
            </w:r>
            <w:r>
              <w:rPr>
                <w:rFonts w:ascii="Times New Roman"/>
                <w:b w:val="false"/>
                <w:i w:val="false"/>
                <w:color w:val="000000"/>
                <w:sz w:val="20"/>
              </w:rPr>
              <w:t>
</w:t>
            </w:r>
            <w:r>
              <w:rPr>
                <w:rFonts w:ascii="Times New Roman"/>
                <w:b w:val="false"/>
                <w:i w:val="false"/>
                <w:color w:val="000000"/>
                <w:sz w:val="20"/>
              </w:rPr>
              <w:t>из них в организациях среднего образования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ұйымдарда</w:t>
            </w:r>
            <w:r>
              <w:br/>
            </w:r>
            <w:r>
              <w:rPr>
                <w:rFonts w:ascii="Times New Roman"/>
                <w:b w:val="false"/>
                <w:i w:val="false"/>
                <w:color w:val="000000"/>
                <w:sz w:val="20"/>
              </w:rPr>
              <w:t>
</w:t>
            </w:r>
            <w:r>
              <w:rPr>
                <w:rFonts w:ascii="Times New Roman"/>
                <w:b w:val="false"/>
                <w:i w:val="false"/>
                <w:color w:val="000000"/>
                <w:sz w:val="20"/>
              </w:rPr>
              <w:t>из них в дошкольных организациях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26" w:id="232"/>
    <w:p>
      <w:pPr>
        <w:spacing w:after="0"/>
        <w:ind w:left="0"/>
        <w:jc w:val="left"/>
      </w:pPr>
      <w:r>
        <w:rPr>
          <w:rFonts w:ascii="Times New Roman"/>
          <w:b/>
          <w:i w:val="false"/>
          <w:color w:val="000000"/>
        </w:rPr>
        <w:t xml:space="preserve"> 
№ П-26 «Арнайы (түзеу) білім беру ұйымдары туралы мәліметтер»</w:t>
      </w:r>
      <w:r>
        <w:br/>
      </w:r>
      <w:r>
        <w:rPr>
          <w:rFonts w:ascii="Times New Roman"/>
          <w:b/>
          <w:i w:val="false"/>
          <w:color w:val="000000"/>
        </w:rPr>
        <w:t>
әкімшілік есеп беру нысанын толтыру бойынша түсініктеме</w:t>
      </w:r>
    </w:p>
    <w:bookmarkEnd w:id="232"/>
    <w:p>
      <w:pPr>
        <w:spacing w:after="0"/>
        <w:ind w:left="0"/>
        <w:jc w:val="both"/>
      </w:pPr>
      <w:r>
        <w:rPr>
          <w:rFonts w:ascii="Times New Roman"/>
          <w:b w:val="false"/>
          <w:i w:val="false"/>
          <w:color w:val="000000"/>
          <w:sz w:val="28"/>
        </w:rPr>
        <w:t>«Арнайы (түзеу)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Арнайы (түзеу) білім беру ұйымдары - мүмкіншілігі шектеулі балаларға білім және тәрбие беру ұйымы: психологиялық-медико-педагогикалық кеңестер, реабилитациялық орталықтар, психологиялық-педагогикалық коррекция кабинеттері, мектептегі логопедиялық пункттер;</w:t>
      </w:r>
      <w:r>
        <w:br/>
      </w:r>
      <w:r>
        <w:rPr>
          <w:rFonts w:ascii="Times New Roman"/>
          <w:b w:val="false"/>
          <w:i w:val="false"/>
          <w:color w:val="000000"/>
          <w:sz w:val="28"/>
        </w:rPr>
        <w:t>
психологиялық - медико-педагогикалық кеңестер (ПМПК) әлеуметтік және балаларды медициналық - педагогикалық тексерістен өткізетін, білім берудің түрлері мен формаларын анықтайтын, жеке реабилитация жұмыстарын құрастыратын ұжым болып саналады.</w:t>
      </w:r>
    </w:p>
    <w:bookmarkStart w:name="z627" w:id="23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специальных (коррекционных) организациях</w:t>
      </w:r>
      <w:r>
        <w:br/>
      </w:r>
      <w:r>
        <w:rPr>
          <w:rFonts w:ascii="Times New Roman"/>
          <w:b/>
          <w:i w:val="false"/>
          <w:color w:val="000000"/>
        </w:rPr>
        <w:t>
образования» № П-26</w:t>
      </w:r>
    </w:p>
    <w:bookmarkEnd w:id="23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специальных (коррекционных) организациях образования. Сведения о численности школ, школ-интернатов, учителей,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Специальные (коррекционные) организации образования - организации, созданные для диагностики и консультирования, обучения и воспитания детей с ограниченными возможностями: психолого-медико-педагогические консультации, реабилитационные центры, кабинеты психолого-педагогической коррекции, логопедические пункты при школах;</w:t>
      </w:r>
      <w:r>
        <w:br/>
      </w:r>
      <w:r>
        <w:rPr>
          <w:rFonts w:ascii="Times New Roman"/>
          <w:b w:val="false"/>
          <w:i w:val="false"/>
          <w:color w:val="000000"/>
          <w:sz w:val="28"/>
        </w:rPr>
        <w:t>
психолого-медико-педагогические консультации (ПМПК) являются государственными учреждениями, осуществляющими проведение диагностики и психолого-медико-педагогического обследования детей с ограниченными возможностями в целях установления показаний на социальную и медико-педагогическую коррекционную поддержку, определения вида и формы образования, составления индивидуальной программы реабилитации.</w:t>
      </w:r>
    </w:p>
    <w:bookmarkStart w:name="z628" w:id="23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59-қосымша </w:t>
      </w:r>
      <w:r>
        <w:br/>
      </w:r>
      <w:r>
        <w:rPr>
          <w:rFonts w:ascii="Times New Roman"/>
          <w:b w:val="false"/>
          <w:i w:val="false"/>
          <w:color w:val="000000"/>
          <w:sz w:val="28"/>
        </w:rPr>
        <w:t xml:space="preserve">
Приложение 59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69-қосымша</w:t>
      </w:r>
      <w:r>
        <w:br/>
      </w:r>
      <w:r>
        <w:rPr>
          <w:rFonts w:ascii="Times New Roman"/>
          <w:b w:val="false"/>
          <w:i w:val="false"/>
          <w:color w:val="000000"/>
          <w:sz w:val="28"/>
        </w:rPr>
        <w:t xml:space="preserve">
Приложение 69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29" w:id="235"/>
    <w:p>
      <w:pPr>
        <w:spacing w:after="0"/>
        <w:ind w:left="0"/>
        <w:jc w:val="left"/>
      </w:pPr>
      <w:r>
        <w:rPr>
          <w:rFonts w:ascii="Times New Roman"/>
          <w:b/>
          <w:i w:val="false"/>
          <w:color w:val="000000"/>
        </w:rPr>
        <w:t xml:space="preserve"> 
Жағдай бойынша жалпы білім беретін мектептердің 9 сынып</w:t>
      </w:r>
      <w:r>
        <w:br/>
      </w:r>
      <w:r>
        <w:rPr>
          <w:rFonts w:ascii="Times New Roman"/>
          <w:b/>
          <w:i w:val="false"/>
          <w:color w:val="000000"/>
        </w:rPr>
        <w:t>
бітірушілерін жұмысқа орналастыру туралы мәліметтер Сведения о трудоустройстве выпускников 9 классов</w:t>
      </w:r>
      <w:r>
        <w:br/>
      </w:r>
      <w:r>
        <w:rPr>
          <w:rFonts w:ascii="Times New Roman"/>
          <w:b/>
          <w:i w:val="false"/>
          <w:color w:val="000000"/>
        </w:rPr>
        <w:t>
общеобразовательных школ</w:t>
      </w:r>
    </w:p>
    <w:bookmarkEnd w:id="235"/>
    <w:p>
      <w:pPr>
        <w:spacing w:after="0"/>
        <w:ind w:left="0"/>
        <w:jc w:val="both"/>
      </w:pPr>
      <w:r>
        <w:rPr>
          <w:rFonts w:ascii="Times New Roman"/>
          <w:b w:val="false"/>
          <w:i w:val="false"/>
          <w:color w:val="000000"/>
          <w:sz w:val="28"/>
        </w:rPr>
        <w:t>Есепті кезең20 __ - 20__ оқужылы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848"/>
        <w:gridCol w:w="1060"/>
        <w:gridCol w:w="963"/>
        <w:gridCol w:w="649"/>
        <w:gridCol w:w="963"/>
        <w:gridCol w:w="1178"/>
        <w:gridCol w:w="638"/>
        <w:gridCol w:w="623"/>
        <w:gridCol w:w="649"/>
        <w:gridCol w:w="649"/>
        <w:gridCol w:w="612"/>
        <w:gridCol w:w="699"/>
        <w:gridCol w:w="515"/>
        <w:gridCol w:w="710"/>
        <w:gridCol w:w="602"/>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барлығы, адам</w:t>
            </w:r>
            <w:r>
              <w:br/>
            </w:r>
            <w:r>
              <w:rPr>
                <w:rFonts w:ascii="Times New Roman"/>
                <w:b w:val="false"/>
                <w:i w:val="false"/>
                <w:color w:val="000000"/>
                <w:sz w:val="20"/>
              </w:rPr>
              <w:t>
</w:t>
            </w:r>
            <w:r>
              <w:rPr>
                <w:rFonts w:ascii="Times New Roman"/>
                <w:b w:val="false"/>
                <w:i w:val="false"/>
                <w:color w:val="000000"/>
                <w:sz w:val="20"/>
              </w:rPr>
              <w:t>всего выпускников,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колледждерге оқуға түсті, адам</w:t>
            </w:r>
            <w:r>
              <w:br/>
            </w:r>
            <w:r>
              <w:rPr>
                <w:rFonts w:ascii="Times New Roman"/>
                <w:b w:val="false"/>
                <w:i w:val="false"/>
                <w:color w:val="000000"/>
                <w:sz w:val="20"/>
              </w:rPr>
              <w:t>
</w:t>
            </w:r>
            <w:r>
              <w:rPr>
                <w:rFonts w:ascii="Times New Roman"/>
                <w:b w:val="false"/>
                <w:i w:val="false"/>
                <w:color w:val="000000"/>
                <w:sz w:val="20"/>
              </w:rPr>
              <w:t>поступили в колледжи, чел</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сыныпқа көшті, адам</w:t>
            </w:r>
            <w:r>
              <w:br/>
            </w:r>
            <w:r>
              <w:rPr>
                <w:rFonts w:ascii="Times New Roman"/>
                <w:b w:val="false"/>
                <w:i w:val="false"/>
                <w:color w:val="000000"/>
                <w:sz w:val="20"/>
              </w:rPr>
              <w:t>
</w:t>
            </w:r>
            <w:r>
              <w:rPr>
                <w:rFonts w:ascii="Times New Roman"/>
                <w:b w:val="false"/>
                <w:i w:val="false"/>
                <w:color w:val="000000"/>
                <w:sz w:val="20"/>
              </w:rPr>
              <w:t>перешли в 10 класс, чел.</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сыртқа кеткендер, адам</w:t>
            </w:r>
            <w:r>
              <w:br/>
            </w:r>
            <w:r>
              <w:rPr>
                <w:rFonts w:ascii="Times New Roman"/>
                <w:b w:val="false"/>
                <w:i w:val="false"/>
                <w:color w:val="000000"/>
                <w:sz w:val="20"/>
              </w:rPr>
              <w:t>
</w:t>
            </w:r>
            <w:r>
              <w:rPr>
                <w:rFonts w:ascii="Times New Roman"/>
                <w:b w:val="false"/>
                <w:i w:val="false"/>
                <w:color w:val="000000"/>
                <w:sz w:val="20"/>
              </w:rPr>
              <w:t>выехали за пределы страны, чел.</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облыстан тыскеткендер, адам</w:t>
            </w:r>
            <w:r>
              <w:br/>
            </w:r>
            <w:r>
              <w:rPr>
                <w:rFonts w:ascii="Times New Roman"/>
                <w:b w:val="false"/>
                <w:i w:val="false"/>
                <w:color w:val="000000"/>
                <w:sz w:val="20"/>
              </w:rPr>
              <w:t>
</w:t>
            </w:r>
            <w:r>
              <w:rPr>
                <w:rFonts w:ascii="Times New Roman"/>
                <w:b w:val="false"/>
                <w:i w:val="false"/>
                <w:color w:val="000000"/>
                <w:sz w:val="20"/>
              </w:rPr>
              <w:t>выехали за пределы области, чел.</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 адам</w:t>
            </w:r>
            <w:r>
              <w:br/>
            </w:r>
            <w:r>
              <w:rPr>
                <w:rFonts w:ascii="Times New Roman"/>
                <w:b w:val="false"/>
                <w:i w:val="false"/>
                <w:color w:val="000000"/>
                <w:sz w:val="20"/>
              </w:rPr>
              <w:t>
</w:t>
            </w:r>
            <w:r>
              <w:rPr>
                <w:rFonts w:ascii="Times New Roman"/>
                <w:b w:val="false"/>
                <w:i w:val="false"/>
                <w:color w:val="000000"/>
                <w:sz w:val="20"/>
              </w:rPr>
              <w:t>трудоустроенные, чел.</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орналаспағандар, адам</w:t>
            </w:r>
            <w:r>
              <w:br/>
            </w:r>
            <w:r>
              <w:rPr>
                <w:rFonts w:ascii="Times New Roman"/>
                <w:b w:val="false"/>
                <w:i w:val="false"/>
                <w:color w:val="000000"/>
                <w:sz w:val="20"/>
              </w:rPr>
              <w:t>
</w:t>
            </w:r>
            <w:r>
              <w:rPr>
                <w:rFonts w:ascii="Times New Roman"/>
                <w:b w:val="false"/>
                <w:i w:val="false"/>
                <w:color w:val="000000"/>
                <w:sz w:val="20"/>
              </w:rPr>
              <w:t>нетрудоустроенные,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жарамайтындар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білім беретін мектептерде</w:t>
            </w:r>
            <w:r>
              <w:br/>
            </w:r>
            <w:r>
              <w:rPr>
                <w:rFonts w:ascii="Times New Roman"/>
                <w:b w:val="false"/>
                <w:i w:val="false"/>
                <w:color w:val="000000"/>
                <w:sz w:val="20"/>
              </w:rPr>
              <w:t>
</w:t>
            </w:r>
            <w:r>
              <w:rPr>
                <w:rFonts w:ascii="Times New Roman"/>
                <w:b w:val="false"/>
                <w:i w:val="false"/>
                <w:color w:val="000000"/>
                <w:sz w:val="20"/>
              </w:rPr>
              <w:t>в дневных общеобразовательных школах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мектептерде</w:t>
            </w:r>
            <w:r>
              <w:br/>
            </w:r>
            <w:r>
              <w:rPr>
                <w:rFonts w:ascii="Times New Roman"/>
                <w:b w:val="false"/>
                <w:i w:val="false"/>
                <w:color w:val="000000"/>
                <w:sz w:val="20"/>
              </w:rPr>
              <w:t>
</w:t>
            </w:r>
            <w:r>
              <w:rPr>
                <w:rFonts w:ascii="Times New Roman"/>
                <w:b w:val="false"/>
                <w:i w:val="false"/>
                <w:color w:val="000000"/>
                <w:sz w:val="20"/>
              </w:rPr>
              <w:t>в вечерних школах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мектептерде</w:t>
            </w:r>
            <w:r>
              <w:br/>
            </w:r>
            <w:r>
              <w:rPr>
                <w:rFonts w:ascii="Times New Roman"/>
                <w:b w:val="false"/>
                <w:i w:val="false"/>
                <w:color w:val="000000"/>
                <w:sz w:val="20"/>
              </w:rPr>
              <w:t>
</w:t>
            </w:r>
            <w:r>
              <w:rPr>
                <w:rFonts w:ascii="Times New Roman"/>
                <w:b w:val="false"/>
                <w:i w:val="false"/>
                <w:color w:val="000000"/>
                <w:sz w:val="20"/>
              </w:rPr>
              <w:t>в негосударственных школах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ұйымдарында</w:t>
            </w:r>
            <w:r>
              <w:br/>
            </w:r>
            <w:r>
              <w:rPr>
                <w:rFonts w:ascii="Times New Roman"/>
                <w:b w:val="false"/>
                <w:i w:val="false"/>
                <w:color w:val="000000"/>
                <w:sz w:val="20"/>
              </w:rPr>
              <w:t>
</w:t>
            </w:r>
            <w:r>
              <w:rPr>
                <w:rFonts w:ascii="Times New Roman"/>
                <w:b w:val="false"/>
                <w:i w:val="false"/>
                <w:color w:val="000000"/>
                <w:sz w:val="20"/>
              </w:rPr>
              <w:t>в специальных (коррекционных) организациях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себебімен</w:t>
            </w:r>
            <w:r>
              <w:br/>
            </w:r>
            <w:r>
              <w:rPr>
                <w:rFonts w:ascii="Times New Roman"/>
                <w:b w:val="false"/>
                <w:i w:val="false"/>
                <w:color w:val="000000"/>
                <w:sz w:val="20"/>
              </w:rPr>
              <w:t>
</w:t>
            </w:r>
            <w:r>
              <w:rPr>
                <w:rFonts w:ascii="Times New Roman"/>
                <w:b w:val="false"/>
                <w:i w:val="false"/>
                <w:color w:val="000000"/>
                <w:sz w:val="20"/>
              </w:rPr>
              <w:t>по причине смерти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себебімен</w:t>
            </w:r>
            <w:r>
              <w:br/>
            </w:r>
            <w:r>
              <w:rPr>
                <w:rFonts w:ascii="Times New Roman"/>
                <w:b w:val="false"/>
                <w:i w:val="false"/>
                <w:color w:val="000000"/>
                <w:sz w:val="20"/>
              </w:rPr>
              <w:t>
</w:t>
            </w:r>
            <w:r>
              <w:rPr>
                <w:rFonts w:ascii="Times New Roman"/>
                <w:b w:val="false"/>
                <w:i w:val="false"/>
                <w:color w:val="000000"/>
                <w:sz w:val="20"/>
              </w:rPr>
              <w:t>по болезни</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(1 жолдан), адам / из них девочек (из строки 1),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білім беру мектептерінде (1 жолдан), адам</w:t>
            </w:r>
            <w:r>
              <w:br/>
            </w:r>
            <w:r>
              <w:rPr>
                <w:rFonts w:ascii="Times New Roman"/>
                <w:b w:val="false"/>
                <w:i w:val="false"/>
                <w:color w:val="000000"/>
                <w:sz w:val="20"/>
              </w:rPr>
              <w:t>
</w:t>
            </w:r>
            <w:r>
              <w:rPr>
                <w:rFonts w:ascii="Times New Roman"/>
                <w:b w:val="false"/>
                <w:i w:val="false"/>
                <w:color w:val="000000"/>
                <w:sz w:val="20"/>
              </w:rPr>
              <w:t>из них в дневных государственных общеобразовательных школах (из строки 1),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(4-жолдан),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4), 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30" w:id="236"/>
    <w:p>
      <w:pPr>
        <w:spacing w:after="0"/>
        <w:ind w:left="0"/>
        <w:jc w:val="left"/>
      </w:pPr>
      <w:r>
        <w:rPr>
          <w:rFonts w:ascii="Times New Roman"/>
          <w:b/>
          <w:i w:val="false"/>
          <w:color w:val="000000"/>
        </w:rPr>
        <w:t xml:space="preserve"> 
№ П-28 «Жалпы білім беретін мектептердің 9 сынып бітірушілерін</w:t>
      </w:r>
      <w:r>
        <w:br/>
      </w:r>
      <w:r>
        <w:rPr>
          <w:rFonts w:ascii="Times New Roman"/>
          <w:b/>
          <w:i w:val="false"/>
          <w:color w:val="000000"/>
        </w:rPr>
        <w:t>
жұмысқа орналастыру туралы мәліметтер» әкімшілік есеп беру</w:t>
      </w:r>
      <w:r>
        <w:br/>
      </w:r>
      <w:r>
        <w:rPr>
          <w:rFonts w:ascii="Times New Roman"/>
          <w:b/>
          <w:i w:val="false"/>
          <w:color w:val="000000"/>
        </w:rPr>
        <w:t>
нысанын толтыру бойынша түсініктеме</w:t>
      </w:r>
    </w:p>
    <w:bookmarkEnd w:id="236"/>
    <w:p>
      <w:pPr>
        <w:spacing w:after="0"/>
        <w:ind w:left="0"/>
        <w:jc w:val="both"/>
      </w:pPr>
      <w:r>
        <w:rPr>
          <w:rFonts w:ascii="Times New Roman"/>
          <w:b w:val="false"/>
          <w:i w:val="false"/>
          <w:color w:val="000000"/>
          <w:sz w:val="28"/>
        </w:rPr>
        <w:t>«Жалпы білім беретін мектептердің 9 сынып бітірушілерін жұмысқа орналастыру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31" w:id="23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9 классов</w:t>
      </w:r>
      <w:r>
        <w:br/>
      </w:r>
      <w:r>
        <w:rPr>
          <w:rFonts w:ascii="Times New Roman"/>
          <w:b/>
          <w:i w:val="false"/>
          <w:color w:val="000000"/>
        </w:rPr>
        <w:t>
общеобразовательных школ» № П-28</w:t>
      </w:r>
    </w:p>
    <w:bookmarkEnd w:id="237"/>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трудоустройстве выпускников 9 классов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32" w:id="23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60-қосымша </w:t>
      </w:r>
      <w:r>
        <w:br/>
      </w:r>
      <w:r>
        <w:rPr>
          <w:rFonts w:ascii="Times New Roman"/>
          <w:b w:val="false"/>
          <w:i w:val="false"/>
          <w:color w:val="000000"/>
          <w:sz w:val="28"/>
        </w:rPr>
        <w:t xml:space="preserve">
Приложение 60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3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70-қосымша</w:t>
      </w:r>
      <w:r>
        <w:br/>
      </w:r>
      <w:r>
        <w:rPr>
          <w:rFonts w:ascii="Times New Roman"/>
          <w:b w:val="false"/>
          <w:i w:val="false"/>
          <w:color w:val="000000"/>
          <w:sz w:val="28"/>
        </w:rPr>
        <w:t xml:space="preserve">
Приложение 70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33" w:id="239"/>
    <w:p>
      <w:pPr>
        <w:spacing w:after="0"/>
        <w:ind w:left="0"/>
        <w:jc w:val="left"/>
      </w:pPr>
      <w:r>
        <w:rPr>
          <w:rFonts w:ascii="Times New Roman"/>
          <w:b/>
          <w:i w:val="false"/>
          <w:color w:val="000000"/>
        </w:rPr>
        <w:t xml:space="preserve"> 
Жалпы білім беретін мектептердің 11 сынып бітірушілерін жұмысқа</w:t>
      </w:r>
      <w:r>
        <w:br/>
      </w:r>
      <w:r>
        <w:rPr>
          <w:rFonts w:ascii="Times New Roman"/>
          <w:b/>
          <w:i w:val="false"/>
          <w:color w:val="000000"/>
        </w:rPr>
        <w:t>
орналастыру туралы мәліметтер Сведения о трудоустройстве выпускников 11 классов</w:t>
      </w:r>
      <w:r>
        <w:br/>
      </w:r>
      <w:r>
        <w:rPr>
          <w:rFonts w:ascii="Times New Roman"/>
          <w:b/>
          <w:i w:val="false"/>
          <w:color w:val="000000"/>
        </w:rPr>
        <w:t>
общеобразовательных школ</w:t>
      </w:r>
    </w:p>
    <w:bookmarkEnd w:id="23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П-29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П-29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951"/>
        <w:gridCol w:w="945"/>
        <w:gridCol w:w="945"/>
        <w:gridCol w:w="946"/>
        <w:gridCol w:w="946"/>
        <w:gridCol w:w="1074"/>
        <w:gridCol w:w="821"/>
        <w:gridCol w:w="821"/>
        <w:gridCol w:w="946"/>
        <w:gridCol w:w="821"/>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бітіргендер барлығы, адам</w:t>
            </w:r>
            <w:r>
              <w:br/>
            </w:r>
            <w:r>
              <w:rPr>
                <w:rFonts w:ascii="Times New Roman"/>
                <w:b w:val="false"/>
                <w:i w:val="false"/>
                <w:color w:val="000000"/>
                <w:sz w:val="20"/>
              </w:rPr>
              <w:t>
</w:t>
            </w:r>
            <w:r>
              <w:rPr>
                <w:rFonts w:ascii="Times New Roman"/>
                <w:b w:val="false"/>
                <w:i w:val="false"/>
                <w:color w:val="000000"/>
                <w:sz w:val="20"/>
              </w:rPr>
              <w:t>всего окончили школу,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түскендер, адам</w:t>
            </w:r>
            <w:r>
              <w:br/>
            </w:r>
            <w:r>
              <w:rPr>
                <w:rFonts w:ascii="Times New Roman"/>
                <w:b w:val="false"/>
                <w:i w:val="false"/>
                <w:color w:val="000000"/>
                <w:sz w:val="20"/>
              </w:rPr>
              <w:t>
</w:t>
            </w:r>
            <w:r>
              <w:rPr>
                <w:rFonts w:ascii="Times New Roman"/>
                <w:b w:val="false"/>
                <w:i w:val="false"/>
                <w:color w:val="000000"/>
                <w:sz w:val="20"/>
              </w:rPr>
              <w:t>поступили на учебу,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білім беретін мектептерде</w:t>
            </w:r>
            <w:r>
              <w:br/>
            </w:r>
            <w:r>
              <w:rPr>
                <w:rFonts w:ascii="Times New Roman"/>
                <w:b w:val="false"/>
                <w:i w:val="false"/>
                <w:color w:val="000000"/>
                <w:sz w:val="20"/>
              </w:rPr>
              <w:t>
</w:t>
            </w:r>
            <w:r>
              <w:rPr>
                <w:rFonts w:ascii="Times New Roman"/>
                <w:b w:val="false"/>
                <w:i w:val="false"/>
                <w:color w:val="000000"/>
                <w:sz w:val="20"/>
              </w:rPr>
              <w:t>в дневных общеобразовательных школах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мектептерде</w:t>
            </w:r>
            <w:r>
              <w:br/>
            </w:r>
            <w:r>
              <w:rPr>
                <w:rFonts w:ascii="Times New Roman"/>
                <w:b w:val="false"/>
                <w:i w:val="false"/>
                <w:color w:val="000000"/>
                <w:sz w:val="20"/>
              </w:rPr>
              <w:t>
</w:t>
            </w:r>
            <w:r>
              <w:rPr>
                <w:rFonts w:ascii="Times New Roman"/>
                <w:b w:val="false"/>
                <w:i w:val="false"/>
                <w:color w:val="000000"/>
                <w:sz w:val="20"/>
              </w:rPr>
              <w:t>в вечерних школах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мектептерде</w:t>
            </w:r>
            <w:r>
              <w:br/>
            </w:r>
            <w:r>
              <w:rPr>
                <w:rFonts w:ascii="Times New Roman"/>
                <w:b w:val="false"/>
                <w:i w:val="false"/>
                <w:color w:val="000000"/>
                <w:sz w:val="20"/>
              </w:rPr>
              <w:t>
</w:t>
            </w:r>
            <w:r>
              <w:rPr>
                <w:rFonts w:ascii="Times New Roman"/>
                <w:b w:val="false"/>
                <w:i w:val="false"/>
                <w:color w:val="000000"/>
                <w:sz w:val="20"/>
              </w:rPr>
              <w:t>в негосударственных школах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ұйымдарында</w:t>
            </w:r>
            <w:r>
              <w:br/>
            </w:r>
            <w:r>
              <w:rPr>
                <w:rFonts w:ascii="Times New Roman"/>
                <w:b w:val="false"/>
                <w:i w:val="false"/>
                <w:color w:val="000000"/>
                <w:sz w:val="20"/>
              </w:rPr>
              <w:t>
</w:t>
            </w:r>
            <w:r>
              <w:rPr>
                <w:rFonts w:ascii="Times New Roman"/>
                <w:b w:val="false"/>
                <w:i w:val="false"/>
                <w:color w:val="000000"/>
                <w:sz w:val="20"/>
              </w:rPr>
              <w:t>в специальных (коррекционных) организациях образования</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экстернаттық</w:t>
            </w:r>
            <w:r>
              <w:br/>
            </w:r>
            <w:r>
              <w:rPr>
                <w:rFonts w:ascii="Times New Roman"/>
                <w:b w:val="false"/>
                <w:i w:val="false"/>
                <w:color w:val="000000"/>
                <w:sz w:val="20"/>
              </w:rPr>
              <w:t>
</w:t>
            </w:r>
            <w:r>
              <w:rPr>
                <w:rFonts w:ascii="Times New Roman"/>
                <w:b w:val="false"/>
                <w:i w:val="false"/>
                <w:color w:val="000000"/>
                <w:sz w:val="20"/>
              </w:rPr>
              <w:t>экстернат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колледжге</w:t>
            </w:r>
            <w:r>
              <w:br/>
            </w:r>
            <w:r>
              <w:rPr>
                <w:rFonts w:ascii="Times New Roman"/>
                <w:b w:val="false"/>
                <w:i w:val="false"/>
                <w:color w:val="000000"/>
                <w:sz w:val="20"/>
              </w:rPr>
              <w:t>
</w:t>
            </w:r>
            <w:r>
              <w:rPr>
                <w:rFonts w:ascii="Times New Roman"/>
                <w:b w:val="false"/>
                <w:i w:val="false"/>
                <w:color w:val="000000"/>
                <w:sz w:val="20"/>
              </w:rPr>
              <w:t>в колледж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орына</w:t>
            </w:r>
            <w:r>
              <w:br/>
            </w:r>
            <w:r>
              <w:rPr>
                <w:rFonts w:ascii="Times New Roman"/>
                <w:b w:val="false"/>
                <w:i w:val="false"/>
                <w:color w:val="000000"/>
                <w:sz w:val="20"/>
              </w:rPr>
              <w:t>
</w:t>
            </w:r>
            <w:r>
              <w:rPr>
                <w:rFonts w:ascii="Times New Roman"/>
                <w:b w:val="false"/>
                <w:i w:val="false"/>
                <w:color w:val="000000"/>
                <w:sz w:val="20"/>
              </w:rPr>
              <w:t>в высшые учебные заведения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(1-жолдан),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1),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күндізгі мемлекеттік жалпы білім беру мектептерінде (1жолдан), адам</w:t>
            </w:r>
            <w:r>
              <w:br/>
            </w:r>
            <w:r>
              <w:rPr>
                <w:rFonts w:ascii="Times New Roman"/>
                <w:b w:val="false"/>
                <w:i w:val="false"/>
                <w:color w:val="000000"/>
                <w:sz w:val="20"/>
              </w:rPr>
              <w:t>
</w:t>
            </w:r>
            <w:r>
              <w:rPr>
                <w:rFonts w:ascii="Times New Roman"/>
                <w:b w:val="false"/>
                <w:i w:val="false"/>
                <w:color w:val="000000"/>
                <w:sz w:val="20"/>
              </w:rPr>
              <w:t>из них в дневных государственных общеобразовательных школах (из строки 1),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(4- жолдан), адам</w:t>
            </w:r>
            <w:r>
              <w:br/>
            </w:r>
            <w:r>
              <w:rPr>
                <w:rFonts w:ascii="Times New Roman"/>
                <w:b w:val="false"/>
                <w:i w:val="false"/>
                <w:color w:val="000000"/>
                <w:sz w:val="20"/>
              </w:rPr>
              <w:t>
</w:t>
            </w:r>
            <w:r>
              <w:rPr>
                <w:rFonts w:ascii="Times New Roman"/>
                <w:b w:val="false"/>
                <w:i w:val="false"/>
                <w:color w:val="000000"/>
                <w:sz w:val="20"/>
              </w:rPr>
              <w:t>из них девочек (из строки 4), чел.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79"/>
        <w:gridCol w:w="570"/>
        <w:gridCol w:w="651"/>
        <w:gridCol w:w="571"/>
        <w:gridCol w:w="571"/>
        <w:gridCol w:w="1080"/>
        <w:gridCol w:w="651"/>
        <w:gridCol w:w="571"/>
        <w:gridCol w:w="821"/>
        <w:gridCol w:w="571"/>
        <w:gridCol w:w="652"/>
        <w:gridCol w:w="741"/>
        <w:gridCol w:w="571"/>
        <w:gridCol w:w="571"/>
        <w:gridCol w:w="571"/>
        <w:gridCol w:w="652"/>
        <w:gridCol w:w="741"/>
        <w:gridCol w:w="912"/>
        <w:gridCol w:w="741"/>
        <w:gridCol w:w="65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 адам</w:t>
            </w:r>
            <w:r>
              <w:br/>
            </w:r>
            <w:r>
              <w:rPr>
                <w:rFonts w:ascii="Times New Roman"/>
                <w:b w:val="false"/>
                <w:i w:val="false"/>
                <w:color w:val="000000"/>
                <w:sz w:val="20"/>
              </w:rPr>
              <w:t>
</w:t>
            </w:r>
            <w:r>
              <w:rPr>
                <w:rFonts w:ascii="Times New Roman"/>
                <w:b w:val="false"/>
                <w:i w:val="false"/>
                <w:color w:val="000000"/>
                <w:sz w:val="20"/>
              </w:rPr>
              <w:t>устроились на работу,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 адам</w:t>
            </w:r>
            <w:r>
              <w:br/>
            </w:r>
            <w:r>
              <w:rPr>
                <w:rFonts w:ascii="Times New Roman"/>
                <w:b w:val="false"/>
                <w:i w:val="false"/>
                <w:color w:val="000000"/>
                <w:sz w:val="20"/>
              </w:rPr>
              <w:t>
</w:t>
            </w:r>
            <w:r>
              <w:rPr>
                <w:rFonts w:ascii="Times New Roman"/>
                <w:b w:val="false"/>
                <w:i w:val="false"/>
                <w:color w:val="000000"/>
                <w:sz w:val="20"/>
              </w:rPr>
              <w:t>выбыли,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орналаспағандар, адам</w:t>
            </w:r>
            <w:r>
              <w:br/>
            </w:r>
            <w:r>
              <w:rPr>
                <w:rFonts w:ascii="Times New Roman"/>
                <w:b w:val="false"/>
                <w:i w:val="false"/>
                <w:color w:val="000000"/>
                <w:sz w:val="20"/>
              </w:rPr>
              <w:t>
</w:t>
            </w:r>
            <w:r>
              <w:rPr>
                <w:rFonts w:ascii="Times New Roman"/>
                <w:b w:val="false"/>
                <w:i w:val="false"/>
                <w:color w:val="000000"/>
                <w:sz w:val="20"/>
              </w:rPr>
              <w:t>не устроились,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жарамайтындар, адам</w:t>
            </w:r>
            <w:r>
              <w:br/>
            </w:r>
            <w:r>
              <w:rPr>
                <w:rFonts w:ascii="Times New Roman"/>
                <w:b w:val="false"/>
                <w:i w:val="false"/>
                <w:color w:val="000000"/>
                <w:sz w:val="20"/>
              </w:rPr>
              <w:t>
</w:t>
            </w:r>
            <w:r>
              <w:rPr>
                <w:rFonts w:ascii="Times New Roman"/>
                <w:b w:val="false"/>
                <w:i w:val="false"/>
                <w:color w:val="000000"/>
                <w:sz w:val="20"/>
              </w:rPr>
              <w:t>не подлежат обучению, чел.</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қатарына шақырылған, адам</w:t>
            </w:r>
            <w:r>
              <w:br/>
            </w:r>
            <w:r>
              <w:rPr>
                <w:rFonts w:ascii="Times New Roman"/>
                <w:b w:val="false"/>
                <w:i w:val="false"/>
                <w:color w:val="000000"/>
                <w:sz w:val="20"/>
              </w:rPr>
              <w:t>
</w:t>
            </w:r>
            <w:r>
              <w:rPr>
                <w:rFonts w:ascii="Times New Roman"/>
                <w:b w:val="false"/>
                <w:i w:val="false"/>
                <w:color w:val="000000"/>
                <w:sz w:val="20"/>
              </w:rPr>
              <w:t>призваны в армию, чел.</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r>
              <w:rPr>
                <w:rFonts w:ascii="Times New Roman"/>
                <w:b w:val="false"/>
                <w:i w:val="false"/>
                <w:color w:val="000000"/>
                <w:sz w:val="20"/>
              </w:rPr>
              <w:t>сельское хозяйство</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промышленность</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br/>
            </w:r>
            <w:r>
              <w:rPr>
                <w:rFonts w:ascii="Times New Roman"/>
                <w:b w:val="false"/>
                <w:i w:val="false"/>
                <w:color w:val="000000"/>
                <w:sz w:val="20"/>
              </w:rPr>
              <w:t>
</w:t>
            </w:r>
            <w:r>
              <w:rPr>
                <w:rFonts w:ascii="Times New Roman"/>
                <w:b w:val="false"/>
                <w:i w:val="false"/>
                <w:color w:val="000000"/>
                <w:sz w:val="20"/>
              </w:rPr>
              <w:t>торговля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транспорт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r>
              <w:br/>
            </w:r>
            <w:r>
              <w:rPr>
                <w:rFonts w:ascii="Times New Roman"/>
                <w:b w:val="false"/>
                <w:i w:val="false"/>
                <w:color w:val="000000"/>
                <w:sz w:val="20"/>
              </w:rPr>
              <w:t>
</w:t>
            </w:r>
            <w:r>
              <w:rPr>
                <w:rFonts w:ascii="Times New Roman"/>
                <w:b w:val="false"/>
                <w:i w:val="false"/>
                <w:color w:val="000000"/>
                <w:sz w:val="20"/>
              </w:rPr>
              <w:t>жилищно-коммунальное хозяйство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здравохранение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 көрсету</w:t>
            </w:r>
            <w:r>
              <w:br/>
            </w:r>
            <w:r>
              <w:rPr>
                <w:rFonts w:ascii="Times New Roman"/>
                <w:b w:val="false"/>
                <w:i w:val="false"/>
                <w:color w:val="000000"/>
                <w:sz w:val="20"/>
              </w:rPr>
              <w:t>
</w:t>
            </w:r>
            <w:r>
              <w:rPr>
                <w:rFonts w:ascii="Times New Roman"/>
                <w:b w:val="false"/>
                <w:i w:val="false"/>
                <w:color w:val="000000"/>
                <w:sz w:val="20"/>
              </w:rPr>
              <w:t>бытовое обслуживание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республикадан тыс</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облыстан тыс</w:t>
            </w:r>
            <w:r>
              <w:br/>
            </w:r>
            <w:r>
              <w:rPr>
                <w:rFonts w:ascii="Times New Roman"/>
                <w:b w:val="false"/>
                <w:i w:val="false"/>
                <w:color w:val="000000"/>
                <w:sz w:val="20"/>
              </w:rPr>
              <w:t>
</w:t>
            </w:r>
            <w:r>
              <w:rPr>
                <w:rFonts w:ascii="Times New Roman"/>
                <w:b w:val="false"/>
                <w:i w:val="false"/>
                <w:color w:val="000000"/>
                <w:sz w:val="20"/>
              </w:rPr>
              <w:t>за пределы области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себебімен</w:t>
            </w:r>
            <w:r>
              <w:br/>
            </w:r>
            <w:r>
              <w:rPr>
                <w:rFonts w:ascii="Times New Roman"/>
                <w:b w:val="false"/>
                <w:i w:val="false"/>
                <w:color w:val="000000"/>
                <w:sz w:val="20"/>
              </w:rPr>
              <w:t>
</w:t>
            </w:r>
            <w:r>
              <w:rPr>
                <w:rFonts w:ascii="Times New Roman"/>
                <w:b w:val="false"/>
                <w:i w:val="false"/>
                <w:color w:val="000000"/>
                <w:sz w:val="20"/>
              </w:rPr>
              <w:t>по причине болезни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себептермен</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ауырус ебебімен</w:t>
            </w:r>
            <w:r>
              <w:br/>
            </w:r>
            <w:r>
              <w:rPr>
                <w:rFonts w:ascii="Times New Roman"/>
                <w:b w:val="false"/>
                <w:i w:val="false"/>
                <w:color w:val="000000"/>
                <w:sz w:val="20"/>
              </w:rPr>
              <w:t>
</w:t>
            </w:r>
            <w:r>
              <w:rPr>
                <w:rFonts w:ascii="Times New Roman"/>
                <w:b w:val="false"/>
                <w:i w:val="false"/>
                <w:color w:val="000000"/>
                <w:sz w:val="20"/>
              </w:rPr>
              <w:t>по причине болезни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себебімен</w:t>
            </w:r>
            <w:r>
              <w:br/>
            </w:r>
            <w:r>
              <w:rPr>
                <w:rFonts w:ascii="Times New Roman"/>
                <w:b w:val="false"/>
                <w:i w:val="false"/>
                <w:color w:val="000000"/>
                <w:sz w:val="20"/>
              </w:rPr>
              <w:t>
</w:t>
            </w:r>
            <w:r>
              <w:rPr>
                <w:rFonts w:ascii="Times New Roman"/>
                <w:b w:val="false"/>
                <w:i w:val="false"/>
                <w:color w:val="000000"/>
                <w:sz w:val="20"/>
              </w:rPr>
              <w:t>по причине смерти</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34" w:id="240"/>
    <w:p>
      <w:pPr>
        <w:spacing w:after="0"/>
        <w:ind w:left="0"/>
        <w:jc w:val="left"/>
      </w:pPr>
      <w:r>
        <w:rPr>
          <w:rFonts w:ascii="Times New Roman"/>
          <w:b/>
          <w:i w:val="false"/>
          <w:color w:val="000000"/>
        </w:rPr>
        <w:t xml:space="preserve"> 
№ П-29 «Жалпы білім беретін мектептердің 11 сынып бітірушілерін</w:t>
      </w:r>
      <w:r>
        <w:br/>
      </w:r>
      <w:r>
        <w:rPr>
          <w:rFonts w:ascii="Times New Roman"/>
          <w:b/>
          <w:i w:val="false"/>
          <w:color w:val="000000"/>
        </w:rPr>
        <w:t>
жұмысқа орналастыру туралы мәліметтер» әкімшілік есеп беру</w:t>
      </w:r>
      <w:r>
        <w:br/>
      </w:r>
      <w:r>
        <w:rPr>
          <w:rFonts w:ascii="Times New Roman"/>
          <w:b/>
          <w:i w:val="false"/>
          <w:color w:val="000000"/>
        </w:rPr>
        <w:t>
нысанын толтыру бойынша түсініктеме</w:t>
      </w:r>
    </w:p>
    <w:bookmarkEnd w:id="240"/>
    <w:p>
      <w:pPr>
        <w:spacing w:after="0"/>
        <w:ind w:left="0"/>
        <w:jc w:val="both"/>
      </w:pPr>
      <w:r>
        <w:rPr>
          <w:rFonts w:ascii="Times New Roman"/>
          <w:b w:val="false"/>
          <w:i w:val="false"/>
          <w:color w:val="000000"/>
          <w:sz w:val="28"/>
        </w:rPr>
        <w:t>«Жалпы білім беретін мектептердің 11 сынып бітірушілерін жұмысқа орналастыру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35" w:id="24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11 классов</w:t>
      </w:r>
      <w:r>
        <w:br/>
      </w:r>
      <w:r>
        <w:rPr>
          <w:rFonts w:ascii="Times New Roman"/>
          <w:b/>
          <w:i w:val="false"/>
          <w:color w:val="000000"/>
        </w:rPr>
        <w:t>
общеобразовательных школ» № П-29</w:t>
      </w:r>
    </w:p>
    <w:bookmarkEnd w:id="24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трудоустройстве выпускников 11 классов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36" w:id="24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61-қосымша </w:t>
      </w:r>
      <w:r>
        <w:br/>
      </w:r>
      <w:r>
        <w:rPr>
          <w:rFonts w:ascii="Times New Roman"/>
          <w:b w:val="false"/>
          <w:i w:val="false"/>
          <w:color w:val="000000"/>
          <w:sz w:val="28"/>
        </w:rPr>
        <w:t xml:space="preserve">
Приложение 61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4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71-қосымша</w:t>
      </w:r>
      <w:r>
        <w:br/>
      </w:r>
      <w:r>
        <w:rPr>
          <w:rFonts w:ascii="Times New Roman"/>
          <w:b w:val="false"/>
          <w:i w:val="false"/>
          <w:color w:val="000000"/>
          <w:sz w:val="28"/>
        </w:rPr>
        <w:t xml:space="preserve">
Приложение 71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37" w:id="243"/>
    <w:p>
      <w:pPr>
        <w:spacing w:after="0"/>
        <w:ind w:left="0"/>
        <w:jc w:val="left"/>
      </w:pPr>
      <w:r>
        <w:rPr>
          <w:rFonts w:ascii="Times New Roman"/>
          <w:b/>
          <w:i w:val="false"/>
          <w:color w:val="000000"/>
        </w:rPr>
        <w:t xml:space="preserve"> 
Педагогтерді аттестаттаудан өткізу туралы мәліметтер Сведения о проведении аттестации педагогических кадров</w:t>
      </w:r>
    </w:p>
    <w:bookmarkEnd w:id="243"/>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П-30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511"/>
        <w:gridCol w:w="958"/>
        <w:gridCol w:w="945"/>
        <w:gridCol w:w="946"/>
        <w:gridCol w:w="946"/>
        <w:gridCol w:w="946"/>
        <w:gridCol w:w="1056"/>
        <w:gridCol w:w="946"/>
        <w:gridCol w:w="946"/>
        <w:gridCol w:w="1132"/>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педагогтардың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прошедших аттестацию,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санатқа</w:t>
            </w:r>
            <w:r>
              <w:br/>
            </w:r>
            <w:r>
              <w:rPr>
                <w:rFonts w:ascii="Times New Roman"/>
                <w:b w:val="false"/>
                <w:i w:val="false"/>
                <w:color w:val="000000"/>
                <w:sz w:val="20"/>
              </w:rPr>
              <w:t>
</w:t>
            </w:r>
            <w:r>
              <w:rPr>
                <w:rFonts w:ascii="Times New Roman"/>
                <w:b w:val="false"/>
                <w:i w:val="false"/>
                <w:color w:val="000000"/>
                <w:sz w:val="20"/>
              </w:rPr>
              <w:t>на высшую категорию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санатқа</w:t>
            </w:r>
            <w:r>
              <w:br/>
            </w:r>
            <w:r>
              <w:rPr>
                <w:rFonts w:ascii="Times New Roman"/>
                <w:b w:val="false"/>
                <w:i w:val="false"/>
                <w:color w:val="000000"/>
                <w:sz w:val="20"/>
              </w:rPr>
              <w:t>
</w:t>
            </w:r>
            <w:r>
              <w:rPr>
                <w:rFonts w:ascii="Times New Roman"/>
                <w:b w:val="false"/>
                <w:i w:val="false"/>
                <w:color w:val="000000"/>
                <w:sz w:val="20"/>
              </w:rPr>
              <w:t>на первую категорию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санатқа</w:t>
            </w:r>
            <w:r>
              <w:br/>
            </w:r>
            <w:r>
              <w:rPr>
                <w:rFonts w:ascii="Times New Roman"/>
                <w:b w:val="false"/>
                <w:i w:val="false"/>
                <w:color w:val="000000"/>
                <w:sz w:val="20"/>
              </w:rPr>
              <w:t>
</w:t>
            </w:r>
            <w:r>
              <w:rPr>
                <w:rFonts w:ascii="Times New Roman"/>
                <w:b w:val="false"/>
                <w:i w:val="false"/>
                <w:color w:val="000000"/>
                <w:sz w:val="20"/>
              </w:rPr>
              <w:t>на вторую категорию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r>
              <w:br/>
            </w:r>
            <w:r>
              <w:rPr>
                <w:rFonts w:ascii="Times New Roman"/>
                <w:b w:val="false"/>
                <w:i w:val="false"/>
                <w:color w:val="000000"/>
                <w:sz w:val="20"/>
              </w:rPr>
              <w:t>
</w:t>
            </w:r>
            <w:r>
              <w:rPr>
                <w:rFonts w:ascii="Times New Roman"/>
                <w:b w:val="false"/>
                <w:i w:val="false"/>
                <w:color w:val="000000"/>
                <w:sz w:val="20"/>
              </w:rPr>
              <w:t>присвоено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r>
              <w:br/>
            </w:r>
            <w:r>
              <w:rPr>
                <w:rFonts w:ascii="Times New Roman"/>
                <w:b w:val="false"/>
                <w:i w:val="false"/>
                <w:color w:val="000000"/>
                <w:sz w:val="20"/>
              </w:rPr>
              <w:t>
</w:t>
            </w:r>
            <w:r>
              <w:rPr>
                <w:rFonts w:ascii="Times New Roman"/>
                <w:b w:val="false"/>
                <w:i w:val="false"/>
                <w:color w:val="000000"/>
                <w:sz w:val="20"/>
              </w:rPr>
              <w:t>подтверждено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мойындалмаған</w:t>
            </w:r>
            <w:r>
              <w:br/>
            </w:r>
            <w:r>
              <w:rPr>
                <w:rFonts w:ascii="Times New Roman"/>
                <w:b w:val="false"/>
                <w:i w:val="false"/>
                <w:color w:val="000000"/>
                <w:sz w:val="20"/>
              </w:rPr>
              <w:t>
</w:t>
            </w:r>
            <w:r>
              <w:rPr>
                <w:rFonts w:ascii="Times New Roman"/>
                <w:b w:val="false"/>
                <w:i w:val="false"/>
                <w:color w:val="000000"/>
                <w:sz w:val="20"/>
              </w:rPr>
              <w:t>отказано</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қазақ тілінде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казахским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орыс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русским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аралас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со смешенным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өзбек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узбекским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ұйғыр тілде оқытатын мектептерде</w:t>
            </w:r>
            <w:r>
              <w:br/>
            </w:r>
            <w:r>
              <w:rPr>
                <w:rFonts w:ascii="Times New Roman"/>
                <w:b w:val="false"/>
                <w:i w:val="false"/>
                <w:color w:val="000000"/>
                <w:sz w:val="20"/>
              </w:rPr>
              <w:t>
</w:t>
            </w:r>
            <w:r>
              <w:rPr>
                <w:rFonts w:ascii="Times New Roman"/>
                <w:b w:val="false"/>
                <w:i w:val="false"/>
                <w:color w:val="000000"/>
                <w:sz w:val="20"/>
              </w:rPr>
              <w:t>всего по области/ по городу республиканского значения, столице в школах с уйгурским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 тәжік тілде оқытатын мектептерде</w:t>
            </w:r>
            <w:r>
              <w:br/>
            </w:r>
            <w:r>
              <w:rPr>
                <w:rFonts w:ascii="Times New Roman"/>
                <w:b w:val="false"/>
                <w:i w:val="false"/>
                <w:color w:val="000000"/>
                <w:sz w:val="20"/>
              </w:rPr>
              <w:t>
</w:t>
            </w:r>
            <w:r>
              <w:rPr>
                <w:rFonts w:ascii="Times New Roman"/>
                <w:b w:val="false"/>
                <w:i w:val="false"/>
                <w:color w:val="000000"/>
                <w:sz w:val="20"/>
              </w:rPr>
              <w:t>в всего по области/ по городу республиканского значения, столице в школах с таджикским языком обучения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из них в городской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38" w:id="244"/>
    <w:p>
      <w:pPr>
        <w:spacing w:after="0"/>
        <w:ind w:left="0"/>
        <w:jc w:val="left"/>
      </w:pPr>
      <w:r>
        <w:rPr>
          <w:rFonts w:ascii="Times New Roman"/>
          <w:b/>
          <w:i w:val="false"/>
          <w:color w:val="000000"/>
        </w:rPr>
        <w:t xml:space="preserve"> 
№ П-30 «Педагогтерді аттестаттаудан өткізу туралы мәліметтер»</w:t>
      </w:r>
      <w:r>
        <w:br/>
      </w:r>
      <w:r>
        <w:rPr>
          <w:rFonts w:ascii="Times New Roman"/>
          <w:b/>
          <w:i w:val="false"/>
          <w:color w:val="000000"/>
        </w:rPr>
        <w:t>
әкімшілік есеп беру нысанын толтыру бойынша түсініктеме</w:t>
      </w:r>
    </w:p>
    <w:bookmarkEnd w:id="244"/>
    <w:p>
      <w:pPr>
        <w:spacing w:after="0"/>
        <w:ind w:left="0"/>
        <w:jc w:val="both"/>
      </w:pPr>
      <w:r>
        <w:rPr>
          <w:rFonts w:ascii="Times New Roman"/>
          <w:b w:val="false"/>
          <w:i w:val="false"/>
          <w:color w:val="000000"/>
          <w:sz w:val="28"/>
        </w:rPr>
        <w:t>«Педагогтерді аттестаттаудан өткізу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Педагогика қызметкерлерін аттестаттау – педагогика қызметкерінің біліктілік деңгейіне сәйкестігін анықтайтын процедура болып саналады.</w:t>
      </w:r>
      <w:r>
        <w:br/>
      </w:r>
      <w:r>
        <w:rPr>
          <w:rFonts w:ascii="Times New Roman"/>
          <w:b w:val="false"/>
          <w:i w:val="false"/>
          <w:color w:val="000000"/>
          <w:sz w:val="28"/>
        </w:rPr>
        <w:t>
Санат – орындалған жұмыстың нәтижелілігі, қызметкердің біліктілік деңгейін көрсетеді.</w:t>
      </w:r>
      <w:r>
        <w:br/>
      </w:r>
      <w:r>
        <w:rPr>
          <w:rFonts w:ascii="Times New Roman"/>
          <w:b w:val="false"/>
          <w:i w:val="false"/>
          <w:color w:val="000000"/>
          <w:sz w:val="28"/>
        </w:rPr>
        <w:t>
Оқыту тілі – пән жүргізілетін тіл.</w:t>
      </w:r>
      <w:r>
        <w:br/>
      </w:r>
      <w:r>
        <w:rPr>
          <w:rFonts w:ascii="Times New Roman"/>
          <w:b w:val="false"/>
          <w:i w:val="false"/>
          <w:color w:val="000000"/>
          <w:sz w:val="28"/>
        </w:rPr>
        <w:t>
Педагогика кадрлары – педагогика қызметкерлері және лоарға тең келетін лауазымы көрсетілген тізімдегі тұлғалар.</w:t>
      </w:r>
    </w:p>
    <w:bookmarkStart w:name="z639" w:id="24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проведении аттестации педагогических кадров» П-30</w:t>
      </w:r>
    </w:p>
    <w:bookmarkEnd w:id="24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проведении аттестации педагогических кадров»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Аттестация педагогических работников</w:t>
      </w:r>
      <w:r>
        <w:rPr>
          <w:rFonts w:ascii="Times New Roman"/>
          <w:b/>
          <w:i w:val="false"/>
          <w:color w:val="000000"/>
          <w:sz w:val="28"/>
        </w:rPr>
        <w:t xml:space="preserve"> – </w:t>
      </w:r>
      <w:r>
        <w:rPr>
          <w:rFonts w:ascii="Times New Roman"/>
          <w:b w:val="false"/>
          <w:i w:val="false"/>
          <w:color w:val="000000"/>
          <w:sz w:val="28"/>
        </w:rPr>
        <w:t>процедура, проводимая с целью определения соответствия уровня квалификации педагогического работника, квалификационным требованиям.</w:t>
      </w:r>
      <w:r>
        <w:br/>
      </w:r>
      <w:r>
        <w:rPr>
          <w:rFonts w:ascii="Times New Roman"/>
          <w:b w:val="false"/>
          <w:i w:val="false"/>
          <w:color w:val="000000"/>
          <w:sz w:val="28"/>
        </w:rPr>
        <w:t>
Категория – уровень требований к квалификации работника, отражающий результативность выполнения работ</w:t>
      </w:r>
      <w:r>
        <w:br/>
      </w:r>
      <w:r>
        <w:rPr>
          <w:rFonts w:ascii="Times New Roman"/>
          <w:b w:val="false"/>
          <w:i w:val="false"/>
          <w:color w:val="000000"/>
          <w:sz w:val="28"/>
        </w:rPr>
        <w:t>
Язык обучения – язык, на котором ведется преподавание предмета.</w:t>
      </w:r>
      <w:r>
        <w:br/>
      </w:r>
      <w:r>
        <w:rPr>
          <w:rFonts w:ascii="Times New Roman"/>
          <w:b w:val="false"/>
          <w:i w:val="false"/>
          <w:color w:val="000000"/>
          <w:sz w:val="28"/>
        </w:rPr>
        <w:t>
Педагогические кадры – лица, занимающие должности, указанные в перечне должностей педагогических работников и приравненных к ним лиц.</w:t>
      </w:r>
    </w:p>
    <w:bookmarkStart w:name="z640" w:id="24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62-қосымша </w:t>
      </w:r>
      <w:r>
        <w:br/>
      </w:r>
      <w:r>
        <w:rPr>
          <w:rFonts w:ascii="Times New Roman"/>
          <w:b w:val="false"/>
          <w:i w:val="false"/>
          <w:color w:val="000000"/>
          <w:sz w:val="28"/>
        </w:rPr>
        <w:t xml:space="preserve">
Приложение 62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4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72-қосымша</w:t>
      </w:r>
      <w:r>
        <w:br/>
      </w:r>
      <w:r>
        <w:rPr>
          <w:rFonts w:ascii="Times New Roman"/>
          <w:b w:val="false"/>
          <w:i w:val="false"/>
          <w:color w:val="000000"/>
          <w:sz w:val="28"/>
        </w:rPr>
        <w:t xml:space="preserve">
Приложение 72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41" w:id="247"/>
    <w:p>
      <w:pPr>
        <w:spacing w:after="0"/>
        <w:ind w:left="0"/>
        <w:jc w:val="left"/>
      </w:pPr>
      <w:r>
        <w:rPr>
          <w:rFonts w:ascii="Times New Roman"/>
          <w:b/>
          <w:i w:val="false"/>
          <w:color w:val="000000"/>
        </w:rPr>
        <w:t xml:space="preserve"> 
Мектептерде жұмыс істейтін мұғалім-магистранттар туралы</w:t>
      </w:r>
      <w:r>
        <w:br/>
      </w:r>
      <w:r>
        <w:rPr>
          <w:rFonts w:ascii="Times New Roman"/>
          <w:b/>
          <w:i w:val="false"/>
          <w:color w:val="000000"/>
        </w:rPr>
        <w:t>
мәліметтер Сведения об учителях-магистрантах, работающих в школах</w:t>
      </w:r>
    </w:p>
    <w:bookmarkEnd w:id="247"/>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П-31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67"/>
        <w:gridCol w:w="541"/>
        <w:gridCol w:w="552"/>
        <w:gridCol w:w="508"/>
        <w:gridCol w:w="672"/>
        <w:gridCol w:w="422"/>
        <w:gridCol w:w="498"/>
        <w:gridCol w:w="498"/>
        <w:gridCol w:w="368"/>
        <w:gridCol w:w="407"/>
        <w:gridCol w:w="407"/>
        <w:gridCol w:w="407"/>
        <w:gridCol w:w="418"/>
        <w:gridCol w:w="537"/>
        <w:gridCol w:w="505"/>
        <w:gridCol w:w="548"/>
        <w:gridCol w:w="418"/>
        <w:gridCol w:w="439"/>
        <w:gridCol w:w="407"/>
        <w:gridCol w:w="483"/>
        <w:gridCol w:w="450"/>
        <w:gridCol w:w="538"/>
        <w:gridCol w:w="538"/>
        <w:gridCol w:w="516"/>
        <w:gridCol w:w="516"/>
        <w:gridCol w:w="690"/>
        <w:gridCol w:w="592"/>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учителей-магистрантов, чел.</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пәндер бойынша, адам</w:t>
            </w:r>
            <w:r>
              <w:br/>
            </w:r>
            <w:r>
              <w:rPr>
                <w:rFonts w:ascii="Times New Roman"/>
                <w:b w:val="false"/>
                <w:i w:val="false"/>
                <w:color w:val="000000"/>
                <w:sz w:val="20"/>
              </w:rPr>
              <w:t>
</w:t>
            </w:r>
            <w:r>
              <w:rPr>
                <w:rFonts w:ascii="Times New Roman"/>
                <w:b w:val="false"/>
                <w:i w:val="false"/>
                <w:color w:val="000000"/>
                <w:sz w:val="20"/>
              </w:rPr>
              <w:t>из них по предметам, чел.</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w:t>
            </w:r>
            <w:r>
              <w:br/>
            </w:r>
            <w:r>
              <w:rPr>
                <w:rFonts w:ascii="Times New Roman"/>
                <w:b w:val="false"/>
                <w:i w:val="false"/>
                <w:color w:val="000000"/>
                <w:sz w:val="20"/>
              </w:rPr>
              <w:t>
</w:t>
            </w:r>
            <w:r>
              <w:rPr>
                <w:rFonts w:ascii="Times New Roman"/>
                <w:b w:val="false"/>
                <w:i w:val="false"/>
                <w:color w:val="000000"/>
                <w:sz w:val="20"/>
              </w:rPr>
              <w:t>начальные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казахским языком обучения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оқытылатын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русским языком обучения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оқытылатын мектептердегі орыс тілі мен әдебиет</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русским языком обучения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мектептердегі орыс тілі мен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казахским языком обучения</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 және сызу</w:t>
            </w:r>
            <w:r>
              <w:br/>
            </w:r>
            <w:r>
              <w:rPr>
                <w:rFonts w:ascii="Times New Roman"/>
                <w:b w:val="false"/>
                <w:i w:val="false"/>
                <w:color w:val="000000"/>
                <w:sz w:val="20"/>
              </w:rPr>
              <w:t>
</w:t>
            </w:r>
            <w:r>
              <w:rPr>
                <w:rFonts w:ascii="Times New Roman"/>
                <w:b w:val="false"/>
                <w:i w:val="false"/>
                <w:color w:val="000000"/>
                <w:sz w:val="20"/>
              </w:rPr>
              <w:t>ИЗО* и черчение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самопознание</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валеология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трудовое обучение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ӨҚН* және БӘД*</w:t>
            </w:r>
            <w:r>
              <w:br/>
            </w:r>
            <w:r>
              <w:rPr>
                <w:rFonts w:ascii="Times New Roman"/>
                <w:b w:val="false"/>
                <w:i w:val="false"/>
                <w:color w:val="000000"/>
                <w:sz w:val="20"/>
              </w:rPr>
              <w:t>
</w:t>
            </w:r>
            <w:r>
              <w:rPr>
                <w:rFonts w:ascii="Times New Roman"/>
                <w:b w:val="false"/>
                <w:i w:val="false"/>
                <w:color w:val="000000"/>
                <w:sz w:val="20"/>
              </w:rPr>
              <w:t>ОБЖ* и НВП*</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физическая культура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басқа пәндер</w:t>
            </w:r>
            <w:r>
              <w:br/>
            </w:r>
            <w:r>
              <w:rPr>
                <w:rFonts w:ascii="Times New Roman"/>
                <w:b w:val="false"/>
                <w:i w:val="false"/>
                <w:color w:val="000000"/>
                <w:sz w:val="20"/>
              </w:rPr>
              <w:t>
</w:t>
            </w:r>
            <w:r>
              <w:rPr>
                <w:rFonts w:ascii="Times New Roman"/>
                <w:b w:val="false"/>
                <w:i w:val="false"/>
                <w:color w:val="000000"/>
                <w:sz w:val="20"/>
              </w:rPr>
              <w:t>другие предметы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(1 жолдан)</w:t>
            </w:r>
            <w:r>
              <w:br/>
            </w:r>
            <w:r>
              <w:rPr>
                <w:rFonts w:ascii="Times New Roman"/>
                <w:b w:val="false"/>
                <w:i w:val="false"/>
                <w:color w:val="000000"/>
                <w:sz w:val="20"/>
              </w:rPr>
              <w:t>
</w:t>
            </w:r>
            <w:r>
              <w:rPr>
                <w:rFonts w:ascii="Times New Roman"/>
                <w:b w:val="false"/>
                <w:i w:val="false"/>
                <w:color w:val="000000"/>
                <w:sz w:val="20"/>
              </w:rPr>
              <w:t>из них женщин (из строки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42" w:id="248"/>
    <w:p>
      <w:pPr>
        <w:spacing w:after="0"/>
        <w:ind w:left="0"/>
        <w:jc w:val="left"/>
      </w:pPr>
      <w:r>
        <w:rPr>
          <w:rFonts w:ascii="Times New Roman"/>
          <w:b/>
          <w:i w:val="false"/>
          <w:color w:val="000000"/>
        </w:rPr>
        <w:t xml:space="preserve"> 
№ П-31 «Мектептерде жұмыс істейтін мұғалім-магистранттар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248"/>
    <w:p>
      <w:pPr>
        <w:spacing w:after="0"/>
        <w:ind w:left="0"/>
        <w:jc w:val="both"/>
      </w:pPr>
      <w:r>
        <w:rPr>
          <w:rFonts w:ascii="Times New Roman"/>
          <w:b w:val="false"/>
          <w:i w:val="false"/>
          <w:color w:val="000000"/>
          <w:sz w:val="28"/>
        </w:rPr>
        <w:t>«Мектептерде жұмыс істейтін мұғалім-магистранттар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Магистрант – жоғары оқу орнынан кейінгі кәсіптік оқу бағдарламасы бойынша білім алушы, «магистр» академиялық дәрежесіне сәйкес бағытталған маман;</w:t>
      </w:r>
      <w:r>
        <w:br/>
      </w:r>
      <w:r>
        <w:rPr>
          <w:rFonts w:ascii="Times New Roman"/>
          <w:b w:val="false"/>
          <w:i w:val="false"/>
          <w:color w:val="000000"/>
          <w:sz w:val="28"/>
        </w:rPr>
        <w:t>
БӨ – бейнелеу өнері;</w:t>
      </w:r>
      <w:r>
        <w:br/>
      </w:r>
      <w:r>
        <w:rPr>
          <w:rFonts w:ascii="Times New Roman"/>
          <w:b w:val="false"/>
          <w:i w:val="false"/>
          <w:color w:val="000000"/>
          <w:sz w:val="28"/>
        </w:rPr>
        <w:t>
ӨҚН – өмір қауіпсіздігі негіздері;</w:t>
      </w:r>
      <w:r>
        <w:br/>
      </w:r>
      <w:r>
        <w:rPr>
          <w:rFonts w:ascii="Times New Roman"/>
          <w:b w:val="false"/>
          <w:i w:val="false"/>
          <w:color w:val="000000"/>
          <w:sz w:val="28"/>
        </w:rPr>
        <w:t>
АӘД – алғашқы әскери дайындық.</w:t>
      </w:r>
    </w:p>
    <w:bookmarkStart w:name="z643" w:id="24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учителях-магистрантах, работающих в школах» П-31</w:t>
      </w:r>
    </w:p>
    <w:bookmarkEnd w:id="249"/>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учителях-магистрантах, работающих в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Магистрант – лицо, обучающееся по профессиональной образовательной учебной программе послевузовского образования, направленная на подготовку научных и педагогических кадров с присуждением академической степени «магистр» по соответствующей специальности;</w:t>
      </w:r>
      <w:r>
        <w:br/>
      </w:r>
      <w:r>
        <w:rPr>
          <w:rFonts w:ascii="Times New Roman"/>
          <w:b w:val="false"/>
          <w:i w:val="false"/>
          <w:color w:val="000000"/>
          <w:sz w:val="28"/>
        </w:rPr>
        <w:t>
ИЗО – изобразительное искусство;</w:t>
      </w:r>
      <w:r>
        <w:br/>
      </w:r>
      <w:r>
        <w:rPr>
          <w:rFonts w:ascii="Times New Roman"/>
          <w:b w:val="false"/>
          <w:i w:val="false"/>
          <w:color w:val="000000"/>
          <w:sz w:val="28"/>
        </w:rPr>
        <w:t>
ОБЖ – основы безопасности и жизнедеятельности;</w:t>
      </w:r>
      <w:r>
        <w:br/>
      </w:r>
      <w:r>
        <w:rPr>
          <w:rFonts w:ascii="Times New Roman"/>
          <w:b w:val="false"/>
          <w:i w:val="false"/>
          <w:color w:val="000000"/>
          <w:sz w:val="28"/>
        </w:rPr>
        <w:t>
НВП – начальная военная подготовка.</w:t>
      </w:r>
    </w:p>
    <w:bookmarkStart w:name="z644" w:id="25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63-қосымша </w:t>
      </w:r>
      <w:r>
        <w:br/>
      </w:r>
      <w:r>
        <w:rPr>
          <w:rFonts w:ascii="Times New Roman"/>
          <w:b w:val="false"/>
          <w:i w:val="false"/>
          <w:color w:val="000000"/>
          <w:sz w:val="28"/>
        </w:rPr>
        <w:t xml:space="preserve">
Приложение 63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73-қосымша</w:t>
      </w:r>
      <w:r>
        <w:br/>
      </w:r>
      <w:r>
        <w:rPr>
          <w:rFonts w:ascii="Times New Roman"/>
          <w:b w:val="false"/>
          <w:i w:val="false"/>
          <w:color w:val="000000"/>
          <w:sz w:val="28"/>
        </w:rPr>
        <w:t xml:space="preserve">
Приложение 73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45" w:id="251"/>
    <w:p>
      <w:pPr>
        <w:spacing w:after="0"/>
        <w:ind w:left="0"/>
        <w:jc w:val="left"/>
      </w:pPr>
      <w:r>
        <w:rPr>
          <w:rFonts w:ascii="Times New Roman"/>
          <w:b/>
          <w:i w:val="false"/>
          <w:color w:val="000000"/>
        </w:rPr>
        <w:t xml:space="preserve"> 
Жас мамандарды (жоғары және жоғары оқу орнынан кейінгі</w:t>
      </w:r>
      <w:r>
        <w:br/>
      </w:r>
      <w:r>
        <w:rPr>
          <w:rFonts w:ascii="Times New Roman"/>
          <w:b/>
          <w:i w:val="false"/>
          <w:color w:val="000000"/>
        </w:rPr>
        <w:t>
ұйымдарының, техникалық және кәсіптік білім беру ұйымдарының</w:t>
      </w:r>
      <w:r>
        <w:br/>
      </w:r>
      <w:r>
        <w:rPr>
          <w:rFonts w:ascii="Times New Roman"/>
          <w:b/>
          <w:i w:val="false"/>
          <w:color w:val="000000"/>
        </w:rPr>
        <w:t>
түлектері) жалпы білім беру мектептерге жұмысқа қабылдау</w:t>
      </w:r>
      <w:r>
        <w:br/>
      </w:r>
      <w:r>
        <w:rPr>
          <w:rFonts w:ascii="Times New Roman"/>
          <w:b/>
          <w:i w:val="false"/>
          <w:color w:val="000000"/>
        </w:rPr>
        <w:t>
жөніндегі мәліметтер Сведения о приеме на работу молодых специалистов (выпускников</w:t>
      </w:r>
      <w:r>
        <w:br/>
      </w:r>
      <w:r>
        <w:rPr>
          <w:rFonts w:ascii="Times New Roman"/>
          <w:b/>
          <w:i w:val="false"/>
          <w:color w:val="000000"/>
        </w:rPr>
        <w:t>
организаций высшего и послевузовского образования, технического</w:t>
      </w:r>
      <w:r>
        <w:br/>
      </w:r>
      <w:r>
        <w:rPr>
          <w:rFonts w:ascii="Times New Roman"/>
          <w:b/>
          <w:i w:val="false"/>
          <w:color w:val="000000"/>
        </w:rPr>
        <w:t>
и профессионального образования) общеобразовательных школ</w:t>
      </w:r>
    </w:p>
    <w:bookmarkEnd w:id="251"/>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830"/>
        <w:gridCol w:w="272"/>
        <w:gridCol w:w="508"/>
        <w:gridCol w:w="744"/>
        <w:gridCol w:w="910"/>
        <w:gridCol w:w="804"/>
        <w:gridCol w:w="804"/>
        <w:gridCol w:w="461"/>
        <w:gridCol w:w="461"/>
        <w:gridCol w:w="579"/>
        <w:gridCol w:w="355"/>
        <w:gridCol w:w="468"/>
        <w:gridCol w:w="457"/>
        <w:gridCol w:w="409"/>
        <w:gridCol w:w="409"/>
        <w:gridCol w:w="504"/>
        <w:gridCol w:w="539"/>
        <w:gridCol w:w="409"/>
        <w:gridCol w:w="374"/>
        <w:gridCol w:w="409"/>
        <w:gridCol w:w="409"/>
        <w:gridCol w:w="551"/>
        <w:gridCol w:w="599"/>
        <w:gridCol w:w="409"/>
        <w:gridCol w:w="634"/>
        <w:gridCol w:w="409"/>
      </w:tblGrid>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мамандар</w:t>
            </w:r>
            <w:r>
              <w:br/>
            </w:r>
            <w:r>
              <w:rPr>
                <w:rFonts w:ascii="Times New Roman"/>
                <w:b w:val="false"/>
                <w:i w:val="false"/>
                <w:color w:val="000000"/>
                <w:sz w:val="20"/>
              </w:rPr>
              <w:t>
</w:t>
            </w:r>
            <w:r>
              <w:rPr>
                <w:rFonts w:ascii="Times New Roman"/>
                <w:b w:val="false"/>
                <w:i w:val="false"/>
                <w:color w:val="000000"/>
                <w:sz w:val="20"/>
              </w:rPr>
              <w:t>Молодые специалисты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келгендер, адам</w:t>
            </w:r>
            <w:r>
              <w:br/>
            </w:r>
            <w:r>
              <w:rPr>
                <w:rFonts w:ascii="Times New Roman"/>
                <w:b w:val="false"/>
                <w:i w:val="false"/>
                <w:color w:val="000000"/>
                <w:sz w:val="20"/>
              </w:rPr>
              <w:t>
</w:t>
            </w:r>
            <w:r>
              <w:rPr>
                <w:rFonts w:ascii="Times New Roman"/>
                <w:b w:val="false"/>
                <w:i w:val="false"/>
                <w:color w:val="000000"/>
                <w:sz w:val="20"/>
              </w:rPr>
              <w:t>всего прибыло, чел.</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пәндер бойына, адам</w:t>
            </w:r>
            <w:r>
              <w:br/>
            </w:r>
            <w:r>
              <w:rPr>
                <w:rFonts w:ascii="Times New Roman"/>
                <w:b w:val="false"/>
                <w:i w:val="false"/>
                <w:color w:val="000000"/>
                <w:sz w:val="20"/>
              </w:rPr>
              <w:t>
</w:t>
            </w:r>
            <w:r>
              <w:rPr>
                <w:rFonts w:ascii="Times New Roman"/>
                <w:b w:val="false"/>
                <w:i w:val="false"/>
                <w:color w:val="000000"/>
                <w:sz w:val="20"/>
              </w:rPr>
              <w:t>из них по предметам,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казахским языком обучения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мектептердегі 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 русским языком обучения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мектептердегі орыс тілі мен әдебиет</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русским языком обучения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мектептердегі орыс тілі мен әдебиеті</w:t>
            </w:r>
            <w:r>
              <w:br/>
            </w:r>
            <w:r>
              <w:rPr>
                <w:rFonts w:ascii="Times New Roman"/>
                <w:b w:val="false"/>
                <w:i w:val="false"/>
                <w:color w:val="000000"/>
                <w:sz w:val="20"/>
              </w:rPr>
              <w:t>
</w:t>
            </w:r>
            <w:r>
              <w:rPr>
                <w:rFonts w:ascii="Times New Roman"/>
                <w:b w:val="false"/>
                <w:i w:val="false"/>
                <w:color w:val="000000"/>
                <w:sz w:val="20"/>
              </w:rPr>
              <w:t>русский язык и литература в школах с казахским языком обучения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немецкий язык</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английский язык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французский язык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 және сызу</w:t>
            </w:r>
            <w:r>
              <w:br/>
            </w:r>
            <w:r>
              <w:rPr>
                <w:rFonts w:ascii="Times New Roman"/>
                <w:b w:val="false"/>
                <w:i w:val="false"/>
                <w:color w:val="000000"/>
                <w:sz w:val="20"/>
              </w:rPr>
              <w:t>
</w:t>
            </w:r>
            <w:r>
              <w:rPr>
                <w:rFonts w:ascii="Times New Roman"/>
                <w:b w:val="false"/>
                <w:i w:val="false"/>
                <w:color w:val="000000"/>
                <w:sz w:val="20"/>
              </w:rPr>
              <w:t>ИЗО* и черчение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w:t>
            </w:r>
            <w:r>
              <w:rPr>
                <w:rFonts w:ascii="Times New Roman"/>
                <w:b w:val="false"/>
                <w:i w:val="false"/>
                <w:color w:val="000000"/>
                <w:sz w:val="20"/>
              </w:rPr>
              <w:t>история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валеология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трудовое обучение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ӨҚН* және БӘД*</w:t>
            </w:r>
            <w:r>
              <w:br/>
            </w:r>
            <w:r>
              <w:rPr>
                <w:rFonts w:ascii="Times New Roman"/>
                <w:b w:val="false"/>
                <w:i w:val="false"/>
                <w:color w:val="000000"/>
                <w:sz w:val="20"/>
              </w:rPr>
              <w:t>
</w:t>
            </w:r>
            <w:r>
              <w:rPr>
                <w:rFonts w:ascii="Times New Roman"/>
                <w:b w:val="false"/>
                <w:i w:val="false"/>
                <w:color w:val="000000"/>
                <w:sz w:val="20"/>
              </w:rPr>
              <w:t>ОБЖ</w:t>
            </w:r>
            <w:r>
              <w:rPr>
                <w:rFonts w:ascii="Times New Roman"/>
                <w:b w:val="false"/>
                <w:i w:val="false"/>
                <w:color w:val="000000"/>
                <w:vertAlign w:val="superscript"/>
              </w:rPr>
              <w:t>3</w:t>
            </w:r>
            <w:r>
              <w:rPr>
                <w:rFonts w:ascii="Times New Roman"/>
                <w:b w:val="false"/>
                <w:i w:val="false"/>
                <w:color w:val="000000"/>
                <w:sz w:val="20"/>
              </w:rPr>
              <w:t xml:space="preserve"> и НВП</w:t>
            </w:r>
            <w:r>
              <w:rPr>
                <w:rFonts w:ascii="Times New Roman"/>
                <w:b w:val="false"/>
                <w:i w:val="false"/>
                <w:color w:val="000000"/>
                <w:vertAlign w:val="superscript"/>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физическая культура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ұйымдарынаң</w:t>
            </w:r>
            <w:r>
              <w:br/>
            </w:r>
            <w:r>
              <w:rPr>
                <w:rFonts w:ascii="Times New Roman"/>
                <w:b w:val="false"/>
                <w:i w:val="false"/>
                <w:color w:val="000000"/>
                <w:sz w:val="20"/>
              </w:rPr>
              <w:t>
</w:t>
            </w:r>
            <w:r>
              <w:rPr>
                <w:rFonts w:ascii="Times New Roman"/>
                <w:b w:val="false"/>
                <w:i w:val="false"/>
                <w:color w:val="000000"/>
                <w:sz w:val="20"/>
              </w:rPr>
              <w:t>из организаций высшего и послесреднего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 из них в сельской местности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 из них женщин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ұйымдарынаң</w:t>
            </w:r>
            <w:r>
              <w:br/>
            </w:r>
            <w:r>
              <w:rPr>
                <w:rFonts w:ascii="Times New Roman"/>
                <w:b w:val="false"/>
                <w:i w:val="false"/>
                <w:color w:val="000000"/>
                <w:sz w:val="20"/>
              </w:rPr>
              <w:t>
</w:t>
            </w:r>
            <w:r>
              <w:rPr>
                <w:rFonts w:ascii="Times New Roman"/>
                <w:b w:val="false"/>
                <w:i w:val="false"/>
                <w:color w:val="000000"/>
                <w:sz w:val="20"/>
              </w:rPr>
              <w:t>из организаций технического и профессионального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 из них в сельской местности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 из них женщин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46" w:id="252"/>
    <w:p>
      <w:pPr>
        <w:spacing w:after="0"/>
        <w:ind w:left="0"/>
        <w:jc w:val="left"/>
      </w:pPr>
      <w:r>
        <w:rPr>
          <w:rFonts w:ascii="Times New Roman"/>
          <w:b/>
          <w:i w:val="false"/>
          <w:color w:val="000000"/>
        </w:rPr>
        <w:t xml:space="preserve"> 
№ П-32 «Жас мамандарды (жоғары және жоғары оқу орнынан кейінгі</w:t>
      </w:r>
      <w:r>
        <w:br/>
      </w:r>
      <w:r>
        <w:rPr>
          <w:rFonts w:ascii="Times New Roman"/>
          <w:b/>
          <w:i w:val="false"/>
          <w:color w:val="000000"/>
        </w:rPr>
        <w:t>
білім беру, техникалық және кәсіптік білім беру ұйымдарының</w:t>
      </w:r>
      <w:r>
        <w:br/>
      </w:r>
      <w:r>
        <w:rPr>
          <w:rFonts w:ascii="Times New Roman"/>
          <w:b/>
          <w:i w:val="false"/>
          <w:color w:val="000000"/>
        </w:rPr>
        <w:t>
түлектері) жалпы білім беру мектептерге жұмысқа қабылдау</w:t>
      </w:r>
      <w:r>
        <w:br/>
      </w:r>
      <w:r>
        <w:rPr>
          <w:rFonts w:ascii="Times New Roman"/>
          <w:b/>
          <w:i w:val="false"/>
          <w:color w:val="000000"/>
        </w:rPr>
        <w:t>
жөніндегі мәліметтер» әкімшілік есеп беру нысанын толтыру</w:t>
      </w:r>
      <w:r>
        <w:br/>
      </w:r>
      <w:r>
        <w:rPr>
          <w:rFonts w:ascii="Times New Roman"/>
          <w:b/>
          <w:i w:val="false"/>
          <w:color w:val="000000"/>
        </w:rPr>
        <w:t>
бойынша түсініктеме</w:t>
      </w:r>
    </w:p>
    <w:bookmarkEnd w:id="252"/>
    <w:p>
      <w:pPr>
        <w:spacing w:after="0"/>
        <w:ind w:left="0"/>
        <w:jc w:val="both"/>
      </w:pPr>
      <w:r>
        <w:rPr>
          <w:rFonts w:ascii="Times New Roman"/>
          <w:b w:val="false"/>
          <w:i w:val="false"/>
          <w:color w:val="000000"/>
          <w:sz w:val="28"/>
        </w:rPr>
        <w:t>«Жас мамандарды (жоғары және жоғары оқу орнынан кейінгі білім беру, техникалық және кәсіптік білім беру ұйымдарының түлектері) жалпы білім беру мектептерге жұмысқа қабылдау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47" w:id="25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приеме на работу молодых специалистов (выпускников</w:t>
      </w:r>
      <w:r>
        <w:br/>
      </w:r>
      <w:r>
        <w:rPr>
          <w:rFonts w:ascii="Times New Roman"/>
          <w:b/>
          <w:i w:val="false"/>
          <w:color w:val="000000"/>
        </w:rPr>
        <w:t>
организаций высшего и послевузовского, технического</w:t>
      </w:r>
      <w:r>
        <w:br/>
      </w:r>
      <w:r>
        <w:rPr>
          <w:rFonts w:ascii="Times New Roman"/>
          <w:b/>
          <w:i w:val="false"/>
          <w:color w:val="000000"/>
        </w:rPr>
        <w:t>
и профессионального образования) в общеобразовательные школы»</w:t>
      </w:r>
      <w:r>
        <w:br/>
      </w:r>
      <w:r>
        <w:rPr>
          <w:rFonts w:ascii="Times New Roman"/>
          <w:b/>
          <w:i w:val="false"/>
          <w:color w:val="000000"/>
        </w:rPr>
        <w:t>
№ П-32</w:t>
      </w:r>
    </w:p>
    <w:bookmarkEnd w:id="25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приеме на работу молодых специалистов (выпускников организаций высшего и послевузовского, технического и профессионального образования) в общеобразовательные школы»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48" w:id="25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64-қосымша </w:t>
      </w:r>
      <w:r>
        <w:br/>
      </w:r>
      <w:r>
        <w:rPr>
          <w:rFonts w:ascii="Times New Roman"/>
          <w:b w:val="false"/>
          <w:i w:val="false"/>
          <w:color w:val="000000"/>
          <w:sz w:val="28"/>
        </w:rPr>
        <w:t xml:space="preserve">
Приложение 64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74-қосымша</w:t>
      </w:r>
      <w:r>
        <w:br/>
      </w:r>
      <w:r>
        <w:rPr>
          <w:rFonts w:ascii="Times New Roman"/>
          <w:b w:val="false"/>
          <w:i w:val="false"/>
          <w:color w:val="000000"/>
          <w:sz w:val="28"/>
        </w:rPr>
        <w:t xml:space="preserve">
Приложение 74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49" w:id="255"/>
    <w:p>
      <w:pPr>
        <w:spacing w:after="0"/>
        <w:ind w:left="0"/>
        <w:jc w:val="left"/>
      </w:pPr>
      <w:r>
        <w:rPr>
          <w:rFonts w:ascii="Times New Roman"/>
          <w:b/>
          <w:i w:val="false"/>
          <w:color w:val="000000"/>
        </w:rPr>
        <w:t xml:space="preserve"> 
Қазақ тілінде және қазақ тілінен басқа тілде (орыс, өзбек,</w:t>
      </w:r>
      <w:r>
        <w:br/>
      </w:r>
      <w:r>
        <w:rPr>
          <w:rFonts w:ascii="Times New Roman"/>
          <w:b/>
          <w:i w:val="false"/>
          <w:color w:val="000000"/>
        </w:rPr>
        <w:t>
ұйғыр және тәжік) оқытатын мектептердегі қазақ тілі мен</w:t>
      </w:r>
      <w:r>
        <w:br/>
      </w:r>
      <w:r>
        <w:rPr>
          <w:rFonts w:ascii="Times New Roman"/>
          <w:b/>
          <w:i w:val="false"/>
          <w:color w:val="000000"/>
        </w:rPr>
        <w:t>
әдебиеті мұғалімдерінің сапалық құрамы туралы мәліметтер Сведения о качественном составе учителей казахского языка</w:t>
      </w:r>
      <w:r>
        <w:br/>
      </w:r>
      <w:r>
        <w:rPr>
          <w:rFonts w:ascii="Times New Roman"/>
          <w:b/>
          <w:i w:val="false"/>
          <w:color w:val="000000"/>
        </w:rPr>
        <w:t>
и литературы в школах с казахским и неказахским (русским,</w:t>
      </w:r>
      <w:r>
        <w:br/>
      </w:r>
      <w:r>
        <w:rPr>
          <w:rFonts w:ascii="Times New Roman"/>
          <w:b/>
          <w:i w:val="false"/>
          <w:color w:val="000000"/>
        </w:rPr>
        <w:t>
узбекским, уйгурским и таджикским) языками обучения</w:t>
      </w:r>
    </w:p>
    <w:bookmarkEnd w:id="255"/>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П-33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П-33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832"/>
        <w:gridCol w:w="1002"/>
        <w:gridCol w:w="1115"/>
        <w:gridCol w:w="1115"/>
        <w:gridCol w:w="713"/>
        <w:gridCol w:w="1223"/>
        <w:gridCol w:w="759"/>
        <w:gridCol w:w="631"/>
        <w:gridCol w:w="759"/>
        <w:gridCol w:w="1084"/>
        <w:gridCol w:w="759"/>
        <w:gridCol w:w="943"/>
        <w:gridCol w:w="815"/>
        <w:gridCol w:w="75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оқытылатын, адам</w:t>
            </w:r>
            <w:r>
              <w:br/>
            </w:r>
            <w:r>
              <w:rPr>
                <w:rFonts w:ascii="Times New Roman"/>
                <w:b w:val="false"/>
                <w:i w:val="false"/>
                <w:color w:val="000000"/>
                <w:sz w:val="20"/>
              </w:rPr>
              <w:t>
</w:t>
            </w:r>
            <w:r>
              <w:rPr>
                <w:rFonts w:ascii="Times New Roman"/>
                <w:b w:val="false"/>
                <w:i w:val="false"/>
                <w:color w:val="000000"/>
                <w:sz w:val="20"/>
              </w:rPr>
              <w:t>с казахским языком обучения, чел.</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мұғалімдер, адам</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қазақ емес мұғалімдер</w:t>
            </w:r>
            <w:r>
              <w:br/>
            </w:r>
            <w:r>
              <w:rPr>
                <w:rFonts w:ascii="Times New Roman"/>
                <w:b w:val="false"/>
                <w:i w:val="false"/>
                <w:color w:val="000000"/>
                <w:sz w:val="20"/>
              </w:rPr>
              <w:t>
</w:t>
            </w:r>
            <w:r>
              <w:rPr>
                <w:rFonts w:ascii="Times New Roman"/>
                <w:b w:val="false"/>
                <w:i w:val="false"/>
                <w:color w:val="000000"/>
                <w:sz w:val="20"/>
              </w:rPr>
              <w:t>учителя неказахской национальности</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мұғалімдерге қажеттілік</w:t>
            </w:r>
            <w:r>
              <w:br/>
            </w:r>
            <w:r>
              <w:rPr>
                <w:rFonts w:ascii="Times New Roman"/>
                <w:b w:val="false"/>
                <w:i w:val="false"/>
                <w:color w:val="000000"/>
                <w:sz w:val="20"/>
              </w:rPr>
              <w:t>
</w:t>
            </w:r>
            <w:r>
              <w:rPr>
                <w:rFonts w:ascii="Times New Roman"/>
                <w:b w:val="false"/>
                <w:i w:val="false"/>
                <w:color w:val="000000"/>
                <w:sz w:val="20"/>
              </w:rPr>
              <w:t>потребность в кадрах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филологиясын бітіргендер</w:t>
            </w:r>
            <w:r>
              <w:br/>
            </w:r>
            <w:r>
              <w:rPr>
                <w:rFonts w:ascii="Times New Roman"/>
                <w:b w:val="false"/>
                <w:i w:val="false"/>
                <w:color w:val="000000"/>
                <w:sz w:val="20"/>
              </w:rPr>
              <w:t>
</w:t>
            </w:r>
            <w:r>
              <w:rPr>
                <w:rFonts w:ascii="Times New Roman"/>
                <w:b w:val="false"/>
                <w:i w:val="false"/>
                <w:color w:val="000000"/>
                <w:sz w:val="20"/>
              </w:rPr>
              <w:t>окончившие казахскую филологию</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мектебіндегі қазақтілінен кәсіптік жоғары білім бар мұғалімдер</w:t>
            </w:r>
            <w:r>
              <w:br/>
            </w:r>
            <w:r>
              <w:rPr>
                <w:rFonts w:ascii="Times New Roman"/>
                <w:b w:val="false"/>
                <w:i w:val="false"/>
                <w:color w:val="000000"/>
                <w:sz w:val="20"/>
              </w:rPr>
              <w:t>
</w:t>
            </w:r>
            <w:r>
              <w:rPr>
                <w:rFonts w:ascii="Times New Roman"/>
                <w:b w:val="false"/>
                <w:i w:val="false"/>
                <w:color w:val="000000"/>
                <w:sz w:val="20"/>
              </w:rPr>
              <w:t>учителя каз.яз. с высшим образованием для русских школ</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 мамандары</w:t>
            </w:r>
            <w:r>
              <w:br/>
            </w:r>
            <w:r>
              <w:rPr>
                <w:rFonts w:ascii="Times New Roman"/>
                <w:b w:val="false"/>
                <w:i w:val="false"/>
                <w:color w:val="000000"/>
                <w:sz w:val="20"/>
              </w:rPr>
              <w:t>
</w:t>
            </w:r>
            <w:r>
              <w:rPr>
                <w:rFonts w:ascii="Times New Roman"/>
                <w:b w:val="false"/>
                <w:i w:val="false"/>
                <w:color w:val="000000"/>
                <w:sz w:val="20"/>
              </w:rPr>
              <w:t>специалисты русского языка и литературы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пәндердің мамандары</w:t>
            </w:r>
            <w:r>
              <w:br/>
            </w:r>
            <w:r>
              <w:rPr>
                <w:rFonts w:ascii="Times New Roman"/>
                <w:b w:val="false"/>
                <w:i w:val="false"/>
                <w:color w:val="000000"/>
                <w:sz w:val="20"/>
              </w:rPr>
              <w:t>
</w:t>
            </w:r>
            <w:r>
              <w:rPr>
                <w:rFonts w:ascii="Times New Roman"/>
                <w:b w:val="false"/>
                <w:i w:val="false"/>
                <w:color w:val="000000"/>
                <w:sz w:val="20"/>
              </w:rPr>
              <w:t>специалисты других предметов</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білімі жоқ мұғалімдер</w:t>
            </w:r>
            <w:r>
              <w:br/>
            </w:r>
            <w:r>
              <w:rPr>
                <w:rFonts w:ascii="Times New Roman"/>
                <w:b w:val="false"/>
                <w:i w:val="false"/>
                <w:color w:val="000000"/>
                <w:sz w:val="20"/>
              </w:rPr>
              <w:t>
</w:t>
            </w:r>
            <w:r>
              <w:rPr>
                <w:rFonts w:ascii="Times New Roman"/>
                <w:b w:val="false"/>
                <w:i w:val="false"/>
                <w:color w:val="000000"/>
                <w:sz w:val="20"/>
              </w:rPr>
              <w:t>учителя без педагогического образования</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бар қазақ тілі және әдебиет пәнінің мұғалімдері</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 с техническим и профессиональным образованием</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 мұғалімдер</w:t>
            </w:r>
            <w:r>
              <w:br/>
            </w:r>
            <w:r>
              <w:rPr>
                <w:rFonts w:ascii="Times New Roman"/>
                <w:b w:val="false"/>
                <w:i w:val="false"/>
                <w:color w:val="000000"/>
                <w:sz w:val="20"/>
              </w:rPr>
              <w:t>
</w:t>
            </w:r>
            <w:r>
              <w:rPr>
                <w:rFonts w:ascii="Times New Roman"/>
                <w:b w:val="false"/>
                <w:i w:val="false"/>
                <w:color w:val="000000"/>
                <w:sz w:val="20"/>
              </w:rPr>
              <w:t>учителя со средним образованием</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жеделдете оқыту курсын бітіргендер</w:t>
            </w:r>
            <w:r>
              <w:br/>
            </w:r>
            <w:r>
              <w:rPr>
                <w:rFonts w:ascii="Times New Roman"/>
                <w:b w:val="false"/>
                <w:i w:val="false"/>
                <w:color w:val="000000"/>
                <w:sz w:val="20"/>
              </w:rPr>
              <w:t>
</w:t>
            </w:r>
            <w:r>
              <w:rPr>
                <w:rFonts w:ascii="Times New Roman"/>
                <w:b w:val="false"/>
                <w:i w:val="false"/>
                <w:color w:val="000000"/>
                <w:sz w:val="20"/>
              </w:rPr>
              <w:t>окончившие ускоренные обучающие курсы по казахскому языку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81"/>
        <w:gridCol w:w="1101"/>
        <w:gridCol w:w="1376"/>
        <w:gridCol w:w="1095"/>
        <w:gridCol w:w="1183"/>
        <w:gridCol w:w="828"/>
        <w:gridCol w:w="695"/>
        <w:gridCol w:w="695"/>
        <w:gridCol w:w="695"/>
        <w:gridCol w:w="1072"/>
        <w:gridCol w:w="695"/>
        <w:gridCol w:w="928"/>
        <w:gridCol w:w="696"/>
        <w:gridCol w:w="70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басқа тілде (орыс, өзбек, ұйғыр және тәжік) тілінде оқытатын мектептерде, адам</w:t>
            </w:r>
            <w:r>
              <w:br/>
            </w:r>
            <w:r>
              <w:rPr>
                <w:rFonts w:ascii="Times New Roman"/>
                <w:b w:val="false"/>
                <w:i w:val="false"/>
                <w:color w:val="000000"/>
                <w:sz w:val="20"/>
              </w:rPr>
              <w:t>
</w:t>
            </w:r>
            <w:r>
              <w:rPr>
                <w:rFonts w:ascii="Times New Roman"/>
                <w:b w:val="false"/>
                <w:i w:val="false"/>
                <w:color w:val="000000"/>
                <w:sz w:val="20"/>
              </w:rPr>
              <w:t>в школах с неказахским (русским, узбекским, уйгурским и таджикским) языками обучения, чел.</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мұғалімдер,</w:t>
            </w:r>
            <w:r>
              <w:br/>
            </w:r>
            <w:r>
              <w:rPr>
                <w:rFonts w:ascii="Times New Roman"/>
                <w:b w:val="false"/>
                <w:i w:val="false"/>
                <w:color w:val="000000"/>
                <w:sz w:val="20"/>
              </w:rPr>
              <w:t>
</w:t>
            </w:r>
            <w:r>
              <w:rPr>
                <w:rFonts w:ascii="Times New Roman"/>
                <w:b w:val="false"/>
                <w:i w:val="false"/>
                <w:color w:val="000000"/>
                <w:sz w:val="20"/>
              </w:rPr>
              <w:t>учителя казахского языка и литературы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қазақ емес мұғалімдер</w:t>
            </w:r>
            <w:r>
              <w:br/>
            </w:r>
            <w:r>
              <w:rPr>
                <w:rFonts w:ascii="Times New Roman"/>
                <w:b w:val="false"/>
                <w:i w:val="false"/>
                <w:color w:val="000000"/>
                <w:sz w:val="20"/>
              </w:rPr>
              <w:t>
</w:t>
            </w:r>
            <w:r>
              <w:rPr>
                <w:rFonts w:ascii="Times New Roman"/>
                <w:b w:val="false"/>
                <w:i w:val="false"/>
                <w:color w:val="000000"/>
                <w:sz w:val="20"/>
              </w:rPr>
              <w:t>учителя неказахской национальности</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мұғалімдерге қажеттілік</w:t>
            </w:r>
            <w:r>
              <w:br/>
            </w:r>
            <w:r>
              <w:rPr>
                <w:rFonts w:ascii="Times New Roman"/>
                <w:b w:val="false"/>
                <w:i w:val="false"/>
                <w:color w:val="000000"/>
                <w:sz w:val="20"/>
              </w:rPr>
              <w:t>
</w:t>
            </w:r>
            <w:r>
              <w:rPr>
                <w:rFonts w:ascii="Times New Roman"/>
                <w:b w:val="false"/>
                <w:i w:val="false"/>
                <w:color w:val="000000"/>
                <w:sz w:val="20"/>
              </w:rPr>
              <w:t>потребность в кадрах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мектебіндегі қазақтілінен кәсіптік жоғары білім бар мұғалімдер</w:t>
            </w:r>
            <w:r>
              <w:br/>
            </w:r>
            <w:r>
              <w:rPr>
                <w:rFonts w:ascii="Times New Roman"/>
                <w:b w:val="false"/>
                <w:i w:val="false"/>
                <w:color w:val="000000"/>
                <w:sz w:val="20"/>
              </w:rPr>
              <w:t>
</w:t>
            </w:r>
            <w:r>
              <w:rPr>
                <w:rFonts w:ascii="Times New Roman"/>
                <w:b w:val="false"/>
                <w:i w:val="false"/>
                <w:color w:val="000000"/>
                <w:sz w:val="20"/>
              </w:rPr>
              <w:t>учителя каз.яз. с высшим образованием для русских школ</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филологиясын бітіргендер</w:t>
            </w:r>
            <w:r>
              <w:br/>
            </w:r>
            <w:r>
              <w:rPr>
                <w:rFonts w:ascii="Times New Roman"/>
                <w:b w:val="false"/>
                <w:i w:val="false"/>
                <w:color w:val="000000"/>
                <w:sz w:val="20"/>
              </w:rPr>
              <w:t>
</w:t>
            </w:r>
            <w:r>
              <w:rPr>
                <w:rFonts w:ascii="Times New Roman"/>
                <w:b w:val="false"/>
                <w:i w:val="false"/>
                <w:color w:val="000000"/>
                <w:sz w:val="20"/>
              </w:rPr>
              <w:t>окончившие казахскую филологию</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 мамандары</w:t>
            </w:r>
            <w:r>
              <w:br/>
            </w:r>
            <w:r>
              <w:rPr>
                <w:rFonts w:ascii="Times New Roman"/>
                <w:b w:val="false"/>
                <w:i w:val="false"/>
                <w:color w:val="000000"/>
                <w:sz w:val="20"/>
              </w:rPr>
              <w:t>
</w:t>
            </w:r>
            <w:r>
              <w:rPr>
                <w:rFonts w:ascii="Times New Roman"/>
                <w:b w:val="false"/>
                <w:i w:val="false"/>
                <w:color w:val="000000"/>
                <w:sz w:val="20"/>
              </w:rPr>
              <w:t>специалисты русского языка и литературы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пәндердің мамандары</w:t>
            </w:r>
            <w:r>
              <w:br/>
            </w:r>
            <w:r>
              <w:rPr>
                <w:rFonts w:ascii="Times New Roman"/>
                <w:b w:val="false"/>
                <w:i w:val="false"/>
                <w:color w:val="000000"/>
                <w:sz w:val="20"/>
              </w:rPr>
              <w:t>
</w:t>
            </w:r>
            <w:r>
              <w:rPr>
                <w:rFonts w:ascii="Times New Roman"/>
                <w:b w:val="false"/>
                <w:i w:val="false"/>
                <w:color w:val="000000"/>
                <w:sz w:val="20"/>
              </w:rPr>
              <w:t>специалисты других предметов</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білімі жоқ мұғалімдер</w:t>
            </w:r>
            <w:r>
              <w:br/>
            </w:r>
            <w:r>
              <w:rPr>
                <w:rFonts w:ascii="Times New Roman"/>
                <w:b w:val="false"/>
                <w:i w:val="false"/>
                <w:color w:val="000000"/>
                <w:sz w:val="20"/>
              </w:rPr>
              <w:t>
</w:t>
            </w:r>
            <w:r>
              <w:rPr>
                <w:rFonts w:ascii="Times New Roman"/>
                <w:b w:val="false"/>
                <w:i w:val="false"/>
                <w:color w:val="000000"/>
                <w:sz w:val="20"/>
              </w:rPr>
              <w:t>учителя без педагогического образования</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қазақ тілі пәнінің мұғалімдері</w:t>
            </w:r>
            <w:r>
              <w:br/>
            </w:r>
            <w:r>
              <w:rPr>
                <w:rFonts w:ascii="Times New Roman"/>
                <w:b w:val="false"/>
                <w:i w:val="false"/>
                <w:color w:val="000000"/>
                <w:sz w:val="20"/>
              </w:rPr>
              <w:t>
</w:t>
            </w:r>
            <w:r>
              <w:rPr>
                <w:rFonts w:ascii="Times New Roman"/>
                <w:b w:val="false"/>
                <w:i w:val="false"/>
                <w:color w:val="000000"/>
                <w:sz w:val="20"/>
              </w:rPr>
              <w:t>учителя казахского языка со средним профессиональным образованием</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 мұғалімдер</w:t>
            </w:r>
            <w:r>
              <w:br/>
            </w:r>
            <w:r>
              <w:rPr>
                <w:rFonts w:ascii="Times New Roman"/>
                <w:b w:val="false"/>
                <w:i w:val="false"/>
                <w:color w:val="000000"/>
                <w:sz w:val="20"/>
              </w:rPr>
              <w:t>
</w:t>
            </w:r>
            <w:r>
              <w:rPr>
                <w:rFonts w:ascii="Times New Roman"/>
                <w:b w:val="false"/>
                <w:i w:val="false"/>
                <w:color w:val="000000"/>
                <w:sz w:val="20"/>
              </w:rPr>
              <w:t>учителя со средним образованием</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жеделдете оқыту курсын бітіргендер</w:t>
            </w:r>
            <w:r>
              <w:br/>
            </w:r>
            <w:r>
              <w:rPr>
                <w:rFonts w:ascii="Times New Roman"/>
                <w:b w:val="false"/>
                <w:i w:val="false"/>
                <w:color w:val="000000"/>
                <w:sz w:val="20"/>
              </w:rPr>
              <w:t>
</w:t>
            </w:r>
            <w:r>
              <w:rPr>
                <w:rFonts w:ascii="Times New Roman"/>
                <w:b w:val="false"/>
                <w:i w:val="false"/>
                <w:color w:val="000000"/>
                <w:sz w:val="20"/>
              </w:rPr>
              <w:t>окончившие ускоренные обучающие курсы по казахскому языку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0" w:id="256"/>
    <w:p>
      <w:pPr>
        <w:spacing w:after="0"/>
        <w:ind w:left="0"/>
        <w:jc w:val="left"/>
      </w:pPr>
      <w:r>
        <w:rPr>
          <w:rFonts w:ascii="Times New Roman"/>
          <w:b/>
          <w:i w:val="false"/>
          <w:color w:val="000000"/>
        </w:rPr>
        <w:t xml:space="preserve"> 
№ П-33 «Қазақ тілінде және қазақ тілінен басқа тілде</w:t>
      </w:r>
      <w:r>
        <w:br/>
      </w:r>
      <w:r>
        <w:rPr>
          <w:rFonts w:ascii="Times New Roman"/>
          <w:b/>
          <w:i w:val="false"/>
          <w:color w:val="000000"/>
        </w:rPr>
        <w:t>
(орыс, өзбек, ұйғыр және тәжік) оқытатын мектептердегі қазақ</w:t>
      </w:r>
      <w:r>
        <w:br/>
      </w:r>
      <w:r>
        <w:rPr>
          <w:rFonts w:ascii="Times New Roman"/>
          <w:b/>
          <w:i w:val="false"/>
          <w:color w:val="000000"/>
        </w:rPr>
        <w:t>
тілі мен әдебиеті мұғалімдерінің сапалық құрамы туралы</w:t>
      </w:r>
      <w:r>
        <w:br/>
      </w:r>
      <w:r>
        <w:rPr>
          <w:rFonts w:ascii="Times New Roman"/>
          <w:b/>
          <w:i w:val="false"/>
          <w:color w:val="000000"/>
        </w:rPr>
        <w:t>
мәліметтер» әкімшілік есеп нысанын толтыру бойынша түсініктеме</w:t>
      </w:r>
    </w:p>
    <w:bookmarkEnd w:id="256"/>
    <w:p>
      <w:pPr>
        <w:spacing w:after="0"/>
        <w:ind w:left="0"/>
        <w:jc w:val="both"/>
      </w:pPr>
      <w:r>
        <w:rPr>
          <w:rFonts w:ascii="Times New Roman"/>
          <w:b w:val="false"/>
          <w:i w:val="false"/>
          <w:color w:val="000000"/>
          <w:sz w:val="28"/>
        </w:rPr>
        <w:t>«Қазақ тілінде және қазақ тілінен басқа тілде (орыс, өзбек, ұйғыр және тәжік) оқытатын мектептердегі қазақ тілі мен әдебиеті мұғалімдерінің сапалық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Оқыту тілі – пән оқытылатын тіл;</w:t>
      </w:r>
      <w:r>
        <w:br/>
      </w:r>
      <w:r>
        <w:rPr>
          <w:rFonts w:ascii="Times New Roman"/>
          <w:b w:val="false"/>
          <w:i w:val="false"/>
          <w:color w:val="000000"/>
          <w:sz w:val="28"/>
        </w:rPr>
        <w:t>
ӘАОЖ - Әкімшілік-аумақтық объектілер жіктеуіші.</w:t>
      </w:r>
    </w:p>
    <w:bookmarkStart w:name="z651" w:id="25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составе учителей казахского языка</w:t>
      </w:r>
      <w:r>
        <w:br/>
      </w:r>
      <w:r>
        <w:rPr>
          <w:rFonts w:ascii="Times New Roman"/>
          <w:b/>
          <w:i w:val="false"/>
          <w:color w:val="000000"/>
        </w:rPr>
        <w:t>
и литературы в школах с казахским и неказахским (русским,</w:t>
      </w:r>
      <w:r>
        <w:br/>
      </w:r>
      <w:r>
        <w:rPr>
          <w:rFonts w:ascii="Times New Roman"/>
          <w:b/>
          <w:i w:val="false"/>
          <w:color w:val="000000"/>
        </w:rPr>
        <w:t>
узбекским, уйгурским и таджикским) языками обучения» П-33</w:t>
      </w:r>
    </w:p>
    <w:bookmarkEnd w:id="257"/>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качественном составе учителей казахского языка и литературы в школах с казахским и неказахским (русским, узбекским, уйгурским и таджикским) языками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Язык обучения – язык, на котором ведется преподавание предмета;</w:t>
      </w:r>
      <w:r>
        <w:br/>
      </w:r>
      <w:r>
        <w:rPr>
          <w:rFonts w:ascii="Times New Roman"/>
          <w:b w:val="false"/>
          <w:i w:val="false"/>
          <w:color w:val="000000"/>
          <w:sz w:val="28"/>
        </w:rPr>
        <w:t>
КАТО - классификатор административно-территориальных объектов.</w:t>
      </w:r>
    </w:p>
    <w:bookmarkStart w:name="z652" w:id="25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65-қосымша </w:t>
      </w:r>
      <w:r>
        <w:br/>
      </w:r>
      <w:r>
        <w:rPr>
          <w:rFonts w:ascii="Times New Roman"/>
          <w:b w:val="false"/>
          <w:i w:val="false"/>
          <w:color w:val="000000"/>
          <w:sz w:val="28"/>
        </w:rPr>
        <w:t xml:space="preserve">
Приложение 65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5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76-қосымша</w:t>
      </w:r>
      <w:r>
        <w:br/>
      </w:r>
      <w:r>
        <w:rPr>
          <w:rFonts w:ascii="Times New Roman"/>
          <w:b w:val="false"/>
          <w:i w:val="false"/>
          <w:color w:val="000000"/>
          <w:sz w:val="28"/>
        </w:rPr>
        <w:t xml:space="preserve">
Приложение 76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53" w:id="259"/>
    <w:p>
      <w:pPr>
        <w:spacing w:after="0"/>
        <w:ind w:left="0"/>
        <w:jc w:val="left"/>
      </w:pPr>
      <w:r>
        <w:rPr>
          <w:rFonts w:ascii="Times New Roman"/>
          <w:b/>
          <w:i w:val="false"/>
          <w:color w:val="000000"/>
        </w:rPr>
        <w:t xml:space="preserve"> 
Жабылған, ашылған және қайта құрылған жалпы білім беру</w:t>
      </w:r>
      <w:r>
        <w:br/>
      </w:r>
      <w:r>
        <w:rPr>
          <w:rFonts w:ascii="Times New Roman"/>
          <w:b/>
          <w:i w:val="false"/>
          <w:color w:val="000000"/>
        </w:rPr>
        <w:t>
мекемелері жөніндегі мәліметтер Данные о закрытых, открытых и реорганизованных</w:t>
      </w:r>
      <w:r>
        <w:br/>
      </w:r>
      <w:r>
        <w:rPr>
          <w:rFonts w:ascii="Times New Roman"/>
          <w:b/>
          <w:i w:val="false"/>
          <w:color w:val="000000"/>
        </w:rPr>
        <w:t>
общеобразовательных организациях</w:t>
      </w:r>
    </w:p>
    <w:bookmarkEnd w:id="25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П-35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31"/>
        <w:gridCol w:w="531"/>
        <w:gridCol w:w="1348"/>
        <w:gridCol w:w="730"/>
        <w:gridCol w:w="825"/>
        <w:gridCol w:w="542"/>
        <w:gridCol w:w="542"/>
        <w:gridCol w:w="636"/>
        <w:gridCol w:w="741"/>
        <w:gridCol w:w="542"/>
        <w:gridCol w:w="636"/>
        <w:gridCol w:w="636"/>
        <w:gridCol w:w="605"/>
        <w:gridCol w:w="542"/>
        <w:gridCol w:w="700"/>
        <w:gridCol w:w="679"/>
        <w:gridCol w:w="679"/>
        <w:gridCol w:w="542"/>
        <w:gridCol w:w="700"/>
        <w:gridCol w:w="65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білім мекемелері, бірлік</w:t>
            </w:r>
            <w:r>
              <w:br/>
            </w:r>
            <w:r>
              <w:rPr>
                <w:rFonts w:ascii="Times New Roman"/>
                <w:b w:val="false"/>
                <w:i w:val="false"/>
                <w:color w:val="000000"/>
                <w:sz w:val="20"/>
              </w:rPr>
              <w:t>
</w:t>
            </w:r>
            <w:r>
              <w:rPr>
                <w:rFonts w:ascii="Times New Roman"/>
                <w:b w:val="false"/>
                <w:i w:val="false"/>
                <w:color w:val="000000"/>
                <w:sz w:val="20"/>
              </w:rPr>
              <w:t>всего организаций образования, ед.</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қазақ тілінде оқытатын, бірлік</w:t>
            </w:r>
            <w:r>
              <w:br/>
            </w:r>
            <w:r>
              <w:rPr>
                <w:rFonts w:ascii="Times New Roman"/>
                <w:b w:val="false"/>
                <w:i w:val="false"/>
                <w:color w:val="000000"/>
                <w:sz w:val="20"/>
              </w:rPr>
              <w:t>
</w:t>
            </w:r>
            <w:r>
              <w:rPr>
                <w:rFonts w:ascii="Times New Roman"/>
                <w:b w:val="false"/>
                <w:i w:val="false"/>
                <w:color w:val="000000"/>
                <w:sz w:val="20"/>
              </w:rPr>
              <w:t>в них с казахским языком обучения,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 саны,бірлік</w:t>
            </w:r>
            <w:r>
              <w:br/>
            </w:r>
            <w:r>
              <w:rPr>
                <w:rFonts w:ascii="Times New Roman"/>
                <w:b w:val="false"/>
                <w:i w:val="false"/>
                <w:color w:val="000000"/>
                <w:sz w:val="20"/>
              </w:rPr>
              <w:t>
</w:t>
            </w:r>
            <w:r>
              <w:rPr>
                <w:rFonts w:ascii="Times New Roman"/>
                <w:b w:val="false"/>
                <w:i w:val="false"/>
                <w:color w:val="000000"/>
                <w:sz w:val="20"/>
              </w:rPr>
              <w:t>число вечерних школ, ед</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ұйымдар саны,бірлік</w:t>
            </w:r>
            <w:r>
              <w:br/>
            </w:r>
            <w:r>
              <w:rPr>
                <w:rFonts w:ascii="Times New Roman"/>
                <w:b w:val="false"/>
                <w:i w:val="false"/>
                <w:color w:val="000000"/>
                <w:sz w:val="20"/>
              </w:rPr>
              <w:t>
</w:t>
            </w:r>
            <w:r>
              <w:rPr>
                <w:rFonts w:ascii="Times New Roman"/>
                <w:b w:val="false"/>
                <w:i w:val="false"/>
                <w:color w:val="000000"/>
                <w:sz w:val="20"/>
              </w:rPr>
              <w:t>число внешкольных организаций,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r>
              <w:rPr>
                <w:rFonts w:ascii="Times New Roman"/>
                <w:b w:val="false"/>
                <w:i w:val="false"/>
                <w:color w:val="000000"/>
                <w:sz w:val="20"/>
              </w:rPr>
              <w:t>НШ*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r>
              <w:br/>
            </w:r>
            <w:r>
              <w:rPr>
                <w:rFonts w:ascii="Times New Roman"/>
                <w:b w:val="false"/>
                <w:i w:val="false"/>
                <w:color w:val="000000"/>
                <w:sz w:val="20"/>
              </w:rPr>
              <w:t>
</w:t>
            </w:r>
            <w:r>
              <w:rPr>
                <w:rFonts w:ascii="Times New Roman"/>
                <w:b w:val="false"/>
                <w:i w:val="false"/>
                <w:color w:val="000000"/>
                <w:sz w:val="20"/>
              </w:rPr>
              <w:t>ОШ*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СШ*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жинақты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малокомплектных школ,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ұйымдар саны</w:t>
            </w:r>
            <w:r>
              <w:br/>
            </w:r>
            <w:r>
              <w:rPr>
                <w:rFonts w:ascii="Times New Roman"/>
                <w:b w:val="false"/>
                <w:i w:val="false"/>
                <w:color w:val="000000"/>
                <w:sz w:val="20"/>
              </w:rPr>
              <w:t>
</w:t>
            </w:r>
            <w:r>
              <w:rPr>
                <w:rFonts w:ascii="Times New Roman"/>
                <w:b w:val="false"/>
                <w:i w:val="false"/>
                <w:color w:val="000000"/>
                <w:sz w:val="20"/>
              </w:rPr>
              <w:t>число закрытых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ұйымдар саны</w:t>
            </w:r>
            <w:r>
              <w:br/>
            </w:r>
            <w:r>
              <w:rPr>
                <w:rFonts w:ascii="Times New Roman"/>
                <w:b w:val="false"/>
                <w:i w:val="false"/>
                <w:color w:val="000000"/>
                <w:sz w:val="20"/>
              </w:rPr>
              <w:t>
</w:t>
            </w:r>
            <w:r>
              <w:rPr>
                <w:rFonts w:ascii="Times New Roman"/>
                <w:b w:val="false"/>
                <w:i w:val="false"/>
                <w:color w:val="000000"/>
                <w:sz w:val="20"/>
              </w:rPr>
              <w:t>число открытых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ұйымдастырылған ұйымдар саны</w:t>
            </w:r>
            <w:r>
              <w:br/>
            </w:r>
            <w:r>
              <w:rPr>
                <w:rFonts w:ascii="Times New Roman"/>
                <w:b w:val="false"/>
                <w:i w:val="false"/>
                <w:color w:val="000000"/>
                <w:sz w:val="20"/>
              </w:rPr>
              <w:t>
</w:t>
            </w:r>
            <w:r>
              <w:rPr>
                <w:rFonts w:ascii="Times New Roman"/>
                <w:b w:val="false"/>
                <w:i w:val="false"/>
                <w:color w:val="000000"/>
                <w:sz w:val="20"/>
              </w:rPr>
              <w:t>число реорганизо ваных организаций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449"/>
        <w:gridCol w:w="416"/>
        <w:gridCol w:w="1229"/>
        <w:gridCol w:w="572"/>
        <w:gridCol w:w="581"/>
        <w:gridCol w:w="581"/>
        <w:gridCol w:w="581"/>
        <w:gridCol w:w="487"/>
        <w:gridCol w:w="760"/>
        <w:gridCol w:w="487"/>
        <w:gridCol w:w="666"/>
        <w:gridCol w:w="666"/>
        <w:gridCol w:w="572"/>
        <w:gridCol w:w="676"/>
        <w:gridCol w:w="751"/>
        <w:gridCol w:w="581"/>
        <w:gridCol w:w="581"/>
        <w:gridCol w:w="657"/>
        <w:gridCol w:w="600"/>
        <w:gridCol w:w="666"/>
        <w:gridCol w:w="704"/>
      </w:tblGrid>
      <w:tr>
        <w:trPr>
          <w:trHeight w:val="147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ұйымының саны</w:t>
            </w:r>
            <w:r>
              <w:br/>
            </w:r>
            <w:r>
              <w:rPr>
                <w:rFonts w:ascii="Times New Roman"/>
                <w:b w:val="false"/>
                <w:i w:val="false"/>
                <w:color w:val="000000"/>
                <w:sz w:val="20"/>
              </w:rPr>
              <w:t>
</w:t>
            </w:r>
            <w:r>
              <w:rPr>
                <w:rFonts w:ascii="Times New Roman"/>
                <w:b w:val="false"/>
                <w:i w:val="false"/>
                <w:color w:val="000000"/>
                <w:sz w:val="20"/>
              </w:rPr>
              <w:t>число специальных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үйінің саны</w:t>
            </w:r>
            <w:r>
              <w:br/>
            </w:r>
            <w:r>
              <w:rPr>
                <w:rFonts w:ascii="Times New Roman"/>
                <w:b w:val="false"/>
                <w:i w:val="false"/>
                <w:color w:val="000000"/>
                <w:sz w:val="20"/>
              </w:rPr>
              <w:t>
</w:t>
            </w:r>
            <w:r>
              <w:rPr>
                <w:rFonts w:ascii="Times New Roman"/>
                <w:b w:val="false"/>
                <w:i w:val="false"/>
                <w:color w:val="000000"/>
                <w:sz w:val="20"/>
              </w:rPr>
              <w:t>число детских домов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интернаттың саны</w:t>
            </w:r>
            <w:r>
              <w:br/>
            </w:r>
            <w:r>
              <w:rPr>
                <w:rFonts w:ascii="Times New Roman"/>
                <w:b w:val="false"/>
                <w:i w:val="false"/>
                <w:color w:val="000000"/>
                <w:sz w:val="20"/>
              </w:rPr>
              <w:t>
</w:t>
            </w:r>
            <w:r>
              <w:rPr>
                <w:rFonts w:ascii="Times New Roman"/>
                <w:b w:val="false"/>
                <w:i w:val="false"/>
                <w:color w:val="000000"/>
                <w:sz w:val="20"/>
              </w:rPr>
              <w:t>интернаты при школах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үйінің саны</w:t>
            </w:r>
            <w:r>
              <w:br/>
            </w:r>
            <w:r>
              <w:rPr>
                <w:rFonts w:ascii="Times New Roman"/>
                <w:b w:val="false"/>
                <w:i w:val="false"/>
                <w:color w:val="000000"/>
                <w:sz w:val="20"/>
              </w:rPr>
              <w:t>
</w:t>
            </w:r>
            <w:r>
              <w:rPr>
                <w:rFonts w:ascii="Times New Roman"/>
                <w:b w:val="false"/>
                <w:i w:val="false"/>
                <w:color w:val="000000"/>
                <w:sz w:val="20"/>
              </w:rPr>
              <w:t>число домов юношества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ауылының саны</w:t>
            </w:r>
            <w:r>
              <w:br/>
            </w:r>
            <w:r>
              <w:rPr>
                <w:rFonts w:ascii="Times New Roman"/>
                <w:b w:val="false"/>
                <w:i w:val="false"/>
                <w:color w:val="000000"/>
                <w:sz w:val="20"/>
              </w:rPr>
              <w:t>
</w:t>
            </w:r>
            <w:r>
              <w:rPr>
                <w:rFonts w:ascii="Times New Roman"/>
                <w:b w:val="false"/>
                <w:i w:val="false"/>
                <w:color w:val="000000"/>
                <w:sz w:val="20"/>
              </w:rPr>
              <w:t>число детских деревень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білім беру ұйымдары</w:t>
            </w:r>
            <w:r>
              <w:br/>
            </w:r>
            <w:r>
              <w:rPr>
                <w:rFonts w:ascii="Times New Roman"/>
                <w:b w:val="false"/>
                <w:i w:val="false"/>
                <w:color w:val="000000"/>
                <w:sz w:val="20"/>
              </w:rPr>
              <w:t>
</w:t>
            </w:r>
            <w:r>
              <w:rPr>
                <w:rFonts w:ascii="Times New Roman"/>
                <w:b w:val="false"/>
                <w:i w:val="false"/>
                <w:color w:val="000000"/>
                <w:sz w:val="20"/>
              </w:rPr>
              <w:t>другие организации образования</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всего, ед.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орнынын саны, бірлік</w:t>
            </w:r>
            <w:r>
              <w:br/>
            </w:r>
            <w:r>
              <w:rPr>
                <w:rFonts w:ascii="Times New Roman"/>
                <w:b w:val="false"/>
                <w:i w:val="false"/>
                <w:color w:val="000000"/>
                <w:sz w:val="20"/>
              </w:rPr>
              <w:t>
</w:t>
            </w:r>
            <w:r>
              <w:rPr>
                <w:rFonts w:ascii="Times New Roman"/>
                <w:b w:val="false"/>
                <w:i w:val="false"/>
                <w:color w:val="000000"/>
                <w:sz w:val="20"/>
              </w:rPr>
              <w:t>количество ученических мест, ед.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ішіндегі оқушылар саны, адам</w:t>
            </w:r>
            <w:r>
              <w:br/>
            </w:r>
            <w:r>
              <w:rPr>
                <w:rFonts w:ascii="Times New Roman"/>
                <w:b w:val="false"/>
                <w:i w:val="false"/>
                <w:color w:val="000000"/>
                <w:sz w:val="20"/>
              </w:rPr>
              <w:t>
</w:t>
            </w:r>
            <w:r>
              <w:rPr>
                <w:rFonts w:ascii="Times New Roman"/>
                <w:b w:val="false"/>
                <w:i w:val="false"/>
                <w:color w:val="000000"/>
                <w:sz w:val="20"/>
              </w:rPr>
              <w:t>в них численность учащихся, чел.</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ұйымдар саны</w:t>
            </w:r>
            <w:r>
              <w:br/>
            </w:r>
            <w:r>
              <w:rPr>
                <w:rFonts w:ascii="Times New Roman"/>
                <w:b w:val="false"/>
                <w:i w:val="false"/>
                <w:color w:val="000000"/>
                <w:sz w:val="20"/>
              </w:rPr>
              <w:t>
</w:t>
            </w:r>
            <w:r>
              <w:rPr>
                <w:rFonts w:ascii="Times New Roman"/>
                <w:b w:val="false"/>
                <w:i w:val="false"/>
                <w:color w:val="000000"/>
                <w:sz w:val="20"/>
              </w:rPr>
              <w:t>число закрытых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ұйымдар саны</w:t>
            </w:r>
            <w:r>
              <w:br/>
            </w:r>
            <w:r>
              <w:rPr>
                <w:rFonts w:ascii="Times New Roman"/>
                <w:b w:val="false"/>
                <w:i w:val="false"/>
                <w:color w:val="000000"/>
                <w:sz w:val="20"/>
              </w:rPr>
              <w:t>
</w:t>
            </w:r>
            <w:r>
              <w:rPr>
                <w:rFonts w:ascii="Times New Roman"/>
                <w:b w:val="false"/>
                <w:i w:val="false"/>
                <w:color w:val="000000"/>
                <w:sz w:val="20"/>
              </w:rPr>
              <w:t>число открытых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ұйымдастырылған ұйымдар саны</w:t>
            </w:r>
            <w:r>
              <w:br/>
            </w:r>
            <w:r>
              <w:rPr>
                <w:rFonts w:ascii="Times New Roman"/>
                <w:b w:val="false"/>
                <w:i w:val="false"/>
                <w:color w:val="000000"/>
                <w:sz w:val="20"/>
              </w:rPr>
              <w:t>
</w:t>
            </w:r>
            <w:r>
              <w:rPr>
                <w:rFonts w:ascii="Times New Roman"/>
                <w:b w:val="false"/>
                <w:i w:val="false"/>
                <w:color w:val="000000"/>
                <w:sz w:val="20"/>
              </w:rPr>
              <w:t>число реорганизо ваных организаций</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4" w:id="260"/>
    <w:p>
      <w:pPr>
        <w:spacing w:after="0"/>
        <w:ind w:left="0"/>
        <w:jc w:val="left"/>
      </w:pPr>
      <w:r>
        <w:rPr>
          <w:rFonts w:ascii="Times New Roman"/>
          <w:b/>
          <w:i w:val="false"/>
          <w:color w:val="000000"/>
        </w:rPr>
        <w:t xml:space="preserve"> 
№П-35 «Жабылған, ашылған және қайта құрылған жалпы білім беру</w:t>
      </w:r>
      <w:r>
        <w:br/>
      </w:r>
      <w:r>
        <w:rPr>
          <w:rFonts w:ascii="Times New Roman"/>
          <w:b/>
          <w:i w:val="false"/>
          <w:color w:val="000000"/>
        </w:rPr>
        <w:t>
мекемелері жөніндегі мәліметтер» әкімшілік есеп беру нысанын</w:t>
      </w:r>
      <w:r>
        <w:br/>
      </w:r>
      <w:r>
        <w:rPr>
          <w:rFonts w:ascii="Times New Roman"/>
          <w:b/>
          <w:i w:val="false"/>
          <w:color w:val="000000"/>
        </w:rPr>
        <w:t>
толтыру бойынша түсініктеме</w:t>
      </w:r>
    </w:p>
    <w:bookmarkEnd w:id="260"/>
    <w:p>
      <w:pPr>
        <w:spacing w:after="0"/>
        <w:ind w:left="0"/>
        <w:jc w:val="both"/>
      </w:pPr>
      <w:r>
        <w:rPr>
          <w:rFonts w:ascii="Times New Roman"/>
          <w:b w:val="false"/>
          <w:i w:val="false"/>
          <w:color w:val="000000"/>
          <w:sz w:val="28"/>
        </w:rPr>
        <w:t>«Жабылған, ашылған және қайта құрылған жалпы білім беру мекемелері жөніндегі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КАТО - әкімшілік – аумақтық объектілердің Классификаторы;</w:t>
      </w:r>
      <w:r>
        <w:br/>
      </w:r>
      <w:r>
        <w:rPr>
          <w:rFonts w:ascii="Times New Roman"/>
          <w:b w:val="false"/>
          <w:i w:val="false"/>
          <w:color w:val="000000"/>
          <w:sz w:val="28"/>
        </w:rPr>
        <w:t>
БМ- бастауыш мектеп;</w:t>
      </w:r>
      <w:r>
        <w:br/>
      </w:r>
      <w:r>
        <w:rPr>
          <w:rFonts w:ascii="Times New Roman"/>
          <w:b w:val="false"/>
          <w:i w:val="false"/>
          <w:color w:val="000000"/>
          <w:sz w:val="28"/>
        </w:rPr>
        <w:t>
НМ-негізгі мектеп;</w:t>
      </w:r>
      <w:r>
        <w:br/>
      </w:r>
      <w:r>
        <w:rPr>
          <w:rFonts w:ascii="Times New Roman"/>
          <w:b w:val="false"/>
          <w:i w:val="false"/>
          <w:color w:val="000000"/>
          <w:sz w:val="28"/>
        </w:rPr>
        <w:t>
ОМ-орта мектеп.</w:t>
      </w:r>
    </w:p>
    <w:bookmarkStart w:name="z655" w:id="26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о закрытых, открытых и реорганизованных</w:t>
      </w:r>
      <w:r>
        <w:br/>
      </w:r>
      <w:r>
        <w:rPr>
          <w:rFonts w:ascii="Times New Roman"/>
          <w:b/>
          <w:i w:val="false"/>
          <w:color w:val="000000"/>
        </w:rPr>
        <w:t>
общеобразовательных организациях» № П-35</w:t>
      </w:r>
    </w:p>
    <w:bookmarkEnd w:id="261"/>
    <w:p>
      <w:pPr>
        <w:spacing w:after="0"/>
        <w:ind w:left="0"/>
        <w:jc w:val="both"/>
      </w:pPr>
      <w:r>
        <w:rPr>
          <w:rFonts w:ascii="Times New Roman"/>
          <w:b w:val="false"/>
          <w:i w:val="false"/>
          <w:color w:val="000000"/>
          <w:sz w:val="28"/>
        </w:rPr>
        <w:t xml:space="preserve">Представление данных формы административной отчетности «Данные о закрытых, открытых и реорганизованных общеобразовательных организациях»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КАТО - Классификатору административно-территориальных объектов;</w:t>
      </w:r>
      <w:r>
        <w:br/>
      </w:r>
      <w:r>
        <w:rPr>
          <w:rFonts w:ascii="Times New Roman"/>
          <w:b w:val="false"/>
          <w:i w:val="false"/>
          <w:color w:val="000000"/>
          <w:sz w:val="28"/>
        </w:rPr>
        <w:t>
НШ- начальная школа;</w:t>
      </w:r>
      <w:r>
        <w:br/>
      </w:r>
      <w:r>
        <w:rPr>
          <w:rFonts w:ascii="Times New Roman"/>
          <w:b w:val="false"/>
          <w:i w:val="false"/>
          <w:color w:val="000000"/>
          <w:sz w:val="28"/>
        </w:rPr>
        <w:t>
ОШ- основная школа;</w:t>
      </w:r>
      <w:r>
        <w:br/>
      </w:r>
      <w:r>
        <w:rPr>
          <w:rFonts w:ascii="Times New Roman"/>
          <w:b w:val="false"/>
          <w:i w:val="false"/>
          <w:color w:val="000000"/>
          <w:sz w:val="28"/>
        </w:rPr>
        <w:t>
СШ- средняя школа.</w:t>
      </w:r>
    </w:p>
    <w:bookmarkStart w:name="z656" w:id="26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66-қосымша </w:t>
      </w:r>
      <w:r>
        <w:br/>
      </w:r>
      <w:r>
        <w:rPr>
          <w:rFonts w:ascii="Times New Roman"/>
          <w:b w:val="false"/>
          <w:i w:val="false"/>
          <w:color w:val="000000"/>
          <w:sz w:val="28"/>
        </w:rPr>
        <w:t xml:space="preserve">
Приложение 66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6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77-қосымша</w:t>
      </w:r>
      <w:r>
        <w:br/>
      </w:r>
      <w:r>
        <w:rPr>
          <w:rFonts w:ascii="Times New Roman"/>
          <w:b w:val="false"/>
          <w:i w:val="false"/>
          <w:color w:val="000000"/>
          <w:sz w:val="28"/>
        </w:rPr>
        <w:t xml:space="preserve">
Приложение 77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57" w:id="263"/>
    <w:p>
      <w:pPr>
        <w:spacing w:after="0"/>
        <w:ind w:left="0"/>
        <w:jc w:val="left"/>
      </w:pPr>
      <w:r>
        <w:rPr>
          <w:rFonts w:ascii="Times New Roman"/>
          <w:b/>
          <w:i w:val="false"/>
          <w:color w:val="000000"/>
        </w:rPr>
        <w:t xml:space="preserve"> 
Бес жылдықтар бойынша білім беру объектілерін енгізу жөніндегі</w:t>
      </w:r>
      <w:r>
        <w:br/>
      </w:r>
      <w:r>
        <w:rPr>
          <w:rFonts w:ascii="Times New Roman"/>
          <w:b/>
          <w:i w:val="false"/>
          <w:color w:val="000000"/>
        </w:rPr>
        <w:t>
ақпарат Информация по вводу объектов образования по пятилеткам</w:t>
      </w:r>
    </w:p>
    <w:bookmarkEnd w:id="26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П-36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641"/>
        <w:gridCol w:w="1264"/>
        <w:gridCol w:w="1264"/>
        <w:gridCol w:w="1264"/>
        <w:gridCol w:w="1264"/>
        <w:gridCol w:w="1264"/>
        <w:gridCol w:w="1264"/>
        <w:gridCol w:w="1264"/>
        <w:gridCol w:w="1264"/>
        <w:gridCol w:w="1264"/>
        <w:gridCol w:w="1398"/>
        <w:gridCol w:w="1264"/>
        <w:gridCol w:w="1264"/>
        <w:gridCol w:w="1264"/>
        <w:gridCol w:w="1264"/>
        <w:gridCol w:w="1264"/>
        <w:gridCol w:w="1264"/>
        <w:gridCol w:w="1264"/>
        <w:gridCol w:w="1264"/>
        <w:gridCol w:w="374"/>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w:t>
            </w:r>
            <w:r>
              <w:br/>
            </w:r>
            <w:r>
              <w:rPr>
                <w:rFonts w:ascii="Times New Roman"/>
                <w:b w:val="false"/>
                <w:i w:val="false"/>
                <w:color w:val="000000"/>
                <w:sz w:val="20"/>
              </w:rPr>
              <w:t>
</w:t>
            </w:r>
            <w:r>
              <w:rPr>
                <w:rFonts w:ascii="Times New Roman"/>
                <w:b w:val="false"/>
                <w:i w:val="false"/>
                <w:color w:val="000000"/>
                <w:sz w:val="20"/>
              </w:rPr>
              <w:t>введены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 жылға дейін,бірлік</w:t>
            </w:r>
            <w:r>
              <w:br/>
            </w:r>
            <w:r>
              <w:rPr>
                <w:rFonts w:ascii="Times New Roman"/>
                <w:b w:val="false"/>
                <w:i w:val="false"/>
                <w:color w:val="000000"/>
                <w:sz w:val="20"/>
              </w:rPr>
              <w:t>
</w:t>
            </w:r>
            <w:r>
              <w:rPr>
                <w:rFonts w:ascii="Times New Roman"/>
                <w:b w:val="false"/>
                <w:i w:val="false"/>
                <w:color w:val="000000"/>
                <w:sz w:val="20"/>
              </w:rPr>
              <w:t>до 1930 года,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1931-1935 жылдар,бірлік</w:t>
            </w:r>
            <w:r>
              <w:br/>
            </w:r>
            <w:r>
              <w:rPr>
                <w:rFonts w:ascii="Times New Roman"/>
                <w:b w:val="false"/>
                <w:i w:val="false"/>
                <w:color w:val="000000"/>
                <w:sz w:val="20"/>
              </w:rPr>
              <w:t>
</w:t>
            </w:r>
            <w:r>
              <w:rPr>
                <w:rFonts w:ascii="Times New Roman"/>
                <w:b w:val="false"/>
                <w:i w:val="false"/>
                <w:color w:val="000000"/>
                <w:sz w:val="20"/>
              </w:rPr>
              <w:t>1931-1935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1936-1940 жылдар,бірлік</w:t>
            </w:r>
            <w:r>
              <w:br/>
            </w:r>
            <w:r>
              <w:rPr>
                <w:rFonts w:ascii="Times New Roman"/>
                <w:b w:val="false"/>
                <w:i w:val="false"/>
                <w:color w:val="000000"/>
                <w:sz w:val="20"/>
              </w:rPr>
              <w:t>
</w:t>
            </w:r>
            <w:r>
              <w:rPr>
                <w:rFonts w:ascii="Times New Roman"/>
                <w:b w:val="false"/>
                <w:i w:val="false"/>
                <w:color w:val="000000"/>
                <w:sz w:val="20"/>
              </w:rPr>
              <w:t>1936-1940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1941-1945 жылдар,бірлік,</w:t>
            </w:r>
            <w:r>
              <w:br/>
            </w:r>
            <w:r>
              <w:rPr>
                <w:rFonts w:ascii="Times New Roman"/>
                <w:b w:val="false"/>
                <w:i w:val="false"/>
                <w:color w:val="000000"/>
                <w:sz w:val="20"/>
              </w:rPr>
              <w:t>
</w:t>
            </w:r>
            <w:r>
              <w:rPr>
                <w:rFonts w:ascii="Times New Roman"/>
                <w:b w:val="false"/>
                <w:i w:val="false"/>
                <w:color w:val="000000"/>
                <w:sz w:val="20"/>
              </w:rPr>
              <w:t>1941-1945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1946-1950 жылдар,бірлік</w:t>
            </w:r>
            <w:r>
              <w:br/>
            </w:r>
            <w:r>
              <w:rPr>
                <w:rFonts w:ascii="Times New Roman"/>
                <w:b w:val="false"/>
                <w:i w:val="false"/>
                <w:color w:val="000000"/>
                <w:sz w:val="20"/>
              </w:rPr>
              <w:t>
</w:t>
            </w:r>
            <w:r>
              <w:rPr>
                <w:rFonts w:ascii="Times New Roman"/>
                <w:b w:val="false"/>
                <w:i w:val="false"/>
                <w:color w:val="000000"/>
                <w:sz w:val="20"/>
              </w:rPr>
              <w:t>1946-1950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1951-1955 жылдар, бірлік</w:t>
            </w:r>
            <w:r>
              <w:br/>
            </w:r>
            <w:r>
              <w:rPr>
                <w:rFonts w:ascii="Times New Roman"/>
                <w:b w:val="false"/>
                <w:i w:val="false"/>
                <w:color w:val="000000"/>
                <w:sz w:val="20"/>
              </w:rPr>
              <w:t>
</w:t>
            </w:r>
            <w:r>
              <w:rPr>
                <w:rFonts w:ascii="Times New Roman"/>
                <w:b w:val="false"/>
                <w:i w:val="false"/>
                <w:color w:val="000000"/>
                <w:sz w:val="20"/>
              </w:rPr>
              <w:t>1951-1955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1956-1960 жылдар,бірлік</w:t>
            </w:r>
            <w:r>
              <w:br/>
            </w:r>
            <w:r>
              <w:rPr>
                <w:rFonts w:ascii="Times New Roman"/>
                <w:b w:val="false"/>
                <w:i w:val="false"/>
                <w:color w:val="000000"/>
                <w:sz w:val="20"/>
              </w:rPr>
              <w:t>
</w:t>
            </w:r>
            <w:r>
              <w:rPr>
                <w:rFonts w:ascii="Times New Roman"/>
                <w:b w:val="false"/>
                <w:i w:val="false"/>
                <w:color w:val="000000"/>
                <w:sz w:val="20"/>
              </w:rPr>
              <w:t>1956-1960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1961-1965 жылдар,бірлік</w:t>
            </w:r>
            <w:r>
              <w:br/>
            </w:r>
            <w:r>
              <w:rPr>
                <w:rFonts w:ascii="Times New Roman"/>
                <w:b w:val="false"/>
                <w:i w:val="false"/>
                <w:color w:val="000000"/>
                <w:sz w:val="20"/>
              </w:rPr>
              <w:t>
</w:t>
            </w:r>
            <w:r>
              <w:rPr>
                <w:rFonts w:ascii="Times New Roman"/>
                <w:b w:val="false"/>
                <w:i w:val="false"/>
                <w:color w:val="000000"/>
                <w:sz w:val="20"/>
              </w:rPr>
              <w:t>1961-1965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1966-1970 жылдар,бірлік</w:t>
            </w:r>
            <w:r>
              <w:br/>
            </w:r>
            <w:r>
              <w:rPr>
                <w:rFonts w:ascii="Times New Roman"/>
                <w:b w:val="false"/>
                <w:i w:val="false"/>
                <w:color w:val="000000"/>
                <w:sz w:val="20"/>
              </w:rPr>
              <w:t>
</w:t>
            </w:r>
            <w:r>
              <w:rPr>
                <w:rFonts w:ascii="Times New Roman"/>
                <w:b w:val="false"/>
                <w:i w:val="false"/>
                <w:color w:val="000000"/>
                <w:sz w:val="20"/>
              </w:rPr>
              <w:t>1966-1970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1971-1975 жылдар,бірлік</w:t>
            </w:r>
            <w:r>
              <w:br/>
            </w:r>
            <w:r>
              <w:rPr>
                <w:rFonts w:ascii="Times New Roman"/>
                <w:b w:val="false"/>
                <w:i w:val="false"/>
                <w:color w:val="000000"/>
                <w:sz w:val="20"/>
              </w:rPr>
              <w:t>
</w:t>
            </w:r>
            <w:r>
              <w:rPr>
                <w:rFonts w:ascii="Times New Roman"/>
                <w:b w:val="false"/>
                <w:i w:val="false"/>
                <w:color w:val="000000"/>
                <w:sz w:val="20"/>
              </w:rPr>
              <w:t>1971-1975 годы, единиц</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1976-1980,жылдар,бірлік</w:t>
            </w:r>
            <w:r>
              <w:br/>
            </w:r>
            <w:r>
              <w:rPr>
                <w:rFonts w:ascii="Times New Roman"/>
                <w:b w:val="false"/>
                <w:i w:val="false"/>
                <w:color w:val="000000"/>
                <w:sz w:val="20"/>
              </w:rPr>
              <w:t>
</w:t>
            </w:r>
            <w:r>
              <w:rPr>
                <w:rFonts w:ascii="Times New Roman"/>
                <w:b w:val="false"/>
                <w:i w:val="false"/>
                <w:color w:val="000000"/>
                <w:sz w:val="20"/>
              </w:rPr>
              <w:t>1976-1980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1981-1985 жылдар, бірлік</w:t>
            </w:r>
            <w:r>
              <w:br/>
            </w:r>
            <w:r>
              <w:rPr>
                <w:rFonts w:ascii="Times New Roman"/>
                <w:b w:val="false"/>
                <w:i w:val="false"/>
                <w:color w:val="000000"/>
                <w:sz w:val="20"/>
              </w:rPr>
              <w:t>
</w:t>
            </w:r>
            <w:r>
              <w:rPr>
                <w:rFonts w:ascii="Times New Roman"/>
                <w:b w:val="false"/>
                <w:i w:val="false"/>
                <w:color w:val="000000"/>
                <w:sz w:val="20"/>
              </w:rPr>
              <w:t>1981-1985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1986-1990 жылдар,бірлік</w:t>
            </w:r>
            <w:r>
              <w:br/>
            </w:r>
            <w:r>
              <w:rPr>
                <w:rFonts w:ascii="Times New Roman"/>
                <w:b w:val="false"/>
                <w:i w:val="false"/>
                <w:color w:val="000000"/>
                <w:sz w:val="20"/>
              </w:rPr>
              <w:t>
</w:t>
            </w:r>
            <w:r>
              <w:rPr>
                <w:rFonts w:ascii="Times New Roman"/>
                <w:b w:val="false"/>
                <w:i w:val="false"/>
                <w:color w:val="000000"/>
                <w:sz w:val="20"/>
              </w:rPr>
              <w:t>1986-1990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1991-1995 жылдар,бірлік</w:t>
            </w:r>
            <w:r>
              <w:br/>
            </w:r>
            <w:r>
              <w:rPr>
                <w:rFonts w:ascii="Times New Roman"/>
                <w:b w:val="false"/>
                <w:i w:val="false"/>
                <w:color w:val="000000"/>
                <w:sz w:val="20"/>
              </w:rPr>
              <w:t>
</w:t>
            </w:r>
            <w:r>
              <w:rPr>
                <w:rFonts w:ascii="Times New Roman"/>
                <w:b w:val="false"/>
                <w:i w:val="false"/>
                <w:color w:val="000000"/>
                <w:sz w:val="20"/>
              </w:rPr>
              <w:t>1991-1995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1996-2000 жылдар,бірлік</w:t>
            </w:r>
            <w:r>
              <w:br/>
            </w:r>
            <w:r>
              <w:rPr>
                <w:rFonts w:ascii="Times New Roman"/>
                <w:b w:val="false"/>
                <w:i w:val="false"/>
                <w:color w:val="000000"/>
                <w:sz w:val="20"/>
              </w:rPr>
              <w:t>
</w:t>
            </w:r>
            <w:r>
              <w:rPr>
                <w:rFonts w:ascii="Times New Roman"/>
                <w:b w:val="false"/>
                <w:i w:val="false"/>
                <w:color w:val="000000"/>
                <w:sz w:val="20"/>
              </w:rPr>
              <w:t>1996-2000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2001-2005 жылдар,бірлік</w:t>
            </w:r>
            <w:r>
              <w:br/>
            </w:r>
            <w:r>
              <w:rPr>
                <w:rFonts w:ascii="Times New Roman"/>
                <w:b w:val="false"/>
                <w:i w:val="false"/>
                <w:color w:val="000000"/>
                <w:sz w:val="20"/>
              </w:rPr>
              <w:t>
</w:t>
            </w:r>
            <w:r>
              <w:rPr>
                <w:rFonts w:ascii="Times New Roman"/>
                <w:b w:val="false"/>
                <w:i w:val="false"/>
                <w:color w:val="000000"/>
                <w:sz w:val="20"/>
              </w:rPr>
              <w:t>2001-2005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жылдар,бірлік</w:t>
            </w:r>
            <w:r>
              <w:br/>
            </w:r>
            <w:r>
              <w:rPr>
                <w:rFonts w:ascii="Times New Roman"/>
                <w:b w:val="false"/>
                <w:i w:val="false"/>
                <w:color w:val="000000"/>
                <w:sz w:val="20"/>
              </w:rPr>
              <w:t>
</w:t>
            </w:r>
            <w:r>
              <w:rPr>
                <w:rFonts w:ascii="Times New Roman"/>
                <w:b w:val="false"/>
                <w:i w:val="false"/>
                <w:color w:val="000000"/>
                <w:sz w:val="20"/>
              </w:rPr>
              <w:t>2006-2010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жылдар,бірлік</w:t>
            </w:r>
            <w:r>
              <w:br/>
            </w:r>
            <w:r>
              <w:rPr>
                <w:rFonts w:ascii="Times New Roman"/>
                <w:b w:val="false"/>
                <w:i w:val="false"/>
                <w:color w:val="000000"/>
                <w:sz w:val="20"/>
              </w:rPr>
              <w:t>
</w:t>
            </w:r>
            <w:r>
              <w:rPr>
                <w:rFonts w:ascii="Times New Roman"/>
                <w:b w:val="false"/>
                <w:i w:val="false"/>
                <w:color w:val="000000"/>
                <w:sz w:val="20"/>
              </w:rPr>
              <w:t>2011-2015 годы, единиц</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2016-2020 жылдар,бірлік</w:t>
            </w:r>
            <w:r>
              <w:br/>
            </w:r>
            <w:r>
              <w:rPr>
                <w:rFonts w:ascii="Times New Roman"/>
                <w:b w:val="false"/>
                <w:i w:val="false"/>
                <w:color w:val="000000"/>
                <w:sz w:val="20"/>
              </w:rPr>
              <w:t>
</w:t>
            </w:r>
            <w:r>
              <w:rPr>
                <w:rFonts w:ascii="Times New Roman"/>
                <w:b w:val="false"/>
                <w:i w:val="false"/>
                <w:color w:val="000000"/>
                <w:sz w:val="20"/>
              </w:rPr>
              <w:t>2016-2020 годы, единиц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барлығы,бірлік</w:t>
            </w:r>
            <w:r>
              <w:br/>
            </w:r>
            <w:r>
              <w:rPr>
                <w:rFonts w:ascii="Times New Roman"/>
                <w:b w:val="false"/>
                <w:i w:val="false"/>
                <w:color w:val="000000"/>
                <w:sz w:val="20"/>
              </w:rPr>
              <w:t>
</w:t>
            </w:r>
            <w:r>
              <w:rPr>
                <w:rFonts w:ascii="Times New Roman"/>
                <w:b w:val="false"/>
                <w:i w:val="false"/>
                <w:color w:val="000000"/>
                <w:sz w:val="20"/>
              </w:rPr>
              <w:t>итого, единиц</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58" w:id="264"/>
    <w:p>
      <w:pPr>
        <w:spacing w:after="0"/>
        <w:ind w:left="0"/>
        <w:jc w:val="left"/>
      </w:pPr>
      <w:r>
        <w:rPr>
          <w:rFonts w:ascii="Times New Roman"/>
          <w:b/>
          <w:i w:val="false"/>
          <w:color w:val="000000"/>
        </w:rPr>
        <w:t xml:space="preserve"> 
№П-36 «Бес жылдықтар бойынша білім беру объектілерін енгізу</w:t>
      </w:r>
      <w:r>
        <w:br/>
      </w:r>
      <w:r>
        <w:rPr>
          <w:rFonts w:ascii="Times New Roman"/>
          <w:b/>
          <w:i w:val="false"/>
          <w:color w:val="000000"/>
        </w:rPr>
        <w:t>
жөніндегі ақпарат» әкімшілік есеп беру нысанын толтыру бойынша</w:t>
      </w:r>
      <w:r>
        <w:br/>
      </w:r>
      <w:r>
        <w:rPr>
          <w:rFonts w:ascii="Times New Roman"/>
          <w:b/>
          <w:i w:val="false"/>
          <w:color w:val="000000"/>
        </w:rPr>
        <w:t>
түсініктеме</w:t>
      </w:r>
    </w:p>
    <w:bookmarkEnd w:id="264"/>
    <w:p>
      <w:pPr>
        <w:spacing w:after="0"/>
        <w:ind w:left="0"/>
        <w:jc w:val="both"/>
      </w:pPr>
      <w:r>
        <w:rPr>
          <w:rFonts w:ascii="Times New Roman"/>
          <w:b w:val="false"/>
          <w:i w:val="false"/>
          <w:color w:val="000000"/>
          <w:sz w:val="28"/>
        </w:rPr>
        <w:t>«Бес жылдықтар бойынша білім беру объектілерін енгізу жөніндегі ақпарат»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59" w:id="26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«Информация по вводу объектов образования по пятилеткам» № П-36</w:t>
      </w:r>
    </w:p>
    <w:bookmarkEnd w:id="265"/>
    <w:p>
      <w:pPr>
        <w:spacing w:after="0"/>
        <w:ind w:left="0"/>
        <w:jc w:val="both"/>
      </w:pPr>
      <w:r>
        <w:rPr>
          <w:rFonts w:ascii="Times New Roman"/>
          <w:b w:val="false"/>
          <w:i w:val="false"/>
          <w:color w:val="000000"/>
          <w:sz w:val="28"/>
        </w:rPr>
        <w:t xml:space="preserve">Представление данных формы административной отчетности «Информация по вводу объектов образования по пятилеткам»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60" w:id="26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67-қосымша </w:t>
      </w:r>
      <w:r>
        <w:br/>
      </w:r>
      <w:r>
        <w:rPr>
          <w:rFonts w:ascii="Times New Roman"/>
          <w:b w:val="false"/>
          <w:i w:val="false"/>
          <w:color w:val="000000"/>
          <w:sz w:val="28"/>
        </w:rPr>
        <w:t xml:space="preserve">
Приложение 67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6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79-қосымша</w:t>
      </w:r>
      <w:r>
        <w:br/>
      </w:r>
      <w:r>
        <w:rPr>
          <w:rFonts w:ascii="Times New Roman"/>
          <w:b w:val="false"/>
          <w:i w:val="false"/>
          <w:color w:val="000000"/>
          <w:sz w:val="28"/>
        </w:rPr>
        <w:t xml:space="preserve">
Приложение 79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61" w:id="267"/>
    <w:p>
      <w:pPr>
        <w:spacing w:after="0"/>
        <w:ind w:left="0"/>
        <w:jc w:val="left"/>
      </w:pPr>
      <w:r>
        <w:rPr>
          <w:rFonts w:ascii="Times New Roman"/>
          <w:b/>
          <w:i w:val="false"/>
          <w:color w:val="000000"/>
        </w:rPr>
        <w:t xml:space="preserve"> 
20__- 20__ оқу жылындағы апаттық мектептердің тізімі (растайтын</w:t>
      </w:r>
      <w:r>
        <w:br/>
      </w:r>
      <w:r>
        <w:rPr>
          <w:rFonts w:ascii="Times New Roman"/>
          <w:b/>
          <w:i w:val="false"/>
          <w:color w:val="000000"/>
        </w:rPr>
        <w:t>
құжаттары бар) және жалпы білім беретін мектептердегі апаттылық</w:t>
      </w:r>
      <w:r>
        <w:br/>
      </w:r>
      <w:r>
        <w:rPr>
          <w:rFonts w:ascii="Times New Roman"/>
          <w:b/>
          <w:i w:val="false"/>
          <w:color w:val="000000"/>
        </w:rPr>
        <w:t>
мәселелерді шешу үшін қолданған шаралар туралы мәліметтер Список аварийных школ (имеющих подтверждающие документы)</w:t>
      </w:r>
      <w:r>
        <w:br/>
      </w:r>
      <w:r>
        <w:rPr>
          <w:rFonts w:ascii="Times New Roman"/>
          <w:b/>
          <w:i w:val="false"/>
          <w:color w:val="000000"/>
        </w:rPr>
        <w:t>
в 20__- 20__ учебном году и сведения о мерах, предпринимаемых</w:t>
      </w:r>
      <w:r>
        <w:br/>
      </w:r>
      <w:r>
        <w:rPr>
          <w:rFonts w:ascii="Times New Roman"/>
          <w:b/>
          <w:i w:val="false"/>
          <w:color w:val="000000"/>
        </w:rPr>
        <w:t>
для решения проблемы аварийности общеобразовательных школ</w:t>
      </w:r>
    </w:p>
    <w:bookmarkEnd w:id="26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П-38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273"/>
        <w:gridCol w:w="344"/>
        <w:gridCol w:w="340"/>
        <w:gridCol w:w="373"/>
        <w:gridCol w:w="373"/>
        <w:gridCol w:w="373"/>
        <w:gridCol w:w="374"/>
        <w:gridCol w:w="523"/>
        <w:gridCol w:w="374"/>
        <w:gridCol w:w="374"/>
        <w:gridCol w:w="499"/>
        <w:gridCol w:w="480"/>
        <w:gridCol w:w="641"/>
        <w:gridCol w:w="641"/>
        <w:gridCol w:w="641"/>
        <w:gridCol w:w="461"/>
        <w:gridCol w:w="432"/>
        <w:gridCol w:w="475"/>
        <w:gridCol w:w="374"/>
        <w:gridCol w:w="641"/>
        <w:gridCol w:w="641"/>
        <w:gridCol w:w="641"/>
        <w:gridCol w:w="422"/>
        <w:gridCol w:w="374"/>
        <w:gridCol w:w="442"/>
        <w:gridCol w:w="374"/>
        <w:gridCol w:w="644"/>
        <w:gridCol w:w="641"/>
        <w:gridCol w:w="641"/>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атауы</w:t>
            </w:r>
            <w:r>
              <w:br/>
            </w:r>
            <w:r>
              <w:rPr>
                <w:rFonts w:ascii="Times New Roman"/>
                <w:b w:val="false"/>
                <w:i w:val="false"/>
                <w:color w:val="000000"/>
                <w:sz w:val="20"/>
              </w:rPr>
              <w:t>
</w:t>
            </w:r>
            <w:r>
              <w:rPr>
                <w:rFonts w:ascii="Times New Roman"/>
                <w:b w:val="false"/>
                <w:i w:val="false"/>
                <w:color w:val="000000"/>
                <w:sz w:val="20"/>
              </w:rPr>
              <w:t>Наименование школы</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мекен-жайы</w:t>
            </w:r>
            <w:r>
              <w:br/>
            </w:r>
            <w:r>
              <w:rPr>
                <w:rFonts w:ascii="Times New Roman"/>
                <w:b w:val="false"/>
                <w:i w:val="false"/>
                <w:color w:val="000000"/>
                <w:sz w:val="20"/>
              </w:rPr>
              <w:t>
</w:t>
            </w:r>
            <w:r>
              <w:rPr>
                <w:rFonts w:ascii="Times New Roman"/>
                <w:b w:val="false"/>
                <w:i w:val="false"/>
                <w:color w:val="000000"/>
                <w:sz w:val="20"/>
              </w:rPr>
              <w:t>полный адрес</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қуаты,бірлік</w:t>
            </w:r>
            <w:r>
              <w:br/>
            </w:r>
            <w:r>
              <w:rPr>
                <w:rFonts w:ascii="Times New Roman"/>
                <w:b w:val="false"/>
                <w:i w:val="false"/>
                <w:color w:val="000000"/>
                <w:sz w:val="20"/>
              </w:rPr>
              <w:t>
</w:t>
            </w:r>
            <w:r>
              <w:rPr>
                <w:rFonts w:ascii="Times New Roman"/>
                <w:b w:val="false"/>
                <w:i w:val="false"/>
                <w:color w:val="000000"/>
                <w:sz w:val="20"/>
              </w:rPr>
              <w:t>проектная мощность, ед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саны,адам</w:t>
            </w:r>
            <w:r>
              <w:br/>
            </w:r>
            <w:r>
              <w:rPr>
                <w:rFonts w:ascii="Times New Roman"/>
                <w:b w:val="false"/>
                <w:i w:val="false"/>
                <w:color w:val="000000"/>
                <w:sz w:val="20"/>
              </w:rPr>
              <w:t>
</w:t>
            </w:r>
            <w:r>
              <w:rPr>
                <w:rFonts w:ascii="Times New Roman"/>
                <w:b w:val="false"/>
                <w:i w:val="false"/>
                <w:color w:val="000000"/>
                <w:sz w:val="20"/>
              </w:rPr>
              <w:t>численность учащихся, человек</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салу жылы</w:t>
            </w:r>
            <w:r>
              <w:br/>
            </w:r>
            <w:r>
              <w:rPr>
                <w:rFonts w:ascii="Times New Roman"/>
                <w:b w:val="false"/>
                <w:i w:val="false"/>
                <w:color w:val="000000"/>
                <w:sz w:val="20"/>
              </w:rPr>
              <w:t>
</w:t>
            </w:r>
            <w:r>
              <w:rPr>
                <w:rFonts w:ascii="Times New Roman"/>
                <w:b w:val="false"/>
                <w:i w:val="false"/>
                <w:color w:val="000000"/>
                <w:sz w:val="20"/>
              </w:rPr>
              <w:t>год постройки здания</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типі</w:t>
            </w:r>
            <w:r>
              <w:br/>
            </w:r>
            <w:r>
              <w:rPr>
                <w:rFonts w:ascii="Times New Roman"/>
                <w:b w:val="false"/>
                <w:i w:val="false"/>
                <w:color w:val="000000"/>
                <w:sz w:val="20"/>
              </w:rPr>
              <w:t>
</w:t>
            </w:r>
            <w:r>
              <w:rPr>
                <w:rFonts w:ascii="Times New Roman"/>
                <w:b w:val="false"/>
                <w:i w:val="false"/>
                <w:color w:val="000000"/>
                <w:sz w:val="20"/>
              </w:rPr>
              <w:t>тип здания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w:t>
            </w:r>
            <w:r>
              <w:br/>
            </w:r>
            <w:r>
              <w:rPr>
                <w:rFonts w:ascii="Times New Roman"/>
                <w:b w:val="false"/>
                <w:i w:val="false"/>
                <w:color w:val="000000"/>
                <w:sz w:val="20"/>
              </w:rPr>
              <w:t>
</w:t>
            </w:r>
            <w:r>
              <w:rPr>
                <w:rFonts w:ascii="Times New Roman"/>
                <w:b w:val="false"/>
                <w:i w:val="false"/>
                <w:color w:val="000000"/>
                <w:sz w:val="20"/>
              </w:rPr>
              <w:t>вид отопления</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ТЖК-нің қажетті жұмыстар бойынша ұсынысы (ТТ*)</w:t>
            </w:r>
            <w:r>
              <w:br/>
            </w:r>
            <w:r>
              <w:rPr>
                <w:rFonts w:ascii="Times New Roman"/>
                <w:b w:val="false"/>
                <w:i w:val="false"/>
                <w:color w:val="000000"/>
                <w:sz w:val="20"/>
              </w:rPr>
              <w:t>
</w:t>
            </w:r>
            <w:r>
              <w:rPr>
                <w:rFonts w:ascii="Times New Roman"/>
                <w:b w:val="false"/>
                <w:i w:val="false"/>
                <w:color w:val="000000"/>
                <w:sz w:val="20"/>
              </w:rPr>
              <w:t>предложение КЧС МВД РК по виду необходимых работ (ТЗ*)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есебінен құрылыс</w:t>
            </w:r>
            <w:r>
              <w:br/>
            </w:r>
            <w:r>
              <w:rPr>
                <w:rFonts w:ascii="Times New Roman"/>
                <w:b w:val="false"/>
                <w:i w:val="false"/>
                <w:color w:val="000000"/>
                <w:sz w:val="20"/>
              </w:rPr>
              <w:t>
</w:t>
            </w:r>
            <w:r>
              <w:rPr>
                <w:rFonts w:ascii="Times New Roman"/>
                <w:b w:val="false"/>
                <w:i w:val="false"/>
                <w:color w:val="000000"/>
                <w:sz w:val="20"/>
              </w:rPr>
              <w:t>строительство за счет РБ*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есебінен құрылыс</w:t>
            </w:r>
            <w:r>
              <w:br/>
            </w:r>
            <w:r>
              <w:rPr>
                <w:rFonts w:ascii="Times New Roman"/>
                <w:b w:val="false"/>
                <w:i w:val="false"/>
                <w:color w:val="000000"/>
                <w:sz w:val="20"/>
              </w:rPr>
              <w:t>
</w:t>
            </w:r>
            <w:r>
              <w:rPr>
                <w:rFonts w:ascii="Times New Roman"/>
                <w:b w:val="false"/>
                <w:i w:val="false"/>
                <w:color w:val="000000"/>
                <w:sz w:val="20"/>
              </w:rPr>
              <w:t>строительство за счет МБ*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қайта құру</w:t>
            </w:r>
            <w:r>
              <w:br/>
            </w:r>
            <w:r>
              <w:rPr>
                <w:rFonts w:ascii="Times New Roman"/>
                <w:b w:val="false"/>
                <w:i w:val="false"/>
                <w:color w:val="000000"/>
                <w:sz w:val="20"/>
              </w:rPr>
              <w:t>
</w:t>
            </w:r>
            <w:r>
              <w:rPr>
                <w:rFonts w:ascii="Times New Roman"/>
                <w:b w:val="false"/>
                <w:i w:val="false"/>
                <w:color w:val="000000"/>
                <w:sz w:val="20"/>
              </w:rPr>
              <w:t>капитальный ремонт, реконструкция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жүргізіліп жатыр</w:t>
            </w:r>
            <w:r>
              <w:br/>
            </w:r>
            <w:r>
              <w:rPr>
                <w:rFonts w:ascii="Times New Roman"/>
                <w:b w:val="false"/>
                <w:i w:val="false"/>
                <w:color w:val="000000"/>
                <w:sz w:val="20"/>
              </w:rPr>
              <w:t>
</w:t>
            </w:r>
            <w:r>
              <w:rPr>
                <w:rFonts w:ascii="Times New Roman"/>
                <w:b w:val="false"/>
                <w:i w:val="false"/>
                <w:color w:val="000000"/>
                <w:sz w:val="20"/>
              </w:rPr>
              <w:t>ведется строительство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қажет</w:t>
            </w:r>
            <w:r>
              <w:br/>
            </w:r>
            <w:r>
              <w:rPr>
                <w:rFonts w:ascii="Times New Roman"/>
                <w:b w:val="false"/>
                <w:i w:val="false"/>
                <w:color w:val="000000"/>
                <w:sz w:val="20"/>
              </w:rPr>
              <w:t>
</w:t>
            </w:r>
            <w:r>
              <w:rPr>
                <w:rFonts w:ascii="Times New Roman"/>
                <w:b w:val="false"/>
                <w:i w:val="false"/>
                <w:color w:val="000000"/>
                <w:sz w:val="20"/>
              </w:rPr>
              <w:t>необходимо строительство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жүргізіліп жатыр</w:t>
            </w:r>
            <w:r>
              <w:br/>
            </w:r>
            <w:r>
              <w:rPr>
                <w:rFonts w:ascii="Times New Roman"/>
                <w:b w:val="false"/>
                <w:i w:val="false"/>
                <w:color w:val="000000"/>
                <w:sz w:val="20"/>
              </w:rPr>
              <w:t>
</w:t>
            </w:r>
            <w:r>
              <w:rPr>
                <w:rFonts w:ascii="Times New Roman"/>
                <w:b w:val="false"/>
                <w:i w:val="false"/>
                <w:color w:val="000000"/>
                <w:sz w:val="20"/>
              </w:rPr>
              <w:t>ведется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қажет</w:t>
            </w:r>
            <w:r>
              <w:br/>
            </w:r>
            <w:r>
              <w:rPr>
                <w:rFonts w:ascii="Times New Roman"/>
                <w:b w:val="false"/>
                <w:i w:val="false"/>
                <w:color w:val="000000"/>
                <w:sz w:val="20"/>
              </w:rPr>
              <w:t>
</w:t>
            </w:r>
            <w:r>
              <w:rPr>
                <w:rFonts w:ascii="Times New Roman"/>
                <w:b w:val="false"/>
                <w:i w:val="false"/>
                <w:color w:val="000000"/>
                <w:sz w:val="20"/>
              </w:rPr>
              <w:t>необходимо 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құру жүргізіліп жатыр</w:t>
            </w:r>
            <w:r>
              <w:br/>
            </w:r>
            <w:r>
              <w:rPr>
                <w:rFonts w:ascii="Times New Roman"/>
                <w:b w:val="false"/>
                <w:i w:val="false"/>
                <w:color w:val="000000"/>
                <w:sz w:val="20"/>
              </w:rPr>
              <w:t>
</w:t>
            </w:r>
            <w:r>
              <w:rPr>
                <w:rFonts w:ascii="Times New Roman"/>
                <w:b w:val="false"/>
                <w:i w:val="false"/>
                <w:color w:val="000000"/>
                <w:sz w:val="20"/>
              </w:rPr>
              <w:t>ведется 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қажет</w:t>
            </w:r>
            <w:r>
              <w:br/>
            </w:r>
            <w:r>
              <w:rPr>
                <w:rFonts w:ascii="Times New Roman"/>
                <w:b w:val="false"/>
                <w:i w:val="false"/>
                <w:color w:val="000000"/>
                <w:sz w:val="20"/>
              </w:rPr>
              <w:t>
</w:t>
            </w:r>
            <w:r>
              <w:rPr>
                <w:rFonts w:ascii="Times New Roman"/>
                <w:b w:val="false"/>
                <w:i w:val="false"/>
                <w:color w:val="000000"/>
                <w:sz w:val="20"/>
              </w:rPr>
              <w:t>необходим капитальный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қарастырылған</w:t>
            </w:r>
            <w:r>
              <w:br/>
            </w:r>
            <w:r>
              <w:rPr>
                <w:rFonts w:ascii="Times New Roman"/>
                <w:b w:val="false"/>
                <w:i w:val="false"/>
                <w:color w:val="000000"/>
                <w:sz w:val="20"/>
              </w:rPr>
              <w:t>
</w:t>
            </w:r>
            <w:r>
              <w:rPr>
                <w:rFonts w:ascii="Times New Roman"/>
                <w:b w:val="false"/>
                <w:i w:val="false"/>
                <w:color w:val="000000"/>
                <w:sz w:val="20"/>
              </w:rPr>
              <w:t>предусмотрен капитальный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бірлік</w:t>
            </w:r>
            <w:r>
              <w:br/>
            </w:r>
            <w:r>
              <w:rPr>
                <w:rFonts w:ascii="Times New Roman"/>
                <w:b w:val="false"/>
                <w:i w:val="false"/>
                <w:color w:val="000000"/>
                <w:sz w:val="20"/>
              </w:rPr>
              <w:t>
</w:t>
            </w:r>
            <w:r>
              <w:rPr>
                <w:rFonts w:ascii="Times New Roman"/>
                <w:b w:val="false"/>
                <w:i w:val="false"/>
                <w:color w:val="000000"/>
                <w:sz w:val="20"/>
              </w:rPr>
              <w:t>проектная мощность,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год ввода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бірлік</w:t>
            </w:r>
            <w:r>
              <w:br/>
            </w:r>
            <w:r>
              <w:rPr>
                <w:rFonts w:ascii="Times New Roman"/>
                <w:b w:val="false"/>
                <w:i w:val="false"/>
                <w:color w:val="000000"/>
                <w:sz w:val="20"/>
              </w:rPr>
              <w:t>
</w:t>
            </w:r>
            <w:r>
              <w:rPr>
                <w:rFonts w:ascii="Times New Roman"/>
                <w:b w:val="false"/>
                <w:i w:val="false"/>
                <w:color w:val="000000"/>
                <w:sz w:val="20"/>
              </w:rPr>
              <w:t>проектная мощность, ед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дата ввода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жылы</w:t>
            </w:r>
            <w:r>
              <w:br/>
            </w:r>
            <w:r>
              <w:rPr>
                <w:rFonts w:ascii="Times New Roman"/>
                <w:b w:val="false"/>
                <w:i w:val="false"/>
                <w:color w:val="000000"/>
                <w:sz w:val="20"/>
              </w:rPr>
              <w:t>
</w:t>
            </w:r>
            <w:r>
              <w:rPr>
                <w:rFonts w:ascii="Times New Roman"/>
                <w:b w:val="false"/>
                <w:i w:val="false"/>
                <w:color w:val="000000"/>
                <w:sz w:val="20"/>
              </w:rPr>
              <w:t xml:space="preserve">дата ввода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r>
              <w:br/>
            </w:r>
            <w:r>
              <w:rPr>
                <w:rFonts w:ascii="Times New Roman"/>
                <w:b w:val="false"/>
                <w:i w:val="false"/>
                <w:color w:val="000000"/>
                <w:sz w:val="20"/>
              </w:rPr>
              <w:t>
</w:t>
            </w:r>
            <w:r>
              <w:rPr>
                <w:rFonts w:ascii="Times New Roman"/>
                <w:b w:val="false"/>
                <w:i w:val="false"/>
                <w:color w:val="000000"/>
                <w:sz w:val="20"/>
              </w:rPr>
              <w:t xml:space="preserve">проектная мощность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енгізілді (иә, жоқ)</w:t>
            </w:r>
            <w:r>
              <w:br/>
            </w:r>
            <w:r>
              <w:rPr>
                <w:rFonts w:ascii="Times New Roman"/>
                <w:b w:val="false"/>
                <w:i w:val="false"/>
                <w:color w:val="000000"/>
                <w:sz w:val="20"/>
              </w:rPr>
              <w:t>
</w:t>
            </w:r>
            <w:r>
              <w:rPr>
                <w:rFonts w:ascii="Times New Roman"/>
                <w:b w:val="false"/>
                <w:i w:val="false"/>
                <w:color w:val="000000"/>
                <w:sz w:val="20"/>
              </w:rPr>
              <w:t>предложение внесено (да, нет)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62" w:id="268"/>
    <w:p>
      <w:pPr>
        <w:spacing w:after="0"/>
        <w:ind w:left="0"/>
        <w:jc w:val="left"/>
      </w:pPr>
      <w:r>
        <w:rPr>
          <w:rFonts w:ascii="Times New Roman"/>
          <w:b/>
          <w:i w:val="false"/>
          <w:color w:val="000000"/>
        </w:rPr>
        <w:t xml:space="preserve"> 
«20__-20__ оқу жылындағы апаттық мектептердің тізімі (растайтын</w:t>
      </w:r>
      <w:r>
        <w:br/>
      </w:r>
      <w:r>
        <w:rPr>
          <w:rFonts w:ascii="Times New Roman"/>
          <w:b/>
          <w:i w:val="false"/>
          <w:color w:val="000000"/>
        </w:rPr>
        <w:t>
құжаттары бар) және жалпы білім беретін мектептердегі апаттылық</w:t>
      </w:r>
      <w:r>
        <w:br/>
      </w:r>
      <w:r>
        <w:rPr>
          <w:rFonts w:ascii="Times New Roman"/>
          <w:b/>
          <w:i w:val="false"/>
          <w:color w:val="000000"/>
        </w:rPr>
        <w:t>
мәселелерді шешу үшін қолданған шаралар туралы мәліметтер»</w:t>
      </w:r>
      <w:r>
        <w:br/>
      </w:r>
      <w:r>
        <w:rPr>
          <w:rFonts w:ascii="Times New Roman"/>
          <w:b/>
          <w:i w:val="false"/>
          <w:color w:val="000000"/>
        </w:rPr>
        <w:t>
әкімшілік есеп беру нысанын толтыру бойынша түсініктеме</w:t>
      </w:r>
    </w:p>
    <w:bookmarkEnd w:id="268"/>
    <w:p>
      <w:pPr>
        <w:spacing w:after="0"/>
        <w:ind w:left="0"/>
        <w:jc w:val="both"/>
      </w:pPr>
      <w:r>
        <w:rPr>
          <w:rFonts w:ascii="Times New Roman"/>
          <w:b w:val="false"/>
          <w:i w:val="false"/>
          <w:color w:val="000000"/>
          <w:sz w:val="28"/>
        </w:rPr>
        <w:t>«Бес жылдықтар бойынша білім беру объектілерін енгізу жөніндегі ақпарат»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қпараттық жүйе қолдану арқылы жүзеге асады.</w:t>
      </w:r>
    </w:p>
    <w:p>
      <w:pPr>
        <w:spacing w:after="0"/>
        <w:ind w:left="0"/>
        <w:jc w:val="both"/>
      </w:pPr>
      <w:r>
        <w:rPr>
          <w:rFonts w:ascii="Times New Roman"/>
          <w:b w:val="false"/>
          <w:i w:val="false"/>
          <w:color w:val="000000"/>
          <w:sz w:val="28"/>
        </w:rPr>
        <w:t>ТТ – техникалық тапсырма;</w:t>
      </w:r>
      <w:r>
        <w:br/>
      </w:r>
      <w:r>
        <w:rPr>
          <w:rFonts w:ascii="Times New Roman"/>
          <w:b w:val="false"/>
          <w:i w:val="false"/>
          <w:color w:val="000000"/>
          <w:sz w:val="28"/>
        </w:rPr>
        <w:t>
РҚ – Республикалық қор;</w:t>
      </w:r>
      <w:r>
        <w:br/>
      </w:r>
      <w:r>
        <w:rPr>
          <w:rFonts w:ascii="Times New Roman"/>
          <w:b w:val="false"/>
          <w:i w:val="false"/>
          <w:color w:val="000000"/>
          <w:sz w:val="28"/>
        </w:rPr>
        <w:t>
ЖҚ – Жергілікті қор;</w:t>
      </w:r>
      <w:r>
        <w:br/>
      </w:r>
      <w:r>
        <w:rPr>
          <w:rFonts w:ascii="Times New Roman"/>
          <w:b w:val="false"/>
          <w:i w:val="false"/>
          <w:color w:val="000000"/>
          <w:sz w:val="28"/>
        </w:rPr>
        <w:t>
жобалау сиымдылығы – оқушылардың отыратын орындары саны.</w:t>
      </w:r>
    </w:p>
    <w:bookmarkStart w:name="z663" w:id="26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«Список аварийных школ (имеющих подтверждающие документы)</w:t>
      </w:r>
      <w:r>
        <w:br/>
      </w:r>
      <w:r>
        <w:rPr>
          <w:rFonts w:ascii="Times New Roman"/>
          <w:b/>
          <w:i w:val="false"/>
          <w:color w:val="000000"/>
        </w:rPr>
        <w:t>
в 20__- 20__ учебном году и сведения о мерах, предпринимаемых</w:t>
      </w:r>
      <w:r>
        <w:br/>
      </w:r>
      <w:r>
        <w:rPr>
          <w:rFonts w:ascii="Times New Roman"/>
          <w:b/>
          <w:i w:val="false"/>
          <w:color w:val="000000"/>
        </w:rPr>
        <w:t>
для решения проблемы аварийности общеобразовательных школ»</w:t>
      </w:r>
    </w:p>
    <w:bookmarkEnd w:id="269"/>
    <w:p>
      <w:pPr>
        <w:spacing w:after="0"/>
        <w:ind w:left="0"/>
        <w:jc w:val="both"/>
      </w:pPr>
      <w:r>
        <w:rPr>
          <w:rFonts w:ascii="Times New Roman"/>
          <w:b w:val="false"/>
          <w:i w:val="false"/>
          <w:color w:val="000000"/>
          <w:sz w:val="28"/>
        </w:rPr>
        <w:t xml:space="preserve">Представление данных формы административной отчетности «Информация по вводу объектов образования по пятилеткам»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ТЗ – техническое задание;</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МБ – Местный бюджет;</w:t>
      </w:r>
      <w:r>
        <w:br/>
      </w:r>
      <w:r>
        <w:rPr>
          <w:rFonts w:ascii="Times New Roman"/>
          <w:b w:val="false"/>
          <w:i w:val="false"/>
          <w:color w:val="000000"/>
          <w:sz w:val="28"/>
        </w:rPr>
        <w:t>
проектная мощность – количество ученических посадочных мест.</w:t>
      </w:r>
    </w:p>
    <w:bookmarkStart w:name="z664" w:id="27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68-қосымша </w:t>
      </w:r>
      <w:r>
        <w:br/>
      </w:r>
      <w:r>
        <w:rPr>
          <w:rFonts w:ascii="Times New Roman"/>
          <w:b w:val="false"/>
          <w:i w:val="false"/>
          <w:color w:val="000000"/>
          <w:sz w:val="28"/>
        </w:rPr>
        <w:t xml:space="preserve">
Приложение 68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137-қосымша</w:t>
      </w:r>
      <w:r>
        <w:br/>
      </w:r>
      <w:r>
        <w:rPr>
          <w:rFonts w:ascii="Times New Roman"/>
          <w:b w:val="false"/>
          <w:i w:val="false"/>
          <w:color w:val="000000"/>
          <w:sz w:val="28"/>
        </w:rPr>
        <w:t xml:space="preserve">
Приложение 137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65" w:id="271"/>
    <w:p>
      <w:pPr>
        <w:spacing w:after="0"/>
        <w:ind w:left="0"/>
        <w:jc w:val="left"/>
      </w:pPr>
      <w:r>
        <w:rPr>
          <w:rFonts w:ascii="Times New Roman"/>
          <w:b/>
          <w:i w:val="false"/>
          <w:color w:val="000000"/>
        </w:rPr>
        <w:t xml:space="preserve"> 
Күндізгі мемлекеттік жалпы білім беру мектептердегі</w:t>
      </w:r>
      <w:r>
        <w:br/>
      </w:r>
      <w:r>
        <w:rPr>
          <w:rFonts w:ascii="Times New Roman"/>
          <w:b/>
          <w:i w:val="false"/>
          <w:color w:val="000000"/>
        </w:rPr>
        <w:t>
қызығушылығы бойынша спорт секцияларына және үйірмелерге</w:t>
      </w:r>
      <w:r>
        <w:br/>
      </w:r>
      <w:r>
        <w:rPr>
          <w:rFonts w:ascii="Times New Roman"/>
          <w:b/>
          <w:i w:val="false"/>
          <w:color w:val="000000"/>
        </w:rPr>
        <w:t>
қатысатын балалар туралы мәліметтер Сведения о посещении учащимися спортивных секций и кружков</w:t>
      </w:r>
      <w:r>
        <w:br/>
      </w:r>
      <w:r>
        <w:rPr>
          <w:rFonts w:ascii="Times New Roman"/>
          <w:b/>
          <w:i w:val="false"/>
          <w:color w:val="000000"/>
        </w:rPr>
        <w:t>
по интересам в дневных государственных общеобразовательных</w:t>
      </w:r>
      <w:r>
        <w:br/>
      </w:r>
      <w:r>
        <w:rPr>
          <w:rFonts w:ascii="Times New Roman"/>
          <w:b/>
          <w:i w:val="false"/>
          <w:color w:val="000000"/>
        </w:rPr>
        <w:t>
школах</w:t>
      </w:r>
    </w:p>
    <w:bookmarkEnd w:id="27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П-39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П-39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 xml:space="preserve">Қайда ұсынылады: </w:t>
      </w:r>
      <w:r>
        <w:rPr>
          <w:rFonts w:ascii="Times New Roman"/>
          <w:b w:val="false"/>
          <w:i w:val="false"/>
          <w:color w:val="000000"/>
          <w:sz w:val="28"/>
        </w:rPr>
        <w:t>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 xml:space="preserve">Куда представляется: </w:t>
      </w:r>
      <w:r>
        <w:rPr>
          <w:rFonts w:ascii="Times New Roman"/>
          <w:b w:val="false"/>
          <w:i w:val="false"/>
          <w:color w:val="000000"/>
          <w:sz w:val="28"/>
        </w:rPr>
        <w:t>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998"/>
        <w:gridCol w:w="405"/>
        <w:gridCol w:w="507"/>
        <w:gridCol w:w="414"/>
        <w:gridCol w:w="414"/>
        <w:gridCol w:w="415"/>
        <w:gridCol w:w="508"/>
        <w:gridCol w:w="508"/>
        <w:gridCol w:w="592"/>
        <w:gridCol w:w="508"/>
        <w:gridCol w:w="579"/>
        <w:gridCol w:w="579"/>
        <w:gridCol w:w="486"/>
        <w:gridCol w:w="756"/>
        <w:gridCol w:w="663"/>
        <w:gridCol w:w="486"/>
        <w:gridCol w:w="486"/>
        <w:gridCol w:w="663"/>
        <w:gridCol w:w="663"/>
        <w:gridCol w:w="756"/>
        <w:gridCol w:w="486"/>
        <w:gridCol w:w="542"/>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спорт секциялары</w:t>
            </w:r>
            <w:r>
              <w:br/>
            </w:r>
            <w:r>
              <w:rPr>
                <w:rFonts w:ascii="Times New Roman"/>
                <w:b w:val="false"/>
                <w:i w:val="false"/>
                <w:color w:val="000000"/>
                <w:sz w:val="20"/>
              </w:rPr>
              <w:t>
</w:t>
            </w:r>
            <w:r>
              <w:rPr>
                <w:rFonts w:ascii="Times New Roman"/>
                <w:b w:val="false"/>
                <w:i w:val="false"/>
                <w:color w:val="000000"/>
                <w:sz w:val="20"/>
              </w:rPr>
              <w:t>из них спортивные секции</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үйірмелер</w:t>
            </w:r>
            <w:r>
              <w:br/>
            </w:r>
            <w:r>
              <w:rPr>
                <w:rFonts w:ascii="Times New Roman"/>
                <w:b w:val="false"/>
                <w:i w:val="false"/>
                <w:color w:val="000000"/>
                <w:sz w:val="20"/>
              </w:rPr>
              <w:t>
</w:t>
            </w:r>
            <w:r>
              <w:rPr>
                <w:rFonts w:ascii="Times New Roman"/>
                <w:b w:val="false"/>
                <w:i w:val="false"/>
                <w:color w:val="000000"/>
                <w:sz w:val="20"/>
              </w:rPr>
              <w:t>из них кружки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волейболдық</w:t>
            </w:r>
            <w:r>
              <w:br/>
            </w:r>
            <w:r>
              <w:rPr>
                <w:rFonts w:ascii="Times New Roman"/>
                <w:b w:val="false"/>
                <w:i w:val="false"/>
                <w:color w:val="000000"/>
                <w:sz w:val="20"/>
              </w:rPr>
              <w:t>
</w:t>
            </w:r>
            <w:r>
              <w:rPr>
                <w:rFonts w:ascii="Times New Roman"/>
                <w:b w:val="false"/>
                <w:i w:val="false"/>
                <w:color w:val="000000"/>
                <w:sz w:val="20"/>
              </w:rPr>
              <w:t>волейбольные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баскетболдық</w:t>
            </w:r>
            <w:r>
              <w:br/>
            </w:r>
            <w:r>
              <w:rPr>
                <w:rFonts w:ascii="Times New Roman"/>
                <w:b w:val="false"/>
                <w:i w:val="false"/>
                <w:color w:val="000000"/>
                <w:sz w:val="20"/>
              </w:rPr>
              <w:t>
</w:t>
            </w:r>
            <w:r>
              <w:rPr>
                <w:rFonts w:ascii="Times New Roman"/>
                <w:b w:val="false"/>
                <w:i w:val="false"/>
                <w:color w:val="000000"/>
                <w:sz w:val="20"/>
              </w:rPr>
              <w:t>баскетбольные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футболдық</w:t>
            </w:r>
            <w:r>
              <w:br/>
            </w:r>
            <w:r>
              <w:rPr>
                <w:rFonts w:ascii="Times New Roman"/>
                <w:b w:val="false"/>
                <w:i w:val="false"/>
                <w:color w:val="000000"/>
                <w:sz w:val="20"/>
              </w:rPr>
              <w:t>
</w:t>
            </w:r>
            <w:r>
              <w:rPr>
                <w:rFonts w:ascii="Times New Roman"/>
                <w:b w:val="false"/>
                <w:i w:val="false"/>
                <w:color w:val="000000"/>
                <w:sz w:val="20"/>
              </w:rPr>
              <w:t>футбольные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w:t>
            </w:r>
            <w:r>
              <w:br/>
            </w:r>
            <w:r>
              <w:rPr>
                <w:rFonts w:ascii="Times New Roman"/>
                <w:b w:val="false"/>
                <w:i w:val="false"/>
                <w:color w:val="000000"/>
                <w:sz w:val="20"/>
              </w:rPr>
              <w:t>
</w:t>
            </w:r>
            <w:r>
              <w:rPr>
                <w:rFonts w:ascii="Times New Roman"/>
                <w:b w:val="false"/>
                <w:i w:val="false"/>
                <w:color w:val="000000"/>
                <w:sz w:val="20"/>
              </w:rPr>
              <w:t>теннис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тебу спорты</w:t>
            </w:r>
            <w:r>
              <w:br/>
            </w:r>
            <w:r>
              <w:rPr>
                <w:rFonts w:ascii="Times New Roman"/>
                <w:b w:val="false"/>
                <w:i w:val="false"/>
                <w:color w:val="000000"/>
                <w:sz w:val="20"/>
              </w:rPr>
              <w:t>
</w:t>
            </w:r>
            <w:r>
              <w:rPr>
                <w:rFonts w:ascii="Times New Roman"/>
                <w:b w:val="false"/>
                <w:i w:val="false"/>
                <w:color w:val="000000"/>
                <w:sz w:val="20"/>
              </w:rPr>
              <w:t>лыжный спорт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коньки тебу спорты</w:t>
            </w:r>
            <w:r>
              <w:br/>
            </w:r>
            <w:r>
              <w:rPr>
                <w:rFonts w:ascii="Times New Roman"/>
                <w:b w:val="false"/>
                <w:i w:val="false"/>
                <w:color w:val="000000"/>
                <w:sz w:val="20"/>
              </w:rPr>
              <w:t>
</w:t>
            </w:r>
            <w:r>
              <w:rPr>
                <w:rFonts w:ascii="Times New Roman"/>
                <w:b w:val="false"/>
                <w:i w:val="false"/>
                <w:color w:val="000000"/>
                <w:sz w:val="20"/>
              </w:rPr>
              <w:t>конькобежный спорт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 (барлық түрлері)</w:t>
            </w:r>
            <w:r>
              <w:br/>
            </w:r>
            <w:r>
              <w:rPr>
                <w:rFonts w:ascii="Times New Roman"/>
                <w:b w:val="false"/>
                <w:i w:val="false"/>
                <w:color w:val="000000"/>
                <w:sz w:val="20"/>
              </w:rPr>
              <w:t>
</w:t>
            </w:r>
            <w:r>
              <w:rPr>
                <w:rFonts w:ascii="Times New Roman"/>
                <w:b w:val="false"/>
                <w:i w:val="false"/>
                <w:color w:val="000000"/>
                <w:sz w:val="20"/>
              </w:rPr>
              <w:t>борьба (все виды)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ойындар</w:t>
            </w:r>
            <w:r>
              <w:br/>
            </w:r>
            <w:r>
              <w:rPr>
                <w:rFonts w:ascii="Times New Roman"/>
                <w:b w:val="false"/>
                <w:i w:val="false"/>
                <w:color w:val="000000"/>
                <w:sz w:val="20"/>
              </w:rPr>
              <w:t>
</w:t>
            </w:r>
            <w:r>
              <w:rPr>
                <w:rFonts w:ascii="Times New Roman"/>
                <w:b w:val="false"/>
                <w:i w:val="false"/>
                <w:color w:val="000000"/>
                <w:sz w:val="20"/>
              </w:rPr>
              <w:t>национальные игры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шахматтық-шашкалық</w:t>
            </w:r>
            <w:r>
              <w:br/>
            </w:r>
            <w:r>
              <w:rPr>
                <w:rFonts w:ascii="Times New Roman"/>
                <w:b w:val="false"/>
                <w:i w:val="false"/>
                <w:color w:val="000000"/>
                <w:sz w:val="20"/>
              </w:rPr>
              <w:t>
</w:t>
            </w:r>
            <w:r>
              <w:rPr>
                <w:rFonts w:ascii="Times New Roman"/>
                <w:b w:val="false"/>
                <w:i w:val="false"/>
                <w:color w:val="000000"/>
                <w:sz w:val="20"/>
              </w:rPr>
              <w:t>шахматно-шашечные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спорттық</w:t>
            </w:r>
            <w:r>
              <w:br/>
            </w:r>
            <w:r>
              <w:rPr>
                <w:rFonts w:ascii="Times New Roman"/>
                <w:b w:val="false"/>
                <w:i w:val="false"/>
                <w:color w:val="000000"/>
                <w:sz w:val="20"/>
              </w:rPr>
              <w:t>
</w:t>
            </w:r>
            <w:r>
              <w:rPr>
                <w:rFonts w:ascii="Times New Roman"/>
                <w:b w:val="false"/>
                <w:i w:val="false"/>
                <w:color w:val="000000"/>
                <w:sz w:val="20"/>
              </w:rPr>
              <w:t>другие спортивные</w:t>
            </w: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көркемөнерлік-эстетикалық</w:t>
            </w:r>
            <w:r>
              <w:br/>
            </w:r>
            <w:r>
              <w:rPr>
                <w:rFonts w:ascii="Times New Roman"/>
                <w:b w:val="false"/>
                <w:i w:val="false"/>
                <w:color w:val="000000"/>
                <w:sz w:val="20"/>
              </w:rPr>
              <w:t>
</w:t>
            </w:r>
            <w:r>
              <w:rPr>
                <w:rFonts w:ascii="Times New Roman"/>
                <w:b w:val="false"/>
                <w:i w:val="false"/>
                <w:color w:val="000000"/>
                <w:sz w:val="20"/>
              </w:rPr>
              <w:t>художественно-эстетические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сәндік-қолданбалы</w:t>
            </w:r>
            <w:r>
              <w:br/>
            </w:r>
            <w:r>
              <w:rPr>
                <w:rFonts w:ascii="Times New Roman"/>
                <w:b w:val="false"/>
                <w:i w:val="false"/>
                <w:color w:val="000000"/>
                <w:sz w:val="20"/>
              </w:rPr>
              <w:t>
</w:t>
            </w:r>
            <w:r>
              <w:rPr>
                <w:rFonts w:ascii="Times New Roman"/>
                <w:b w:val="false"/>
                <w:i w:val="false"/>
                <w:color w:val="000000"/>
                <w:sz w:val="20"/>
              </w:rPr>
              <w:t>декоративно-прикладные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технические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w:t>
            </w:r>
            <w:r>
              <w:br/>
            </w:r>
            <w:r>
              <w:rPr>
                <w:rFonts w:ascii="Times New Roman"/>
                <w:b w:val="false"/>
                <w:i w:val="false"/>
                <w:color w:val="000000"/>
                <w:sz w:val="20"/>
              </w:rPr>
              <w:t>
</w:t>
            </w:r>
            <w:r>
              <w:rPr>
                <w:rFonts w:ascii="Times New Roman"/>
                <w:b w:val="false"/>
                <w:i w:val="false"/>
                <w:color w:val="000000"/>
                <w:sz w:val="20"/>
              </w:rPr>
              <w:t>экологические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туристік-өлкетанулық</w:t>
            </w:r>
            <w:r>
              <w:br/>
            </w:r>
            <w:r>
              <w:rPr>
                <w:rFonts w:ascii="Times New Roman"/>
                <w:b w:val="false"/>
                <w:i w:val="false"/>
                <w:color w:val="000000"/>
                <w:sz w:val="20"/>
              </w:rPr>
              <w:t>
</w:t>
            </w:r>
            <w:r>
              <w:rPr>
                <w:rFonts w:ascii="Times New Roman"/>
                <w:b w:val="false"/>
                <w:i w:val="false"/>
                <w:color w:val="000000"/>
                <w:sz w:val="20"/>
              </w:rPr>
              <w:t>туристско-краеведческие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қоғамдық-гуманитарлық</w:t>
            </w:r>
            <w:r>
              <w:br/>
            </w:r>
            <w:r>
              <w:rPr>
                <w:rFonts w:ascii="Times New Roman"/>
                <w:b w:val="false"/>
                <w:i w:val="false"/>
                <w:color w:val="000000"/>
                <w:sz w:val="20"/>
              </w:rPr>
              <w:t>
</w:t>
            </w:r>
            <w:r>
              <w:rPr>
                <w:rFonts w:ascii="Times New Roman"/>
                <w:b w:val="false"/>
                <w:i w:val="false"/>
                <w:color w:val="000000"/>
                <w:sz w:val="20"/>
              </w:rPr>
              <w:t>общественно-гуманитарные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жаратылыстану-математикалық</w:t>
            </w:r>
            <w:r>
              <w:br/>
            </w:r>
            <w:r>
              <w:rPr>
                <w:rFonts w:ascii="Times New Roman"/>
                <w:b w:val="false"/>
                <w:i w:val="false"/>
                <w:color w:val="000000"/>
                <w:sz w:val="20"/>
              </w:rPr>
              <w:t>
</w:t>
            </w:r>
            <w:r>
              <w:rPr>
                <w:rFonts w:ascii="Times New Roman"/>
                <w:b w:val="false"/>
                <w:i w:val="false"/>
                <w:color w:val="000000"/>
                <w:sz w:val="20"/>
              </w:rPr>
              <w:t>естественно-математические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w:t>
            </w:r>
            <w:r>
              <w:br/>
            </w:r>
            <w:r>
              <w:rPr>
                <w:rFonts w:ascii="Times New Roman"/>
                <w:b w:val="false"/>
                <w:i w:val="false"/>
                <w:color w:val="000000"/>
                <w:sz w:val="20"/>
              </w:rPr>
              <w:t>
</w:t>
            </w:r>
            <w:r>
              <w:rPr>
                <w:rFonts w:ascii="Times New Roman"/>
                <w:b w:val="false"/>
                <w:i w:val="false"/>
                <w:color w:val="000000"/>
                <w:sz w:val="20"/>
              </w:rPr>
              <w:t>языковые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 саны (секциялар), бірлік</w:t>
            </w:r>
            <w:r>
              <w:br/>
            </w:r>
            <w:r>
              <w:rPr>
                <w:rFonts w:ascii="Times New Roman"/>
                <w:b w:val="false"/>
                <w:i w:val="false"/>
                <w:color w:val="000000"/>
                <w:sz w:val="20"/>
              </w:rPr>
              <w:t>
</w:t>
            </w:r>
            <w:r>
              <w:rPr>
                <w:rFonts w:ascii="Times New Roman"/>
                <w:b w:val="false"/>
                <w:i w:val="false"/>
                <w:color w:val="000000"/>
                <w:sz w:val="20"/>
              </w:rPr>
              <w:t>количество кружков (секций), ед.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үйірмелер саны (секциялар), бірлік</w:t>
            </w:r>
            <w:r>
              <w:br/>
            </w:r>
            <w:r>
              <w:rPr>
                <w:rFonts w:ascii="Times New Roman"/>
                <w:b w:val="false"/>
                <w:i w:val="false"/>
                <w:color w:val="000000"/>
                <w:sz w:val="20"/>
              </w:rPr>
              <w:t>
</w:t>
            </w:r>
            <w:r>
              <w:rPr>
                <w:rFonts w:ascii="Times New Roman"/>
                <w:b w:val="false"/>
                <w:i w:val="false"/>
                <w:color w:val="000000"/>
                <w:sz w:val="20"/>
              </w:rPr>
              <w:t>количество бесплатных кружков (секций), ед.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количество учащихся, чел.</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 xml:space="preserve">из них в сельской местности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w:t>
            </w:r>
            <w:r>
              <w:br/>
            </w:r>
            <w:r>
              <w:rPr>
                <w:rFonts w:ascii="Times New Roman"/>
                <w:b w:val="false"/>
                <w:i w:val="false"/>
                <w:color w:val="000000"/>
                <w:sz w:val="20"/>
              </w:rPr>
              <w:t>
</w:t>
            </w:r>
            <w:r>
              <w:rPr>
                <w:rFonts w:ascii="Times New Roman"/>
                <w:b w:val="false"/>
                <w:i w:val="false"/>
                <w:color w:val="000000"/>
                <w:sz w:val="20"/>
              </w:rPr>
              <w:t>из них обучаются на казахском языке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66" w:id="272"/>
    <w:p>
      <w:pPr>
        <w:spacing w:after="0"/>
        <w:ind w:left="0"/>
        <w:jc w:val="left"/>
      </w:pPr>
      <w:r>
        <w:rPr>
          <w:rFonts w:ascii="Times New Roman"/>
          <w:b/>
          <w:i w:val="false"/>
          <w:color w:val="000000"/>
        </w:rPr>
        <w:t xml:space="preserve"> 
№ П-39 «Күндізгі мемлекеттік жалпы білім беру мектептердегі</w:t>
      </w:r>
      <w:r>
        <w:br/>
      </w:r>
      <w:r>
        <w:rPr>
          <w:rFonts w:ascii="Times New Roman"/>
          <w:b/>
          <w:i w:val="false"/>
          <w:color w:val="000000"/>
        </w:rPr>
        <w:t>
қызығушылығы бойынша спорт секцияларына және үйірмелерге</w:t>
      </w:r>
      <w:r>
        <w:br/>
      </w:r>
      <w:r>
        <w:rPr>
          <w:rFonts w:ascii="Times New Roman"/>
          <w:b/>
          <w:i w:val="false"/>
          <w:color w:val="000000"/>
        </w:rPr>
        <w:t>
қатысатын балалар туралы мәліметтер» әкімшілік есеп беру</w:t>
      </w:r>
      <w:r>
        <w:br/>
      </w:r>
      <w:r>
        <w:rPr>
          <w:rFonts w:ascii="Times New Roman"/>
          <w:b/>
          <w:i w:val="false"/>
          <w:color w:val="000000"/>
        </w:rPr>
        <w:t>
нысанын толтыру бойынша түсініктеме</w:t>
      </w:r>
    </w:p>
    <w:bookmarkEnd w:id="272"/>
    <w:p>
      <w:pPr>
        <w:spacing w:after="0"/>
        <w:ind w:left="0"/>
        <w:jc w:val="both"/>
      </w:pPr>
      <w:r>
        <w:rPr>
          <w:rFonts w:ascii="Times New Roman"/>
          <w:b w:val="false"/>
          <w:i w:val="false"/>
          <w:color w:val="000000"/>
          <w:sz w:val="28"/>
        </w:rPr>
        <w:t>«Күндізгі мемлекеттік жалпы білім беру мектептердегі қызығушылығы бойынша спорт секцияларына және үйірмелерге қатысатын балалар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67" w:id="2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посещении учащимися спортивных секций и кружков</w:t>
      </w:r>
      <w:r>
        <w:br/>
      </w:r>
      <w:r>
        <w:rPr>
          <w:rFonts w:ascii="Times New Roman"/>
          <w:b/>
          <w:i w:val="false"/>
          <w:color w:val="000000"/>
        </w:rPr>
        <w:t>
по интересам в дневных государственных общеобразовательных школах» № П-39</w:t>
      </w:r>
    </w:p>
    <w:bookmarkEnd w:id="27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посещении учащимися спортивных секций и кружков по интересам в дневных государственных общеобразовательных школах»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68" w:id="27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69-қосымша </w:t>
      </w:r>
      <w:r>
        <w:br/>
      </w:r>
      <w:r>
        <w:rPr>
          <w:rFonts w:ascii="Times New Roman"/>
          <w:b w:val="false"/>
          <w:i w:val="false"/>
          <w:color w:val="000000"/>
          <w:sz w:val="28"/>
        </w:rPr>
        <w:t xml:space="preserve">
Приложение 69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80-қосымша</w:t>
      </w:r>
      <w:r>
        <w:br/>
      </w:r>
      <w:r>
        <w:rPr>
          <w:rFonts w:ascii="Times New Roman"/>
          <w:b w:val="false"/>
          <w:i w:val="false"/>
          <w:color w:val="000000"/>
          <w:sz w:val="28"/>
        </w:rPr>
        <w:t xml:space="preserve">
Приложение 80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69" w:id="275"/>
    <w:p>
      <w:pPr>
        <w:spacing w:after="0"/>
        <w:ind w:left="0"/>
        <w:jc w:val="left"/>
      </w:pPr>
      <w:r>
        <w:rPr>
          <w:rFonts w:ascii="Times New Roman"/>
          <w:b/>
          <w:i w:val="false"/>
          <w:color w:val="000000"/>
        </w:rPr>
        <w:t xml:space="preserve"> 
Мектептердің, оқушылар мен мұғалімдердің саны Число школ, учащихся и учителей</w:t>
      </w:r>
    </w:p>
    <w:bookmarkEnd w:id="275"/>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27"/>
        <w:gridCol w:w="1898"/>
        <w:gridCol w:w="1722"/>
        <w:gridCol w:w="1546"/>
      </w:tblGrid>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 (1.1-1.3, 1.5, 1.6, 1.7-жолдардың қосындысы), бірлік, соның ішінде:</w:t>
            </w:r>
            <w:r>
              <w:br/>
            </w:r>
            <w:r>
              <w:rPr>
                <w:rFonts w:ascii="Times New Roman"/>
                <w:b w:val="false"/>
                <w:i w:val="false"/>
                <w:color w:val="000000"/>
                <w:sz w:val="20"/>
              </w:rPr>
              <w:t>
</w:t>
            </w:r>
            <w:r>
              <w:rPr>
                <w:rFonts w:ascii="Times New Roman"/>
                <w:b w:val="false"/>
                <w:i w:val="false"/>
                <w:color w:val="000000"/>
                <w:sz w:val="20"/>
              </w:rPr>
              <w:t>Общее число школ (сумма строк 1.1-1.3, 1.5, 1.6, 1.7), ед.,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(1 саты), бірлік</w:t>
            </w:r>
            <w:r>
              <w:br/>
            </w:r>
            <w:r>
              <w:rPr>
                <w:rFonts w:ascii="Times New Roman"/>
                <w:b w:val="false"/>
                <w:i w:val="false"/>
                <w:color w:val="000000"/>
                <w:sz w:val="20"/>
              </w:rPr>
              <w:t>
</w:t>
            </w:r>
            <w:r>
              <w:rPr>
                <w:rFonts w:ascii="Times New Roman"/>
                <w:b w:val="false"/>
                <w:i w:val="false"/>
                <w:color w:val="000000"/>
                <w:sz w:val="20"/>
              </w:rPr>
              <w:t>начальные (I ступень),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(І- ІІ саты), бірлік</w:t>
            </w:r>
            <w:r>
              <w:br/>
            </w:r>
            <w:r>
              <w:rPr>
                <w:rFonts w:ascii="Times New Roman"/>
                <w:b w:val="false"/>
                <w:i w:val="false"/>
                <w:color w:val="000000"/>
                <w:sz w:val="20"/>
              </w:rPr>
              <w:t>
</w:t>
            </w:r>
            <w:r>
              <w:rPr>
                <w:rFonts w:ascii="Times New Roman"/>
                <w:b w:val="false"/>
                <w:i w:val="false"/>
                <w:color w:val="000000"/>
                <w:sz w:val="20"/>
              </w:rPr>
              <w:t>основные средние (I-II ступени),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(толық) (І-ІІІ саты), бірлік</w:t>
            </w:r>
            <w:r>
              <w:br/>
            </w:r>
            <w:r>
              <w:rPr>
                <w:rFonts w:ascii="Times New Roman"/>
                <w:b w:val="false"/>
                <w:i w:val="false"/>
                <w:color w:val="000000"/>
                <w:sz w:val="20"/>
              </w:rPr>
              <w:t>
</w:t>
            </w:r>
            <w:r>
              <w:rPr>
                <w:rFonts w:ascii="Times New Roman"/>
                <w:b w:val="false"/>
                <w:i w:val="false"/>
                <w:color w:val="000000"/>
                <w:sz w:val="20"/>
              </w:rPr>
              <w:t>общее средние (полных) (I-III ступени),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ІІІ саты (10-11(12) сыныптар), бірлік</w:t>
            </w:r>
            <w:r>
              <w:br/>
            </w:r>
            <w:r>
              <w:rPr>
                <w:rFonts w:ascii="Times New Roman"/>
                <w:b w:val="false"/>
                <w:i w:val="false"/>
                <w:color w:val="000000"/>
                <w:sz w:val="20"/>
              </w:rPr>
              <w:t>
</w:t>
            </w:r>
            <w:r>
              <w:rPr>
                <w:rFonts w:ascii="Times New Roman"/>
                <w:b w:val="false"/>
                <w:i w:val="false"/>
                <w:color w:val="000000"/>
                <w:sz w:val="20"/>
              </w:rPr>
              <w:t>из них III ступень (10-11(12) классы),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 бірлік</w:t>
            </w:r>
            <w:r>
              <w:br/>
            </w:r>
            <w:r>
              <w:rPr>
                <w:rFonts w:ascii="Times New Roman"/>
                <w:b w:val="false"/>
                <w:i w:val="false"/>
                <w:color w:val="000000"/>
                <w:sz w:val="20"/>
              </w:rPr>
              <w:t>
</w:t>
            </w:r>
            <w:r>
              <w:rPr>
                <w:rFonts w:ascii="Times New Roman"/>
                <w:b w:val="false"/>
                <w:i w:val="false"/>
                <w:color w:val="000000"/>
                <w:sz w:val="20"/>
              </w:rPr>
              <w:t>школ для детей с девиантным поведением,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для детей с особым режимом содержания,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(түзеу) білім беру ұйымы, бірлік</w:t>
            </w:r>
            <w:r>
              <w:br/>
            </w:r>
            <w:r>
              <w:rPr>
                <w:rFonts w:ascii="Times New Roman"/>
                <w:b w:val="false"/>
                <w:i w:val="false"/>
                <w:color w:val="000000"/>
                <w:sz w:val="20"/>
              </w:rPr>
              <w:t>
</w:t>
            </w:r>
            <w:r>
              <w:rPr>
                <w:rFonts w:ascii="Times New Roman"/>
                <w:b w:val="false"/>
                <w:i w:val="false"/>
                <w:color w:val="000000"/>
                <w:sz w:val="20"/>
              </w:rPr>
              <w:t>специальные (коррекционные) организации образования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беруге жағдай жасаған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создавших условия для инклюзивного образования,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мектептеріндегі даму мүмкіндіктері шектеулі балаларға арналған сыныптар, бірлік, соның ішінде:</w:t>
            </w:r>
            <w:r>
              <w:br/>
            </w:r>
            <w:r>
              <w:rPr>
                <w:rFonts w:ascii="Times New Roman"/>
                <w:b w:val="false"/>
                <w:i w:val="false"/>
                <w:color w:val="000000"/>
                <w:sz w:val="20"/>
              </w:rPr>
              <w:t>
</w:t>
            </w:r>
            <w:r>
              <w:rPr>
                <w:rFonts w:ascii="Times New Roman"/>
                <w:b w:val="false"/>
                <w:i w:val="false"/>
                <w:color w:val="000000"/>
                <w:sz w:val="20"/>
              </w:rPr>
              <w:t>классы для детей с ограниченными возможностями в развитии в общеобразовательных школах, ед.,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(естiмейтін, нашар еститiн, кейiннен естімей саңырау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слуха (неслышащие, слабослышащие, позднооглохшие),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(көзi көрмейтiн, нашар көретiн, кейiннен соқыр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зрения (незрячие, слабовидящие, поздноослепшие),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тiрек-қозғалыс аппаратының функциялары бұзылған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функции опорно-двигательного аппарата,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қабiлетi бұзылған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нарушением речи,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умственной отсталостью,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бірлік</w:t>
            </w:r>
            <w:r>
              <w:br/>
            </w:r>
            <w:r>
              <w:rPr>
                <w:rFonts w:ascii="Times New Roman"/>
                <w:b w:val="false"/>
                <w:i w:val="false"/>
                <w:color w:val="000000"/>
                <w:sz w:val="20"/>
              </w:rPr>
              <w:t>
</w:t>
            </w:r>
            <w:r>
              <w:rPr>
                <w:rFonts w:ascii="Times New Roman"/>
                <w:b w:val="false"/>
                <w:i w:val="false"/>
                <w:color w:val="000000"/>
                <w:sz w:val="20"/>
              </w:rPr>
              <w:t xml:space="preserve">для детей с задержкой психического развития,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 расстройством эмоционально-волевой сферы и поведения,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бірлік</w:t>
            </w:r>
            <w:r>
              <w:br/>
            </w:r>
            <w:r>
              <w:rPr>
                <w:rFonts w:ascii="Times New Roman"/>
                <w:b w:val="false"/>
                <w:i w:val="false"/>
                <w:color w:val="000000"/>
                <w:sz w:val="20"/>
              </w:rPr>
              <w:t>
</w:t>
            </w:r>
            <w:r>
              <w:rPr>
                <w:rFonts w:ascii="Times New Roman"/>
                <w:b w:val="false"/>
                <w:i w:val="false"/>
                <w:color w:val="000000"/>
                <w:sz w:val="20"/>
              </w:rPr>
              <w:t>для детей со сложными нарушениями, в том числе со слепоглухотой,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балабақшалар, бірлік</w:t>
            </w:r>
            <w:r>
              <w:br/>
            </w:r>
            <w:r>
              <w:rPr>
                <w:rFonts w:ascii="Times New Roman"/>
                <w:b w:val="false"/>
                <w:i w:val="false"/>
                <w:color w:val="000000"/>
                <w:sz w:val="20"/>
              </w:rPr>
              <w:t>
</w:t>
            </w:r>
            <w:r>
              <w:rPr>
                <w:rFonts w:ascii="Times New Roman"/>
                <w:b w:val="false"/>
                <w:i w:val="false"/>
                <w:color w:val="000000"/>
                <w:sz w:val="20"/>
              </w:rPr>
              <w:t>школы - детские сады,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 жанындағы мектептер, бірлік</w:t>
            </w:r>
            <w:r>
              <w:br/>
            </w:r>
            <w:r>
              <w:rPr>
                <w:rFonts w:ascii="Times New Roman"/>
                <w:b w:val="false"/>
                <w:i w:val="false"/>
                <w:color w:val="000000"/>
                <w:sz w:val="20"/>
              </w:rPr>
              <w:t>
</w:t>
            </w:r>
            <w:r>
              <w:rPr>
                <w:rFonts w:ascii="Times New Roman"/>
                <w:b w:val="false"/>
                <w:i w:val="false"/>
                <w:color w:val="000000"/>
                <w:sz w:val="20"/>
              </w:rPr>
              <w:t>школы при колледжах,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жанындағы мектептер, бірлік</w:t>
            </w:r>
            <w:r>
              <w:br/>
            </w:r>
            <w:r>
              <w:rPr>
                <w:rFonts w:ascii="Times New Roman"/>
                <w:b w:val="false"/>
                <w:i w:val="false"/>
                <w:color w:val="000000"/>
                <w:sz w:val="20"/>
              </w:rPr>
              <w:t>
</w:t>
            </w:r>
            <w:r>
              <w:rPr>
                <w:rFonts w:ascii="Times New Roman"/>
                <w:b w:val="false"/>
                <w:i w:val="false"/>
                <w:color w:val="000000"/>
                <w:sz w:val="20"/>
              </w:rPr>
              <w:t>школы при ВУЗах,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мектептер (1-жолдан), бірлік</w:t>
            </w:r>
            <w:r>
              <w:br/>
            </w:r>
            <w:r>
              <w:rPr>
                <w:rFonts w:ascii="Times New Roman"/>
                <w:b w:val="false"/>
                <w:i w:val="false"/>
                <w:color w:val="000000"/>
                <w:sz w:val="20"/>
              </w:rPr>
              <w:t>
</w:t>
            </w:r>
            <w:r>
              <w:rPr>
                <w:rFonts w:ascii="Times New Roman"/>
                <w:b w:val="false"/>
                <w:i w:val="false"/>
                <w:color w:val="000000"/>
                <w:sz w:val="20"/>
              </w:rPr>
              <w:t>школы с углубленным изучением различных предметов (из строки 1)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гимназиялар, бірлік</w:t>
            </w:r>
            <w:r>
              <w:br/>
            </w:r>
            <w:r>
              <w:rPr>
                <w:rFonts w:ascii="Times New Roman"/>
                <w:b w:val="false"/>
                <w:i w:val="false"/>
                <w:color w:val="000000"/>
                <w:sz w:val="20"/>
              </w:rPr>
              <w:t>
</w:t>
            </w:r>
            <w:r>
              <w:rPr>
                <w:rFonts w:ascii="Times New Roman"/>
                <w:b w:val="false"/>
                <w:i w:val="false"/>
                <w:color w:val="000000"/>
                <w:sz w:val="20"/>
              </w:rPr>
              <w:t>гимназии,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гимназиялық сыныбы бар мектептер, бірлік</w:t>
            </w:r>
            <w:r>
              <w:br/>
            </w:r>
            <w:r>
              <w:rPr>
                <w:rFonts w:ascii="Times New Roman"/>
                <w:b w:val="false"/>
                <w:i w:val="false"/>
                <w:color w:val="000000"/>
                <w:sz w:val="20"/>
              </w:rPr>
              <w:t>
</w:t>
            </w:r>
            <w:r>
              <w:rPr>
                <w:rFonts w:ascii="Times New Roman"/>
                <w:b w:val="false"/>
                <w:i w:val="false"/>
                <w:color w:val="000000"/>
                <w:sz w:val="20"/>
              </w:rPr>
              <w:t>школы с гимназическими классами,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лицейлер, бірлік</w:t>
            </w:r>
            <w:r>
              <w:br/>
            </w:r>
            <w:r>
              <w:rPr>
                <w:rFonts w:ascii="Times New Roman"/>
                <w:b w:val="false"/>
                <w:i w:val="false"/>
                <w:color w:val="000000"/>
                <w:sz w:val="20"/>
              </w:rPr>
              <w:t>
</w:t>
            </w:r>
            <w:r>
              <w:rPr>
                <w:rFonts w:ascii="Times New Roman"/>
                <w:b w:val="false"/>
                <w:i w:val="false"/>
                <w:color w:val="000000"/>
                <w:sz w:val="20"/>
              </w:rPr>
              <w:t>лицеи,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сыныптары бар мектептер, бірлік</w:t>
            </w:r>
            <w:r>
              <w:br/>
            </w:r>
            <w:r>
              <w:rPr>
                <w:rFonts w:ascii="Times New Roman"/>
                <w:b w:val="false"/>
                <w:i w:val="false"/>
                <w:color w:val="000000"/>
                <w:sz w:val="20"/>
              </w:rPr>
              <w:t>
</w:t>
            </w:r>
            <w:r>
              <w:rPr>
                <w:rFonts w:ascii="Times New Roman"/>
                <w:b w:val="false"/>
                <w:i w:val="false"/>
                <w:color w:val="000000"/>
                <w:sz w:val="20"/>
              </w:rPr>
              <w:t>школы с лицейскими классами,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сыныптар, бірлік</w:t>
            </w:r>
            <w:r>
              <w:br/>
            </w:r>
            <w:r>
              <w:rPr>
                <w:rFonts w:ascii="Times New Roman"/>
                <w:b w:val="false"/>
                <w:i w:val="false"/>
                <w:color w:val="000000"/>
                <w:sz w:val="20"/>
              </w:rPr>
              <w:t>
</w:t>
            </w:r>
            <w:r>
              <w:rPr>
                <w:rFonts w:ascii="Times New Roman"/>
                <w:b w:val="false"/>
                <w:i w:val="false"/>
                <w:color w:val="000000"/>
                <w:sz w:val="20"/>
              </w:rPr>
              <w:t>классы с углубленным изучением различных предметов,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7-18 жастағы даму мүмкіндігі шектеулі балалардың барлық саны, адам</w:t>
            </w:r>
            <w:r>
              <w:br/>
            </w:r>
            <w:r>
              <w:rPr>
                <w:rFonts w:ascii="Times New Roman"/>
                <w:b w:val="false"/>
                <w:i w:val="false"/>
                <w:color w:val="000000"/>
                <w:sz w:val="20"/>
              </w:rPr>
              <w:t>
</w:t>
            </w:r>
            <w:r>
              <w:rPr>
                <w:rFonts w:ascii="Times New Roman"/>
                <w:b w:val="false"/>
                <w:i w:val="false"/>
                <w:color w:val="000000"/>
                <w:sz w:val="20"/>
              </w:rPr>
              <w:t>общее количество детей с ограниченными возможностями в развитии в возрасте от 7 до 18 лет по региону,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инклюзивті білім беру қамтылған балалар саны, адам:</w:t>
            </w:r>
            <w:r>
              <w:br/>
            </w:r>
            <w:r>
              <w:rPr>
                <w:rFonts w:ascii="Times New Roman"/>
                <w:b w:val="false"/>
                <w:i w:val="false"/>
                <w:color w:val="000000"/>
                <w:sz w:val="20"/>
              </w:rPr>
              <w:t>
</w:t>
            </w:r>
            <w:r>
              <w:rPr>
                <w:rFonts w:ascii="Times New Roman"/>
                <w:b w:val="false"/>
                <w:i w:val="false"/>
                <w:color w:val="000000"/>
                <w:sz w:val="20"/>
              </w:rPr>
              <w:t xml:space="preserve">в том числе численность детей, охваченных инклюзивным образованием, человек: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жалпы білім беру орындарында, адам</w:t>
            </w:r>
            <w:r>
              <w:br/>
            </w:r>
            <w:r>
              <w:rPr>
                <w:rFonts w:ascii="Times New Roman"/>
                <w:b w:val="false"/>
                <w:i w:val="false"/>
                <w:color w:val="000000"/>
                <w:sz w:val="20"/>
              </w:rPr>
              <w:t>
</w:t>
            </w:r>
            <w:r>
              <w:rPr>
                <w:rFonts w:ascii="Times New Roman"/>
                <w:b w:val="false"/>
                <w:i w:val="false"/>
                <w:color w:val="000000"/>
                <w:sz w:val="20"/>
              </w:rPr>
              <w:t>из них в общеобразовательных организациях,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(9-9.2, 10.1, 10.2, 10.3-жолдардың қосындысы), адам, соның ішінде:</w:t>
            </w:r>
            <w:r>
              <w:br/>
            </w:r>
            <w:r>
              <w:rPr>
                <w:rFonts w:ascii="Times New Roman"/>
                <w:b w:val="false"/>
                <w:i w:val="false"/>
                <w:color w:val="000000"/>
                <w:sz w:val="20"/>
              </w:rPr>
              <w:t>
</w:t>
            </w:r>
            <w:r>
              <w:rPr>
                <w:rFonts w:ascii="Times New Roman"/>
                <w:b w:val="false"/>
                <w:i w:val="false"/>
                <w:color w:val="000000"/>
                <w:sz w:val="20"/>
              </w:rPr>
              <w:t>всего учащихся (сумма строк 9-9.2, 10.1, 10.2, 10.3), человек,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 адам</w:t>
            </w:r>
            <w:r>
              <w:br/>
            </w:r>
            <w:r>
              <w:rPr>
                <w:rFonts w:ascii="Times New Roman"/>
                <w:b w:val="false"/>
                <w:i w:val="false"/>
                <w:color w:val="000000"/>
                <w:sz w:val="20"/>
              </w:rPr>
              <w:t>
</w:t>
            </w:r>
            <w:r>
              <w:rPr>
                <w:rFonts w:ascii="Times New Roman"/>
                <w:b w:val="false"/>
                <w:i w:val="false"/>
                <w:color w:val="000000"/>
                <w:sz w:val="20"/>
              </w:rPr>
              <w:t>в начальных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 адам</w:t>
            </w:r>
            <w:r>
              <w:br/>
            </w:r>
            <w:r>
              <w:rPr>
                <w:rFonts w:ascii="Times New Roman"/>
                <w:b w:val="false"/>
                <w:i w:val="false"/>
                <w:color w:val="000000"/>
                <w:sz w:val="20"/>
              </w:rPr>
              <w:t>
</w:t>
            </w:r>
            <w:r>
              <w:rPr>
                <w:rFonts w:ascii="Times New Roman"/>
                <w:b w:val="false"/>
                <w:i w:val="false"/>
                <w:color w:val="000000"/>
                <w:sz w:val="20"/>
              </w:rPr>
              <w:t>в основных средних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мектептерде, адам</w:t>
            </w:r>
            <w:r>
              <w:br/>
            </w:r>
            <w:r>
              <w:rPr>
                <w:rFonts w:ascii="Times New Roman"/>
                <w:b w:val="false"/>
                <w:i w:val="false"/>
                <w:color w:val="000000"/>
                <w:sz w:val="20"/>
              </w:rPr>
              <w:t>
</w:t>
            </w:r>
            <w:r>
              <w:rPr>
                <w:rFonts w:ascii="Times New Roman"/>
                <w:b w:val="false"/>
                <w:i w:val="false"/>
                <w:color w:val="000000"/>
                <w:sz w:val="20"/>
              </w:rPr>
              <w:t>в общих средних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ІІІ сатыдағы мектептерде (10-11(12) сыныптарда), адам</w:t>
            </w:r>
            <w:r>
              <w:br/>
            </w:r>
            <w:r>
              <w:rPr>
                <w:rFonts w:ascii="Times New Roman"/>
                <w:b w:val="false"/>
                <w:i w:val="false"/>
                <w:color w:val="000000"/>
                <w:sz w:val="20"/>
              </w:rPr>
              <w:t>
</w:t>
            </w:r>
            <w:r>
              <w:rPr>
                <w:rFonts w:ascii="Times New Roman"/>
                <w:b w:val="false"/>
                <w:i w:val="false"/>
                <w:color w:val="000000"/>
                <w:sz w:val="20"/>
              </w:rPr>
              <w:t>из них в школах III ступени (10-11(12) классы),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девиантным поведением,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 ұстайтын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особым режимом содержания,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мүмкіндіктері шектеулі балаларға арналған мектептерде, адам</w:t>
            </w:r>
            <w:r>
              <w:br/>
            </w:r>
            <w:r>
              <w:rPr>
                <w:rFonts w:ascii="Times New Roman"/>
                <w:b w:val="false"/>
                <w:i w:val="false"/>
                <w:color w:val="000000"/>
                <w:sz w:val="20"/>
              </w:rPr>
              <w:t>
</w:t>
            </w:r>
            <w:r>
              <w:rPr>
                <w:rFonts w:ascii="Times New Roman"/>
                <w:b w:val="false"/>
                <w:i w:val="false"/>
                <w:color w:val="000000"/>
                <w:sz w:val="20"/>
              </w:rPr>
              <w:t>в школах для детей с ограниченными возможностями в развитии,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мектептеріндегі даму мүмкіндіктері шектеулі балаларға арналған сыныптарда, адам, соның ішінде:</w:t>
            </w:r>
            <w:r>
              <w:br/>
            </w:r>
            <w:r>
              <w:rPr>
                <w:rFonts w:ascii="Times New Roman"/>
                <w:b w:val="false"/>
                <w:i w:val="false"/>
                <w:color w:val="000000"/>
                <w:sz w:val="20"/>
              </w:rPr>
              <w:t>
</w:t>
            </w:r>
            <w:r>
              <w:rPr>
                <w:rFonts w:ascii="Times New Roman"/>
                <w:b w:val="false"/>
                <w:i w:val="false"/>
                <w:color w:val="000000"/>
                <w:sz w:val="20"/>
              </w:rPr>
              <w:t>в классах для детей с ограниченными возможностями в развитии в общеобразовательных школах, человек, 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(естiмейтін, нашар еститiн, кейiннен естімей саңырау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слуха (неслышащие, слабослышащие, позднооглохшие),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қабілеті бұзылған (көзi көрмейтiн, нашар көретiн, кейiннен соқыр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зрения (незрячие, слабовидящие, поздноослепшие),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тiрек-қозғалыс аппаратының функциялары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функции опорно-двигательного аппарата,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қабiлетi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нарушением речи,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ақыл-ойының дамуы кенжелеп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умственной отсталостью,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дамуы тежелген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задержкой психического развития,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эмоциялық-еркі және мiнез-құлқы бұзылған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 расстройством эмоционально-волевой сферы и поведения,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бұзылыстары бар, оның iшiнде соқыр-саңырау болып қалған балаларға арналған, адам</w:t>
            </w:r>
            <w:r>
              <w:br/>
            </w:r>
            <w:r>
              <w:rPr>
                <w:rFonts w:ascii="Times New Roman"/>
                <w:b w:val="false"/>
                <w:i w:val="false"/>
                <w:color w:val="000000"/>
                <w:sz w:val="20"/>
              </w:rPr>
              <w:t>
</w:t>
            </w:r>
            <w:r>
              <w:rPr>
                <w:rFonts w:ascii="Times New Roman"/>
                <w:b w:val="false"/>
                <w:i w:val="false"/>
                <w:color w:val="000000"/>
                <w:sz w:val="20"/>
              </w:rPr>
              <w:t>для детей со сложными нарушениями, в том числе со слепоглухотой,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кешендерінде, адам</w:t>
            </w:r>
            <w:r>
              <w:br/>
            </w:r>
            <w:r>
              <w:rPr>
                <w:rFonts w:ascii="Times New Roman"/>
                <w:b w:val="false"/>
                <w:i w:val="false"/>
                <w:color w:val="000000"/>
                <w:sz w:val="20"/>
              </w:rPr>
              <w:t>
</w:t>
            </w:r>
            <w:r>
              <w:rPr>
                <w:rFonts w:ascii="Times New Roman"/>
                <w:b w:val="false"/>
                <w:i w:val="false"/>
                <w:color w:val="000000"/>
                <w:sz w:val="20"/>
              </w:rPr>
              <w:t>в комплексах школа-детский сад,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жанындағы мектептерде, адам</w:t>
            </w:r>
            <w:r>
              <w:br/>
            </w:r>
            <w:r>
              <w:rPr>
                <w:rFonts w:ascii="Times New Roman"/>
                <w:b w:val="false"/>
                <w:i w:val="false"/>
                <w:color w:val="000000"/>
                <w:sz w:val="20"/>
              </w:rPr>
              <w:t>
</w:t>
            </w:r>
            <w:r>
              <w:rPr>
                <w:rFonts w:ascii="Times New Roman"/>
                <w:b w:val="false"/>
                <w:i w:val="false"/>
                <w:color w:val="000000"/>
                <w:sz w:val="20"/>
              </w:rPr>
              <w:t>в школах при колледжах,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жанындағы мектептерде, адам</w:t>
            </w:r>
            <w:r>
              <w:br/>
            </w:r>
            <w:r>
              <w:rPr>
                <w:rFonts w:ascii="Times New Roman"/>
                <w:b w:val="false"/>
                <w:i w:val="false"/>
                <w:color w:val="000000"/>
                <w:sz w:val="20"/>
              </w:rPr>
              <w:t>
</w:t>
            </w:r>
            <w:r>
              <w:rPr>
                <w:rFonts w:ascii="Times New Roman"/>
                <w:b w:val="false"/>
                <w:i w:val="false"/>
                <w:color w:val="000000"/>
                <w:sz w:val="20"/>
              </w:rPr>
              <w:t>в школах при ВУЗах,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мектептерде, адам</w:t>
            </w:r>
            <w:r>
              <w:br/>
            </w:r>
            <w:r>
              <w:rPr>
                <w:rFonts w:ascii="Times New Roman"/>
                <w:b w:val="false"/>
                <w:i w:val="false"/>
                <w:color w:val="000000"/>
                <w:sz w:val="20"/>
              </w:rPr>
              <w:t>
</w:t>
            </w:r>
            <w:r>
              <w:rPr>
                <w:rFonts w:ascii="Times New Roman"/>
                <w:b w:val="false"/>
                <w:i w:val="false"/>
                <w:color w:val="000000"/>
                <w:sz w:val="20"/>
              </w:rPr>
              <w:t>в школах с углубленным изучением различных предметов,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оқушылары, адам</w:t>
            </w:r>
            <w:r>
              <w:br/>
            </w:r>
            <w:r>
              <w:rPr>
                <w:rFonts w:ascii="Times New Roman"/>
                <w:b w:val="false"/>
                <w:i w:val="false"/>
                <w:color w:val="000000"/>
                <w:sz w:val="20"/>
              </w:rPr>
              <w:t>
</w:t>
            </w:r>
            <w:r>
              <w:rPr>
                <w:rFonts w:ascii="Times New Roman"/>
                <w:b w:val="false"/>
                <w:i w:val="false"/>
                <w:color w:val="000000"/>
                <w:sz w:val="20"/>
              </w:rPr>
              <w:t>учащиеся гимназий,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сыныптары бар мектеп оқушылары, адам</w:t>
            </w:r>
            <w:r>
              <w:br/>
            </w:r>
            <w:r>
              <w:rPr>
                <w:rFonts w:ascii="Times New Roman"/>
                <w:b w:val="false"/>
                <w:i w:val="false"/>
                <w:color w:val="000000"/>
                <w:sz w:val="20"/>
              </w:rPr>
              <w:t>
</w:t>
            </w:r>
            <w:r>
              <w:rPr>
                <w:rFonts w:ascii="Times New Roman"/>
                <w:b w:val="false"/>
                <w:i w:val="false"/>
                <w:color w:val="000000"/>
                <w:sz w:val="20"/>
              </w:rPr>
              <w:t>учащиеся школ с гимназическими классами,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оқушылары, адам</w:t>
            </w:r>
            <w:r>
              <w:br/>
            </w:r>
            <w:r>
              <w:rPr>
                <w:rFonts w:ascii="Times New Roman"/>
                <w:b w:val="false"/>
                <w:i w:val="false"/>
                <w:color w:val="000000"/>
                <w:sz w:val="20"/>
              </w:rPr>
              <w:t>
</w:t>
            </w:r>
            <w:r>
              <w:rPr>
                <w:rFonts w:ascii="Times New Roman"/>
                <w:b w:val="false"/>
                <w:i w:val="false"/>
                <w:color w:val="000000"/>
                <w:sz w:val="20"/>
              </w:rPr>
              <w:t>учащиеся лицеев,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 сыныптары бар мектеп оқушылары, адам</w:t>
            </w:r>
            <w:r>
              <w:br/>
            </w:r>
            <w:r>
              <w:rPr>
                <w:rFonts w:ascii="Times New Roman"/>
                <w:b w:val="false"/>
                <w:i w:val="false"/>
                <w:color w:val="000000"/>
                <w:sz w:val="20"/>
              </w:rPr>
              <w:t>
</w:t>
            </w:r>
            <w:r>
              <w:rPr>
                <w:rFonts w:ascii="Times New Roman"/>
                <w:b w:val="false"/>
                <w:i w:val="false"/>
                <w:color w:val="000000"/>
                <w:sz w:val="20"/>
              </w:rPr>
              <w:t>учащиеся школ с лицейскими классами,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пәндерді тереңдетіп оқытатын сыныптардағы оқушылар, адам</w:t>
            </w:r>
            <w:r>
              <w:br/>
            </w:r>
            <w:r>
              <w:rPr>
                <w:rFonts w:ascii="Times New Roman"/>
                <w:b w:val="false"/>
                <w:i w:val="false"/>
                <w:color w:val="000000"/>
                <w:sz w:val="20"/>
              </w:rPr>
              <w:t>
</w:t>
            </w:r>
            <w:r>
              <w:rPr>
                <w:rFonts w:ascii="Times New Roman"/>
                <w:b w:val="false"/>
                <w:i w:val="false"/>
                <w:color w:val="000000"/>
                <w:sz w:val="20"/>
              </w:rPr>
              <w:t>учащиеся в классах с углубленным изучением различных предметов,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білім алу ортасына тартылған даму мүмкіндіктері шектеулі балалар, адам</w:t>
            </w:r>
            <w:r>
              <w:br/>
            </w:r>
            <w:r>
              <w:rPr>
                <w:rFonts w:ascii="Times New Roman"/>
                <w:b w:val="false"/>
                <w:i w:val="false"/>
                <w:color w:val="000000"/>
                <w:sz w:val="20"/>
              </w:rPr>
              <w:t>
</w:t>
            </w:r>
            <w:r>
              <w:rPr>
                <w:rFonts w:ascii="Times New Roman"/>
                <w:b w:val="false"/>
                <w:i w:val="false"/>
                <w:color w:val="000000"/>
                <w:sz w:val="20"/>
              </w:rPr>
              <w:t>учащиеся с ограниченными возможностями в развитии, вовлеченных в обычную образовательную среду,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(18.1-18.3 жолдардың қосындысы),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18.1-18.3),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начальных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основных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(толық) мектептерде, адам</w:t>
            </w:r>
            <w:r>
              <w:br/>
            </w:r>
            <w:r>
              <w:rPr>
                <w:rFonts w:ascii="Times New Roman"/>
                <w:b w:val="false"/>
                <w:i w:val="false"/>
                <w:color w:val="000000"/>
                <w:sz w:val="20"/>
              </w:rPr>
              <w:t>
</w:t>
            </w:r>
            <w:r>
              <w:rPr>
                <w:rFonts w:ascii="Times New Roman"/>
                <w:b w:val="false"/>
                <w:i w:val="false"/>
                <w:color w:val="000000"/>
                <w:sz w:val="20"/>
              </w:rPr>
              <w:t>в том числе в общих средних (полных) школах,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ұзартылған күн тобы бар мектептер саны, бірлік</w:t>
            </w:r>
            <w:r>
              <w:br/>
            </w:r>
            <w:r>
              <w:rPr>
                <w:rFonts w:ascii="Times New Roman"/>
                <w:b w:val="false"/>
                <w:i w:val="false"/>
                <w:color w:val="000000"/>
                <w:sz w:val="20"/>
              </w:rPr>
              <w:t>
</w:t>
            </w:r>
            <w:r>
              <w:rPr>
                <w:rFonts w:ascii="Times New Roman"/>
                <w:b w:val="false"/>
                <w:i w:val="false"/>
                <w:color w:val="000000"/>
                <w:sz w:val="20"/>
              </w:rPr>
              <w:t xml:space="preserve">число школ, имеющих группы продленного дня,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ұзартылған күн тобындағы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 группах продленного дня,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ауысымда сабақ өткізетін мектептер саны, бірлік:</w:t>
            </w:r>
            <w:r>
              <w:br/>
            </w:r>
            <w:r>
              <w:rPr>
                <w:rFonts w:ascii="Times New Roman"/>
                <w:b w:val="false"/>
                <w:i w:val="false"/>
                <w:color w:val="000000"/>
                <w:sz w:val="20"/>
              </w:rPr>
              <w:t>
</w:t>
            </w:r>
            <w:r>
              <w:rPr>
                <w:rFonts w:ascii="Times New Roman"/>
                <w:b w:val="false"/>
                <w:i w:val="false"/>
                <w:color w:val="000000"/>
                <w:sz w:val="20"/>
              </w:rPr>
              <w:t xml:space="preserve">число школ, ведущих занятия, ед.: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ауысым, бірлік</w:t>
            </w:r>
            <w:r>
              <w:br/>
            </w:r>
            <w:r>
              <w:rPr>
                <w:rFonts w:ascii="Times New Roman"/>
                <w:b w:val="false"/>
                <w:i w:val="false"/>
                <w:color w:val="000000"/>
                <w:sz w:val="20"/>
              </w:rPr>
              <w:t>
</w:t>
            </w:r>
            <w:r>
              <w:rPr>
                <w:rFonts w:ascii="Times New Roman"/>
                <w:b w:val="false"/>
                <w:i w:val="false"/>
                <w:color w:val="000000"/>
                <w:sz w:val="20"/>
              </w:rPr>
              <w:t>в одну смену,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ауысым, бірлік</w:t>
            </w:r>
            <w:r>
              <w:br/>
            </w:r>
            <w:r>
              <w:rPr>
                <w:rFonts w:ascii="Times New Roman"/>
                <w:b w:val="false"/>
                <w:i w:val="false"/>
                <w:color w:val="000000"/>
                <w:sz w:val="20"/>
              </w:rPr>
              <w:t>
</w:t>
            </w:r>
            <w:r>
              <w:rPr>
                <w:rFonts w:ascii="Times New Roman"/>
                <w:b w:val="false"/>
                <w:i w:val="false"/>
                <w:color w:val="000000"/>
                <w:sz w:val="20"/>
              </w:rPr>
              <w:t>в две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 бірлік</w:t>
            </w:r>
            <w:r>
              <w:br/>
            </w:r>
            <w:r>
              <w:rPr>
                <w:rFonts w:ascii="Times New Roman"/>
                <w:b w:val="false"/>
                <w:i w:val="false"/>
                <w:color w:val="000000"/>
                <w:sz w:val="20"/>
              </w:rPr>
              <w:t>
</w:t>
            </w:r>
            <w:r>
              <w:rPr>
                <w:rFonts w:ascii="Times New Roman"/>
                <w:b w:val="false"/>
                <w:i w:val="false"/>
                <w:color w:val="000000"/>
                <w:sz w:val="20"/>
              </w:rPr>
              <w:t>три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ауысым, бірлік</w:t>
            </w:r>
            <w:r>
              <w:br/>
            </w:r>
            <w:r>
              <w:rPr>
                <w:rFonts w:ascii="Times New Roman"/>
                <w:b w:val="false"/>
                <w:i w:val="false"/>
                <w:color w:val="000000"/>
                <w:sz w:val="20"/>
              </w:rPr>
              <w:t>
</w:t>
            </w:r>
            <w:r>
              <w:rPr>
                <w:rFonts w:ascii="Times New Roman"/>
                <w:b w:val="false"/>
                <w:i w:val="false"/>
                <w:color w:val="000000"/>
                <w:sz w:val="20"/>
              </w:rPr>
              <w:t>в четыре смены,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занимающихся,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ауысымда, адам</w:t>
            </w:r>
            <w:r>
              <w:br/>
            </w:r>
            <w:r>
              <w:rPr>
                <w:rFonts w:ascii="Times New Roman"/>
                <w:b w:val="false"/>
                <w:i w:val="false"/>
                <w:color w:val="000000"/>
                <w:sz w:val="20"/>
              </w:rPr>
              <w:t>
</w:t>
            </w:r>
            <w:r>
              <w:rPr>
                <w:rFonts w:ascii="Times New Roman"/>
                <w:b w:val="false"/>
                <w:i w:val="false"/>
                <w:color w:val="000000"/>
                <w:sz w:val="20"/>
              </w:rPr>
              <w:t>в первой смене,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ауысымда, адам</w:t>
            </w:r>
            <w:r>
              <w:br/>
            </w:r>
            <w:r>
              <w:rPr>
                <w:rFonts w:ascii="Times New Roman"/>
                <w:b w:val="false"/>
                <w:i w:val="false"/>
                <w:color w:val="000000"/>
                <w:sz w:val="20"/>
              </w:rPr>
              <w:t>
</w:t>
            </w:r>
            <w:r>
              <w:rPr>
                <w:rFonts w:ascii="Times New Roman"/>
                <w:b w:val="false"/>
                <w:i w:val="false"/>
                <w:color w:val="000000"/>
                <w:sz w:val="20"/>
              </w:rPr>
              <w:t>во второй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ауысымда, адам</w:t>
            </w:r>
            <w:r>
              <w:br/>
            </w:r>
            <w:r>
              <w:rPr>
                <w:rFonts w:ascii="Times New Roman"/>
                <w:b w:val="false"/>
                <w:i w:val="false"/>
                <w:color w:val="000000"/>
                <w:sz w:val="20"/>
              </w:rPr>
              <w:t>
</w:t>
            </w:r>
            <w:r>
              <w:rPr>
                <w:rFonts w:ascii="Times New Roman"/>
                <w:b w:val="false"/>
                <w:i w:val="false"/>
                <w:color w:val="000000"/>
                <w:sz w:val="20"/>
              </w:rPr>
              <w:t>в третьей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ауысымда, адам</w:t>
            </w:r>
            <w:r>
              <w:br/>
            </w:r>
            <w:r>
              <w:rPr>
                <w:rFonts w:ascii="Times New Roman"/>
                <w:b w:val="false"/>
                <w:i w:val="false"/>
                <w:color w:val="000000"/>
                <w:sz w:val="20"/>
              </w:rPr>
              <w:t>
</w:t>
            </w:r>
            <w:r>
              <w:rPr>
                <w:rFonts w:ascii="Times New Roman"/>
                <w:b w:val="false"/>
                <w:i w:val="false"/>
                <w:color w:val="000000"/>
                <w:sz w:val="20"/>
              </w:rPr>
              <w:t>в четвертой смене,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бағдарлама бойынша үйде оқитын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обучающихся на дому по программе для детей - инвалидов,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мен мектеп-интернаттардағы (арнайы (түзеу) ұйымдарын есепке алмағанда) жетім балалар мен ата-анасының қамқорлығынсыз қалған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детей-сирот и детей, оставшихся без попечения родителей, в школах и школах-интернатах (без учета специальных (коррекционных) организаций),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білім беру түрінде оқитын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обучающихся в форме семейного образования, чел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мен мектеп-интернаттардағы (арнайы (түзеу) ұйымдарын есепке алмағанда) мүгедек балалардың саны, адам</w:t>
            </w:r>
            <w:r>
              <w:br/>
            </w:r>
            <w:r>
              <w:rPr>
                <w:rFonts w:ascii="Times New Roman"/>
                <w:b w:val="false"/>
                <w:i w:val="false"/>
                <w:color w:val="000000"/>
                <w:sz w:val="20"/>
              </w:rPr>
              <w:t>
</w:t>
            </w:r>
            <w:r>
              <w:rPr>
                <w:rFonts w:ascii="Times New Roman"/>
                <w:b w:val="false"/>
                <w:i w:val="false"/>
                <w:color w:val="000000"/>
                <w:sz w:val="20"/>
              </w:rPr>
              <w:t>численность детей-инвалидов в школах и школах-интернатах (без учета специальных (коррекционных) организаций),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сыныптары бар мектептер саны, бірлік</w:t>
            </w:r>
            <w:r>
              <w:br/>
            </w:r>
            <w:r>
              <w:rPr>
                <w:rFonts w:ascii="Times New Roman"/>
                <w:b w:val="false"/>
                <w:i w:val="false"/>
                <w:color w:val="000000"/>
                <w:sz w:val="20"/>
              </w:rPr>
              <w:t>
</w:t>
            </w:r>
            <w:r>
              <w:rPr>
                <w:rFonts w:ascii="Times New Roman"/>
                <w:b w:val="false"/>
                <w:i w:val="false"/>
                <w:color w:val="000000"/>
                <w:sz w:val="20"/>
              </w:rPr>
              <w:t>число школ, имеющих предшкольные классы,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бастауыш, бірлік</w:t>
            </w:r>
            <w:r>
              <w:br/>
            </w:r>
            <w:r>
              <w:rPr>
                <w:rFonts w:ascii="Times New Roman"/>
                <w:b w:val="false"/>
                <w:i w:val="false"/>
                <w:color w:val="000000"/>
                <w:sz w:val="20"/>
              </w:rPr>
              <w:t>
</w:t>
            </w:r>
            <w:r>
              <w:rPr>
                <w:rFonts w:ascii="Times New Roman"/>
                <w:b w:val="false"/>
                <w:i w:val="false"/>
                <w:color w:val="000000"/>
                <w:sz w:val="20"/>
              </w:rPr>
              <w:t>из них начальные,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негізгі орта, бірлік</w:t>
            </w:r>
            <w:r>
              <w:br/>
            </w:r>
            <w:r>
              <w:rPr>
                <w:rFonts w:ascii="Times New Roman"/>
                <w:b w:val="false"/>
                <w:i w:val="false"/>
                <w:color w:val="000000"/>
                <w:sz w:val="20"/>
              </w:rPr>
              <w:t>
</w:t>
            </w:r>
            <w:r>
              <w:rPr>
                <w:rFonts w:ascii="Times New Roman"/>
                <w:b w:val="false"/>
                <w:i w:val="false"/>
                <w:color w:val="000000"/>
                <w:sz w:val="20"/>
              </w:rPr>
              <w:t>из них основные средние,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бірлік</w:t>
            </w:r>
            <w:r>
              <w:br/>
            </w:r>
            <w:r>
              <w:rPr>
                <w:rFonts w:ascii="Times New Roman"/>
                <w:b w:val="false"/>
                <w:i w:val="false"/>
                <w:color w:val="000000"/>
                <w:sz w:val="20"/>
              </w:rPr>
              <w:t>
</w:t>
            </w:r>
            <w:r>
              <w:rPr>
                <w:rFonts w:ascii="Times New Roman"/>
                <w:b w:val="false"/>
                <w:i w:val="false"/>
                <w:color w:val="000000"/>
                <w:sz w:val="20"/>
              </w:rPr>
              <w:t>из них общие средние, ед.</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сыныптардағы барлық мұғалімдер саны, адам</w:t>
            </w:r>
            <w:r>
              <w:br/>
            </w:r>
            <w:r>
              <w:rPr>
                <w:rFonts w:ascii="Times New Roman"/>
                <w:b w:val="false"/>
                <w:i w:val="false"/>
                <w:color w:val="000000"/>
                <w:sz w:val="20"/>
              </w:rPr>
              <w:t>
</w:t>
            </w:r>
            <w:r>
              <w:rPr>
                <w:rFonts w:ascii="Times New Roman"/>
                <w:b w:val="false"/>
                <w:i w:val="false"/>
                <w:color w:val="000000"/>
                <w:sz w:val="20"/>
              </w:rPr>
              <w:t>всего учителей предшкольных классов, человек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70" w:id="276"/>
    <w:p>
      <w:pPr>
        <w:spacing w:after="0"/>
        <w:ind w:left="0"/>
        <w:jc w:val="left"/>
      </w:pPr>
      <w:r>
        <w:rPr>
          <w:rFonts w:ascii="Times New Roman"/>
          <w:b/>
          <w:i w:val="false"/>
          <w:color w:val="000000"/>
        </w:rPr>
        <w:t xml:space="preserve"> 
№ РИК-76 (І тарау) «Мектептердің, оқушылар мен мұғалімдердің</w:t>
      </w:r>
      <w:r>
        <w:br/>
      </w:r>
      <w:r>
        <w:rPr>
          <w:rFonts w:ascii="Times New Roman"/>
          <w:b/>
          <w:i w:val="false"/>
          <w:color w:val="000000"/>
        </w:rPr>
        <w:t>
саны» бойынша әкімшілік есеп беру үлгісін толтыру туралы</w:t>
      </w:r>
      <w:r>
        <w:br/>
      </w:r>
      <w:r>
        <w:rPr>
          <w:rFonts w:ascii="Times New Roman"/>
          <w:b/>
          <w:i w:val="false"/>
          <w:color w:val="000000"/>
        </w:rPr>
        <w:t>
түсініктеме</w:t>
      </w:r>
    </w:p>
    <w:bookmarkEnd w:id="276"/>
    <w:p>
      <w:pPr>
        <w:spacing w:after="0"/>
        <w:ind w:left="0"/>
        <w:jc w:val="both"/>
      </w:pPr>
      <w:r>
        <w:rPr>
          <w:rFonts w:ascii="Times New Roman"/>
          <w:b w:val="false"/>
          <w:i w:val="false"/>
          <w:color w:val="000000"/>
          <w:sz w:val="28"/>
        </w:rPr>
        <w:t>1. «Мектептердің, оқушылар мен мұғалімдердің саны»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1) Девиантты мінез-құлық – ортақ қабылданған, әлеуметтік мақұлдатылған талаптардан ауытқып кеткен, белгілі бірлестіктердегі белгілі бір кезеңдегі дамуы кең таралған және де тұрақталған нормалар тәртібі;</w:t>
      </w:r>
      <w:r>
        <w:br/>
      </w:r>
      <w:r>
        <w:rPr>
          <w:rFonts w:ascii="Times New Roman"/>
          <w:b w:val="false"/>
          <w:i w:val="false"/>
          <w:color w:val="000000"/>
          <w:sz w:val="28"/>
        </w:rPr>
        <w:t>
2) Арнайы (түзеу)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r>
        <w:br/>
      </w:r>
      <w:r>
        <w:rPr>
          <w:rFonts w:ascii="Times New Roman"/>
          <w:b w:val="false"/>
          <w:i w:val="false"/>
          <w:color w:val="000000"/>
          <w:sz w:val="28"/>
        </w:rPr>
        <w:t>
3)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br/>
      </w:r>
      <w:r>
        <w:rPr>
          <w:rFonts w:ascii="Times New Roman"/>
          <w:b w:val="false"/>
          <w:i w:val="false"/>
          <w:color w:val="000000"/>
          <w:sz w:val="28"/>
        </w:rPr>
        <w:t>
4) Инклюзивті білім беруге жағдай жасаған жалпы білім беру мектептеріндегі қамтылуы:</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Кедергісіз қол жеткізуді (Пандустар, тұтқалар, көтергіштер және т.б.) жасау,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Оқушыларды ОӘК (Ірі шрифтері бар арнайы оқулықтар, Брайль оқулықтары, Левинің орнату дыбыстар оқулықтары және т.б.) қамтамасыз ету,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Кадрларды (арнайы педагогтар, логопед, тьютор-медбике және т.б.) қамтамасыз ету,</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Даму мүмкіндігі шектеулі балаларға арналған арнайы сыныптарды жұмыс істеуі.</w:t>
      </w:r>
    </w:p>
    <w:bookmarkStart w:name="z671" w:id="27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«Число школ, учащихся и учителей» № РИК-76 (раздел І)</w:t>
      </w:r>
    </w:p>
    <w:bookmarkEnd w:id="277"/>
    <w:p>
      <w:pPr>
        <w:spacing w:after="0"/>
        <w:ind w:left="0"/>
        <w:jc w:val="both"/>
      </w:pPr>
      <w:r>
        <w:rPr>
          <w:rFonts w:ascii="Times New Roman"/>
          <w:b w:val="false"/>
          <w:i w:val="false"/>
          <w:color w:val="000000"/>
          <w:sz w:val="28"/>
        </w:rPr>
        <w:t xml:space="preserve">1. Представление данных формы административной отчетности «Число школ, учащихся и учителей»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1)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r>
        <w:br/>
      </w:r>
      <w:r>
        <w:rPr>
          <w:rFonts w:ascii="Times New Roman"/>
          <w:b w:val="false"/>
          <w:i w:val="false"/>
          <w:color w:val="000000"/>
          <w:sz w:val="28"/>
        </w:rPr>
        <w:t>
2) Специальные (коррекционные) организации образования - это организации образования, обеспечивающие создание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возможностями;</w:t>
      </w:r>
      <w:r>
        <w:br/>
      </w:r>
      <w:r>
        <w:rPr>
          <w:rFonts w:ascii="Times New Roman"/>
          <w:b w:val="false"/>
          <w:i w:val="false"/>
          <w:color w:val="000000"/>
          <w:sz w:val="28"/>
        </w:rPr>
        <w:t>
3)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r>
        <w:br/>
      </w:r>
      <w:r>
        <w:rPr>
          <w:rFonts w:ascii="Times New Roman"/>
          <w:b w:val="false"/>
          <w:i w:val="false"/>
          <w:color w:val="000000"/>
          <w:sz w:val="28"/>
        </w:rPr>
        <w:t>
4) Создание условия для инклюзивного образования в общеобразовательных школах предусматривает:</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Создание безбарьерного доступа, в том числе наличие пандусов, или двусторонних поручней, или подъемников для инвалидов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Обеспечение обучающихся УМК, в том числе специальными учебниками с укрупненным шрифтом, или учебники со шрифтом по Брайлю, или учебниками Левина по постановке звуков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Кадровое обеспечение, в том числе наличие специального педагога, или логопеда, или тьютор-медсестры и др.</w:t>
      </w:r>
      <w:r>
        <w:br/>
      </w:r>
      <w:r>
        <w:rPr>
          <w:rFonts w:ascii="Times New Roman"/>
          <w:b w:val="false"/>
          <w:i w:val="false"/>
          <w:color w:val="000000"/>
          <w:sz w:val="28"/>
        </w:rPr>
        <w:t>
</w:t>
      </w:r>
      <w:r>
        <w:drawing>
          <wp:inline distT="0" distB="0" distL="0" distR="0">
            <wp:extent cx="889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 cy="76200"/>
                    </a:xfrm>
                    <a:prstGeom prst="rect">
                      <a:avLst/>
                    </a:prstGeom>
                  </pic:spPr>
                </pic:pic>
              </a:graphicData>
            </a:graphic>
          </wp:inline>
        </w:drawing>
      </w:r>
      <w:r>
        <w:rPr>
          <w:rFonts w:ascii="Times New Roman"/>
          <w:b w:val="false"/>
          <w:i w:val="false"/>
          <w:color w:val="000000"/>
          <w:sz w:val="28"/>
        </w:rPr>
        <w:t>Функционирование в организации образования специальных классов для детей с ограниченными возможностями в развитии.</w:t>
      </w:r>
    </w:p>
    <w:bookmarkStart w:name="z672" w:id="27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70-қосымша </w:t>
      </w:r>
      <w:r>
        <w:br/>
      </w:r>
      <w:r>
        <w:rPr>
          <w:rFonts w:ascii="Times New Roman"/>
          <w:b w:val="false"/>
          <w:i w:val="false"/>
          <w:color w:val="000000"/>
          <w:sz w:val="28"/>
        </w:rPr>
        <w:t xml:space="preserve">
Приложение 70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7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81-қосымша</w:t>
      </w:r>
      <w:r>
        <w:br/>
      </w:r>
      <w:r>
        <w:rPr>
          <w:rFonts w:ascii="Times New Roman"/>
          <w:b w:val="false"/>
          <w:i w:val="false"/>
          <w:color w:val="000000"/>
          <w:sz w:val="28"/>
        </w:rPr>
        <w:t xml:space="preserve">
Приложение 81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73" w:id="279"/>
    <w:p>
      <w:pPr>
        <w:spacing w:after="0"/>
        <w:ind w:left="0"/>
        <w:jc w:val="left"/>
      </w:pPr>
      <w:r>
        <w:rPr>
          <w:rFonts w:ascii="Times New Roman"/>
          <w:b/>
          <w:i w:val="false"/>
          <w:color w:val="000000"/>
        </w:rPr>
        <w:t xml:space="preserve"> 
Сыныптар, сынып-комплектілер туралы мәліметтер Сведения о классах, классах-комплектах</w:t>
      </w:r>
    </w:p>
    <w:bookmarkEnd w:id="27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- 76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378"/>
        <w:gridCol w:w="1107"/>
        <w:gridCol w:w="1107"/>
        <w:gridCol w:w="1108"/>
        <w:gridCol w:w="1153"/>
        <w:gridCol w:w="1176"/>
        <w:gridCol w:w="1108"/>
        <w:gridCol w:w="1108"/>
        <w:gridCol w:w="1108"/>
        <w:gridCol w:w="1108"/>
      </w:tblGrid>
      <w:tr>
        <w:trPr>
          <w:trHeight w:val="34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мектептерде</w:t>
            </w:r>
            <w:r>
              <w:br/>
            </w:r>
            <w:r>
              <w:rPr>
                <w:rFonts w:ascii="Times New Roman"/>
                <w:b w:val="false"/>
                <w:i w:val="false"/>
                <w:color w:val="000000"/>
                <w:sz w:val="20"/>
              </w:rPr>
              <w:t>
</w:t>
            </w:r>
            <w:r>
              <w:rPr>
                <w:rFonts w:ascii="Times New Roman"/>
                <w:b w:val="false"/>
                <w:i w:val="false"/>
                <w:color w:val="000000"/>
                <w:sz w:val="20"/>
              </w:rPr>
              <w:t>в начальных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мектептерде</w:t>
            </w:r>
            <w:r>
              <w:br/>
            </w:r>
            <w:r>
              <w:rPr>
                <w:rFonts w:ascii="Times New Roman"/>
                <w:b w:val="false"/>
                <w:i w:val="false"/>
                <w:color w:val="000000"/>
                <w:sz w:val="20"/>
              </w:rPr>
              <w:t>
</w:t>
            </w:r>
            <w:r>
              <w:rPr>
                <w:rFonts w:ascii="Times New Roman"/>
                <w:b w:val="false"/>
                <w:i w:val="false"/>
                <w:color w:val="000000"/>
                <w:sz w:val="20"/>
              </w:rPr>
              <w:t>в основных средних школах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мектептерде</w:t>
            </w:r>
            <w:r>
              <w:br/>
            </w:r>
            <w:r>
              <w:rPr>
                <w:rFonts w:ascii="Times New Roman"/>
                <w:b w:val="false"/>
                <w:i w:val="false"/>
                <w:color w:val="000000"/>
                <w:sz w:val="20"/>
              </w:rPr>
              <w:t>
</w:t>
            </w:r>
            <w:r>
              <w:rPr>
                <w:rFonts w:ascii="Times New Roman"/>
                <w:b w:val="false"/>
                <w:i w:val="false"/>
                <w:color w:val="000000"/>
                <w:sz w:val="20"/>
              </w:rPr>
              <w:t>в общих средних школах</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 саны, бірлік</w:t>
            </w:r>
            <w:r>
              <w:br/>
            </w:r>
            <w:r>
              <w:rPr>
                <w:rFonts w:ascii="Times New Roman"/>
                <w:b w:val="false"/>
                <w:i w:val="false"/>
                <w:color w:val="000000"/>
                <w:sz w:val="20"/>
              </w:rPr>
              <w:t>
</w:t>
            </w:r>
            <w:r>
              <w:rPr>
                <w:rFonts w:ascii="Times New Roman"/>
                <w:b w:val="false"/>
                <w:i w:val="false"/>
                <w:color w:val="000000"/>
                <w:sz w:val="20"/>
              </w:rPr>
              <w:t>число 1-4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сынып-комплектілер саны,бірлік</w:t>
            </w:r>
            <w:r>
              <w:br/>
            </w:r>
            <w:r>
              <w:rPr>
                <w:rFonts w:ascii="Times New Roman"/>
                <w:b w:val="false"/>
                <w:i w:val="false"/>
                <w:color w:val="000000"/>
                <w:sz w:val="20"/>
              </w:rPr>
              <w:t>
</w:t>
            </w:r>
            <w:r>
              <w:rPr>
                <w:rFonts w:ascii="Times New Roman"/>
                <w:b w:val="false"/>
                <w:i w:val="false"/>
                <w:color w:val="000000"/>
                <w:sz w:val="20"/>
              </w:rPr>
              <w:t>число 1-4 класс-комплектов,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15-тен аз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классов с менее 15 учащихся,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 саны, бірлік</w:t>
            </w:r>
            <w:r>
              <w:br/>
            </w:r>
            <w:r>
              <w:rPr>
                <w:rFonts w:ascii="Times New Roman"/>
                <w:b w:val="false"/>
                <w:i w:val="false"/>
                <w:color w:val="000000"/>
                <w:sz w:val="20"/>
              </w:rPr>
              <w:t>
</w:t>
            </w:r>
            <w:r>
              <w:rPr>
                <w:rFonts w:ascii="Times New Roman"/>
                <w:b w:val="false"/>
                <w:i w:val="false"/>
                <w:color w:val="000000"/>
                <w:sz w:val="20"/>
              </w:rPr>
              <w:t>число 5-9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сынып-комплектілер саны,бірлік</w:t>
            </w:r>
            <w:r>
              <w:br/>
            </w:r>
            <w:r>
              <w:rPr>
                <w:rFonts w:ascii="Times New Roman"/>
                <w:b w:val="false"/>
                <w:i w:val="false"/>
                <w:color w:val="000000"/>
                <w:sz w:val="20"/>
              </w:rPr>
              <w:t>
</w:t>
            </w:r>
            <w:r>
              <w:rPr>
                <w:rFonts w:ascii="Times New Roman"/>
                <w:b w:val="false"/>
                <w:i w:val="false"/>
                <w:color w:val="000000"/>
                <w:sz w:val="20"/>
              </w:rPr>
              <w:t>число 5-9 класс-комплектов,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сыныптар саны, бірлік</w:t>
            </w:r>
            <w:r>
              <w:br/>
            </w:r>
            <w:r>
              <w:rPr>
                <w:rFonts w:ascii="Times New Roman"/>
                <w:b w:val="false"/>
                <w:i w:val="false"/>
                <w:color w:val="000000"/>
                <w:sz w:val="20"/>
              </w:rPr>
              <w:t>
</w:t>
            </w:r>
            <w:r>
              <w:rPr>
                <w:rFonts w:ascii="Times New Roman"/>
                <w:b w:val="false"/>
                <w:i w:val="false"/>
                <w:color w:val="000000"/>
                <w:sz w:val="20"/>
              </w:rPr>
              <w:t>число 10-12 классов,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сынып-комплектілер саны, бірлік</w:t>
            </w:r>
            <w:r>
              <w:br/>
            </w:r>
            <w:r>
              <w:rPr>
                <w:rFonts w:ascii="Times New Roman"/>
                <w:b w:val="false"/>
                <w:i w:val="false"/>
                <w:color w:val="000000"/>
                <w:sz w:val="20"/>
              </w:rPr>
              <w:t>
</w:t>
            </w:r>
            <w:r>
              <w:rPr>
                <w:rFonts w:ascii="Times New Roman"/>
                <w:b w:val="false"/>
                <w:i w:val="false"/>
                <w:color w:val="000000"/>
                <w:sz w:val="20"/>
              </w:rPr>
              <w:t>число 10-12 класс-комплектов, 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адам</w:t>
            </w:r>
            <w:r>
              <w:br/>
            </w:r>
            <w:r>
              <w:rPr>
                <w:rFonts w:ascii="Times New Roman"/>
                <w:b w:val="false"/>
                <w:i w:val="false"/>
                <w:color w:val="000000"/>
                <w:sz w:val="20"/>
              </w:rPr>
              <w:t>
</w:t>
            </w:r>
            <w:r>
              <w:rPr>
                <w:rFonts w:ascii="Times New Roman"/>
                <w:b w:val="false"/>
                <w:i w:val="false"/>
                <w:color w:val="000000"/>
                <w:sz w:val="20"/>
              </w:rPr>
              <w:t>в них учащихся, чел.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74" w:id="280"/>
    <w:p>
      <w:pPr>
        <w:spacing w:after="0"/>
        <w:ind w:left="0"/>
        <w:jc w:val="left"/>
      </w:pPr>
      <w:r>
        <w:rPr>
          <w:rFonts w:ascii="Times New Roman"/>
          <w:b/>
          <w:i w:val="false"/>
          <w:color w:val="000000"/>
        </w:rPr>
        <w:t xml:space="preserve"> 
№ РИК-76 (ІІ тарау) «Сыныптар, сынып – комплектілері туралы</w:t>
      </w:r>
      <w:r>
        <w:br/>
      </w:r>
      <w:r>
        <w:rPr>
          <w:rFonts w:ascii="Times New Roman"/>
          <w:b/>
          <w:i w:val="false"/>
          <w:color w:val="000000"/>
        </w:rPr>
        <w:t>
мәлімет» бойынша әкімшілік есеп беру үлгісін толтыру туралы</w:t>
      </w:r>
      <w:r>
        <w:br/>
      </w:r>
      <w:r>
        <w:rPr>
          <w:rFonts w:ascii="Times New Roman"/>
          <w:b/>
          <w:i w:val="false"/>
          <w:color w:val="000000"/>
        </w:rPr>
        <w:t>
түсініктеме</w:t>
      </w:r>
    </w:p>
    <w:bookmarkEnd w:id="280"/>
    <w:p>
      <w:pPr>
        <w:spacing w:after="0"/>
        <w:ind w:left="0"/>
        <w:jc w:val="both"/>
      </w:pPr>
      <w:r>
        <w:rPr>
          <w:rFonts w:ascii="Times New Roman"/>
          <w:b w:val="false"/>
          <w:i w:val="false"/>
          <w:color w:val="000000"/>
          <w:sz w:val="28"/>
        </w:rPr>
        <w:t>«Сыныптар, сынып – комплектілері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75" w:id="28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классах, класс - комплектах»</w:t>
      </w:r>
      <w:r>
        <w:br/>
      </w:r>
      <w:r>
        <w:rPr>
          <w:rFonts w:ascii="Times New Roman"/>
          <w:b/>
          <w:i w:val="false"/>
          <w:color w:val="000000"/>
        </w:rPr>
        <w:t>
№ РИК - 76 (раздел ІІ)</w:t>
      </w:r>
    </w:p>
    <w:bookmarkEnd w:id="28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классах, класс - комплектах»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76" w:id="28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71-қосымша </w:t>
      </w:r>
      <w:r>
        <w:br/>
      </w:r>
      <w:r>
        <w:rPr>
          <w:rFonts w:ascii="Times New Roman"/>
          <w:b w:val="false"/>
          <w:i w:val="false"/>
          <w:color w:val="000000"/>
          <w:sz w:val="28"/>
        </w:rPr>
        <w:t xml:space="preserve">
Приложение 71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8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82-қосымша</w:t>
      </w:r>
      <w:r>
        <w:br/>
      </w:r>
      <w:r>
        <w:rPr>
          <w:rFonts w:ascii="Times New Roman"/>
          <w:b w:val="false"/>
          <w:i w:val="false"/>
          <w:color w:val="000000"/>
          <w:sz w:val="28"/>
        </w:rPr>
        <w:t xml:space="preserve">
Приложение 82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77" w:id="283"/>
    <w:p>
      <w:pPr>
        <w:spacing w:after="0"/>
        <w:ind w:left="0"/>
        <w:jc w:val="left"/>
      </w:pPr>
      <w:r>
        <w:rPr>
          <w:rFonts w:ascii="Times New Roman"/>
          <w:b/>
          <w:i w:val="false"/>
          <w:color w:val="000000"/>
        </w:rPr>
        <w:t xml:space="preserve"> 
20 ___жылы аталған сыныптарды бітірген және келесі сыныптарға</w:t>
      </w:r>
      <w:r>
        <w:br/>
      </w:r>
      <w:r>
        <w:rPr>
          <w:rFonts w:ascii="Times New Roman"/>
          <w:b/>
          <w:i w:val="false"/>
          <w:color w:val="000000"/>
        </w:rPr>
        <w:t>
көшірілген оқушылар туралы мәліметтер Сведения об учащихся, окончивших данные классы и переведенных</w:t>
      </w:r>
      <w:r>
        <w:br/>
      </w:r>
      <w:r>
        <w:rPr>
          <w:rFonts w:ascii="Times New Roman"/>
          <w:b/>
          <w:i w:val="false"/>
          <w:color w:val="000000"/>
        </w:rPr>
        <w:t>
в следующие классы в 20___ году</w:t>
      </w:r>
    </w:p>
    <w:bookmarkEnd w:id="28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(ІІІ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- 76 (раздел ІІІ)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6049"/>
        <w:gridCol w:w="1404"/>
        <w:gridCol w:w="2960"/>
        <w:gridCol w:w="2756"/>
      </w:tblGrid>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адам</w:t>
            </w:r>
            <w:r>
              <w:br/>
            </w:r>
            <w:r>
              <w:rPr>
                <w:rFonts w:ascii="Times New Roman"/>
                <w:b w:val="false"/>
                <w:i w:val="false"/>
                <w:color w:val="000000"/>
                <w:sz w:val="20"/>
              </w:rPr>
              <w:t>
</w:t>
            </w:r>
            <w:r>
              <w:rPr>
                <w:rFonts w:ascii="Times New Roman"/>
                <w:b w:val="false"/>
                <w:i w:val="false"/>
                <w:color w:val="000000"/>
                <w:sz w:val="20"/>
              </w:rPr>
              <w:t>в 1-4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сыныпта, адам</w:t>
            </w:r>
            <w:r>
              <w:br/>
            </w:r>
            <w:r>
              <w:rPr>
                <w:rFonts w:ascii="Times New Roman"/>
                <w:b w:val="false"/>
                <w:i w:val="false"/>
                <w:color w:val="000000"/>
                <w:sz w:val="20"/>
              </w:rPr>
              <w:t>
</w:t>
            </w:r>
            <w:r>
              <w:rPr>
                <w:rFonts w:ascii="Times New Roman"/>
                <w:b w:val="false"/>
                <w:i w:val="false"/>
                <w:color w:val="000000"/>
                <w:sz w:val="20"/>
              </w:rPr>
              <w:t>из них в 3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үздіктер (2-жолдан), адам</w:t>
            </w:r>
            <w:r>
              <w:br/>
            </w:r>
            <w:r>
              <w:rPr>
                <w:rFonts w:ascii="Times New Roman"/>
                <w:b w:val="false"/>
                <w:i w:val="false"/>
                <w:color w:val="000000"/>
                <w:sz w:val="20"/>
              </w:rPr>
              <w:t>
</w:t>
            </w:r>
            <w:r>
              <w:rPr>
                <w:rFonts w:ascii="Times New Roman"/>
                <w:b w:val="false"/>
                <w:i w:val="false"/>
                <w:color w:val="000000"/>
                <w:sz w:val="20"/>
              </w:rPr>
              <w:t>отличников (из строки 2),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сыныптарда, адам</w:t>
            </w:r>
            <w:r>
              <w:br/>
            </w:r>
            <w:r>
              <w:rPr>
                <w:rFonts w:ascii="Times New Roman"/>
                <w:b w:val="false"/>
                <w:i w:val="false"/>
                <w:color w:val="000000"/>
                <w:sz w:val="20"/>
              </w:rPr>
              <w:t>
</w:t>
            </w:r>
            <w:r>
              <w:rPr>
                <w:rFonts w:ascii="Times New Roman"/>
                <w:b w:val="false"/>
                <w:i w:val="false"/>
                <w:color w:val="000000"/>
                <w:sz w:val="20"/>
              </w:rPr>
              <w:t>в 5-9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9 сыныпта, адам</w:t>
            </w:r>
            <w:r>
              <w:br/>
            </w:r>
            <w:r>
              <w:rPr>
                <w:rFonts w:ascii="Times New Roman"/>
                <w:b w:val="false"/>
                <w:i w:val="false"/>
                <w:color w:val="000000"/>
                <w:sz w:val="20"/>
              </w:rPr>
              <w:t>
</w:t>
            </w:r>
            <w:r>
              <w:rPr>
                <w:rFonts w:ascii="Times New Roman"/>
                <w:b w:val="false"/>
                <w:i w:val="false"/>
                <w:color w:val="000000"/>
                <w:sz w:val="20"/>
              </w:rPr>
              <w:t>из них в 9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үздіктер (3-жолдан), адам</w:t>
            </w:r>
            <w:r>
              <w:br/>
            </w:r>
            <w:r>
              <w:rPr>
                <w:rFonts w:ascii="Times New Roman"/>
                <w:b w:val="false"/>
                <w:i w:val="false"/>
                <w:color w:val="000000"/>
                <w:sz w:val="20"/>
              </w:rPr>
              <w:t>
</w:t>
            </w:r>
            <w:r>
              <w:rPr>
                <w:rFonts w:ascii="Times New Roman"/>
                <w:b w:val="false"/>
                <w:i w:val="false"/>
                <w:color w:val="000000"/>
                <w:sz w:val="20"/>
              </w:rPr>
              <w:t>отличников (из строки 6),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(12) сыныптарда, адам</w:t>
            </w:r>
            <w:r>
              <w:br/>
            </w:r>
            <w:r>
              <w:rPr>
                <w:rFonts w:ascii="Times New Roman"/>
                <w:b w:val="false"/>
                <w:i w:val="false"/>
                <w:color w:val="000000"/>
                <w:sz w:val="20"/>
              </w:rPr>
              <w:t>
</w:t>
            </w:r>
            <w:r>
              <w:rPr>
                <w:rFonts w:ascii="Times New Roman"/>
                <w:b w:val="false"/>
                <w:i w:val="false"/>
                <w:color w:val="000000"/>
                <w:sz w:val="20"/>
              </w:rPr>
              <w:t>в 10-11 (12) классах,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 сыныпта, адам:</w:t>
            </w:r>
            <w:r>
              <w:br/>
            </w:r>
            <w:r>
              <w:rPr>
                <w:rFonts w:ascii="Times New Roman"/>
                <w:b w:val="false"/>
                <w:i w:val="false"/>
                <w:color w:val="000000"/>
                <w:sz w:val="20"/>
              </w:rPr>
              <w:t>
</w:t>
            </w:r>
            <w:r>
              <w:rPr>
                <w:rFonts w:ascii="Times New Roman"/>
                <w:b w:val="false"/>
                <w:i w:val="false"/>
                <w:color w:val="000000"/>
                <w:sz w:val="20"/>
              </w:rPr>
              <w:t>из них в 11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жалпы орта білім туралы аттестатпен бітіргендер, адам</w:t>
            </w:r>
            <w:r>
              <w:br/>
            </w:r>
            <w:r>
              <w:rPr>
                <w:rFonts w:ascii="Times New Roman"/>
                <w:b w:val="false"/>
                <w:i w:val="false"/>
                <w:color w:val="000000"/>
                <w:sz w:val="20"/>
              </w:rPr>
              <w:t>
</w:t>
            </w:r>
            <w:r>
              <w:rPr>
                <w:rFonts w:ascii="Times New Roman"/>
                <w:b w:val="false"/>
                <w:i w:val="false"/>
                <w:color w:val="000000"/>
                <w:sz w:val="20"/>
              </w:rPr>
              <w:t>окончивших школу с аттестатом об общем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сыныпқа көшірілгендер, адам</w:t>
            </w:r>
            <w:r>
              <w:br/>
            </w:r>
            <w:r>
              <w:rPr>
                <w:rFonts w:ascii="Times New Roman"/>
                <w:b w:val="false"/>
                <w:i w:val="false"/>
                <w:color w:val="000000"/>
                <w:sz w:val="20"/>
              </w:rPr>
              <w:t>
</w:t>
            </w:r>
            <w:r>
              <w:rPr>
                <w:rFonts w:ascii="Times New Roman"/>
                <w:b w:val="false"/>
                <w:i w:val="false"/>
                <w:color w:val="000000"/>
                <w:sz w:val="20"/>
              </w:rPr>
              <w:t>переведенных в 12-й класс,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сыныпта, адам</w:t>
            </w:r>
            <w:r>
              <w:br/>
            </w:r>
            <w:r>
              <w:rPr>
                <w:rFonts w:ascii="Times New Roman"/>
                <w:b w:val="false"/>
                <w:i w:val="false"/>
                <w:color w:val="000000"/>
                <w:sz w:val="20"/>
              </w:rPr>
              <w:t>
</w:t>
            </w:r>
            <w:r>
              <w:rPr>
                <w:rFonts w:ascii="Times New Roman"/>
                <w:b w:val="false"/>
                <w:i w:val="false"/>
                <w:color w:val="000000"/>
                <w:sz w:val="20"/>
              </w:rPr>
              <w:t>в 12 классе,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туралы аттестат алған оқушылардың санынан, адам:</w:t>
            </w:r>
            <w:r>
              <w:br/>
            </w:r>
            <w:r>
              <w:rPr>
                <w:rFonts w:ascii="Times New Roman"/>
                <w:b w:val="false"/>
                <w:i w:val="false"/>
                <w:color w:val="000000"/>
                <w:sz w:val="20"/>
              </w:rPr>
              <w:t>
</w:t>
            </w:r>
            <w:r>
              <w:rPr>
                <w:rFonts w:ascii="Times New Roman"/>
                <w:b w:val="false"/>
                <w:i w:val="false"/>
                <w:color w:val="000000"/>
                <w:sz w:val="20"/>
              </w:rPr>
              <w:t>из численности учащихся, получивших аттестат о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белгі" аттестатымен мектеп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аттестатом "Алтын белгі",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үздік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отличием,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пәндерді оқудағы ерекше еңбегі үшін" грамотасымен мектеп бітіргендер, адам</w:t>
            </w:r>
            <w:r>
              <w:br/>
            </w:r>
            <w:r>
              <w:rPr>
                <w:rFonts w:ascii="Times New Roman"/>
                <w:b w:val="false"/>
                <w:i w:val="false"/>
                <w:color w:val="000000"/>
                <w:sz w:val="20"/>
              </w:rPr>
              <w:t>
</w:t>
            </w:r>
            <w:r>
              <w:rPr>
                <w:rFonts w:ascii="Times New Roman"/>
                <w:b w:val="false"/>
                <w:i w:val="false"/>
                <w:color w:val="000000"/>
                <w:sz w:val="20"/>
              </w:rPr>
              <w:t>закончили школу с грамотой "За особые заслуги в изучении отдельных предметов",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курсы үшін бірнеше пәндерді тыңдады, адам</w:t>
            </w:r>
            <w:r>
              <w:br/>
            </w:r>
            <w:r>
              <w:rPr>
                <w:rFonts w:ascii="Times New Roman"/>
                <w:b w:val="false"/>
                <w:i w:val="false"/>
                <w:color w:val="000000"/>
                <w:sz w:val="20"/>
              </w:rPr>
              <w:t>
</w:t>
            </w:r>
            <w:r>
              <w:rPr>
                <w:rFonts w:ascii="Times New Roman"/>
                <w:b w:val="false"/>
                <w:i w:val="false"/>
                <w:color w:val="000000"/>
                <w:sz w:val="20"/>
              </w:rPr>
              <w:t>прослушали несколько предметов за курс средней школы,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туралы аттестат алмаған бітіруші сынып оқушыларының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выпускного класса, не получивших аттестат об общем среднем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 курсының емтихандарын экстернат түрінде тапсырған және негізгі жалпы білім туралы куәлік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выдержавших экзамены экстерном за курс основной школы и получивших свидетельство об основном общем образовании, чел.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6469"/>
        <w:gridCol w:w="1402"/>
        <w:gridCol w:w="2955"/>
        <w:gridCol w:w="2364"/>
      </w:tblGrid>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курсының емтихандарын экстернат түрінде тапсырған және жалпы орта білім туралы аттестат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выдержавших экзамены экстерном за курс средней школы и получивших аттестат об общем среднем образовании, чел.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сыныптар бойынша (9, 11 және 12 сыныптардан басқа) экстернат түрінде білім алған 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получивших образование в форме экстерната по всем классам (кроме 9, 11 и 12), чел.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78" w:id="284"/>
    <w:p>
      <w:pPr>
        <w:spacing w:after="0"/>
        <w:ind w:left="0"/>
        <w:jc w:val="left"/>
      </w:pPr>
      <w:r>
        <w:rPr>
          <w:rFonts w:ascii="Times New Roman"/>
          <w:b/>
          <w:i w:val="false"/>
          <w:color w:val="000000"/>
        </w:rPr>
        <w:t xml:space="preserve"> 
№ РИК-76 (ІІІ тарау) «20 ___жылы аталған сыныптарды бітірген</w:t>
      </w:r>
      <w:r>
        <w:br/>
      </w:r>
      <w:r>
        <w:rPr>
          <w:rFonts w:ascii="Times New Roman"/>
          <w:b/>
          <w:i w:val="false"/>
          <w:color w:val="000000"/>
        </w:rPr>
        <w:t>
және келесі сыныптарға көшірілген оқушылар туралы мәліметтер»</w:t>
      </w:r>
      <w:r>
        <w:br/>
      </w:r>
      <w:r>
        <w:rPr>
          <w:rFonts w:ascii="Times New Roman"/>
          <w:b/>
          <w:i w:val="false"/>
          <w:color w:val="000000"/>
        </w:rPr>
        <w:t>
бойынша әкімшілік есеп беру үлгісін толтыру туралы түсініктеме</w:t>
      </w:r>
    </w:p>
    <w:bookmarkEnd w:id="284"/>
    <w:p>
      <w:pPr>
        <w:spacing w:after="0"/>
        <w:ind w:left="0"/>
        <w:jc w:val="both"/>
      </w:pPr>
      <w:r>
        <w:rPr>
          <w:rFonts w:ascii="Times New Roman"/>
          <w:b w:val="false"/>
          <w:i w:val="false"/>
          <w:color w:val="000000"/>
          <w:sz w:val="28"/>
        </w:rPr>
        <w:t>«20 ___жылы аталған сыныптарды бітірген және келесі сыныптарға көшірілген оқушылар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79" w:id="2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учащихся, окончивших данные классы и переведенных</w:t>
      </w:r>
      <w:r>
        <w:br/>
      </w:r>
      <w:r>
        <w:rPr>
          <w:rFonts w:ascii="Times New Roman"/>
          <w:b/>
          <w:i w:val="false"/>
          <w:color w:val="000000"/>
        </w:rPr>
        <w:t>
в следующие классы в 20___ году» № РИК - 76 (раздел ІІІ)</w:t>
      </w:r>
    </w:p>
    <w:bookmarkEnd w:id="28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об учащихся, окончивших данные классы и переведенных в следующие классы в 20___ году»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80" w:id="28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72-қосымша </w:t>
      </w:r>
      <w:r>
        <w:br/>
      </w:r>
      <w:r>
        <w:rPr>
          <w:rFonts w:ascii="Times New Roman"/>
          <w:b w:val="false"/>
          <w:i w:val="false"/>
          <w:color w:val="000000"/>
          <w:sz w:val="28"/>
        </w:rPr>
        <w:t xml:space="preserve">
Приложение 72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8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83-қосымша</w:t>
      </w:r>
      <w:r>
        <w:br/>
      </w:r>
      <w:r>
        <w:rPr>
          <w:rFonts w:ascii="Times New Roman"/>
          <w:b w:val="false"/>
          <w:i w:val="false"/>
          <w:color w:val="000000"/>
          <w:sz w:val="28"/>
        </w:rPr>
        <w:t xml:space="preserve">
Приложение 83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81" w:id="287"/>
    <w:p>
      <w:pPr>
        <w:spacing w:after="0"/>
        <w:ind w:left="0"/>
        <w:jc w:val="left"/>
      </w:pPr>
      <w:r>
        <w:rPr>
          <w:rFonts w:ascii="Times New Roman"/>
          <w:b/>
          <w:i w:val="false"/>
          <w:color w:val="000000"/>
        </w:rPr>
        <w:t xml:space="preserve"> 
Оқушыларды сыныптар және мектепалды даярлық бойынша бөлу туралы</w:t>
      </w:r>
      <w:r>
        <w:br/>
      </w:r>
      <w:r>
        <w:rPr>
          <w:rFonts w:ascii="Times New Roman"/>
          <w:b/>
          <w:i w:val="false"/>
          <w:color w:val="000000"/>
        </w:rPr>
        <w:t>
мәліметтер Сведения о распределении учащихся по классам и предшкольной</w:t>
      </w:r>
      <w:r>
        <w:br/>
      </w:r>
      <w:r>
        <w:rPr>
          <w:rFonts w:ascii="Times New Roman"/>
          <w:b/>
          <w:i w:val="false"/>
          <w:color w:val="000000"/>
        </w:rPr>
        <w:t>
подготовке</w:t>
      </w:r>
    </w:p>
    <w:bookmarkEnd w:id="28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(ІV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ІV)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3320"/>
        <w:gridCol w:w="559"/>
        <w:gridCol w:w="666"/>
        <w:gridCol w:w="785"/>
        <w:gridCol w:w="1323"/>
        <w:gridCol w:w="559"/>
        <w:gridCol w:w="678"/>
        <w:gridCol w:w="786"/>
        <w:gridCol w:w="1215"/>
        <w:gridCol w:w="559"/>
        <w:gridCol w:w="732"/>
        <w:gridCol w:w="839"/>
        <w:gridCol w:w="1317"/>
      </w:tblGrid>
      <w:tr>
        <w:trPr>
          <w:trHeight w:val="225"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ед.</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девочек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жылға қалғандар,</w:t>
            </w:r>
            <w:r>
              <w:br/>
            </w:r>
            <w:r>
              <w:rPr>
                <w:rFonts w:ascii="Times New Roman"/>
                <w:b w:val="false"/>
                <w:i w:val="false"/>
                <w:color w:val="000000"/>
                <w:sz w:val="20"/>
              </w:rPr>
              <w:t>
</w:t>
            </w:r>
            <w:r>
              <w:rPr>
                <w:rFonts w:ascii="Times New Roman"/>
                <w:b w:val="false"/>
                <w:i w:val="false"/>
                <w:color w:val="000000"/>
                <w:sz w:val="20"/>
              </w:rPr>
              <w:t>второгодников</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w:t>
            </w:r>
            <w:r>
              <w:br/>
            </w:r>
            <w:r>
              <w:rPr>
                <w:rFonts w:ascii="Times New Roman"/>
                <w:b w:val="false"/>
                <w:i w:val="false"/>
                <w:color w:val="000000"/>
                <w:sz w:val="20"/>
              </w:rPr>
              <w:t>
</w:t>
            </w:r>
            <w:r>
              <w:rPr>
                <w:rFonts w:ascii="Times New Roman"/>
                <w:b w:val="false"/>
                <w:i w:val="false"/>
                <w:color w:val="000000"/>
                <w:sz w:val="20"/>
              </w:rPr>
              <w:t xml:space="preserve">предшкольная подготовка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мектепалды сынып</w:t>
            </w:r>
            <w:r>
              <w:br/>
            </w:r>
            <w:r>
              <w:rPr>
                <w:rFonts w:ascii="Times New Roman"/>
                <w:b w:val="false"/>
                <w:i w:val="false"/>
                <w:color w:val="000000"/>
                <w:sz w:val="20"/>
              </w:rPr>
              <w:t>
</w:t>
            </w:r>
            <w:r>
              <w:rPr>
                <w:rFonts w:ascii="Times New Roman"/>
                <w:b w:val="false"/>
                <w:i w:val="false"/>
                <w:color w:val="000000"/>
                <w:sz w:val="20"/>
              </w:rPr>
              <w:t>из них предшкольные классы в школе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білім беру ұйымындарында ұйымдастырылған мектепалды топ</w:t>
            </w:r>
            <w:r>
              <w:br/>
            </w:r>
            <w:r>
              <w:rPr>
                <w:rFonts w:ascii="Times New Roman"/>
                <w:b w:val="false"/>
                <w:i w:val="false"/>
                <w:color w:val="000000"/>
                <w:sz w:val="20"/>
              </w:rPr>
              <w:t>
</w:t>
            </w:r>
            <w:r>
              <w:rPr>
                <w:rFonts w:ascii="Times New Roman"/>
                <w:b w:val="false"/>
                <w:i w:val="false"/>
                <w:color w:val="000000"/>
                <w:sz w:val="20"/>
              </w:rPr>
              <w:t>из них предшкольные группы (классы) в дошкольных организациях</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 xml:space="preserve">1-4 классы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сынып</w:t>
            </w:r>
            <w:r>
              <w:br/>
            </w:r>
            <w:r>
              <w:rPr>
                <w:rFonts w:ascii="Times New Roman"/>
                <w:b w:val="false"/>
                <w:i w:val="false"/>
                <w:color w:val="000000"/>
                <w:sz w:val="20"/>
              </w:rPr>
              <w:t>
</w:t>
            </w:r>
            <w:r>
              <w:rPr>
                <w:rFonts w:ascii="Times New Roman"/>
                <w:b w:val="false"/>
                <w:i w:val="false"/>
                <w:color w:val="000000"/>
                <w:sz w:val="20"/>
              </w:rPr>
              <w:t>в том числе 1 класс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ұйымдарға барды:</w:t>
            </w:r>
            <w:r>
              <w:br/>
            </w:r>
            <w:r>
              <w:rPr>
                <w:rFonts w:ascii="Times New Roman"/>
                <w:b w:val="false"/>
                <w:i w:val="false"/>
                <w:color w:val="000000"/>
                <w:sz w:val="20"/>
              </w:rPr>
              <w:t>
</w:t>
            </w:r>
            <w:r>
              <w:rPr>
                <w:rFonts w:ascii="Times New Roman"/>
                <w:b w:val="false"/>
                <w:i w:val="false"/>
                <w:color w:val="000000"/>
                <w:sz w:val="20"/>
              </w:rPr>
              <w:t>из них посещали дошкольные организации: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және 1 жыл</w:t>
            </w:r>
            <w:r>
              <w:br/>
            </w:r>
            <w:r>
              <w:rPr>
                <w:rFonts w:ascii="Times New Roman"/>
                <w:b w:val="false"/>
                <w:i w:val="false"/>
                <w:color w:val="000000"/>
                <w:sz w:val="20"/>
              </w:rPr>
              <w:t>
</w:t>
            </w:r>
            <w:r>
              <w:rPr>
                <w:rFonts w:ascii="Times New Roman"/>
                <w:b w:val="false"/>
                <w:i w:val="false"/>
                <w:color w:val="000000"/>
                <w:sz w:val="20"/>
              </w:rPr>
              <w:t>1 год и меньше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оданда көп</w:t>
            </w:r>
            <w:r>
              <w:br/>
            </w:r>
            <w:r>
              <w:rPr>
                <w:rFonts w:ascii="Times New Roman"/>
                <w:b w:val="false"/>
                <w:i w:val="false"/>
                <w:color w:val="000000"/>
                <w:sz w:val="20"/>
              </w:rPr>
              <w:t>
</w:t>
            </w:r>
            <w:r>
              <w:rPr>
                <w:rFonts w:ascii="Times New Roman"/>
                <w:b w:val="false"/>
                <w:i w:val="false"/>
                <w:color w:val="000000"/>
                <w:sz w:val="20"/>
              </w:rPr>
              <w:t>3 года и больше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656"/>
        <w:gridCol w:w="519"/>
        <w:gridCol w:w="636"/>
        <w:gridCol w:w="765"/>
        <w:gridCol w:w="1348"/>
        <w:gridCol w:w="519"/>
        <w:gridCol w:w="649"/>
        <w:gridCol w:w="765"/>
        <w:gridCol w:w="1231"/>
        <w:gridCol w:w="520"/>
        <w:gridCol w:w="649"/>
        <w:gridCol w:w="766"/>
        <w:gridCol w:w="1283"/>
      </w:tblGrid>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сынып</w:t>
            </w:r>
            <w:r>
              <w:br/>
            </w:r>
            <w:r>
              <w:rPr>
                <w:rFonts w:ascii="Times New Roman"/>
                <w:b w:val="false"/>
                <w:i w:val="false"/>
                <w:color w:val="000000"/>
                <w:sz w:val="20"/>
              </w:rPr>
              <w:t>
</w:t>
            </w:r>
            <w:r>
              <w:rPr>
                <w:rFonts w:ascii="Times New Roman"/>
                <w:b w:val="false"/>
                <w:i w:val="false"/>
                <w:color w:val="000000"/>
                <w:sz w:val="20"/>
              </w:rPr>
              <w:t>в том числе 2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сынып</w:t>
            </w:r>
            <w:r>
              <w:br/>
            </w:r>
            <w:r>
              <w:rPr>
                <w:rFonts w:ascii="Times New Roman"/>
                <w:b w:val="false"/>
                <w:i w:val="false"/>
                <w:color w:val="000000"/>
                <w:sz w:val="20"/>
              </w:rPr>
              <w:t>
</w:t>
            </w:r>
            <w:r>
              <w:rPr>
                <w:rFonts w:ascii="Times New Roman"/>
                <w:b w:val="false"/>
                <w:i w:val="false"/>
                <w:color w:val="000000"/>
                <w:sz w:val="20"/>
              </w:rPr>
              <w:t>в том числе 3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 сынып</w:t>
            </w:r>
            <w:r>
              <w:br/>
            </w:r>
            <w:r>
              <w:rPr>
                <w:rFonts w:ascii="Times New Roman"/>
                <w:b w:val="false"/>
                <w:i w:val="false"/>
                <w:color w:val="000000"/>
                <w:sz w:val="20"/>
              </w:rPr>
              <w:t>
</w:t>
            </w:r>
            <w:r>
              <w:rPr>
                <w:rFonts w:ascii="Times New Roman"/>
                <w:b w:val="false"/>
                <w:i w:val="false"/>
                <w:color w:val="000000"/>
                <w:sz w:val="20"/>
              </w:rPr>
              <w:t>в том числе 4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 xml:space="preserve">5-9 классы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сынып</w:t>
            </w:r>
            <w:r>
              <w:br/>
            </w:r>
            <w:r>
              <w:rPr>
                <w:rFonts w:ascii="Times New Roman"/>
                <w:b w:val="false"/>
                <w:i w:val="false"/>
                <w:color w:val="000000"/>
                <w:sz w:val="20"/>
              </w:rPr>
              <w:t>
</w:t>
            </w:r>
            <w:r>
              <w:rPr>
                <w:rFonts w:ascii="Times New Roman"/>
                <w:b w:val="false"/>
                <w:i w:val="false"/>
                <w:color w:val="000000"/>
                <w:sz w:val="20"/>
              </w:rPr>
              <w:t>в том числе 5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6 сынып</w:t>
            </w:r>
            <w:r>
              <w:br/>
            </w:r>
            <w:r>
              <w:rPr>
                <w:rFonts w:ascii="Times New Roman"/>
                <w:b w:val="false"/>
                <w:i w:val="false"/>
                <w:color w:val="000000"/>
                <w:sz w:val="20"/>
              </w:rPr>
              <w:t>
</w:t>
            </w:r>
            <w:r>
              <w:rPr>
                <w:rFonts w:ascii="Times New Roman"/>
                <w:b w:val="false"/>
                <w:i w:val="false"/>
                <w:color w:val="000000"/>
                <w:sz w:val="20"/>
              </w:rPr>
              <w:t>в том числе 6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7 сынып</w:t>
            </w:r>
            <w:r>
              <w:br/>
            </w:r>
            <w:r>
              <w:rPr>
                <w:rFonts w:ascii="Times New Roman"/>
                <w:b w:val="false"/>
                <w:i w:val="false"/>
                <w:color w:val="000000"/>
                <w:sz w:val="20"/>
              </w:rPr>
              <w:t>
</w:t>
            </w:r>
            <w:r>
              <w:rPr>
                <w:rFonts w:ascii="Times New Roman"/>
                <w:b w:val="false"/>
                <w:i w:val="false"/>
                <w:color w:val="000000"/>
                <w:sz w:val="20"/>
              </w:rPr>
              <w:t>в том числе 7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8 сынып</w:t>
            </w:r>
            <w:r>
              <w:br/>
            </w:r>
            <w:r>
              <w:rPr>
                <w:rFonts w:ascii="Times New Roman"/>
                <w:b w:val="false"/>
                <w:i w:val="false"/>
                <w:color w:val="000000"/>
                <w:sz w:val="20"/>
              </w:rPr>
              <w:t>
</w:t>
            </w:r>
            <w:r>
              <w:rPr>
                <w:rFonts w:ascii="Times New Roman"/>
                <w:b w:val="false"/>
                <w:i w:val="false"/>
                <w:color w:val="000000"/>
                <w:sz w:val="20"/>
              </w:rPr>
              <w:t>в том числе 8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9 сынып</w:t>
            </w:r>
            <w:r>
              <w:br/>
            </w:r>
            <w:r>
              <w:rPr>
                <w:rFonts w:ascii="Times New Roman"/>
                <w:b w:val="false"/>
                <w:i w:val="false"/>
                <w:color w:val="000000"/>
                <w:sz w:val="20"/>
              </w:rPr>
              <w:t>
</w:t>
            </w:r>
            <w:r>
              <w:rPr>
                <w:rFonts w:ascii="Times New Roman"/>
                <w:b w:val="false"/>
                <w:i w:val="false"/>
                <w:color w:val="000000"/>
                <w:sz w:val="20"/>
              </w:rPr>
              <w:t>в том числе 9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сыныптар</w:t>
            </w:r>
            <w:r>
              <w:br/>
            </w:r>
            <w:r>
              <w:rPr>
                <w:rFonts w:ascii="Times New Roman"/>
                <w:b w:val="false"/>
                <w:i w:val="false"/>
                <w:color w:val="000000"/>
                <w:sz w:val="20"/>
              </w:rPr>
              <w:t>
</w:t>
            </w:r>
            <w:r>
              <w:rPr>
                <w:rFonts w:ascii="Times New Roman"/>
                <w:b w:val="false"/>
                <w:i w:val="false"/>
                <w:color w:val="000000"/>
                <w:sz w:val="20"/>
              </w:rPr>
              <w:t xml:space="preserve">10-12 классы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 сынып</w:t>
            </w:r>
            <w:r>
              <w:br/>
            </w:r>
            <w:r>
              <w:rPr>
                <w:rFonts w:ascii="Times New Roman"/>
                <w:b w:val="false"/>
                <w:i w:val="false"/>
                <w:color w:val="000000"/>
                <w:sz w:val="20"/>
              </w:rPr>
              <w:t>
</w:t>
            </w:r>
            <w:r>
              <w:rPr>
                <w:rFonts w:ascii="Times New Roman"/>
                <w:b w:val="false"/>
                <w:i w:val="false"/>
                <w:color w:val="000000"/>
                <w:sz w:val="20"/>
              </w:rPr>
              <w:t>в том числе 10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11 сынып</w:t>
            </w:r>
            <w:r>
              <w:br/>
            </w:r>
            <w:r>
              <w:rPr>
                <w:rFonts w:ascii="Times New Roman"/>
                <w:b w:val="false"/>
                <w:i w:val="false"/>
                <w:color w:val="000000"/>
                <w:sz w:val="20"/>
              </w:rPr>
              <w:t>
</w:t>
            </w:r>
            <w:r>
              <w:rPr>
                <w:rFonts w:ascii="Times New Roman"/>
                <w:b w:val="false"/>
                <w:i w:val="false"/>
                <w:color w:val="000000"/>
                <w:sz w:val="20"/>
              </w:rPr>
              <w:t>в том числе 11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12 сынып</w:t>
            </w:r>
            <w:r>
              <w:br/>
            </w:r>
            <w:r>
              <w:rPr>
                <w:rFonts w:ascii="Times New Roman"/>
                <w:b w:val="false"/>
                <w:i w:val="false"/>
                <w:color w:val="000000"/>
                <w:sz w:val="20"/>
              </w:rPr>
              <w:t>
</w:t>
            </w:r>
            <w:r>
              <w:rPr>
                <w:rFonts w:ascii="Times New Roman"/>
                <w:b w:val="false"/>
                <w:i w:val="false"/>
                <w:color w:val="000000"/>
                <w:sz w:val="20"/>
              </w:rPr>
              <w:t>в том числе 12 класс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82" w:id="288"/>
    <w:p>
      <w:pPr>
        <w:spacing w:after="0"/>
        <w:ind w:left="0"/>
        <w:jc w:val="left"/>
      </w:pPr>
      <w:r>
        <w:rPr>
          <w:rFonts w:ascii="Times New Roman"/>
          <w:b/>
          <w:i w:val="false"/>
          <w:color w:val="000000"/>
        </w:rPr>
        <w:t xml:space="preserve"> 
№ РИК-76 (ІV тарау) «Оқушыларды сыныптар және мектепалды</w:t>
      </w:r>
      <w:r>
        <w:br/>
      </w:r>
      <w:r>
        <w:rPr>
          <w:rFonts w:ascii="Times New Roman"/>
          <w:b/>
          <w:i w:val="false"/>
          <w:color w:val="000000"/>
        </w:rPr>
        <w:t>
даярлық бойынша бөлу туралы мәліметтер» бойынша әкімшілік есеп</w:t>
      </w:r>
      <w:r>
        <w:br/>
      </w:r>
      <w:r>
        <w:rPr>
          <w:rFonts w:ascii="Times New Roman"/>
          <w:b/>
          <w:i w:val="false"/>
          <w:color w:val="000000"/>
        </w:rPr>
        <w:t>
беру үлгісін толтыру туралы түсініктеме</w:t>
      </w:r>
    </w:p>
    <w:bookmarkEnd w:id="288"/>
    <w:p>
      <w:pPr>
        <w:spacing w:after="0"/>
        <w:ind w:left="0"/>
        <w:jc w:val="both"/>
      </w:pPr>
      <w:r>
        <w:rPr>
          <w:rFonts w:ascii="Times New Roman"/>
          <w:b w:val="false"/>
          <w:i w:val="false"/>
          <w:color w:val="000000"/>
          <w:sz w:val="28"/>
        </w:rPr>
        <w:t>«Оқушыларды сыныптар және мектепалды даярлық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83" w:id="28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учащихся по классам и предшкольной</w:t>
      </w:r>
      <w:r>
        <w:br/>
      </w:r>
      <w:r>
        <w:rPr>
          <w:rFonts w:ascii="Times New Roman"/>
          <w:b/>
          <w:i w:val="false"/>
          <w:color w:val="000000"/>
        </w:rPr>
        <w:t>
подготовке» № РИК-76 (раздел ІV)</w:t>
      </w:r>
    </w:p>
    <w:bookmarkEnd w:id="289"/>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учащихся по классам и предшкольной подготовке»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84" w:id="290"/>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73-қосымша </w:t>
      </w:r>
      <w:r>
        <w:br/>
      </w:r>
      <w:r>
        <w:rPr>
          <w:rFonts w:ascii="Times New Roman"/>
          <w:b w:val="false"/>
          <w:i w:val="false"/>
          <w:color w:val="000000"/>
          <w:sz w:val="28"/>
        </w:rPr>
        <w:t xml:space="preserve">
Приложение 73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0"/>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84-қосымша</w:t>
      </w:r>
      <w:r>
        <w:br/>
      </w:r>
      <w:r>
        <w:rPr>
          <w:rFonts w:ascii="Times New Roman"/>
          <w:b w:val="false"/>
          <w:i w:val="false"/>
          <w:color w:val="000000"/>
          <w:sz w:val="28"/>
        </w:rPr>
        <w:t xml:space="preserve">
Приложение 84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85" w:id="291"/>
    <w:p>
      <w:pPr>
        <w:spacing w:after="0"/>
        <w:ind w:left="0"/>
        <w:jc w:val="left"/>
      </w:pPr>
      <w:r>
        <w:rPr>
          <w:rFonts w:ascii="Times New Roman"/>
          <w:b/>
          <w:i w:val="false"/>
          <w:color w:val="000000"/>
        </w:rPr>
        <w:t xml:space="preserve"> 
Оқушылардың жас құрамы Возрастной состав учащихся</w:t>
      </w:r>
    </w:p>
    <w:bookmarkEnd w:id="291"/>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РИК-76 (V тарау)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РИК-76 (раздел 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      1-тарау (всего )                              раздел 1 (всего)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10"/>
        <w:gridCol w:w="586"/>
        <w:gridCol w:w="392"/>
        <w:gridCol w:w="643"/>
        <w:gridCol w:w="400"/>
        <w:gridCol w:w="400"/>
        <w:gridCol w:w="400"/>
        <w:gridCol w:w="400"/>
        <w:gridCol w:w="392"/>
        <w:gridCol w:w="376"/>
        <w:gridCol w:w="479"/>
        <w:gridCol w:w="479"/>
        <w:gridCol w:w="479"/>
        <w:gridCol w:w="479"/>
        <w:gridCol w:w="479"/>
        <w:gridCol w:w="479"/>
        <w:gridCol w:w="479"/>
        <w:gridCol w:w="479"/>
        <w:gridCol w:w="479"/>
        <w:gridCol w:w="479"/>
        <w:gridCol w:w="479"/>
        <w:gridCol w:w="479"/>
        <w:gridCol w:w="479"/>
        <w:gridCol w:w="479"/>
        <w:gridCol w:w="480"/>
        <w:gridCol w:w="480"/>
        <w:gridCol w:w="480"/>
        <w:gridCol w:w="480"/>
      </w:tblGrid>
      <w:tr>
        <w:trPr>
          <w:trHeight w:val="40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w:t>
            </w:r>
            <w:r>
              <w:br/>
            </w:r>
            <w:r>
              <w:rPr>
                <w:rFonts w:ascii="Times New Roman"/>
                <w:b w:val="false"/>
                <w:i w:val="false"/>
                <w:color w:val="000000"/>
                <w:sz w:val="20"/>
              </w:rPr>
              <w:t>
</w:t>
            </w:r>
            <w:r>
              <w:rPr>
                <w:rFonts w:ascii="Times New Roman"/>
                <w:b w:val="false"/>
                <w:i w:val="false"/>
                <w:color w:val="000000"/>
                <w:sz w:val="20"/>
              </w:rPr>
              <w:t>9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r>
              <w:br/>
            </w:r>
            <w:r>
              <w:rPr>
                <w:rFonts w:ascii="Times New Roman"/>
                <w:b w:val="false"/>
                <w:i w:val="false"/>
                <w:color w:val="000000"/>
                <w:sz w:val="20"/>
              </w:rPr>
              <w:t>
</w:t>
            </w:r>
            <w:r>
              <w:rPr>
                <w:rFonts w:ascii="Times New Roman"/>
                <w:b w:val="false"/>
                <w:i w:val="false"/>
                <w:color w:val="000000"/>
                <w:sz w:val="20"/>
              </w:rPr>
              <w:t>12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2-тарау (ауылдық жерде)           раздел 2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81"/>
        <w:gridCol w:w="548"/>
        <w:gridCol w:w="393"/>
        <w:gridCol w:w="630"/>
        <w:gridCol w:w="410"/>
        <w:gridCol w:w="402"/>
        <w:gridCol w:w="402"/>
        <w:gridCol w:w="402"/>
        <w:gridCol w:w="402"/>
        <w:gridCol w:w="402"/>
        <w:gridCol w:w="480"/>
        <w:gridCol w:w="480"/>
        <w:gridCol w:w="480"/>
        <w:gridCol w:w="480"/>
        <w:gridCol w:w="480"/>
        <w:gridCol w:w="481"/>
        <w:gridCol w:w="481"/>
        <w:gridCol w:w="481"/>
        <w:gridCol w:w="481"/>
        <w:gridCol w:w="481"/>
        <w:gridCol w:w="481"/>
        <w:gridCol w:w="481"/>
        <w:gridCol w:w="481"/>
        <w:gridCol w:w="481"/>
        <w:gridCol w:w="481"/>
        <w:gridCol w:w="481"/>
        <w:gridCol w:w="481"/>
        <w:gridCol w:w="481"/>
      </w:tblGrid>
      <w:tr>
        <w:trPr>
          <w:trHeight w:val="22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человек:</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w:t>
            </w:r>
            <w:r>
              <w:br/>
            </w:r>
            <w:r>
              <w:rPr>
                <w:rFonts w:ascii="Times New Roman"/>
                <w:b w:val="false"/>
                <w:i w:val="false"/>
                <w:color w:val="000000"/>
                <w:sz w:val="20"/>
              </w:rPr>
              <w:t>
</w:t>
            </w:r>
            <w:r>
              <w:rPr>
                <w:rFonts w:ascii="Times New Roman"/>
                <w:b w:val="false"/>
                <w:i w:val="false"/>
                <w:color w:val="000000"/>
                <w:sz w:val="20"/>
              </w:rPr>
              <w:t>9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r>
              <w:br/>
            </w:r>
            <w:r>
              <w:rPr>
                <w:rFonts w:ascii="Times New Roman"/>
                <w:b w:val="false"/>
                <w:i w:val="false"/>
                <w:color w:val="000000"/>
                <w:sz w:val="20"/>
              </w:rPr>
              <w:t>
</w:t>
            </w:r>
            <w:r>
              <w:rPr>
                <w:rFonts w:ascii="Times New Roman"/>
                <w:b w:val="false"/>
                <w:i w:val="false"/>
                <w:color w:val="000000"/>
                <w:sz w:val="20"/>
              </w:rPr>
              <w:t>12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3-тарау (ауылдық жерде)           раздел 3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76"/>
        <w:gridCol w:w="461"/>
        <w:gridCol w:w="477"/>
        <w:gridCol w:w="519"/>
        <w:gridCol w:w="403"/>
        <w:gridCol w:w="403"/>
        <w:gridCol w:w="403"/>
        <w:gridCol w:w="403"/>
        <w:gridCol w:w="403"/>
        <w:gridCol w:w="403"/>
        <w:gridCol w:w="481"/>
        <w:gridCol w:w="481"/>
        <w:gridCol w:w="482"/>
        <w:gridCol w:w="482"/>
        <w:gridCol w:w="482"/>
        <w:gridCol w:w="482"/>
        <w:gridCol w:w="482"/>
        <w:gridCol w:w="482"/>
        <w:gridCol w:w="482"/>
        <w:gridCol w:w="482"/>
        <w:gridCol w:w="482"/>
        <w:gridCol w:w="482"/>
        <w:gridCol w:w="482"/>
        <w:gridCol w:w="482"/>
        <w:gridCol w:w="482"/>
        <w:gridCol w:w="482"/>
        <w:gridCol w:w="482"/>
        <w:gridCol w:w="482"/>
      </w:tblGrid>
      <w:tr>
        <w:trPr>
          <w:trHeight w:val="31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сыныптар бойынша</w:t>
            </w:r>
            <w:r>
              <w:br/>
            </w:r>
            <w:r>
              <w:rPr>
                <w:rFonts w:ascii="Times New Roman"/>
                <w:b w:val="false"/>
                <w:i w:val="false"/>
                <w:color w:val="000000"/>
                <w:sz w:val="20"/>
              </w:rPr>
              <w:t>
</w:t>
            </w:r>
            <w:r>
              <w:rPr>
                <w:rFonts w:ascii="Times New Roman"/>
                <w:b w:val="false"/>
                <w:i w:val="false"/>
                <w:color w:val="000000"/>
                <w:sz w:val="20"/>
              </w:rPr>
              <w:t>всего по классам</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r>
              <w:br/>
            </w:r>
            <w:r>
              <w:rPr>
                <w:rFonts w:ascii="Times New Roman"/>
                <w:b w:val="false"/>
                <w:i w:val="false"/>
                <w:color w:val="000000"/>
                <w:sz w:val="20"/>
              </w:rPr>
              <w:t>
</w:t>
            </w:r>
            <w:r>
              <w:rPr>
                <w:rFonts w:ascii="Times New Roman"/>
                <w:b w:val="false"/>
                <w:i w:val="false"/>
                <w:color w:val="000000"/>
                <w:sz w:val="20"/>
              </w:rPr>
              <w:t>предшкольный</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қыздар</w:t>
            </w:r>
            <w:r>
              <w:br/>
            </w:r>
            <w:r>
              <w:rPr>
                <w:rFonts w:ascii="Times New Roman"/>
                <w:b w:val="false"/>
                <w:i w:val="false"/>
                <w:color w:val="000000"/>
                <w:sz w:val="20"/>
              </w:rPr>
              <w:t>
</w:t>
            </w:r>
            <w:r>
              <w:rPr>
                <w:rFonts w:ascii="Times New Roman"/>
                <w:b w:val="false"/>
                <w:i w:val="false"/>
                <w:color w:val="000000"/>
                <w:sz w:val="20"/>
              </w:rPr>
              <w:t>в них девочки</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8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толық жастағылар саны, барлығы, адам:</w:t>
            </w:r>
            <w:r>
              <w:br/>
            </w:r>
            <w:r>
              <w:rPr>
                <w:rFonts w:ascii="Times New Roman"/>
                <w:b w:val="false"/>
                <w:i w:val="false"/>
                <w:color w:val="000000"/>
                <w:sz w:val="20"/>
              </w:rPr>
              <w:t>
</w:t>
            </w:r>
            <w:r>
              <w:rPr>
                <w:rFonts w:ascii="Times New Roman"/>
                <w:b w:val="false"/>
                <w:i w:val="false"/>
                <w:color w:val="000000"/>
                <w:sz w:val="20"/>
              </w:rPr>
              <w:t>число полных лет на 1 января, всего, человек:</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w:t>
            </w:r>
            <w:r>
              <w:br/>
            </w:r>
            <w:r>
              <w:rPr>
                <w:rFonts w:ascii="Times New Roman"/>
                <w:b w:val="false"/>
                <w:i w:val="false"/>
                <w:color w:val="000000"/>
                <w:sz w:val="20"/>
              </w:rPr>
              <w:t>
</w:t>
            </w:r>
            <w:r>
              <w:rPr>
                <w:rFonts w:ascii="Times New Roman"/>
                <w:b w:val="false"/>
                <w:i w:val="false"/>
                <w:color w:val="000000"/>
                <w:sz w:val="20"/>
              </w:rPr>
              <w:t>9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r>
              <w:br/>
            </w:r>
            <w:r>
              <w:rPr>
                <w:rFonts w:ascii="Times New Roman"/>
                <w:b w:val="false"/>
                <w:i w:val="false"/>
                <w:color w:val="000000"/>
                <w:sz w:val="20"/>
              </w:rPr>
              <w:t>
</w:t>
            </w:r>
            <w:r>
              <w:rPr>
                <w:rFonts w:ascii="Times New Roman"/>
                <w:b w:val="false"/>
                <w:i w:val="false"/>
                <w:color w:val="000000"/>
                <w:sz w:val="20"/>
              </w:rPr>
              <w:t>12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174"/>
        <w:gridCol w:w="347"/>
        <w:gridCol w:w="561"/>
        <w:gridCol w:w="628"/>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w:t>
            </w:r>
            <w:r>
              <w:br/>
            </w:r>
            <w:r>
              <w:rPr>
                <w:rFonts w:ascii="Times New Roman"/>
                <w:b w:val="false"/>
                <w:i w:val="false"/>
                <w:color w:val="000000"/>
                <w:sz w:val="20"/>
              </w:rPr>
              <w:t>
</w:t>
            </w:r>
            <w:r>
              <w:rPr>
                <w:rFonts w:ascii="Times New Roman"/>
                <w:b w:val="false"/>
                <w:i w:val="false"/>
                <w:color w:val="000000"/>
                <w:sz w:val="20"/>
              </w:rPr>
              <w:t>18 лет и старше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86" w:id="292"/>
    <w:p>
      <w:pPr>
        <w:spacing w:after="0"/>
        <w:ind w:left="0"/>
        <w:jc w:val="left"/>
      </w:pPr>
      <w:r>
        <w:rPr>
          <w:rFonts w:ascii="Times New Roman"/>
          <w:b/>
          <w:i w:val="false"/>
          <w:color w:val="000000"/>
        </w:rPr>
        <w:t xml:space="preserve"> 
№ РИК-76 (V тарау) «Оқушылардың жас құрамы» бойынша әкімшілік</w:t>
      </w:r>
      <w:r>
        <w:br/>
      </w:r>
      <w:r>
        <w:rPr>
          <w:rFonts w:ascii="Times New Roman"/>
          <w:b/>
          <w:i w:val="false"/>
          <w:color w:val="000000"/>
        </w:rPr>
        <w:t>
есеп беру үлгісін толтыру туралы түсініктеме</w:t>
      </w:r>
    </w:p>
    <w:bookmarkEnd w:id="292"/>
    <w:p>
      <w:pPr>
        <w:spacing w:after="0"/>
        <w:ind w:left="0"/>
        <w:jc w:val="both"/>
      </w:pPr>
      <w:r>
        <w:rPr>
          <w:rFonts w:ascii="Times New Roman"/>
          <w:b w:val="false"/>
          <w:i w:val="false"/>
          <w:color w:val="000000"/>
          <w:sz w:val="28"/>
        </w:rPr>
        <w:t>«Оқушылардың жас құрамы»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87" w:id="293"/>
    <w:p>
      <w:pPr>
        <w:spacing w:after="0"/>
        <w:ind w:left="0"/>
        <w:jc w:val="left"/>
      </w:pPr>
      <w:r>
        <w:rPr>
          <w:rFonts w:ascii="Times New Roman"/>
          <w:b/>
          <w:i w:val="false"/>
          <w:color w:val="000000"/>
        </w:rPr>
        <w:t xml:space="preserve"> 
Пояснение по заполнению формы «Возрастной состав учащихся»</w:t>
      </w:r>
      <w:r>
        <w:br/>
      </w:r>
      <w:r>
        <w:rPr>
          <w:rFonts w:ascii="Times New Roman"/>
          <w:b/>
          <w:i w:val="false"/>
          <w:color w:val="000000"/>
        </w:rPr>
        <w:t>
№ РИК-76 (раздел V)</w:t>
      </w:r>
    </w:p>
    <w:bookmarkEnd w:id="293"/>
    <w:p>
      <w:pPr>
        <w:spacing w:after="0"/>
        <w:ind w:left="0"/>
        <w:jc w:val="both"/>
      </w:pPr>
      <w:r>
        <w:rPr>
          <w:rFonts w:ascii="Times New Roman"/>
          <w:b w:val="false"/>
          <w:i w:val="false"/>
          <w:color w:val="000000"/>
          <w:sz w:val="28"/>
        </w:rPr>
        <w:t xml:space="preserve">Представление данных формы административной отчетности «Возрастной состав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688" w:id="294"/>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74-қосымша </w:t>
      </w:r>
      <w:r>
        <w:br/>
      </w:r>
      <w:r>
        <w:rPr>
          <w:rFonts w:ascii="Times New Roman"/>
          <w:b w:val="false"/>
          <w:i w:val="false"/>
          <w:color w:val="000000"/>
          <w:sz w:val="28"/>
        </w:rPr>
        <w:t xml:space="preserve">
Приложение 74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4"/>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85-қосымша</w:t>
      </w:r>
      <w:r>
        <w:br/>
      </w:r>
      <w:r>
        <w:rPr>
          <w:rFonts w:ascii="Times New Roman"/>
          <w:b w:val="false"/>
          <w:i w:val="false"/>
          <w:color w:val="000000"/>
          <w:sz w:val="28"/>
        </w:rPr>
        <w:t xml:space="preserve">
Приложение 85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89" w:id="295"/>
    <w:p>
      <w:pPr>
        <w:spacing w:after="0"/>
        <w:ind w:left="0"/>
        <w:jc w:val="left"/>
      </w:pPr>
      <w:r>
        <w:rPr>
          <w:rFonts w:ascii="Times New Roman"/>
          <w:b/>
          <w:i w:val="false"/>
          <w:color w:val="000000"/>
        </w:rPr>
        <w:t xml:space="preserve"> 
Орта білім беру ұйымдарындағы педагог қызметкерлердың саны мен</w:t>
      </w:r>
      <w:r>
        <w:br/>
      </w:r>
      <w:r>
        <w:rPr>
          <w:rFonts w:ascii="Times New Roman"/>
          <w:b/>
          <w:i w:val="false"/>
          <w:color w:val="000000"/>
        </w:rPr>
        <w:t>
құрамы туралы мәліметтер Сведения о численности и составе педагогических работников</w:t>
      </w:r>
      <w:r>
        <w:br/>
      </w:r>
      <w:r>
        <w:rPr>
          <w:rFonts w:ascii="Times New Roman"/>
          <w:b/>
          <w:i w:val="false"/>
          <w:color w:val="000000"/>
        </w:rPr>
        <w:t>
организаций среднего образования</w:t>
      </w:r>
    </w:p>
    <w:bookmarkEnd w:id="295"/>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 83 нысан 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РИК 83 раздел 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Қалалық және ауылдық жерлер бойынша қорытынды</w:t>
      </w:r>
      <w:r>
        <w:br/>
      </w:r>
      <w:r>
        <w:rPr>
          <w:rFonts w:ascii="Times New Roman"/>
          <w:b w:val="false"/>
          <w:i w:val="false"/>
          <w:color w:val="000000"/>
          <w:sz w:val="28"/>
        </w:rPr>
        <w:t>
Итого по городской и сельской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086"/>
        <w:gridCol w:w="1830"/>
        <w:gridCol w:w="832"/>
        <w:gridCol w:w="832"/>
        <w:gridCol w:w="892"/>
        <w:gridCol w:w="752"/>
        <w:gridCol w:w="832"/>
        <w:gridCol w:w="832"/>
        <w:gridCol w:w="872"/>
        <w:gridCol w:w="832"/>
        <w:gridCol w:w="833"/>
      </w:tblGrid>
      <w:tr>
        <w:trPr>
          <w:trHeight w:val="2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 (мектеп директорларынсыз және мектеп директор орынбаларларынсыз)</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 мұғалімдері (мектеп директорларынсыз және мектеп директор орынбаларларынсыз)</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педагог-организатор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тәлімгер (аға тәлімгер)</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 мұғалімдер (қосымша істеуші)</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қалалық жерде</w:t>
      </w:r>
      <w:r>
        <w:br/>
      </w:r>
      <w:r>
        <w:rPr>
          <w:rFonts w:ascii="Times New Roman"/>
          <w:b w:val="false"/>
          <w:i w:val="false"/>
          <w:color w:val="000000"/>
          <w:sz w:val="28"/>
        </w:rPr>
        <w:t>
в городской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015"/>
        <w:gridCol w:w="934"/>
        <w:gridCol w:w="686"/>
        <w:gridCol w:w="674"/>
        <w:gridCol w:w="718"/>
        <w:gridCol w:w="615"/>
        <w:gridCol w:w="674"/>
        <w:gridCol w:w="674"/>
        <w:gridCol w:w="703"/>
        <w:gridCol w:w="674"/>
        <w:gridCol w:w="710"/>
      </w:tblGrid>
      <w:tr>
        <w:trPr>
          <w:trHeight w:val="27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педагог-организатор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тәлімгер (ағатәлімгер)</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балаларға арналған арнайы сыныптарда сабақ беретін 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 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ауылды жерде</w:t>
      </w:r>
      <w:r>
        <w:br/>
      </w:r>
      <w:r>
        <w:rPr>
          <w:rFonts w:ascii="Times New Roman"/>
          <w:b w:val="false"/>
          <w:i w:val="false"/>
          <w:color w:val="000000"/>
          <w:sz w:val="28"/>
        </w:rPr>
        <w:t>
в сельской местности</w:t>
      </w:r>
    </w:p>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409"/>
        <w:gridCol w:w="1134"/>
        <w:gridCol w:w="643"/>
        <w:gridCol w:w="1042"/>
        <w:gridCol w:w="613"/>
        <w:gridCol w:w="650"/>
        <w:gridCol w:w="680"/>
        <w:gridCol w:w="1054"/>
        <w:gridCol w:w="619"/>
        <w:gridCol w:w="662"/>
        <w:gridCol w:w="834"/>
      </w:tblGrid>
      <w:tr>
        <w:trPr>
          <w:trHeight w:val="27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жалпы саны, барлығы (адам)</w:t>
            </w:r>
            <w:r>
              <w:br/>
            </w:r>
            <w:r>
              <w:rPr>
                <w:rFonts w:ascii="Times New Roman"/>
                <w:b w:val="false"/>
                <w:i w:val="false"/>
                <w:color w:val="000000"/>
                <w:sz w:val="20"/>
              </w:rPr>
              <w:t>
</w:t>
            </w:r>
            <w:r>
              <w:rPr>
                <w:rFonts w:ascii="Times New Roman"/>
                <w:b w:val="false"/>
                <w:i w:val="false"/>
                <w:color w:val="000000"/>
                <w:sz w:val="20"/>
              </w:rPr>
              <w:t>Общая численность педагогических работников, всего (чел)</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 (адам)</w:t>
            </w:r>
            <w:r>
              <w:br/>
            </w:r>
            <w:r>
              <w:rPr>
                <w:rFonts w:ascii="Times New Roman"/>
                <w:b w:val="false"/>
                <w:i w:val="false"/>
                <w:color w:val="000000"/>
                <w:sz w:val="20"/>
              </w:rPr>
              <w:t>
</w:t>
            </w:r>
            <w:r>
              <w:rPr>
                <w:rFonts w:ascii="Times New Roman"/>
                <w:b w:val="false"/>
                <w:i w:val="false"/>
                <w:color w:val="000000"/>
                <w:sz w:val="20"/>
              </w:rPr>
              <w:t>из них женщин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w:t>
            </w:r>
            <w:r>
              <w:br/>
            </w:r>
            <w:r>
              <w:rPr>
                <w:rFonts w:ascii="Times New Roman"/>
                <w:b w:val="false"/>
                <w:i w:val="false"/>
                <w:color w:val="000000"/>
                <w:sz w:val="20"/>
              </w:rPr>
              <w:t>
</w:t>
            </w:r>
            <w:r>
              <w:rPr>
                <w:rFonts w:ascii="Times New Roman"/>
                <w:b w:val="false"/>
                <w:i w:val="false"/>
                <w:color w:val="000000"/>
                <w:sz w:val="20"/>
              </w:rPr>
              <w:t>имеют образование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w:t>
            </w:r>
            <w:r>
              <w:br/>
            </w:r>
            <w:r>
              <w:rPr>
                <w:rFonts w:ascii="Times New Roman"/>
                <w:b w:val="false"/>
                <w:i w:val="false"/>
                <w:color w:val="000000"/>
                <w:sz w:val="20"/>
              </w:rPr>
              <w:t>
</w:t>
            </w:r>
            <w:r>
              <w:rPr>
                <w:rFonts w:ascii="Times New Roman"/>
                <w:b w:val="false"/>
                <w:i w:val="false"/>
                <w:color w:val="000000"/>
                <w:sz w:val="20"/>
              </w:rPr>
              <w:t>из них 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(2.1-7, 13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2.1-7,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(2.7-6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2.7-6)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директорлары</w:t>
            </w:r>
            <w:r>
              <w:br/>
            </w:r>
            <w:r>
              <w:rPr>
                <w:rFonts w:ascii="Times New Roman"/>
                <w:b w:val="false"/>
                <w:i w:val="false"/>
                <w:color w:val="000000"/>
                <w:sz w:val="20"/>
              </w:rPr>
              <w:t>
</w:t>
            </w:r>
            <w:r>
              <w:rPr>
                <w:rFonts w:ascii="Times New Roman"/>
                <w:b w:val="false"/>
                <w:i w:val="false"/>
                <w:color w:val="000000"/>
                <w:sz w:val="20"/>
              </w:rPr>
              <w:t>из них директора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1"/>
        <w:gridCol w:w="701"/>
        <w:gridCol w:w="701"/>
        <w:gridCol w:w="701"/>
        <w:gridCol w:w="701"/>
        <w:gridCol w:w="701"/>
        <w:gridCol w:w="701"/>
        <w:gridCol w:w="701"/>
        <w:gridCol w:w="701"/>
        <w:gridCol w:w="701"/>
        <w:gridCol w:w="701"/>
        <w:gridCol w:w="701"/>
        <w:gridCol w:w="701"/>
        <w:gridCol w:w="686"/>
        <w:gridCol w:w="701"/>
      </w:tblGrid>
      <w:tr>
        <w:trPr>
          <w:trHeight w:val="6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санынан (1 графтан) (адам)</w:t>
            </w:r>
            <w:r>
              <w:br/>
            </w:r>
            <w:r>
              <w:rPr>
                <w:rFonts w:ascii="Times New Roman"/>
                <w:b w:val="false"/>
                <w:i w:val="false"/>
                <w:color w:val="000000"/>
                <w:sz w:val="20"/>
              </w:rPr>
              <w:t>
</w:t>
            </w:r>
            <w:r>
              <w:rPr>
                <w:rFonts w:ascii="Times New Roman"/>
                <w:b w:val="false"/>
                <w:i w:val="false"/>
                <w:color w:val="000000"/>
                <w:sz w:val="20"/>
              </w:rPr>
              <w:t>из общей численности работников (из графы 1) (чел)</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w:t>
            </w:r>
            <w:r>
              <w:br/>
            </w:r>
            <w:r>
              <w:rPr>
                <w:rFonts w:ascii="Times New Roman"/>
                <w:b w:val="false"/>
                <w:i w:val="false"/>
                <w:color w:val="000000"/>
                <w:sz w:val="20"/>
              </w:rPr>
              <w:t>
</w:t>
            </w:r>
            <w:r>
              <w:rPr>
                <w:rFonts w:ascii="Times New Roman"/>
                <w:b w:val="false"/>
                <w:i w:val="false"/>
                <w:color w:val="000000"/>
                <w:sz w:val="20"/>
              </w:rPr>
              <w:t>имеют категорию</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 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санатты</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санатты</w:t>
            </w:r>
            <w:r>
              <w:br/>
            </w:r>
            <w:r>
              <w:rPr>
                <w:rFonts w:ascii="Times New Roman"/>
                <w:b w:val="false"/>
                <w:i w:val="false"/>
                <w:color w:val="000000"/>
                <w:sz w:val="20"/>
              </w:rPr>
              <w:t>
</w:t>
            </w:r>
            <w:r>
              <w:rPr>
                <w:rFonts w:ascii="Times New Roman"/>
                <w:b w:val="false"/>
                <w:i w:val="false"/>
                <w:color w:val="000000"/>
                <w:sz w:val="20"/>
              </w:rPr>
              <w:t>первая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санатты</w:t>
            </w:r>
            <w:r>
              <w:br/>
            </w:r>
            <w:r>
              <w:rPr>
                <w:rFonts w:ascii="Times New Roman"/>
                <w:b w:val="false"/>
                <w:i w:val="false"/>
                <w:color w:val="000000"/>
                <w:sz w:val="20"/>
              </w:rPr>
              <w:t>
</w:t>
            </w:r>
            <w:r>
              <w:rPr>
                <w:rFonts w:ascii="Times New Roman"/>
                <w:b w:val="false"/>
                <w:i w:val="false"/>
                <w:color w:val="000000"/>
                <w:sz w:val="20"/>
              </w:rPr>
              <w:t>вторая категория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90" w:id="296"/>
    <w:p>
      <w:pPr>
        <w:spacing w:after="0"/>
        <w:ind w:left="0"/>
        <w:jc w:val="left"/>
      </w:pPr>
      <w:r>
        <w:rPr>
          <w:rFonts w:ascii="Times New Roman"/>
          <w:b/>
          <w:i w:val="false"/>
          <w:color w:val="000000"/>
        </w:rPr>
        <w:t xml:space="preserve"> 
№ РИК 83 I тарау «Орта білім беру ұйымдарындағы педагог</w:t>
      </w:r>
      <w:r>
        <w:br/>
      </w:r>
      <w:r>
        <w:rPr>
          <w:rFonts w:ascii="Times New Roman"/>
          <w:b/>
          <w:i w:val="false"/>
          <w:color w:val="000000"/>
        </w:rPr>
        <w:t>
қызметкерлердың саны және құрамы туралы мәліметтер» әкімшілік</w:t>
      </w:r>
      <w:r>
        <w:br/>
      </w:r>
      <w:r>
        <w:rPr>
          <w:rFonts w:ascii="Times New Roman"/>
          <w:b/>
          <w:i w:val="false"/>
          <w:color w:val="000000"/>
        </w:rPr>
        <w:t>
есеп беру нысанын толтыру бойынша түсініктеме</w:t>
      </w:r>
    </w:p>
    <w:bookmarkEnd w:id="296"/>
    <w:p>
      <w:pPr>
        <w:spacing w:after="0"/>
        <w:ind w:left="0"/>
        <w:jc w:val="both"/>
      </w:pPr>
      <w:r>
        <w:rPr>
          <w:rFonts w:ascii="Times New Roman"/>
          <w:b w:val="false"/>
          <w:i w:val="false"/>
          <w:color w:val="000000"/>
          <w:sz w:val="28"/>
        </w:rPr>
        <w:t>1. «Орта білім беру ұйымдарындағы педагог қызметкерлердың саны және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2. Аталған әкімшілік есеп беру нысанын толтыру мақсатында төмендегідей анықтамалар қолданылады:</w:t>
      </w:r>
      <w:r>
        <w:br/>
      </w:r>
      <w:r>
        <w:rPr>
          <w:rFonts w:ascii="Times New Roman"/>
          <w:b w:val="false"/>
          <w:i w:val="false"/>
          <w:color w:val="000000"/>
          <w:sz w:val="28"/>
        </w:rPr>
        <w:t>
штаттық қызметкер - күндізгі бірлігіне айналысатын қызметкер;</w:t>
      </w:r>
      <w:r>
        <w:br/>
      </w:r>
      <w:r>
        <w:rPr>
          <w:rFonts w:ascii="Times New Roman"/>
          <w:b w:val="false"/>
          <w:i w:val="false"/>
          <w:color w:val="000000"/>
          <w:sz w:val="28"/>
        </w:rPr>
        <w:t>
</w:t>
      </w:r>
      <w:r>
        <w:rPr>
          <w:rFonts w:ascii="Times New Roman"/>
          <w:b w:val="false"/>
          <w:i w:val="false"/>
          <w:color w:val="333333"/>
          <w:sz w:val="28"/>
        </w:rPr>
        <w:t>қосымша жұмыс істеушілік</w:t>
      </w:r>
      <w:r>
        <w:rPr>
          <w:rFonts w:ascii="Times New Roman"/>
          <w:b w:val="false"/>
          <w:i w:val="false"/>
          <w:color w:val="000000"/>
          <w:sz w:val="28"/>
        </w:rPr>
        <w:t xml:space="preserve"> - олардың қосалқы уақытында еңбек шарты негізінде басқа ақылы жұмысқа тұрақты қызметкері жүзеге асырады.</w:t>
      </w:r>
      <w:r>
        <w:br/>
      </w:r>
      <w:r>
        <w:rPr>
          <w:rFonts w:ascii="Times New Roman"/>
          <w:b w:val="false"/>
          <w:i w:val="false"/>
          <w:color w:val="000000"/>
          <w:sz w:val="28"/>
        </w:rPr>
        <w:t>
3.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Оқытушылар бір неше сыныптарда сабақ беретің немесе екі лауазымда жұмыс істеп жүрген тек бір рет көрсетіледі (ең көп жұмыс істеу сағаты бойынша).</w:t>
      </w:r>
    </w:p>
    <w:bookmarkStart w:name="z691" w:id="29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численности и составе педагогических работников</w:t>
      </w:r>
      <w:r>
        <w:br/>
      </w:r>
      <w:r>
        <w:rPr>
          <w:rFonts w:ascii="Times New Roman"/>
          <w:b/>
          <w:i w:val="false"/>
          <w:color w:val="000000"/>
        </w:rPr>
        <w:t>
организаций среднего образования» № РИК 83 раздел I</w:t>
      </w:r>
    </w:p>
    <w:bookmarkEnd w:id="297"/>
    <w:p>
      <w:pPr>
        <w:spacing w:after="0"/>
        <w:ind w:left="0"/>
        <w:jc w:val="both"/>
      </w:pPr>
      <w:r>
        <w:rPr>
          <w:rFonts w:ascii="Times New Roman"/>
          <w:b w:val="false"/>
          <w:i w:val="false"/>
          <w:color w:val="000000"/>
          <w:sz w:val="28"/>
        </w:rPr>
        <w:t>1. Представление данных формы административной отчетности «Сведения о численности и составе педагогических работников организаций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системе «Национальная образовательная база данных», размещенной на сайте www.e.edu.kz.</w:t>
      </w:r>
      <w:r>
        <w:br/>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штатный сотрудник - работник, занимающий штатную единицу;</w:t>
      </w:r>
      <w:r>
        <w:br/>
      </w:r>
      <w:r>
        <w:rPr>
          <w:rFonts w:ascii="Times New Roman"/>
          <w:b w:val="false"/>
          <w:i w:val="false"/>
          <w:color w:val="000000"/>
          <w:sz w:val="28"/>
        </w:rPr>
        <w:t>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xml:space="preserve">
3.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p>
    <w:bookmarkStart w:name="z692" w:id="29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75-қосымша </w:t>
      </w:r>
      <w:r>
        <w:br/>
      </w:r>
      <w:r>
        <w:rPr>
          <w:rFonts w:ascii="Times New Roman"/>
          <w:b w:val="false"/>
          <w:i w:val="false"/>
          <w:color w:val="000000"/>
          <w:sz w:val="28"/>
        </w:rPr>
        <w:t xml:space="preserve">
Приложение 75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29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86-қосымша</w:t>
      </w:r>
      <w:r>
        <w:br/>
      </w:r>
      <w:r>
        <w:rPr>
          <w:rFonts w:ascii="Times New Roman"/>
          <w:b w:val="false"/>
          <w:i w:val="false"/>
          <w:color w:val="000000"/>
          <w:sz w:val="28"/>
        </w:rPr>
        <w:t xml:space="preserve">
Приложение 86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93" w:id="299"/>
    <w:p>
      <w:pPr>
        <w:spacing w:after="0"/>
        <w:ind w:left="0"/>
        <w:jc w:val="left"/>
      </w:pPr>
      <w:r>
        <w:rPr>
          <w:rFonts w:ascii="Times New Roman"/>
          <w:b/>
          <w:i w:val="false"/>
          <w:color w:val="000000"/>
        </w:rPr>
        <w:t xml:space="preserve"> 
Жеке пәндерді оқытатын (директорлар мен директорлардың</w:t>
      </w:r>
      <w:r>
        <w:br/>
      </w:r>
      <w:r>
        <w:rPr>
          <w:rFonts w:ascii="Times New Roman"/>
          <w:b/>
          <w:i w:val="false"/>
          <w:color w:val="000000"/>
        </w:rPr>
        <w:t>
орынбасарлары мен қоса) мұғалімдер бойынша туралы мәліметтер Сведения о распределении учителей, преподающих отдельные</w:t>
      </w:r>
      <w:r>
        <w:br/>
      </w:r>
      <w:r>
        <w:rPr>
          <w:rFonts w:ascii="Times New Roman"/>
          <w:b/>
          <w:i w:val="false"/>
          <w:color w:val="000000"/>
        </w:rPr>
        <w:t>
предметы (включая директоров и заместителей директоров)</w:t>
      </w:r>
    </w:p>
    <w:bookmarkEnd w:id="299"/>
    <w:p>
      <w:pPr>
        <w:spacing w:after="0"/>
        <w:ind w:left="0"/>
        <w:jc w:val="both"/>
      </w:pPr>
      <w:r>
        <w:rPr>
          <w:rFonts w:ascii="Times New Roman"/>
          <w:b w:val="false"/>
          <w:i w:val="false"/>
          <w:color w:val="000000"/>
          <w:sz w:val="28"/>
        </w:rPr>
        <w:t>Есепті кезең 20_- 20_ оқужылы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 РИК 83 нысан 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формы № РИК 83 раздел 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      Барлығы қалалықжәне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4053"/>
        <w:gridCol w:w="495"/>
        <w:gridCol w:w="1276"/>
        <w:gridCol w:w="1010"/>
        <w:gridCol w:w="1155"/>
        <w:gridCol w:w="981"/>
        <w:gridCol w:w="755"/>
        <w:gridCol w:w="1259"/>
        <w:gridCol w:w="756"/>
        <w:gridCol w:w="10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51"/>
        <w:gridCol w:w="739"/>
        <w:gridCol w:w="739"/>
        <w:gridCol w:w="739"/>
        <w:gridCol w:w="700"/>
        <w:gridCol w:w="648"/>
        <w:gridCol w:w="752"/>
        <w:gridCol w:w="752"/>
        <w:gridCol w:w="648"/>
        <w:gridCol w:w="674"/>
        <w:gridCol w:w="752"/>
        <w:gridCol w:w="753"/>
        <w:gridCol w:w="687"/>
        <w:gridCol w:w="753"/>
        <w:gridCol w:w="648"/>
        <w:gridCol w:w="700"/>
        <w:gridCol w:w="714"/>
        <w:gridCol w:w="648"/>
        <w:gridCol w:w="557"/>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59жасқадейін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қалалық жерде</w:t>
      </w:r>
      <w:r>
        <w:br/>
      </w:r>
      <w:r>
        <w:rPr>
          <w:rFonts w:ascii="Times New Roman"/>
          <w:b w:val="false"/>
          <w:i w:val="false"/>
          <w:color w:val="000000"/>
          <w:sz w:val="28"/>
        </w:rPr>
        <w:t>
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5928"/>
        <w:gridCol w:w="427"/>
        <w:gridCol w:w="712"/>
        <w:gridCol w:w="848"/>
        <w:gridCol w:w="937"/>
        <w:gridCol w:w="805"/>
        <w:gridCol w:w="633"/>
        <w:gridCol w:w="1017"/>
        <w:gridCol w:w="633"/>
        <w:gridCol w:w="8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37"/>
        <w:gridCol w:w="725"/>
        <w:gridCol w:w="725"/>
        <w:gridCol w:w="725"/>
        <w:gridCol w:w="687"/>
        <w:gridCol w:w="637"/>
        <w:gridCol w:w="738"/>
        <w:gridCol w:w="738"/>
        <w:gridCol w:w="637"/>
        <w:gridCol w:w="663"/>
        <w:gridCol w:w="738"/>
        <w:gridCol w:w="738"/>
        <w:gridCol w:w="675"/>
        <w:gridCol w:w="738"/>
        <w:gridCol w:w="638"/>
        <w:gridCol w:w="688"/>
        <w:gridCol w:w="700"/>
        <w:gridCol w:w="700"/>
        <w:gridCol w:w="738"/>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ауылды жерде</w:t>
      </w:r>
      <w:r>
        <w:br/>
      </w:r>
      <w:r>
        <w:rPr>
          <w:rFonts w:ascii="Times New Roman"/>
          <w:b w:val="false"/>
          <w:i w:val="false"/>
          <w:color w:val="000000"/>
          <w:sz w:val="28"/>
        </w:rPr>
        <w:t>
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5928"/>
        <w:gridCol w:w="427"/>
        <w:gridCol w:w="712"/>
        <w:gridCol w:w="848"/>
        <w:gridCol w:w="937"/>
        <w:gridCol w:w="805"/>
        <w:gridCol w:w="633"/>
        <w:gridCol w:w="1017"/>
        <w:gridCol w:w="633"/>
        <w:gridCol w:w="885"/>
      </w:tblGrid>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 (1 бағаннан)</w:t>
            </w:r>
            <w:r>
              <w:br/>
            </w:r>
            <w:r>
              <w:rPr>
                <w:rFonts w:ascii="Times New Roman"/>
                <w:b w:val="false"/>
                <w:i w:val="false"/>
                <w:color w:val="000000"/>
                <w:sz w:val="20"/>
              </w:rPr>
              <w:t>
</w:t>
            </w:r>
            <w:r>
              <w:rPr>
                <w:rFonts w:ascii="Times New Roman"/>
                <w:b w:val="false"/>
                <w:i w:val="false"/>
                <w:color w:val="000000"/>
                <w:sz w:val="20"/>
              </w:rPr>
              <w:t>из них женщин (из графы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білімі бойынша</w:t>
            </w:r>
            <w:r>
              <w:br/>
            </w:r>
            <w:r>
              <w:rPr>
                <w:rFonts w:ascii="Times New Roman"/>
                <w:b w:val="false"/>
                <w:i w:val="false"/>
                <w:color w:val="000000"/>
                <w:sz w:val="20"/>
              </w:rPr>
              <w:t>
</w:t>
            </w:r>
            <w:r>
              <w:rPr>
                <w:rFonts w:ascii="Times New Roman"/>
                <w:b w:val="false"/>
                <w:i w:val="false"/>
                <w:color w:val="000000"/>
                <w:sz w:val="20"/>
              </w:rPr>
              <w:t>из них по образованию</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орнынаң кейінгі</w:t>
            </w:r>
            <w:r>
              <w:br/>
            </w:r>
            <w:r>
              <w:rPr>
                <w:rFonts w:ascii="Times New Roman"/>
                <w:b w:val="false"/>
                <w:i w:val="false"/>
                <w:color w:val="000000"/>
                <w:sz w:val="20"/>
              </w:rPr>
              <w:t>
</w:t>
            </w:r>
            <w:r>
              <w:rPr>
                <w:rFonts w:ascii="Times New Roman"/>
                <w:b w:val="false"/>
                <w:i w:val="false"/>
                <w:color w:val="000000"/>
                <w:sz w:val="20"/>
              </w:rPr>
              <w:t>высшее и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r>
      <w:tr>
        <w:trPr>
          <w:trHeight w:val="17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мұғалімдер (2,15 жол бойынша) (адам)</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(3-14жол бойынша)</w:t>
            </w:r>
            <w:r>
              <w:br/>
            </w:r>
            <w:r>
              <w:rPr>
                <w:rFonts w:ascii="Times New Roman"/>
                <w:b w:val="false"/>
                <w:i w:val="false"/>
                <w:color w:val="000000"/>
                <w:sz w:val="20"/>
              </w:rPr>
              <w:t>
</w:t>
            </w:r>
            <w:r>
              <w:rPr>
                <w:rFonts w:ascii="Times New Roman"/>
                <w:b w:val="false"/>
                <w:i w:val="false"/>
                <w:color w:val="000000"/>
                <w:sz w:val="20"/>
              </w:rPr>
              <w:t>всего учителей 1-4 классы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қазақ тілінде оқитын мектептерде (сыныптарда) </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музыки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искусства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других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51"/>
        <w:gridCol w:w="739"/>
        <w:gridCol w:w="739"/>
        <w:gridCol w:w="739"/>
        <w:gridCol w:w="700"/>
        <w:gridCol w:w="648"/>
        <w:gridCol w:w="752"/>
        <w:gridCol w:w="752"/>
        <w:gridCol w:w="648"/>
        <w:gridCol w:w="674"/>
        <w:gridCol w:w="752"/>
        <w:gridCol w:w="753"/>
        <w:gridCol w:w="687"/>
        <w:gridCol w:w="753"/>
        <w:gridCol w:w="648"/>
        <w:gridCol w:w="700"/>
        <w:gridCol w:w="714"/>
        <w:gridCol w:w="648"/>
        <w:gridCol w:w="557"/>
      </w:tblGrid>
      <w:tr>
        <w:trPr>
          <w:trHeight w:val="7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w:t>
            </w:r>
            <w:r>
              <w:br/>
            </w:r>
            <w:r>
              <w:rPr>
                <w:rFonts w:ascii="Times New Roman"/>
                <w:b w:val="false"/>
                <w:i w:val="false"/>
                <w:color w:val="000000"/>
                <w:sz w:val="20"/>
              </w:rPr>
              <w:t>
</w:t>
            </w:r>
            <w:r>
              <w:rPr>
                <w:rFonts w:ascii="Times New Roman"/>
                <w:b w:val="false"/>
                <w:i w:val="false"/>
                <w:color w:val="000000"/>
                <w:sz w:val="20"/>
              </w:rPr>
              <w:t>пенсионный возраст</w:t>
            </w:r>
          </w:p>
        </w:tc>
      </w:tr>
      <w:tr>
        <w:trPr>
          <w:trHeight w:val="11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 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Департамент басшысы</w:t>
      </w:r>
      <w:r>
        <w:br/>
      </w:r>
      <w:r>
        <w:rPr>
          <w:rFonts w:ascii="Times New Roman"/>
          <w:b w:val="false"/>
          <w:i w:val="false"/>
          <w:color w:val="000000"/>
          <w:sz w:val="28"/>
        </w:rPr>
        <w:t>
</w:t>
      </w:r>
      <w:r>
        <w:rPr>
          <w:rFonts w:ascii="Times New Roman"/>
          <w:b/>
          <w:i w:val="false"/>
          <w:color w:val="000000"/>
          <w:sz w:val="28"/>
        </w:rPr>
        <w:t>      Руководитель департамента _________________ қолы ________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94" w:id="300"/>
    <w:p>
      <w:pPr>
        <w:spacing w:after="0"/>
        <w:ind w:left="0"/>
        <w:jc w:val="left"/>
      </w:pPr>
      <w:r>
        <w:rPr>
          <w:rFonts w:ascii="Times New Roman"/>
          <w:b/>
          <w:i w:val="false"/>
          <w:color w:val="000000"/>
        </w:rPr>
        <w:t xml:space="preserve"> 
№ РИК 83 II тарау «Жеке пәндерді оқытатын (директорлар мен</w:t>
      </w:r>
      <w:r>
        <w:br/>
      </w:r>
      <w:r>
        <w:rPr>
          <w:rFonts w:ascii="Times New Roman"/>
          <w:b/>
          <w:i w:val="false"/>
          <w:color w:val="000000"/>
        </w:rPr>
        <w:t>
директорлардың орынбасарлары мен қоса) туралы мәліметтер»</w:t>
      </w:r>
      <w:r>
        <w:br/>
      </w:r>
      <w:r>
        <w:rPr>
          <w:rFonts w:ascii="Times New Roman"/>
          <w:b/>
          <w:i w:val="false"/>
          <w:color w:val="000000"/>
        </w:rPr>
        <w:t>
әкімшілік есеп беру нысанын толтыру бойынша түсініктеме</w:t>
      </w:r>
    </w:p>
    <w:bookmarkEnd w:id="300"/>
    <w:p>
      <w:pPr>
        <w:spacing w:after="0"/>
        <w:ind w:left="0"/>
        <w:jc w:val="both"/>
      </w:pPr>
      <w:r>
        <w:rPr>
          <w:rFonts w:ascii="Times New Roman"/>
          <w:b w:val="false"/>
          <w:i w:val="false"/>
          <w:color w:val="000000"/>
          <w:sz w:val="28"/>
        </w:rPr>
        <w:t>«Жеке пәндерді оқытатын (директорлар мен директорлардың орынбасарлары мен қоса)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p>
      <w:pPr>
        <w:spacing w:after="0"/>
        <w:ind w:left="0"/>
        <w:jc w:val="both"/>
      </w:pPr>
      <w:r>
        <w:rPr>
          <w:rFonts w:ascii="Times New Roman"/>
          <w:b w:val="false"/>
          <w:i w:val="false"/>
          <w:color w:val="000000"/>
          <w:sz w:val="28"/>
        </w:rPr>
        <w:t>АӘД – алғашқы әскери дайындық</w:t>
      </w:r>
    </w:p>
    <w:bookmarkStart w:name="z695" w:id="30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учителей, преподающих отдельные</w:t>
      </w:r>
      <w:r>
        <w:br/>
      </w:r>
      <w:r>
        <w:rPr>
          <w:rFonts w:ascii="Times New Roman"/>
          <w:b/>
          <w:i w:val="false"/>
          <w:color w:val="000000"/>
        </w:rPr>
        <w:t>
предметы (включая директоров и заместителей директоров)»</w:t>
      </w:r>
      <w:r>
        <w:br/>
      </w:r>
      <w:r>
        <w:rPr>
          <w:rFonts w:ascii="Times New Roman"/>
          <w:b/>
          <w:i w:val="false"/>
          <w:color w:val="000000"/>
        </w:rPr>
        <w:t>
№ РИК 83 раздел II</w:t>
      </w:r>
    </w:p>
    <w:bookmarkEnd w:id="30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учителей, преподающих отдельные предметы (включая директоров и заместителей директоров)»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НВП - начальная военная подготовка.</w:t>
      </w:r>
    </w:p>
    <w:bookmarkStart w:name="z696" w:id="30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76 - қосымша</w:t>
      </w:r>
      <w:r>
        <w:br/>
      </w:r>
      <w:r>
        <w:rPr>
          <w:rFonts w:ascii="Times New Roman"/>
          <w:b w:val="false"/>
          <w:i w:val="false"/>
          <w:color w:val="000000"/>
          <w:sz w:val="28"/>
        </w:rPr>
        <w:t xml:space="preserve">
Приложение 76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0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87- қосымша</w:t>
      </w:r>
      <w:r>
        <w:br/>
      </w:r>
      <w:r>
        <w:rPr>
          <w:rFonts w:ascii="Times New Roman"/>
          <w:b w:val="false"/>
          <w:i w:val="false"/>
          <w:color w:val="000000"/>
          <w:sz w:val="28"/>
        </w:rPr>
        <w:t xml:space="preserve">
Приложение 87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 w:id="303"/>
    <w:p>
      <w:pPr>
        <w:spacing w:after="0"/>
        <w:ind w:left="0"/>
        <w:jc w:val="left"/>
      </w:pPr>
      <w:r>
        <w:rPr>
          <w:rFonts w:ascii="Times New Roman"/>
          <w:b/>
          <w:i w:val="false"/>
          <w:color w:val="000000"/>
        </w:rPr>
        <w:t xml:space="preserve"> 
Мұғалімдерді жоғары білім беру ұйымдарында, техникалық және</w:t>
      </w:r>
      <w:r>
        <w:br/>
      </w:r>
      <w:r>
        <w:rPr>
          <w:rFonts w:ascii="Times New Roman"/>
          <w:b/>
          <w:i w:val="false"/>
          <w:color w:val="000000"/>
        </w:rPr>
        <w:t>
кәсіптік білім беру ұйымдарында алған мамандықтары бойынша бөлу</w:t>
      </w:r>
      <w:r>
        <w:br/>
      </w:r>
      <w:r>
        <w:rPr>
          <w:rFonts w:ascii="Times New Roman"/>
          <w:b/>
          <w:i w:val="false"/>
          <w:color w:val="000000"/>
        </w:rPr>
        <w:t>
туралы мәліметтер</w:t>
      </w:r>
      <w:r>
        <w:br/>
      </w:r>
      <w:r>
        <w:rPr>
          <w:rFonts w:ascii="Times New Roman"/>
          <w:b/>
          <w:i w:val="false"/>
          <w:color w:val="000000"/>
        </w:rPr>
        <w:t>
</w:t>
      </w:r>
      <w:r>
        <w:rPr>
          <w:rFonts w:ascii="Times New Roman"/>
          <w:b/>
          <w:i w:val="false"/>
          <w:color w:val="000000"/>
        </w:rPr>
        <w:t>
Сведения о распределении учителей по специальности, полученной</w:t>
      </w:r>
      <w:r>
        <w:br/>
      </w:r>
      <w:r>
        <w:rPr>
          <w:rFonts w:ascii="Times New Roman"/>
          <w:b/>
          <w:i w:val="false"/>
          <w:color w:val="000000"/>
        </w:rPr>
        <w:t>
в организациях высшего образования, организациях технического и</w:t>
      </w:r>
      <w:r>
        <w:br/>
      </w:r>
      <w:r>
        <w:rPr>
          <w:rFonts w:ascii="Times New Roman"/>
          <w:b/>
          <w:i w:val="false"/>
          <w:color w:val="000000"/>
        </w:rPr>
        <w:t>
профессионального образования</w:t>
      </w:r>
    </w:p>
    <w:bookmarkEnd w:id="303"/>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III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III</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Барлығы қалалық 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328"/>
        <w:gridCol w:w="789"/>
        <w:gridCol w:w="903"/>
        <w:gridCol w:w="1174"/>
        <w:gridCol w:w="1625"/>
        <w:gridCol w:w="1499"/>
        <w:gridCol w:w="168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сыныптардың мұғалімдері </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қалалық жерде </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318"/>
        <w:gridCol w:w="1343"/>
        <w:gridCol w:w="1007"/>
        <w:gridCol w:w="1073"/>
        <w:gridCol w:w="1500"/>
        <w:gridCol w:w="1385"/>
        <w:gridCol w:w="155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p>
          <w:p>
            <w:pPr>
              <w:spacing w:after="20"/>
              <w:ind w:left="20"/>
              <w:jc w:val="both"/>
            </w:pPr>
            <w:r>
              <w:rPr>
                <w:rFonts w:ascii="Times New Roman"/>
                <w:b w:val="false"/>
                <w:i w:val="false"/>
                <w:color w:val="000000"/>
                <w:sz w:val="20"/>
              </w:rPr>
              <w:t>Всего учителей (сумма строк 2, 15) (чел)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p>
          <w:p>
            <w:pPr>
              <w:spacing w:after="20"/>
              <w:ind w:left="20"/>
              <w:jc w:val="both"/>
            </w:pPr>
            <w:r>
              <w:rPr>
                <w:rFonts w:ascii="Times New Roman"/>
                <w:b w:val="false"/>
                <w:i w:val="false"/>
                <w:color w:val="000000"/>
                <w:sz w:val="20"/>
              </w:rPr>
              <w:t>всего учителей 1-4 классов (сумма строк 3-14)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сыныптардың мұғалімдері </w:t>
            </w:r>
          </w:p>
          <w:p>
            <w:pPr>
              <w:spacing w:after="20"/>
              <w:ind w:left="20"/>
              <w:jc w:val="both"/>
            </w:pPr>
            <w:r>
              <w:rPr>
                <w:rFonts w:ascii="Times New Roman"/>
                <w:b w:val="false"/>
                <w:i w:val="false"/>
                <w:color w:val="000000"/>
                <w:sz w:val="20"/>
              </w:rPr>
              <w:t>учителя 1-4 классов</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p>
          <w:p>
            <w:pPr>
              <w:spacing w:after="20"/>
              <w:ind w:left="20"/>
              <w:jc w:val="both"/>
            </w:pPr>
            <w:r>
              <w:rPr>
                <w:rFonts w:ascii="Times New Roman"/>
                <w:b w:val="false"/>
                <w:i w:val="false"/>
                <w:color w:val="000000"/>
                <w:sz w:val="20"/>
              </w:rPr>
              <w:t>учителя 5-11(12) классов</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ауылды жерде</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614"/>
        <w:gridCol w:w="1047"/>
        <w:gridCol w:w="1007"/>
        <w:gridCol w:w="1073"/>
        <w:gridCol w:w="1500"/>
        <w:gridCol w:w="1385"/>
        <w:gridCol w:w="1550"/>
      </w:tblGrid>
      <w:tr>
        <w:trPr>
          <w:trHeight w:val="9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мұғалімдер санынан білім алған мамандығы бойынша</w:t>
            </w:r>
            <w:r>
              <w:br/>
            </w:r>
            <w:r>
              <w:rPr>
                <w:rFonts w:ascii="Times New Roman"/>
                <w:b w:val="false"/>
                <w:i w:val="false"/>
                <w:color w:val="000000"/>
                <w:sz w:val="20"/>
              </w:rPr>
              <w:t>
</w:t>
            </w:r>
            <w:r>
              <w:rPr>
                <w:rFonts w:ascii="Times New Roman"/>
                <w:b w:val="false"/>
                <w:i w:val="false"/>
                <w:color w:val="000000"/>
                <w:sz w:val="20"/>
              </w:rPr>
              <w:t>из общего числа учителей работают по специальности полученой в</w:t>
            </w:r>
          </w:p>
        </w:tc>
      </w:tr>
      <w:tr>
        <w:trPr>
          <w:trHeight w:val="13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высшего образования,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адам</w:t>
            </w:r>
            <w:r>
              <w:br/>
            </w:r>
            <w:r>
              <w:rPr>
                <w:rFonts w:ascii="Times New Roman"/>
                <w:b w:val="false"/>
                <w:i w:val="false"/>
                <w:color w:val="000000"/>
                <w:sz w:val="20"/>
              </w:rPr>
              <w:t>
</w:t>
            </w:r>
            <w:r>
              <w:rPr>
                <w:rFonts w:ascii="Times New Roman"/>
                <w:b w:val="false"/>
                <w:i w:val="false"/>
                <w:color w:val="000000"/>
                <w:sz w:val="20"/>
              </w:rPr>
              <w:t>организациях технического и профессионального образования, чел.</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val="false"/>
                <w:i w:val="false"/>
                <w:color w:val="000000"/>
                <w:sz w:val="20"/>
              </w:rPr>
              <w:t>Всего учителей (сумма строк 2, 15) (чел)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1-4 классов (сумма строк 3-14)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сыныптардың мұғалімдері </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 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 w:id="304"/>
    <w:p>
      <w:pPr>
        <w:spacing w:after="0"/>
        <w:ind w:left="0"/>
        <w:jc w:val="left"/>
      </w:pPr>
      <w:r>
        <w:rPr>
          <w:rFonts w:ascii="Times New Roman"/>
          <w:b/>
          <w:i w:val="false"/>
          <w:color w:val="000000"/>
        </w:rPr>
        <w:t xml:space="preserve"> 
№ РИК 83 III тарау «Мұғалімдерді жоғары білім беру ұйымдарында,</w:t>
      </w:r>
      <w:r>
        <w:br/>
      </w:r>
      <w:r>
        <w:rPr>
          <w:rFonts w:ascii="Times New Roman"/>
          <w:b/>
          <w:i w:val="false"/>
          <w:color w:val="000000"/>
        </w:rPr>
        <w:t>
техникалық және кәсіптік білім беру ұйымдарында алған</w:t>
      </w:r>
      <w:r>
        <w:br/>
      </w:r>
      <w:r>
        <w:rPr>
          <w:rFonts w:ascii="Times New Roman"/>
          <w:b/>
          <w:i w:val="false"/>
          <w:color w:val="000000"/>
        </w:rPr>
        <w:t>
мамандықтары бойынша бөлу туралы мәліметтер» әкімшілік есеп</w:t>
      </w:r>
      <w:r>
        <w:br/>
      </w:r>
      <w:r>
        <w:rPr>
          <w:rFonts w:ascii="Times New Roman"/>
          <w:b/>
          <w:i w:val="false"/>
          <w:color w:val="000000"/>
        </w:rPr>
        <w:t>
беру нысанын толтыру бойынша түсініктеме</w:t>
      </w:r>
    </w:p>
    <w:bookmarkEnd w:id="304"/>
    <w:bookmarkStart w:name="z5" w:id="305"/>
    <w:p>
      <w:pPr>
        <w:spacing w:after="0"/>
        <w:ind w:left="0"/>
        <w:jc w:val="both"/>
      </w:pPr>
      <w:r>
        <w:rPr>
          <w:rFonts w:ascii="Times New Roman"/>
          <w:b w:val="false"/>
          <w:i w:val="false"/>
          <w:color w:val="000000"/>
          <w:sz w:val="28"/>
        </w:rPr>
        <w:t xml:space="preserve">
      1. «Мұғалімдерді жоғары білім беру ұйымдарында, техникалық және кәсіптік білім беру ұйымдарында алған мамандықтары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Бірнеше сыныптарда сабақ беретін немесе екі лауазымда жұмыс істеп жүрген оқытушылар тек бір рет көрсетіледі (ең көп жұмыс істеу уақыты бойынша). </w:t>
      </w:r>
    </w:p>
    <w:bookmarkEnd w:id="305"/>
    <w:bookmarkStart w:name="z4" w:id="30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распределении учителей по специальности, полученной</w:t>
      </w:r>
      <w:r>
        <w:br/>
      </w:r>
      <w:r>
        <w:rPr>
          <w:rFonts w:ascii="Times New Roman"/>
          <w:b/>
          <w:i w:val="false"/>
          <w:color w:val="000000"/>
        </w:rPr>
        <w:t>
в организациях высшего образования, организациях технического и</w:t>
      </w:r>
      <w:r>
        <w:br/>
      </w:r>
      <w:r>
        <w:rPr>
          <w:rFonts w:ascii="Times New Roman"/>
          <w:b/>
          <w:i w:val="false"/>
          <w:color w:val="000000"/>
        </w:rPr>
        <w:t>
профессионального образования» № РИК 83 раздел III</w:t>
      </w:r>
    </w:p>
    <w:bookmarkEnd w:id="306"/>
    <w:bookmarkStart w:name="z7" w:id="30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распределении учителей по специальности, полученной в организациях высшего образования, организациях технического и профессионального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p>
    <w:bookmarkEnd w:id="307"/>
    <w:bookmarkStart w:name="z77" w:id="308"/>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77 - қосымша</w:t>
      </w:r>
      <w:r>
        <w:br/>
      </w:r>
      <w:r>
        <w:rPr>
          <w:rFonts w:ascii="Times New Roman"/>
          <w:b w:val="false"/>
          <w:i w:val="false"/>
          <w:color w:val="000000"/>
          <w:sz w:val="28"/>
        </w:rPr>
        <w:t xml:space="preserve">
Приложение 77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0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88- қосымша</w:t>
      </w:r>
      <w:r>
        <w:br/>
      </w:r>
      <w:r>
        <w:rPr>
          <w:rFonts w:ascii="Times New Roman"/>
          <w:b w:val="false"/>
          <w:i w:val="false"/>
          <w:color w:val="000000"/>
          <w:sz w:val="28"/>
        </w:rPr>
        <w:t xml:space="preserve">
Приложение 88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 w:id="309"/>
    <w:p>
      <w:pPr>
        <w:spacing w:after="0"/>
        <w:ind w:left="0"/>
        <w:jc w:val="left"/>
      </w:pPr>
      <w:r>
        <w:rPr>
          <w:rFonts w:ascii="Times New Roman"/>
          <w:b/>
          <w:i w:val="false"/>
          <w:color w:val="000000"/>
        </w:rPr>
        <w:t xml:space="preserve"> 
Педагогикалық қызметкерлер санының өзгеруі туралы мәліметтер</w:t>
      </w:r>
      <w:r>
        <w:br/>
      </w:r>
      <w:r>
        <w:rPr>
          <w:rFonts w:ascii="Times New Roman"/>
          <w:b/>
          <w:i w:val="false"/>
          <w:color w:val="000000"/>
        </w:rPr>
        <w:t>
Сведения об изменении численности педагогических работников</w:t>
      </w:r>
    </w:p>
    <w:bookmarkEnd w:id="309"/>
    <w:p>
      <w:pPr>
        <w:spacing w:after="0"/>
        <w:ind w:left="0"/>
        <w:jc w:val="both"/>
      </w:pPr>
      <w:r>
        <w:rPr>
          <w:rFonts w:ascii="Times New Roman"/>
          <w:b w:val="false"/>
          <w:i w:val="false"/>
          <w:color w:val="000000"/>
          <w:sz w:val="28"/>
        </w:rPr>
        <w:t>Есепті кезең 20_- 20_ оқужылы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IV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IV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Барлығы қалалық және ауылдық жерлерде</w:t>
      </w:r>
      <w:r>
        <w:br/>
      </w:r>
      <w:r>
        <w:rPr>
          <w:rFonts w:ascii="Times New Roman"/>
          <w:b w:val="false"/>
          <w:i w:val="false"/>
          <w:color w:val="000000"/>
          <w:sz w:val="28"/>
        </w:rPr>
        <w:t>
Итого городская и сельская местность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718"/>
        <w:gridCol w:w="894"/>
        <w:gridCol w:w="2428"/>
        <w:gridCol w:w="2209"/>
      </w:tblGrid>
      <w:tr>
        <w:trPr>
          <w:trHeight w:val="60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w:t>
            </w:r>
            <w:r>
              <w:br/>
            </w:r>
            <w:r>
              <w:rPr>
                <w:rFonts w:ascii="Times New Roman"/>
                <w:b w:val="false"/>
                <w:i w:val="false"/>
                <w:color w:val="000000"/>
                <w:sz w:val="20"/>
              </w:rPr>
              <w:t>
</w:t>
            </w:r>
            <w:r>
              <w:rPr>
                <w:rFonts w:ascii="Times New Roman"/>
                <w:b w:val="false"/>
                <w:i w:val="false"/>
                <w:color w:val="000000"/>
                <w:sz w:val="20"/>
              </w:rPr>
              <w:t>за пределы области в республике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w:t>
            </w:r>
            <w:r>
              <w:br/>
            </w:r>
            <w:r>
              <w:rPr>
                <w:rFonts w:ascii="Times New Roman"/>
                <w:b w:val="false"/>
                <w:i w:val="false"/>
                <w:color w:val="000000"/>
                <w:sz w:val="20"/>
              </w:rPr>
              <w:t>
</w:t>
            </w:r>
            <w:r>
              <w:rPr>
                <w:rFonts w:ascii="Times New Roman"/>
                <w:b w:val="false"/>
                <w:i w:val="false"/>
                <w:color w:val="000000"/>
                <w:sz w:val="20"/>
              </w:rPr>
              <w:t>за пределы района (города) данной области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w:t>
            </w:r>
            <w:r>
              <w:br/>
            </w:r>
            <w:r>
              <w:rPr>
                <w:rFonts w:ascii="Times New Roman"/>
                <w:b w:val="false"/>
                <w:i w:val="false"/>
                <w:color w:val="000000"/>
                <w:sz w:val="20"/>
              </w:rPr>
              <w:t>
</w:t>
            </w:r>
            <w:r>
              <w:rPr>
                <w:rFonts w:ascii="Times New Roman"/>
                <w:b w:val="false"/>
                <w:i w:val="false"/>
                <w:color w:val="000000"/>
                <w:sz w:val="20"/>
              </w:rPr>
              <w:t>из них по причинам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оқу жүктемесінің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учебной нагрузки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тұрғын үйдің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жилой площади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w:t>
            </w:r>
            <w:r>
              <w:br/>
            </w:r>
            <w:r>
              <w:rPr>
                <w:rFonts w:ascii="Times New Roman"/>
                <w:b w:val="false"/>
                <w:i w:val="false"/>
                <w:color w:val="000000"/>
                <w:sz w:val="20"/>
              </w:rPr>
              <w:t>
</w:t>
            </w:r>
            <w:r>
              <w:rPr>
                <w:rFonts w:ascii="Times New Roman"/>
                <w:b w:val="false"/>
                <w:i w:val="false"/>
                <w:color w:val="000000"/>
                <w:sz w:val="20"/>
              </w:rPr>
              <w:t>перешли на другую (неучительскую) работу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w:t>
            </w:r>
            <w:r>
              <w:br/>
            </w:r>
            <w:r>
              <w:rPr>
                <w:rFonts w:ascii="Times New Roman"/>
                <w:b w:val="false"/>
                <w:i w:val="false"/>
                <w:color w:val="000000"/>
                <w:sz w:val="20"/>
              </w:rPr>
              <w:t>
</w:t>
            </w:r>
            <w:r>
              <w:rPr>
                <w:rFonts w:ascii="Times New Roman"/>
                <w:b w:val="false"/>
                <w:i w:val="false"/>
                <w:color w:val="000000"/>
                <w:sz w:val="20"/>
              </w:rPr>
              <w:t>перешли на инвалидность</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w:t>
            </w:r>
            <w:r>
              <w:br/>
            </w:r>
            <w:r>
              <w:rPr>
                <w:rFonts w:ascii="Times New Roman"/>
                <w:b w:val="false"/>
                <w:i w:val="false"/>
                <w:color w:val="000000"/>
                <w:sz w:val="20"/>
              </w:rPr>
              <w:t>
</w:t>
            </w:r>
            <w:r>
              <w:rPr>
                <w:rFonts w:ascii="Times New Roman"/>
                <w:b w:val="false"/>
                <w:i w:val="false"/>
                <w:color w:val="000000"/>
                <w:sz w:val="20"/>
              </w:rPr>
              <w:t>по достижению пенсионного возраста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қалалықжерде </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662"/>
        <w:gridCol w:w="901"/>
        <w:gridCol w:w="2453"/>
        <w:gridCol w:w="2231"/>
      </w:tblGrid>
      <w:tr>
        <w:trPr>
          <w:trHeight w:val="6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w:t>
            </w:r>
            <w:r>
              <w:br/>
            </w:r>
            <w:r>
              <w:rPr>
                <w:rFonts w:ascii="Times New Roman"/>
                <w:b w:val="false"/>
                <w:i w:val="false"/>
                <w:color w:val="000000"/>
                <w:sz w:val="20"/>
              </w:rPr>
              <w:t>
</w:t>
            </w:r>
            <w:r>
              <w:rPr>
                <w:rFonts w:ascii="Times New Roman"/>
                <w:b w:val="false"/>
                <w:i w:val="false"/>
                <w:color w:val="000000"/>
                <w:sz w:val="20"/>
              </w:rPr>
              <w:t>за пределы республики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w:t>
            </w:r>
            <w:r>
              <w:br/>
            </w:r>
            <w:r>
              <w:rPr>
                <w:rFonts w:ascii="Times New Roman"/>
                <w:b w:val="false"/>
                <w:i w:val="false"/>
                <w:color w:val="000000"/>
                <w:sz w:val="20"/>
              </w:rPr>
              <w:t>
</w:t>
            </w:r>
            <w:r>
              <w:rPr>
                <w:rFonts w:ascii="Times New Roman"/>
                <w:b w:val="false"/>
                <w:i w:val="false"/>
                <w:color w:val="000000"/>
                <w:sz w:val="20"/>
              </w:rPr>
              <w:t>за пределы области в республике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w:t>
            </w:r>
            <w:r>
              <w:br/>
            </w:r>
            <w:r>
              <w:rPr>
                <w:rFonts w:ascii="Times New Roman"/>
                <w:b w:val="false"/>
                <w:i w:val="false"/>
                <w:color w:val="000000"/>
                <w:sz w:val="20"/>
              </w:rPr>
              <w:t>
</w:t>
            </w:r>
            <w:r>
              <w:rPr>
                <w:rFonts w:ascii="Times New Roman"/>
                <w:b w:val="false"/>
                <w:i w:val="false"/>
                <w:color w:val="000000"/>
                <w:sz w:val="20"/>
              </w:rPr>
              <w:t>за пределы района (города) данной области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w:t>
            </w:r>
            <w:r>
              <w:br/>
            </w:r>
            <w:r>
              <w:rPr>
                <w:rFonts w:ascii="Times New Roman"/>
                <w:b w:val="false"/>
                <w:i w:val="false"/>
                <w:color w:val="000000"/>
                <w:sz w:val="20"/>
              </w:rPr>
              <w:t>
</w:t>
            </w:r>
            <w:r>
              <w:rPr>
                <w:rFonts w:ascii="Times New Roman"/>
                <w:b w:val="false"/>
                <w:i w:val="false"/>
                <w:color w:val="000000"/>
                <w:sz w:val="20"/>
              </w:rPr>
              <w:t>из них по причинам</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оқу жүктемесінің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учебной нагрузки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тұрғын үйдің болмауынан</w:t>
            </w:r>
            <w:r>
              <w:br/>
            </w:r>
            <w:r>
              <w:rPr>
                <w:rFonts w:ascii="Times New Roman"/>
                <w:b w:val="false"/>
                <w:i w:val="false"/>
                <w:color w:val="000000"/>
                <w:sz w:val="20"/>
              </w:rPr>
              <w:t>
</w:t>
            </w:r>
            <w:r>
              <w:rPr>
                <w:rFonts w:ascii="Times New Roman"/>
                <w:b w:val="false"/>
                <w:i w:val="false"/>
                <w:color w:val="000000"/>
                <w:sz w:val="20"/>
              </w:rPr>
              <w:t xml:space="preserve">отсутствие жилой площади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w:t>
            </w:r>
            <w:r>
              <w:br/>
            </w:r>
            <w:r>
              <w:rPr>
                <w:rFonts w:ascii="Times New Roman"/>
                <w:b w:val="false"/>
                <w:i w:val="false"/>
                <w:color w:val="000000"/>
                <w:sz w:val="20"/>
              </w:rPr>
              <w:t>
</w:t>
            </w:r>
            <w:r>
              <w:rPr>
                <w:rFonts w:ascii="Times New Roman"/>
                <w:b w:val="false"/>
                <w:i w:val="false"/>
                <w:color w:val="000000"/>
                <w:sz w:val="20"/>
              </w:rPr>
              <w:t>перешли на другую (неучительскую) работу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w:t>
            </w:r>
            <w:r>
              <w:br/>
            </w:r>
            <w:r>
              <w:rPr>
                <w:rFonts w:ascii="Times New Roman"/>
                <w:b w:val="false"/>
                <w:i w:val="false"/>
                <w:color w:val="000000"/>
                <w:sz w:val="20"/>
              </w:rPr>
              <w:t>
</w:t>
            </w:r>
            <w:r>
              <w:rPr>
                <w:rFonts w:ascii="Times New Roman"/>
                <w:b w:val="false"/>
                <w:i w:val="false"/>
                <w:color w:val="000000"/>
                <w:sz w:val="20"/>
              </w:rPr>
              <w:t>перешли на инвалидность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w:t>
            </w:r>
            <w:r>
              <w:br/>
            </w:r>
            <w:r>
              <w:rPr>
                <w:rFonts w:ascii="Times New Roman"/>
                <w:b w:val="false"/>
                <w:i w:val="false"/>
                <w:color w:val="000000"/>
                <w:sz w:val="20"/>
              </w:rPr>
              <w:t>
</w:t>
            </w:r>
            <w:r>
              <w:rPr>
                <w:rFonts w:ascii="Times New Roman"/>
                <w:b w:val="false"/>
                <w:i w:val="false"/>
                <w:color w:val="000000"/>
                <w:sz w:val="20"/>
              </w:rPr>
              <w:t>по достижению пенсионного возраста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ауылды жерде   </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6206"/>
        <w:gridCol w:w="914"/>
        <w:gridCol w:w="3061"/>
        <w:gridCol w:w="2935"/>
      </w:tblGrid>
      <w:tr>
        <w:trPr>
          <w:trHeight w:val="60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 қозғалысы</w:t>
            </w:r>
            <w:r>
              <w:br/>
            </w:r>
            <w:r>
              <w:rPr>
                <w:rFonts w:ascii="Times New Roman"/>
                <w:b w:val="false"/>
                <w:i w:val="false"/>
                <w:color w:val="000000"/>
                <w:sz w:val="20"/>
              </w:rPr>
              <w:t>
</w:t>
            </w:r>
            <w:r>
              <w:rPr>
                <w:rFonts w:ascii="Times New Roman"/>
                <w:b w:val="false"/>
                <w:i w:val="false"/>
                <w:color w:val="000000"/>
                <w:sz w:val="20"/>
              </w:rPr>
              <w:t>Движение педагогических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қызметкерлер саны (адам) </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(человек)</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ішіндежоғарысанаты бар </w:t>
            </w:r>
            <w:r>
              <w:br/>
            </w:r>
            <w:r>
              <w:rPr>
                <w:rFonts w:ascii="Times New Roman"/>
                <w:b w:val="false"/>
                <w:i w:val="false"/>
                <w:color w:val="000000"/>
                <w:sz w:val="20"/>
              </w:rPr>
              <w:t>
</w:t>
            </w:r>
            <w:r>
              <w:rPr>
                <w:rFonts w:ascii="Times New Roman"/>
                <w:b w:val="false"/>
                <w:i w:val="false"/>
                <w:color w:val="000000"/>
                <w:sz w:val="20"/>
              </w:rPr>
              <w:t>из них с высшей категорией</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санаты бар</w:t>
            </w:r>
            <w:r>
              <w:br/>
            </w:r>
            <w:r>
              <w:rPr>
                <w:rFonts w:ascii="Times New Roman"/>
                <w:b w:val="false"/>
                <w:i w:val="false"/>
                <w:color w:val="000000"/>
                <w:sz w:val="20"/>
              </w:rPr>
              <w:t>
</w:t>
            </w:r>
            <w:r>
              <w:rPr>
                <w:rFonts w:ascii="Times New Roman"/>
                <w:b w:val="false"/>
                <w:i w:val="false"/>
                <w:color w:val="000000"/>
                <w:sz w:val="20"/>
              </w:rPr>
              <w:t>из них с первой категорией</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жылының басында қызметкерлердің саны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Состояло педагогических работников на начало отчетного года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мұғалімдер (декреттегі мұғалімдерді санамағанда) </w:t>
            </w:r>
            <w:r>
              <w:br/>
            </w:r>
            <w:r>
              <w:rPr>
                <w:rFonts w:ascii="Times New Roman"/>
                <w:b w:val="false"/>
                <w:i w:val="false"/>
                <w:color w:val="000000"/>
                <w:sz w:val="20"/>
              </w:rPr>
              <w:t>
</w:t>
            </w:r>
            <w:r>
              <w:rPr>
                <w:rFonts w:ascii="Times New Roman"/>
                <w:b w:val="false"/>
                <w:i w:val="false"/>
                <w:color w:val="000000"/>
                <w:sz w:val="20"/>
              </w:rPr>
              <w:t xml:space="preserve">в том числе учителей (без учета декретников)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қабылданды, барлығы</w:t>
            </w:r>
            <w:r>
              <w:br/>
            </w:r>
            <w:r>
              <w:rPr>
                <w:rFonts w:ascii="Times New Roman"/>
                <w:b w:val="false"/>
                <w:i w:val="false"/>
                <w:color w:val="000000"/>
                <w:sz w:val="20"/>
              </w:rPr>
              <w:t>
</w:t>
            </w:r>
            <w:r>
              <w:rPr>
                <w:rFonts w:ascii="Times New Roman"/>
                <w:b w:val="false"/>
                <w:i w:val="false"/>
                <w:color w:val="000000"/>
                <w:sz w:val="20"/>
              </w:rPr>
              <w:t>Принято за отчетный год,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в том числе учителей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ауданнын, қаладан</w:t>
            </w:r>
            <w:r>
              <w:br/>
            </w:r>
            <w:r>
              <w:rPr>
                <w:rFonts w:ascii="Times New Roman"/>
                <w:b w:val="false"/>
                <w:i w:val="false"/>
                <w:color w:val="000000"/>
                <w:sz w:val="20"/>
              </w:rPr>
              <w:t>
</w:t>
            </w:r>
            <w:r>
              <w:rPr>
                <w:rFonts w:ascii="Times New Roman"/>
                <w:b w:val="false"/>
                <w:i w:val="false"/>
                <w:color w:val="000000"/>
                <w:sz w:val="20"/>
              </w:rPr>
              <w:t>данного района, города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қаладан, облыстың басқа ауданынан</w:t>
            </w:r>
            <w:r>
              <w:br/>
            </w:r>
            <w:r>
              <w:rPr>
                <w:rFonts w:ascii="Times New Roman"/>
                <w:b w:val="false"/>
                <w:i w:val="false"/>
                <w:color w:val="000000"/>
                <w:sz w:val="20"/>
              </w:rPr>
              <w:t>
</w:t>
            </w:r>
            <w:r>
              <w:rPr>
                <w:rFonts w:ascii="Times New Roman"/>
                <w:b w:val="false"/>
                <w:i w:val="false"/>
                <w:color w:val="000000"/>
                <w:sz w:val="20"/>
              </w:rPr>
              <w:t>других районов области, города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республиканың басқа облыстарынан</w:t>
            </w:r>
            <w:r>
              <w:br/>
            </w:r>
            <w:r>
              <w:rPr>
                <w:rFonts w:ascii="Times New Roman"/>
                <w:b w:val="false"/>
                <w:i w:val="false"/>
                <w:color w:val="000000"/>
                <w:sz w:val="20"/>
              </w:rPr>
              <w:t>
</w:t>
            </w:r>
            <w:r>
              <w:rPr>
                <w:rFonts w:ascii="Times New Roman"/>
                <w:b w:val="false"/>
                <w:i w:val="false"/>
                <w:color w:val="000000"/>
                <w:sz w:val="20"/>
              </w:rPr>
              <w:t>других областей республики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басқа республикалардан</w:t>
            </w:r>
            <w:r>
              <w:br/>
            </w:r>
            <w:r>
              <w:rPr>
                <w:rFonts w:ascii="Times New Roman"/>
                <w:b w:val="false"/>
                <w:i w:val="false"/>
                <w:color w:val="000000"/>
                <w:sz w:val="20"/>
              </w:rPr>
              <w:t>
</w:t>
            </w:r>
            <w:r>
              <w:rPr>
                <w:rFonts w:ascii="Times New Roman"/>
                <w:b w:val="false"/>
                <w:i w:val="false"/>
                <w:color w:val="000000"/>
                <w:sz w:val="20"/>
              </w:rPr>
              <w:t>других республик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мекемелерден, ұйымдардан мұғалімді жұмысқа ауысқандар, педагогтар емес</w:t>
            </w:r>
            <w:r>
              <w:br/>
            </w:r>
            <w:r>
              <w:rPr>
                <w:rFonts w:ascii="Times New Roman"/>
                <w:b w:val="false"/>
                <w:i w:val="false"/>
                <w:color w:val="000000"/>
                <w:sz w:val="20"/>
              </w:rPr>
              <w:t>
</w:t>
            </w:r>
            <w:r>
              <w:rPr>
                <w:rFonts w:ascii="Times New Roman"/>
                <w:b w:val="false"/>
                <w:i w:val="false"/>
                <w:color w:val="000000"/>
                <w:sz w:val="20"/>
              </w:rPr>
              <w:t>перешло на учительскую работу из других учреждений, организаций, не педагогов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педагогикалық қызметке қайта оралған мұғалімдер</w:t>
            </w:r>
            <w:r>
              <w:br/>
            </w:r>
            <w:r>
              <w:rPr>
                <w:rFonts w:ascii="Times New Roman"/>
                <w:b w:val="false"/>
                <w:i w:val="false"/>
                <w:color w:val="000000"/>
                <w:sz w:val="20"/>
              </w:rPr>
              <w:t>
</w:t>
            </w:r>
            <w:r>
              <w:rPr>
                <w:rFonts w:ascii="Times New Roman"/>
                <w:b w:val="false"/>
                <w:i w:val="false"/>
                <w:color w:val="000000"/>
                <w:sz w:val="20"/>
              </w:rPr>
              <w:t>возвратились на педагогическую работу из числа бывших учителей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мектептен кеткендер, барлығы</w:t>
            </w:r>
            <w:r>
              <w:br/>
            </w:r>
            <w:r>
              <w:rPr>
                <w:rFonts w:ascii="Times New Roman"/>
                <w:b w:val="false"/>
                <w:i w:val="false"/>
                <w:color w:val="000000"/>
                <w:sz w:val="20"/>
              </w:rPr>
              <w:t>
</w:t>
            </w:r>
            <w:r>
              <w:rPr>
                <w:rFonts w:ascii="Times New Roman"/>
                <w:b w:val="false"/>
                <w:i w:val="false"/>
                <w:color w:val="000000"/>
                <w:sz w:val="20"/>
              </w:rPr>
              <w:t xml:space="preserve">Выбыло педагогических работников из школ за отчетный год, всего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ішіндемұғалімдер</w:t>
            </w:r>
            <w:r>
              <w:br/>
            </w:r>
            <w:r>
              <w:rPr>
                <w:rFonts w:ascii="Times New Roman"/>
                <w:b w:val="false"/>
                <w:i w:val="false"/>
                <w:color w:val="000000"/>
                <w:sz w:val="20"/>
              </w:rPr>
              <w:t>
</w:t>
            </w:r>
            <w:r>
              <w:rPr>
                <w:rFonts w:ascii="Times New Roman"/>
                <w:b w:val="false"/>
                <w:i w:val="false"/>
                <w:color w:val="000000"/>
                <w:sz w:val="20"/>
              </w:rPr>
              <w:t xml:space="preserve">в том числе учителей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осықалада, ауданда, ауылда басқа мектептерге жұмысқа ауысқандар (басқа білім беру ұйымдарына) </w:t>
            </w:r>
            <w:r>
              <w:br/>
            </w:r>
            <w:r>
              <w:rPr>
                <w:rFonts w:ascii="Times New Roman"/>
                <w:b w:val="false"/>
                <w:i w:val="false"/>
                <w:color w:val="000000"/>
                <w:sz w:val="20"/>
              </w:rPr>
              <w:t>
</w:t>
            </w:r>
            <w:r>
              <w:rPr>
                <w:rFonts w:ascii="Times New Roman"/>
                <w:b w:val="false"/>
                <w:i w:val="false"/>
                <w:color w:val="000000"/>
                <w:sz w:val="20"/>
              </w:rPr>
              <w:t>а) перешли на работу в другие школы (другие организации образования) данного города, района, села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республикадан тыс жерлерге / за пределы республики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 облыстарынан тыс / за пределы области в республике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облыстың (қала) аудандарынан / за пределы района (города) данной области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себептер бойынша / из них по причинам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оқу жүктемесінің болмауынан / отсутствие учебной нагрузки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тұрғын үйдің болмауынан / отсутствие жилой площади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басқа жұмысқа ауысқандар (мұғалімдік емес) / перешли на другую (неучительскую) работу</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мүгедектікке шыққандар / перешли на инвалидность</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кәрілігі бойынша зейнеткерлік кешыққандар / по достижению пенсионного возраста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оқуға кеткендер</w:t>
            </w:r>
            <w:r>
              <w:br/>
            </w:r>
            <w:r>
              <w:rPr>
                <w:rFonts w:ascii="Times New Roman"/>
                <w:b w:val="false"/>
                <w:i w:val="false"/>
                <w:color w:val="000000"/>
                <w:sz w:val="20"/>
              </w:rPr>
              <w:t>
</w:t>
            </w:r>
            <w:r>
              <w:rPr>
                <w:rFonts w:ascii="Times New Roman"/>
                <w:b w:val="false"/>
                <w:i w:val="false"/>
                <w:color w:val="000000"/>
                <w:sz w:val="20"/>
              </w:rPr>
              <w:t>на учебу</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басқасебептер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саннан (18 жол) кеткен жас мамандар</w:t>
            </w:r>
            <w:r>
              <w:br/>
            </w:r>
            <w:r>
              <w:rPr>
                <w:rFonts w:ascii="Times New Roman"/>
                <w:b w:val="false"/>
                <w:i w:val="false"/>
                <w:color w:val="000000"/>
                <w:sz w:val="20"/>
              </w:rPr>
              <w:t>
</w:t>
            </w:r>
            <w:r>
              <w:rPr>
                <w:rFonts w:ascii="Times New Roman"/>
                <w:b w:val="false"/>
                <w:i w:val="false"/>
                <w:color w:val="000000"/>
                <w:sz w:val="20"/>
              </w:rPr>
              <w:t>Из общего числа выбывших (строка 18) молодых специалистов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аяғында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состоит на конец отчетного года педагогических работников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мұғалімдер (декреттегі мұғалімдерді санамағанда)</w:t>
            </w:r>
            <w:r>
              <w:br/>
            </w:r>
            <w:r>
              <w:rPr>
                <w:rFonts w:ascii="Times New Roman"/>
                <w:b w:val="false"/>
                <w:i w:val="false"/>
                <w:color w:val="000000"/>
                <w:sz w:val="20"/>
              </w:rPr>
              <w:t>
</w:t>
            </w:r>
            <w:r>
              <w:rPr>
                <w:rFonts w:ascii="Times New Roman"/>
                <w:b w:val="false"/>
                <w:i w:val="false"/>
                <w:color w:val="000000"/>
                <w:sz w:val="20"/>
              </w:rPr>
              <w:t>в том числе учителей (без учета декретников)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 w:id="310"/>
    <w:p>
      <w:pPr>
        <w:spacing w:after="0"/>
        <w:ind w:left="0"/>
        <w:jc w:val="left"/>
      </w:pPr>
      <w:r>
        <w:rPr>
          <w:rFonts w:ascii="Times New Roman"/>
          <w:b/>
          <w:i w:val="false"/>
          <w:color w:val="000000"/>
        </w:rPr>
        <w:t xml:space="preserve"> 
№ РИК 83 IV тарау «Педагогикалық қызметкерлер санының өзгеруі</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310"/>
    <w:p>
      <w:pPr>
        <w:spacing w:after="0"/>
        <w:ind w:left="0"/>
        <w:jc w:val="both"/>
      </w:pPr>
      <w:r>
        <w:rPr>
          <w:rFonts w:ascii="Times New Roman"/>
          <w:b w:val="false"/>
          <w:i w:val="false"/>
          <w:color w:val="000000"/>
          <w:sz w:val="28"/>
        </w:rPr>
        <w:t>      «Педагогикалық қызметкерлер санының өзгеруі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11" w:id="31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изменении численности педагогических работников» №</w:t>
      </w:r>
      <w:r>
        <w:br/>
      </w:r>
      <w:r>
        <w:rPr>
          <w:rFonts w:ascii="Times New Roman"/>
          <w:b/>
          <w:i w:val="false"/>
          <w:color w:val="000000"/>
        </w:rPr>
        <w:t>
РИК 83 раздел IV</w:t>
      </w:r>
    </w:p>
    <w:bookmarkEnd w:id="311"/>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об изменении численности педагогических работников»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78" w:id="312"/>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xml:space="preserve">
2016 жылғы 1 қыркүйектегі № 541 бұйрығына 78 - қосымша </w:t>
      </w:r>
      <w:r>
        <w:br/>
      </w:r>
      <w:r>
        <w:rPr>
          <w:rFonts w:ascii="Times New Roman"/>
          <w:b w:val="false"/>
          <w:i w:val="false"/>
          <w:color w:val="000000"/>
          <w:sz w:val="28"/>
        </w:rPr>
        <w:t xml:space="preserve">
Приложение 78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12"/>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89- қосымша</w:t>
      </w:r>
      <w:r>
        <w:br/>
      </w:r>
      <w:r>
        <w:rPr>
          <w:rFonts w:ascii="Times New Roman"/>
          <w:b w:val="false"/>
          <w:i w:val="false"/>
          <w:color w:val="000000"/>
          <w:sz w:val="28"/>
        </w:rPr>
        <w:t xml:space="preserve">
Приложение 89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2" w:id="313"/>
    <w:p>
      <w:pPr>
        <w:spacing w:after="0"/>
        <w:ind w:left="0"/>
        <w:jc w:val="left"/>
      </w:pPr>
      <w:r>
        <w:rPr>
          <w:rFonts w:ascii="Times New Roman"/>
          <w:b/>
          <w:i w:val="false"/>
          <w:color w:val="000000"/>
        </w:rPr>
        <w:t xml:space="preserve"> 
Педагог қызметкерлерді жасы бойынша бөлу туралы мәліметтер</w:t>
      </w:r>
      <w:r>
        <w:br/>
      </w:r>
      <w:r>
        <w:rPr>
          <w:rFonts w:ascii="Times New Roman"/>
          <w:b/>
          <w:i w:val="false"/>
          <w:color w:val="000000"/>
        </w:rPr>
        <w:t>
Сведения о распределении педагогических работников по возрасту</w:t>
      </w:r>
    </w:p>
    <w:bookmarkEnd w:id="313"/>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РИК 83 нысан V тарау</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РИК 83 раздел V</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Қалалық және ауылдық жерлер бойынша барлығы</w:t>
      </w:r>
      <w:r>
        <w:br/>
      </w:r>
      <w:r>
        <w:rPr>
          <w:rFonts w:ascii="Times New Roman"/>
          <w:b w:val="false"/>
          <w:i w:val="false"/>
          <w:color w:val="000000"/>
          <w:sz w:val="28"/>
        </w:rPr>
        <w:t>
Итого по городской и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620"/>
        <w:gridCol w:w="502"/>
        <w:gridCol w:w="479"/>
        <w:gridCol w:w="558"/>
        <w:gridCol w:w="479"/>
        <w:gridCol w:w="512"/>
        <w:gridCol w:w="560"/>
        <w:gridCol w:w="535"/>
        <w:gridCol w:w="560"/>
        <w:gridCol w:w="559"/>
        <w:gridCol w:w="536"/>
        <w:gridCol w:w="536"/>
        <w:gridCol w:w="617"/>
        <w:gridCol w:w="617"/>
        <w:gridCol w:w="570"/>
        <w:gridCol w:w="536"/>
        <w:gridCol w:w="420"/>
        <w:gridCol w:w="536"/>
        <w:gridCol w:w="420"/>
        <w:gridCol w:w="536"/>
        <w:gridCol w:w="536"/>
        <w:gridCol w:w="536"/>
        <w:gridCol w:w="536"/>
      </w:tblGrid>
      <w:tr>
        <w:trPr>
          <w:trHeight w:val="675" w:hRule="atLeast"/>
        </w:trPr>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ішіндежасыбойынша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p>
          <w:p>
            <w:pPr>
              <w:spacing w:after="20"/>
              <w:ind w:left="20"/>
              <w:jc w:val="both"/>
            </w:pP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3-10)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қалалық жерде</w:t>
      </w:r>
      <w:r>
        <w:br/>
      </w:r>
      <w:r>
        <w:rPr>
          <w:rFonts w:ascii="Times New Roman"/>
          <w:b w:val="false"/>
          <w:i w:val="false"/>
          <w:color w:val="000000"/>
          <w:sz w:val="28"/>
        </w:rPr>
        <w:t>
</w:t>
      </w:r>
      <w:r>
        <w:rPr>
          <w:rFonts w:ascii="Times New Roman"/>
          <w:b w:val="false"/>
          <w:i/>
          <w:color w:val="000000"/>
          <w:sz w:val="28"/>
        </w:rPr>
        <w:t>в городской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620"/>
        <w:gridCol w:w="663"/>
        <w:gridCol w:w="513"/>
        <w:gridCol w:w="478"/>
        <w:gridCol w:w="479"/>
        <w:gridCol w:w="535"/>
        <w:gridCol w:w="479"/>
        <w:gridCol w:w="535"/>
        <w:gridCol w:w="560"/>
        <w:gridCol w:w="558"/>
        <w:gridCol w:w="535"/>
        <w:gridCol w:w="535"/>
        <w:gridCol w:w="616"/>
        <w:gridCol w:w="616"/>
        <w:gridCol w:w="570"/>
        <w:gridCol w:w="535"/>
        <w:gridCol w:w="420"/>
        <w:gridCol w:w="535"/>
        <w:gridCol w:w="420"/>
        <w:gridCol w:w="535"/>
        <w:gridCol w:w="535"/>
        <w:gridCol w:w="536"/>
        <w:gridCol w:w="489"/>
      </w:tblGrid>
      <w:tr>
        <w:trPr>
          <w:trHeight w:val="675"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r>
              <w:br/>
            </w:r>
            <w:r>
              <w:rPr>
                <w:rFonts w:ascii="Times New Roman"/>
                <w:b w:val="false"/>
                <w:i w:val="false"/>
                <w:color w:val="000000"/>
                <w:sz w:val="20"/>
              </w:rPr>
              <w:t>
</w:t>
            </w:r>
            <w:r>
              <w:rPr>
                <w:rFonts w:ascii="Times New Roman"/>
                <w:b w:val="false"/>
                <w:i w:val="false"/>
                <w:color w:val="000000"/>
                <w:sz w:val="20"/>
              </w:rPr>
              <w:t>до 25 лет</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p>
          <w:p>
            <w:pPr>
              <w:spacing w:after="20"/>
              <w:ind w:left="20"/>
              <w:jc w:val="both"/>
            </w:pPr>
            <w:r>
              <w:rPr>
                <w:rFonts w:ascii="Times New Roman"/>
                <w:b w:val="false"/>
                <w:i w:val="false"/>
                <w:color w:val="000000"/>
                <w:sz w:val="20"/>
              </w:rPr>
              <w:t>в том числе учителей (сумма строк 3-10)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p>
          <w:p>
            <w:pPr>
              <w:spacing w:after="20"/>
              <w:ind w:left="20"/>
              <w:jc w:val="both"/>
            </w:pPr>
            <w:r>
              <w:rPr>
                <w:rFonts w:ascii="Times New Roman"/>
                <w:b w:val="false"/>
                <w:i w:val="false"/>
                <w:color w:val="000000"/>
                <w:sz w:val="20"/>
              </w:rPr>
              <w:t>другие педагогические работники: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ұйымдастырушы</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p>
          <w:p>
            <w:pPr>
              <w:spacing w:after="20"/>
              <w:ind w:left="20"/>
              <w:jc w:val="both"/>
            </w:pPr>
            <w:r>
              <w:rPr>
                <w:rFonts w:ascii="Times New Roman"/>
                <w:b w:val="false"/>
                <w:i w:val="false"/>
                <w:color w:val="000000"/>
                <w:sz w:val="20"/>
              </w:rPr>
              <w:t>воспитатель (старший воспитатель)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другие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ауылды жерде</w:t>
      </w:r>
      <w:r>
        <w:br/>
      </w:r>
      <w:r>
        <w:rPr>
          <w:rFonts w:ascii="Times New Roman"/>
          <w:b w:val="false"/>
          <w:i w:val="false"/>
          <w:color w:val="000000"/>
          <w:sz w:val="28"/>
        </w:rPr>
        <w:t>
</w:t>
      </w:r>
      <w:r>
        <w:rPr>
          <w:rFonts w:ascii="Times New Roman"/>
          <w:b w:val="false"/>
          <w:i/>
          <w:color w:val="000000"/>
          <w:sz w:val="28"/>
        </w:rPr>
        <w:t>в сельской местности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619"/>
        <w:gridCol w:w="647"/>
        <w:gridCol w:w="503"/>
        <w:gridCol w:w="474"/>
        <w:gridCol w:w="470"/>
        <w:gridCol w:w="529"/>
        <w:gridCol w:w="470"/>
        <w:gridCol w:w="529"/>
        <w:gridCol w:w="548"/>
        <w:gridCol w:w="552"/>
        <w:gridCol w:w="529"/>
        <w:gridCol w:w="529"/>
        <w:gridCol w:w="607"/>
        <w:gridCol w:w="607"/>
        <w:gridCol w:w="563"/>
        <w:gridCol w:w="529"/>
        <w:gridCol w:w="418"/>
        <w:gridCol w:w="529"/>
        <w:gridCol w:w="418"/>
        <w:gridCol w:w="529"/>
        <w:gridCol w:w="530"/>
        <w:gridCol w:w="530"/>
        <w:gridCol w:w="474"/>
      </w:tblGrid>
      <w:tr>
        <w:trPr>
          <w:trHeight w:val="675"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санаты</w:t>
            </w:r>
            <w:r>
              <w:br/>
            </w:r>
            <w:r>
              <w:rPr>
                <w:rFonts w:ascii="Times New Roman"/>
                <w:b w:val="false"/>
                <w:i w:val="false"/>
                <w:color w:val="000000"/>
                <w:sz w:val="20"/>
              </w:rPr>
              <w:t>
</w:t>
            </w:r>
            <w:r>
              <w:rPr>
                <w:rFonts w:ascii="Times New Roman"/>
                <w:b w:val="false"/>
                <w:i w:val="false"/>
                <w:color w:val="000000"/>
                <w:sz w:val="20"/>
              </w:rPr>
              <w:t>Категория работников</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қызметкерлердің жалпы саны </w:t>
            </w:r>
            <w:r>
              <w:br/>
            </w:r>
            <w:r>
              <w:rPr>
                <w:rFonts w:ascii="Times New Roman"/>
                <w:b w:val="false"/>
                <w:i w:val="false"/>
                <w:color w:val="000000"/>
                <w:sz w:val="20"/>
              </w:rPr>
              <w:t>
</w:t>
            </w:r>
            <w:r>
              <w:rPr>
                <w:rFonts w:ascii="Times New Roman"/>
                <w:b w:val="false"/>
                <w:i w:val="false"/>
                <w:color w:val="000000"/>
                <w:sz w:val="20"/>
              </w:rPr>
              <w:t xml:space="preserve">Общая численность педагогических работников </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w:t>
            </w:r>
            <w:r>
              <w:br/>
            </w:r>
            <w:r>
              <w:rPr>
                <w:rFonts w:ascii="Times New Roman"/>
                <w:b w:val="false"/>
                <w:i w:val="false"/>
                <w:color w:val="000000"/>
                <w:sz w:val="20"/>
              </w:rPr>
              <w:t>
</w:t>
            </w:r>
            <w:r>
              <w:rPr>
                <w:rFonts w:ascii="Times New Roman"/>
                <w:b w:val="false"/>
                <w:i w:val="false"/>
                <w:color w:val="000000"/>
                <w:sz w:val="20"/>
              </w:rPr>
              <w:t>из них по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пенсионный возраст</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жасқадейін</w:t>
            </w:r>
          </w:p>
          <w:p>
            <w:pPr>
              <w:spacing w:after="20"/>
              <w:ind w:left="20"/>
              <w:jc w:val="both"/>
            </w:pPr>
            <w:r>
              <w:rPr>
                <w:rFonts w:ascii="Times New Roman"/>
                <w:b w:val="false"/>
                <w:i w:val="false"/>
                <w:color w:val="000000"/>
                <w:sz w:val="20"/>
              </w:rPr>
              <w:t>до 25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p>
          <w:p>
            <w:pPr>
              <w:spacing w:after="20"/>
              <w:ind w:left="20"/>
              <w:jc w:val="both"/>
            </w:pPr>
            <w:r>
              <w:rPr>
                <w:rFonts w:ascii="Times New Roman"/>
                <w:b w:val="false"/>
                <w:i w:val="false"/>
                <w:color w:val="000000"/>
                <w:sz w:val="20"/>
              </w:rPr>
              <w:t>из них женщин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ішіндеәйеладамдар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49 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 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жастанжоғары</w:t>
            </w:r>
            <w:r>
              <w:br/>
            </w:r>
            <w:r>
              <w:rPr>
                <w:rFonts w:ascii="Times New Roman"/>
                <w:b w:val="false"/>
                <w:i w:val="false"/>
                <w:color w:val="000000"/>
                <w:sz w:val="20"/>
              </w:rPr>
              <w:t>
</w:t>
            </w:r>
            <w:r>
              <w:rPr>
                <w:rFonts w:ascii="Times New Roman"/>
                <w:b w:val="false"/>
                <w:i w:val="false"/>
                <w:color w:val="000000"/>
                <w:sz w:val="20"/>
              </w:rPr>
              <w:t>свыше 59 лет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r>
              <w:br/>
            </w:r>
            <w:r>
              <w:rPr>
                <w:rFonts w:ascii="Times New Roman"/>
                <w:b w:val="false"/>
                <w:i w:val="false"/>
                <w:color w:val="000000"/>
                <w:sz w:val="20"/>
              </w:rPr>
              <w:t>
</w:t>
            </w:r>
            <w:r>
              <w:rPr>
                <w:rFonts w:ascii="Times New Roman"/>
                <w:b w:val="false"/>
                <w:i w:val="false"/>
                <w:color w:val="000000"/>
                <w:sz w:val="20"/>
              </w:rPr>
              <w:t>женщины</w:t>
            </w:r>
          </w:p>
        </w:tc>
      </w:tr>
      <w:tr>
        <w:trPr>
          <w:trHeight w:val="45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5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педагогикалық қызметкерлер (3-11, 25 жолдардың қосындысы):</w:t>
            </w:r>
            <w:r>
              <w:br/>
            </w:r>
            <w:r>
              <w:rPr>
                <w:rFonts w:ascii="Times New Roman"/>
                <w:b w:val="false"/>
                <w:i w:val="false"/>
                <w:color w:val="000000"/>
                <w:sz w:val="20"/>
              </w:rPr>
              <w:t>
</w:t>
            </w:r>
            <w:r>
              <w:rPr>
                <w:rFonts w:ascii="Times New Roman"/>
                <w:b w:val="false"/>
                <w:i w:val="false"/>
                <w:color w:val="000000"/>
                <w:sz w:val="20"/>
              </w:rPr>
              <w:t>общее количество педагогических работников (сумма строк 3-11, 25):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мұғалімдер (3-10 жолдардың қосындысы)</w:t>
            </w:r>
            <w:r>
              <w:br/>
            </w:r>
            <w:r>
              <w:rPr>
                <w:rFonts w:ascii="Times New Roman"/>
                <w:b w:val="false"/>
                <w:i w:val="false"/>
                <w:color w:val="000000"/>
                <w:sz w:val="20"/>
              </w:rPr>
              <w:t>
</w:t>
            </w:r>
            <w:r>
              <w:rPr>
                <w:rFonts w:ascii="Times New Roman"/>
                <w:b w:val="false"/>
                <w:i w:val="false"/>
                <w:color w:val="000000"/>
                <w:sz w:val="20"/>
              </w:rPr>
              <w:t>в том числе учителей (сумма строк 3-10)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w:t>
            </w:r>
            <w:r>
              <w:br/>
            </w:r>
            <w:r>
              <w:rPr>
                <w:rFonts w:ascii="Times New Roman"/>
                <w:b w:val="false"/>
                <w:i w:val="false"/>
                <w:color w:val="000000"/>
                <w:sz w:val="20"/>
              </w:rPr>
              <w:t>
</w:t>
            </w:r>
            <w:r>
              <w:rPr>
                <w:rFonts w:ascii="Times New Roman"/>
                <w:b w:val="false"/>
                <w:i w:val="false"/>
                <w:color w:val="000000"/>
                <w:sz w:val="20"/>
              </w:rPr>
              <w:t>директора школ</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начальных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оқу ісі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учебной работе: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основных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директорларының тәрбие жөніндегі орынбасарлары</w:t>
            </w:r>
            <w:r>
              <w:br/>
            </w:r>
            <w:r>
              <w:rPr>
                <w:rFonts w:ascii="Times New Roman"/>
                <w:b w:val="false"/>
                <w:i w:val="false"/>
                <w:color w:val="000000"/>
                <w:sz w:val="20"/>
              </w:rPr>
              <w:t>
</w:t>
            </w:r>
            <w:r>
              <w:rPr>
                <w:rFonts w:ascii="Times New Roman"/>
                <w:b w:val="false"/>
                <w:i w:val="false"/>
                <w:color w:val="000000"/>
                <w:sz w:val="20"/>
              </w:rPr>
              <w:t>заместители директоров школ по воспитательной работе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1-4 классов (без директоров и заместителей директоров школ)</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5-11(12) сынып мұғалімдері (мектеп директорларынсыз және мектеп директор орынбаларларынсыз) </w:t>
            </w:r>
            <w:r>
              <w:br/>
            </w:r>
            <w:r>
              <w:rPr>
                <w:rFonts w:ascii="Times New Roman"/>
                <w:b w:val="false"/>
                <w:i w:val="false"/>
                <w:color w:val="000000"/>
                <w:sz w:val="20"/>
              </w:rPr>
              <w:t>
</w:t>
            </w:r>
            <w:r>
              <w:rPr>
                <w:rFonts w:ascii="Times New Roman"/>
                <w:b w:val="false"/>
                <w:i w:val="false"/>
                <w:color w:val="000000"/>
                <w:sz w:val="20"/>
              </w:rPr>
              <w:t>учителя 5-11(12) классов (без директоров и заместителей директоров школ)</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педагогикалық қызметкерлер:</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r>
              <w:br/>
            </w:r>
            <w:r>
              <w:rPr>
                <w:rFonts w:ascii="Times New Roman"/>
                <w:b w:val="false"/>
                <w:i w:val="false"/>
                <w:color w:val="000000"/>
                <w:sz w:val="20"/>
              </w:rPr>
              <w:t>
</w:t>
            </w:r>
            <w:r>
              <w:rPr>
                <w:rFonts w:ascii="Times New Roman"/>
                <w:b w:val="false"/>
                <w:i w:val="false"/>
                <w:color w:val="000000"/>
                <w:sz w:val="20"/>
              </w:rPr>
              <w:t>социальный педагог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ұйымдастырушы </w:t>
            </w:r>
            <w:r>
              <w:br/>
            </w:r>
            <w:r>
              <w:rPr>
                <w:rFonts w:ascii="Times New Roman"/>
                <w:b w:val="false"/>
                <w:i w:val="false"/>
                <w:color w:val="000000"/>
                <w:sz w:val="20"/>
              </w:rPr>
              <w:t>
</w:t>
            </w:r>
            <w:r>
              <w:rPr>
                <w:rFonts w:ascii="Times New Roman"/>
                <w:b w:val="false"/>
                <w:i w:val="false"/>
                <w:color w:val="000000"/>
                <w:sz w:val="20"/>
              </w:rPr>
              <w:t xml:space="preserve">педагог-организатор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w:t>
            </w:r>
            <w:r>
              <w:br/>
            </w:r>
            <w:r>
              <w:rPr>
                <w:rFonts w:ascii="Times New Roman"/>
                <w:b w:val="false"/>
                <w:i w:val="false"/>
                <w:color w:val="000000"/>
                <w:sz w:val="20"/>
              </w:rPr>
              <w:t>
</w:t>
            </w:r>
            <w:r>
              <w:rPr>
                <w:rFonts w:ascii="Times New Roman"/>
                <w:b w:val="false"/>
                <w:i w:val="false"/>
                <w:color w:val="000000"/>
                <w:sz w:val="20"/>
              </w:rPr>
              <w:t>педагог-дополнительного образования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логопед</w:t>
            </w:r>
            <w:r>
              <w:br/>
            </w:r>
            <w:r>
              <w:rPr>
                <w:rFonts w:ascii="Times New Roman"/>
                <w:b w:val="false"/>
                <w:i w:val="false"/>
                <w:color w:val="000000"/>
                <w:sz w:val="20"/>
              </w:rPr>
              <w:t>
</w:t>
            </w:r>
            <w:r>
              <w:rPr>
                <w:rFonts w:ascii="Times New Roman"/>
                <w:b w:val="false"/>
                <w:i w:val="false"/>
                <w:color w:val="000000"/>
                <w:sz w:val="20"/>
              </w:rPr>
              <w:t>учитель-логопед</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оқытушы–дефектолог</w:t>
            </w:r>
            <w:r>
              <w:br/>
            </w:r>
            <w:r>
              <w:rPr>
                <w:rFonts w:ascii="Times New Roman"/>
                <w:b w:val="false"/>
                <w:i w:val="false"/>
                <w:color w:val="000000"/>
                <w:sz w:val="20"/>
              </w:rPr>
              <w:t>
</w:t>
            </w:r>
            <w:r>
              <w:rPr>
                <w:rFonts w:ascii="Times New Roman"/>
                <w:b w:val="false"/>
                <w:i w:val="false"/>
                <w:color w:val="000000"/>
                <w:sz w:val="20"/>
              </w:rPr>
              <w:t>учитель-дефектолог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олигофренопедагог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(аға тәрбиеші)</w:t>
            </w:r>
            <w:r>
              <w:br/>
            </w:r>
            <w:r>
              <w:rPr>
                <w:rFonts w:ascii="Times New Roman"/>
                <w:b w:val="false"/>
                <w:i w:val="false"/>
                <w:color w:val="000000"/>
                <w:sz w:val="20"/>
              </w:rPr>
              <w:t>
</w:t>
            </w:r>
            <w:r>
              <w:rPr>
                <w:rFonts w:ascii="Times New Roman"/>
                <w:b w:val="false"/>
                <w:i w:val="false"/>
                <w:color w:val="000000"/>
                <w:sz w:val="20"/>
              </w:rPr>
              <w:t>воспитатель (старший воспитатель)</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сыныптар тәрбиешісі, мұғалімі</w:t>
            </w:r>
            <w:r>
              <w:br/>
            </w:r>
            <w:r>
              <w:rPr>
                <w:rFonts w:ascii="Times New Roman"/>
                <w:b w:val="false"/>
                <w:i w:val="false"/>
                <w:color w:val="000000"/>
                <w:sz w:val="20"/>
              </w:rPr>
              <w:t>
</w:t>
            </w:r>
            <w:r>
              <w:rPr>
                <w:rFonts w:ascii="Times New Roman"/>
                <w:b w:val="false"/>
                <w:i w:val="false"/>
                <w:color w:val="000000"/>
                <w:sz w:val="20"/>
              </w:rPr>
              <w:t>воспитатель, учитель предшкольных классов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тәлімгер (аға тәлімгер) </w:t>
            </w:r>
            <w:r>
              <w:br/>
            </w:r>
            <w:r>
              <w:rPr>
                <w:rFonts w:ascii="Times New Roman"/>
                <w:b w:val="false"/>
                <w:i w:val="false"/>
                <w:color w:val="000000"/>
                <w:sz w:val="20"/>
              </w:rPr>
              <w:t>
</w:t>
            </w:r>
            <w:r>
              <w:rPr>
                <w:rFonts w:ascii="Times New Roman"/>
                <w:b w:val="false"/>
                <w:i w:val="false"/>
                <w:color w:val="000000"/>
                <w:sz w:val="20"/>
              </w:rPr>
              <w:t>вожатый (старший вожатый)</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қызметкерлерге теңестірілген тұлғалар</w:t>
            </w:r>
            <w:r>
              <w:br/>
            </w:r>
            <w:r>
              <w:rPr>
                <w:rFonts w:ascii="Times New Roman"/>
                <w:b w:val="false"/>
                <w:i w:val="false"/>
                <w:color w:val="000000"/>
                <w:sz w:val="20"/>
              </w:rPr>
              <w:t>
</w:t>
            </w:r>
            <w:r>
              <w:rPr>
                <w:rFonts w:ascii="Times New Roman"/>
                <w:b w:val="false"/>
                <w:i w:val="false"/>
                <w:color w:val="000000"/>
                <w:sz w:val="20"/>
              </w:rPr>
              <w:t>лица, приравненные к педагогическим работникам: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 (аға әдіскер)</w:t>
            </w:r>
            <w:r>
              <w:br/>
            </w:r>
            <w:r>
              <w:rPr>
                <w:rFonts w:ascii="Times New Roman"/>
                <w:b w:val="false"/>
                <w:i w:val="false"/>
                <w:color w:val="000000"/>
                <w:sz w:val="20"/>
              </w:rPr>
              <w:t>
</w:t>
            </w:r>
            <w:r>
              <w:rPr>
                <w:rFonts w:ascii="Times New Roman"/>
                <w:b w:val="false"/>
                <w:i w:val="false"/>
                <w:color w:val="000000"/>
                <w:sz w:val="20"/>
              </w:rPr>
              <w:t>методист (старший методист)</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ән-күй жетекшісі</w:t>
            </w:r>
            <w:r>
              <w:br/>
            </w:r>
            <w:r>
              <w:rPr>
                <w:rFonts w:ascii="Times New Roman"/>
                <w:b w:val="false"/>
                <w:i w:val="false"/>
                <w:color w:val="000000"/>
                <w:sz w:val="20"/>
              </w:rPr>
              <w:t>
</w:t>
            </w:r>
            <w:r>
              <w:rPr>
                <w:rFonts w:ascii="Times New Roman"/>
                <w:b w:val="false"/>
                <w:i w:val="false"/>
                <w:color w:val="000000"/>
                <w:sz w:val="20"/>
              </w:rPr>
              <w:t>музыкальный руководитель</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мүмкіндіктерішектеулібалаларғаарналғанарнайысыныптардасабақберетінмұғалімдер</w:t>
            </w:r>
            <w:r>
              <w:br/>
            </w:r>
            <w:r>
              <w:rPr>
                <w:rFonts w:ascii="Times New Roman"/>
                <w:b w:val="false"/>
                <w:i w:val="false"/>
                <w:color w:val="000000"/>
                <w:sz w:val="20"/>
              </w:rPr>
              <w:t>
</w:t>
            </w:r>
            <w:r>
              <w:rPr>
                <w:rFonts w:ascii="Times New Roman"/>
                <w:b w:val="false"/>
                <w:i w:val="false"/>
                <w:color w:val="000000"/>
                <w:sz w:val="20"/>
              </w:rPr>
              <w:t>учителя преподающие в специальных классах для детей с ограниченными возможностями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күнінде жұмыс істейтін мұғалімдер (қосымша істеуші) </w:t>
            </w:r>
            <w:r>
              <w:br/>
            </w:r>
            <w:r>
              <w:rPr>
                <w:rFonts w:ascii="Times New Roman"/>
                <w:b w:val="false"/>
                <w:i w:val="false"/>
                <w:color w:val="000000"/>
                <w:sz w:val="20"/>
              </w:rPr>
              <w:t>
</w:t>
            </w:r>
            <w:r>
              <w:rPr>
                <w:rFonts w:ascii="Times New Roman"/>
                <w:b w:val="false"/>
                <w:i w:val="false"/>
                <w:color w:val="000000"/>
                <w:sz w:val="20"/>
              </w:rPr>
              <w:t>учителя, работающие неполный рабочий день в (совместители)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мектепте</w:t>
            </w:r>
            <w:r>
              <w:br/>
            </w:r>
            <w:r>
              <w:rPr>
                <w:rFonts w:ascii="Times New Roman"/>
                <w:b w:val="false"/>
                <w:i w:val="false"/>
                <w:color w:val="000000"/>
                <w:sz w:val="20"/>
              </w:rPr>
              <w:t>
</w:t>
            </w:r>
            <w:r>
              <w:rPr>
                <w:rFonts w:ascii="Times New Roman"/>
                <w:b w:val="false"/>
                <w:i w:val="false"/>
                <w:color w:val="000000"/>
                <w:sz w:val="20"/>
              </w:rPr>
              <w:t>начальных школах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w:t>
            </w:r>
            <w:r>
              <w:br/>
            </w:r>
            <w:r>
              <w:rPr>
                <w:rFonts w:ascii="Times New Roman"/>
                <w:b w:val="false"/>
                <w:i w:val="false"/>
                <w:color w:val="000000"/>
                <w:sz w:val="20"/>
              </w:rPr>
              <w:t>
</w:t>
            </w:r>
            <w:r>
              <w:rPr>
                <w:rFonts w:ascii="Times New Roman"/>
                <w:b w:val="false"/>
                <w:i w:val="false"/>
                <w:color w:val="000000"/>
                <w:sz w:val="20"/>
              </w:rPr>
              <w:t>основных школах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мектепте</w:t>
            </w:r>
            <w:r>
              <w:br/>
            </w:r>
            <w:r>
              <w:rPr>
                <w:rFonts w:ascii="Times New Roman"/>
                <w:b w:val="false"/>
                <w:i w:val="false"/>
                <w:color w:val="000000"/>
                <w:sz w:val="20"/>
              </w:rPr>
              <w:t>
</w:t>
            </w:r>
            <w:r>
              <w:rPr>
                <w:rFonts w:ascii="Times New Roman"/>
                <w:b w:val="false"/>
                <w:i w:val="false"/>
                <w:color w:val="000000"/>
                <w:sz w:val="20"/>
              </w:rPr>
              <w:t>средних школах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(кітапхана меңгерушісі)</w:t>
            </w:r>
            <w:r>
              <w:br/>
            </w:r>
            <w:r>
              <w:rPr>
                <w:rFonts w:ascii="Times New Roman"/>
                <w:b w:val="false"/>
                <w:i w:val="false"/>
                <w:color w:val="000000"/>
                <w:sz w:val="20"/>
              </w:rPr>
              <w:t>
</w:t>
            </w:r>
            <w:r>
              <w:rPr>
                <w:rFonts w:ascii="Times New Roman"/>
                <w:b w:val="false"/>
                <w:i w:val="false"/>
                <w:color w:val="000000"/>
                <w:sz w:val="20"/>
              </w:rPr>
              <w:t>библиотекари (заведующие библиотек)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r>
              <w:br/>
            </w:r>
            <w:r>
              <w:rPr>
                <w:rFonts w:ascii="Times New Roman"/>
                <w:b w:val="false"/>
                <w:i w:val="false"/>
                <w:color w:val="000000"/>
                <w:sz w:val="20"/>
              </w:rPr>
              <w:t>
</w:t>
            </w:r>
            <w:r>
              <w:rPr>
                <w:rFonts w:ascii="Times New Roman"/>
                <w:b w:val="false"/>
                <w:i w:val="false"/>
                <w:color w:val="000000"/>
                <w:sz w:val="20"/>
              </w:rPr>
              <w:t>медсестры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3" w:id="314"/>
    <w:p>
      <w:pPr>
        <w:spacing w:after="0"/>
        <w:ind w:left="0"/>
        <w:jc w:val="left"/>
      </w:pPr>
      <w:r>
        <w:rPr>
          <w:rFonts w:ascii="Times New Roman"/>
          <w:b/>
          <w:i w:val="false"/>
          <w:color w:val="000000"/>
        </w:rPr>
        <w:t xml:space="preserve"> 
№ РИК 83 V тарау «Педагог қызметкерлерді жасы бойынша бөлу</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xml:space="preserve">
түсініктеме </w:t>
      </w:r>
    </w:p>
    <w:bookmarkEnd w:id="314"/>
    <w:bookmarkStart w:name="z14" w:id="315"/>
    <w:p>
      <w:pPr>
        <w:spacing w:after="0"/>
        <w:ind w:left="0"/>
        <w:jc w:val="both"/>
      </w:pPr>
      <w:r>
        <w:rPr>
          <w:rFonts w:ascii="Times New Roman"/>
          <w:b w:val="false"/>
          <w:i w:val="false"/>
          <w:color w:val="000000"/>
          <w:sz w:val="28"/>
        </w:rPr>
        <w:t xml:space="preserve">
      1. «Педагог қызметкерлерді жасы бойынша бөлу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штаттық қызметкер - күндізгі бірлігіне айналысатын қызметкер;</w:t>
      </w:r>
      <w:r>
        <w:br/>
      </w:r>
      <w:r>
        <w:rPr>
          <w:rFonts w:ascii="Times New Roman"/>
          <w:b w:val="false"/>
          <w:i w:val="false"/>
          <w:color w:val="000000"/>
          <w:sz w:val="28"/>
        </w:rPr>
        <w:t>
      қосымша жұмыс істеушілік - олардың қосалқы уақытында еңбек шарты негізінде басқа ақылы жұмысқа тұрақты қызметкері жүзеге асырады.</w:t>
      </w:r>
      <w:r>
        <w:br/>
      </w:r>
      <w:r>
        <w:rPr>
          <w:rFonts w:ascii="Times New Roman"/>
          <w:b w:val="false"/>
          <w:i w:val="false"/>
          <w:color w:val="000000"/>
          <w:sz w:val="28"/>
        </w:rPr>
        <w:t>
</w:t>
      </w:r>
      <w:r>
        <w:rPr>
          <w:rFonts w:ascii="Times New Roman"/>
          <w:b w:val="false"/>
          <w:i w:val="false"/>
          <w:color w:val="000000"/>
          <w:sz w:val="28"/>
        </w:rPr>
        <w:t>
      3. Осы нысан орта білім беру ұйымдарымен толтырылады. Орта білім беру ұйымдарына жалпы орта, мамандандырылған, арнайы (түзету), кешкі (ауысымды) мектептер, девиантты мінез-құлықты балаларға арналған, ерекше режимде ұстайтын білім беру мектептер кіреді. Оқытушылар бір неше сыныптарда сабақ беретің немесе екі лауазымда жұмыс істеп жүрген тек бір рет көрсетіледі (ең көп жұмыс істеу уақыты бойынша).</w:t>
      </w:r>
      <w:r>
        <w:br/>
      </w:r>
      <w:r>
        <w:rPr>
          <w:rFonts w:ascii="Times New Roman"/>
          <w:b w:val="false"/>
          <w:i w:val="false"/>
          <w:color w:val="000000"/>
          <w:sz w:val="28"/>
        </w:rPr>
        <w:t>
      ДББҰ – Дербес білім беру ұйымы «Назарбаев зияткерлік мектептеры».</w:t>
      </w:r>
    </w:p>
    <w:bookmarkEnd w:id="315"/>
    <w:bookmarkStart w:name="z17" w:id="316"/>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распределении педагогических работников по возрасту» № РИК 83 раздел V</w:t>
      </w:r>
    </w:p>
    <w:bookmarkEnd w:id="316"/>
    <w:bookmarkStart w:name="z18" w:id="31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распределении педагогических работников по возрасту»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штатный сотрудник - работник, занимающий штатную единицу;</w:t>
      </w:r>
      <w:r>
        <w:br/>
      </w:r>
      <w:r>
        <w:rPr>
          <w:rFonts w:ascii="Times New Roman"/>
          <w:b w:val="false"/>
          <w:i w:val="false"/>
          <w:color w:val="000000"/>
          <w:sz w:val="28"/>
        </w:rPr>
        <w:t>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xml:space="preserve">
3. Данная форма заполняется организациями среднего образования. В организации среднего образования включаются общеобразовательные, специализированные, специальные (коррекционные), вечерние (сменные) школы, организаций образования для детей с девиантным поведением и с особым режимом содержания. При заполнении данной формы каждый преподаватель учитывается один раз. Учителя, преподающие в нескольких классах или занимающие две должности, указываются в разбивке только один раз по наибольшей нагрузке (по наибольшему количеству часов работы). </w:t>
      </w:r>
      <w:r>
        <w:br/>
      </w:r>
      <w:r>
        <w:rPr>
          <w:rFonts w:ascii="Times New Roman"/>
          <w:b w:val="false"/>
          <w:i w:val="false"/>
          <w:color w:val="000000"/>
          <w:sz w:val="28"/>
        </w:rPr>
        <w:t>
АОО «НИШ» - Автономная организация образования «Назарбаев интеллектуальные школы».</w:t>
      </w:r>
    </w:p>
    <w:bookmarkEnd w:id="317"/>
    <w:bookmarkStart w:name="z21" w:id="31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79 - қосымша</w:t>
      </w:r>
      <w:r>
        <w:br/>
      </w:r>
      <w:r>
        <w:rPr>
          <w:rFonts w:ascii="Times New Roman"/>
          <w:b w:val="false"/>
          <w:i w:val="false"/>
          <w:color w:val="000000"/>
          <w:sz w:val="28"/>
        </w:rPr>
        <w:t xml:space="preserve">
Приложение 79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18"/>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 № 570 бұйрығына 90 - қосымша</w:t>
      </w:r>
      <w:r>
        <w:br/>
      </w:r>
      <w:r>
        <w:rPr>
          <w:rFonts w:ascii="Times New Roman"/>
          <w:b w:val="false"/>
          <w:i w:val="false"/>
          <w:color w:val="000000"/>
          <w:sz w:val="28"/>
        </w:rPr>
        <w:t xml:space="preserve">
Приложение 90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 w:id="319"/>
    <w:p>
      <w:pPr>
        <w:spacing w:after="0"/>
        <w:ind w:left="0"/>
        <w:jc w:val="left"/>
      </w:pPr>
      <w:r>
        <w:rPr>
          <w:rFonts w:ascii="Times New Roman"/>
          <w:b/>
          <w:i w:val="false"/>
          <w:color w:val="000000"/>
        </w:rPr>
        <w:t xml:space="preserve"> 
Оқыту тілі бойынша мектептерді бөлу туралы мәліметтер</w:t>
      </w:r>
      <w:r>
        <w:br/>
      </w:r>
      <w:r>
        <w:rPr>
          <w:rFonts w:ascii="Times New Roman"/>
          <w:b/>
          <w:i w:val="false"/>
          <w:color w:val="000000"/>
        </w:rPr>
        <w:t xml:space="preserve">
Сведения о распределении школ по языку обучения </w:t>
      </w:r>
    </w:p>
    <w:bookmarkEnd w:id="31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 xml:space="preserve">Индексі: </w:t>
      </w:r>
      <w:r>
        <w:rPr>
          <w:rFonts w:ascii="Times New Roman"/>
          <w:b w:val="false"/>
          <w:i w:val="false"/>
          <w:color w:val="000000"/>
          <w:sz w:val="28"/>
        </w:rPr>
        <w:t xml:space="preserve">№ РИК-76 Қосымша (І тарау) нысан </w:t>
      </w:r>
      <w:r>
        <w:br/>
      </w:r>
      <w:r>
        <w:rPr>
          <w:rFonts w:ascii="Times New Roman"/>
          <w:b w:val="false"/>
          <w:i w:val="false"/>
          <w:color w:val="000000"/>
          <w:sz w:val="28"/>
        </w:rPr>
        <w:t>
</w:t>
      </w:r>
      <w:r>
        <w:rPr>
          <w:rFonts w:ascii="Times New Roman"/>
          <w:b/>
          <w:i w:val="false"/>
          <w:color w:val="000000"/>
          <w:sz w:val="28"/>
        </w:rPr>
        <w:t xml:space="preserve">Индекс: </w:t>
      </w:r>
      <w:r>
        <w:rPr>
          <w:rFonts w:ascii="Times New Roman"/>
          <w:b w:val="false"/>
          <w:i w:val="false"/>
          <w:color w:val="000000"/>
          <w:sz w:val="28"/>
        </w:rPr>
        <w:t>форма Приложение № 1 РИК-76 (раздел 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 </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ақпараттық технологиялар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112"/>
        <w:gridCol w:w="471"/>
        <w:gridCol w:w="588"/>
        <w:gridCol w:w="588"/>
        <w:gridCol w:w="694"/>
        <w:gridCol w:w="695"/>
        <w:gridCol w:w="801"/>
        <w:gridCol w:w="588"/>
        <w:gridCol w:w="863"/>
        <w:gridCol w:w="651"/>
        <w:gridCol w:w="863"/>
        <w:gridCol w:w="651"/>
        <w:gridCol w:w="863"/>
        <w:gridCol w:w="576"/>
        <w:gridCol w:w="938"/>
        <w:gridCol w:w="597"/>
        <w:gridCol w:w="917"/>
      </w:tblGrid>
      <w:tr>
        <w:trPr>
          <w:trHeight w:val="22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мектептер, бірлік</w:t>
            </w:r>
            <w:r>
              <w:br/>
            </w:r>
            <w:r>
              <w:rPr>
                <w:rFonts w:ascii="Times New Roman"/>
                <w:b w:val="false"/>
                <w:i w:val="false"/>
                <w:color w:val="000000"/>
                <w:sz w:val="20"/>
              </w:rPr>
              <w:t>
</w:t>
            </w:r>
            <w:r>
              <w:rPr>
                <w:rFonts w:ascii="Times New Roman"/>
                <w:b w:val="false"/>
                <w:i w:val="false"/>
                <w:color w:val="000000"/>
                <w:sz w:val="20"/>
              </w:rPr>
              <w:t>школы по языкам обучения, ед.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на уйгурском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на узбекском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w:t>
            </w:r>
            <w:r>
              <w:br/>
            </w:r>
            <w:r>
              <w:rPr>
                <w:rFonts w:ascii="Times New Roman"/>
                <w:b w:val="false"/>
                <w:i w:val="false"/>
                <w:color w:val="000000"/>
                <w:sz w:val="20"/>
              </w:rPr>
              <w:t>
</w:t>
            </w:r>
            <w:r>
              <w:rPr>
                <w:rFonts w:ascii="Times New Roman"/>
                <w:b w:val="false"/>
                <w:i w:val="false"/>
                <w:color w:val="000000"/>
                <w:sz w:val="20"/>
              </w:rPr>
              <w:t>на таджикском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тілде </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тілде</w:t>
            </w:r>
            <w:r>
              <w:br/>
            </w:r>
            <w:r>
              <w:rPr>
                <w:rFonts w:ascii="Times New Roman"/>
                <w:b w:val="false"/>
                <w:i w:val="false"/>
                <w:color w:val="000000"/>
                <w:sz w:val="20"/>
              </w:rPr>
              <w:t>
</w:t>
            </w:r>
            <w:r>
              <w:rPr>
                <w:rFonts w:ascii="Times New Roman"/>
                <w:b w:val="false"/>
                <w:i w:val="false"/>
                <w:color w:val="000000"/>
                <w:sz w:val="20"/>
              </w:rPr>
              <w:t>на смешанных языках</w:t>
            </w:r>
          </w:p>
        </w:tc>
      </w:tr>
      <w:tr>
        <w:trPr>
          <w:trHeight w:val="30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p>
          <w:p>
            <w:pPr>
              <w:spacing w:after="20"/>
              <w:ind w:left="20"/>
              <w:jc w:val="both"/>
            </w:pPr>
            <w:r>
              <w:rPr>
                <w:rFonts w:ascii="Times New Roman"/>
                <w:b w:val="false"/>
                <w:i w:val="false"/>
                <w:color w:val="000000"/>
                <w:sz w:val="20"/>
              </w:rPr>
              <w:t>из них в сельской местности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 xml:space="preserve">всего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мектепте, оның ішінде: </w:t>
            </w:r>
            <w:r>
              <w:br/>
            </w:r>
            <w:r>
              <w:rPr>
                <w:rFonts w:ascii="Times New Roman"/>
                <w:b w:val="false"/>
                <w:i w:val="false"/>
                <w:color w:val="000000"/>
                <w:sz w:val="20"/>
              </w:rPr>
              <w:t>
</w:t>
            </w:r>
            <w:r>
              <w:rPr>
                <w:rFonts w:ascii="Times New Roman"/>
                <w:b w:val="false"/>
                <w:i w:val="false"/>
                <w:color w:val="000000"/>
                <w:sz w:val="20"/>
              </w:rPr>
              <w:t>всего школ, в то числе: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мектептер </w:t>
            </w:r>
            <w:r>
              <w:br/>
            </w:r>
            <w:r>
              <w:rPr>
                <w:rFonts w:ascii="Times New Roman"/>
                <w:b w:val="false"/>
                <w:i w:val="false"/>
                <w:color w:val="000000"/>
                <w:sz w:val="20"/>
              </w:rPr>
              <w:t>
</w:t>
            </w:r>
            <w:r>
              <w:rPr>
                <w:rFonts w:ascii="Times New Roman"/>
                <w:b w:val="false"/>
                <w:i w:val="false"/>
                <w:color w:val="000000"/>
                <w:sz w:val="20"/>
              </w:rPr>
              <w:t>начальные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мектептер</w:t>
            </w:r>
            <w:r>
              <w:br/>
            </w:r>
            <w:r>
              <w:rPr>
                <w:rFonts w:ascii="Times New Roman"/>
                <w:b w:val="false"/>
                <w:i w:val="false"/>
                <w:color w:val="000000"/>
                <w:sz w:val="20"/>
              </w:rPr>
              <w:t>
</w:t>
            </w:r>
            <w:r>
              <w:rPr>
                <w:rFonts w:ascii="Times New Roman"/>
                <w:b w:val="false"/>
                <w:i w:val="false"/>
                <w:color w:val="000000"/>
                <w:sz w:val="20"/>
              </w:rPr>
              <w:t>основные средние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мектептер </w:t>
            </w:r>
            <w:r>
              <w:br/>
            </w:r>
            <w:r>
              <w:rPr>
                <w:rFonts w:ascii="Times New Roman"/>
                <w:b w:val="false"/>
                <w:i w:val="false"/>
                <w:color w:val="000000"/>
                <w:sz w:val="20"/>
              </w:rPr>
              <w:t>
</w:t>
            </w:r>
            <w:r>
              <w:rPr>
                <w:rFonts w:ascii="Times New Roman"/>
                <w:b w:val="false"/>
                <w:i w:val="false"/>
                <w:color w:val="000000"/>
                <w:sz w:val="20"/>
              </w:rPr>
              <w:t>общеобразователные школы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3" w:id="320"/>
    <w:p>
      <w:pPr>
        <w:spacing w:after="0"/>
        <w:ind w:left="0"/>
        <w:jc w:val="left"/>
      </w:pPr>
      <w:r>
        <w:rPr>
          <w:rFonts w:ascii="Times New Roman"/>
          <w:b/>
          <w:i w:val="false"/>
          <w:color w:val="000000"/>
        </w:rPr>
        <w:t xml:space="preserve"> 
№ РИК-76 Қосымша (І тарау) «Оқыту тілі бойынша мектепке дейін</w:t>
      </w:r>
      <w:r>
        <w:br/>
      </w:r>
      <w:r>
        <w:rPr>
          <w:rFonts w:ascii="Times New Roman"/>
          <w:b/>
          <w:i w:val="false"/>
          <w:color w:val="000000"/>
        </w:rPr>
        <w:t>
ұйымдар (топтар) туралы деректер» әкімшілік есеп беру нысанын</w:t>
      </w:r>
      <w:r>
        <w:br/>
      </w:r>
      <w:r>
        <w:rPr>
          <w:rFonts w:ascii="Times New Roman"/>
          <w:b/>
          <w:i w:val="false"/>
          <w:color w:val="000000"/>
        </w:rPr>
        <w:t>
толтыру бойынша түсініктеме</w:t>
      </w:r>
    </w:p>
    <w:bookmarkEnd w:id="320"/>
    <w:p>
      <w:pPr>
        <w:spacing w:after="0"/>
        <w:ind w:left="0"/>
        <w:jc w:val="both"/>
      </w:pPr>
      <w:r>
        <w:rPr>
          <w:rFonts w:ascii="Times New Roman"/>
          <w:b w:val="false"/>
          <w:i w:val="false"/>
          <w:color w:val="000000"/>
          <w:sz w:val="28"/>
        </w:rPr>
        <w:t>      «Оқыту тілі бойынша мектепке дейін ұйымдар (топтар) туралы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24" w:id="32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распределении школ по языку обучения» Приложение</w:t>
      </w:r>
      <w:r>
        <w:br/>
      </w:r>
      <w:r>
        <w:rPr>
          <w:rFonts w:ascii="Times New Roman"/>
          <w:b/>
          <w:i w:val="false"/>
          <w:color w:val="000000"/>
        </w:rPr>
        <w:t>
№ 1 РИК-76 (раздел І)</w:t>
      </w:r>
    </w:p>
    <w:bookmarkEnd w:id="321"/>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школ по языку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25" w:id="32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80 - қосымша</w:t>
      </w:r>
      <w:r>
        <w:br/>
      </w:r>
      <w:r>
        <w:rPr>
          <w:rFonts w:ascii="Times New Roman"/>
          <w:b w:val="false"/>
          <w:i w:val="false"/>
          <w:color w:val="000000"/>
          <w:sz w:val="28"/>
        </w:rPr>
        <w:t xml:space="preserve">
Приложение 80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2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91- қосымша</w:t>
      </w:r>
      <w:r>
        <w:br/>
      </w:r>
      <w:r>
        <w:rPr>
          <w:rFonts w:ascii="Times New Roman"/>
          <w:b w:val="false"/>
          <w:i w:val="false"/>
          <w:color w:val="000000"/>
          <w:sz w:val="28"/>
        </w:rPr>
        <w:t xml:space="preserve">
Приложение 91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6" w:id="323"/>
    <w:p>
      <w:pPr>
        <w:spacing w:after="0"/>
        <w:ind w:left="0"/>
        <w:jc w:val="left"/>
      </w:pPr>
      <w:r>
        <w:rPr>
          <w:rFonts w:ascii="Times New Roman"/>
          <w:b/>
          <w:i w:val="false"/>
          <w:color w:val="000000"/>
        </w:rPr>
        <w:t xml:space="preserve"> 
Оқыту тілі бойынша оқушыларды бөлу туралы мәліметтер</w:t>
      </w:r>
      <w:r>
        <w:br/>
      </w:r>
      <w:r>
        <w:rPr>
          <w:rFonts w:ascii="Times New Roman"/>
          <w:b/>
          <w:i w:val="false"/>
          <w:color w:val="000000"/>
        </w:rPr>
        <w:t>
Сведения о распределении учащихся по языку обучения</w:t>
      </w:r>
    </w:p>
    <w:bookmarkEnd w:id="32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РИК-76 № 1 Қосымша (ІІ тарау)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Приложение 1 № РИК-76 (раздел ІІ)</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686"/>
        <w:gridCol w:w="1063"/>
        <w:gridCol w:w="656"/>
        <w:gridCol w:w="656"/>
        <w:gridCol w:w="656"/>
        <w:gridCol w:w="1024"/>
        <w:gridCol w:w="656"/>
        <w:gridCol w:w="735"/>
        <w:gridCol w:w="656"/>
        <w:gridCol w:w="656"/>
        <w:gridCol w:w="702"/>
        <w:gridCol w:w="702"/>
        <w:gridCol w:w="702"/>
        <w:gridCol w:w="873"/>
        <w:gridCol w:w="781"/>
        <w:gridCol w:w="1131"/>
      </w:tblGrid>
      <w:tr>
        <w:trPr>
          <w:trHeight w:val="225"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w:t>
            </w:r>
          </w:p>
          <w:p>
            <w:pPr>
              <w:spacing w:after="20"/>
              <w:ind w:left="20"/>
              <w:jc w:val="both"/>
            </w:pPr>
            <w:r>
              <w:rPr>
                <w:rFonts w:ascii="Times New Roman"/>
                <w:b w:val="false"/>
                <w:i w:val="false"/>
                <w:color w:val="000000"/>
                <w:sz w:val="20"/>
              </w:rPr>
              <w:t>предшкольный класс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сынып </w:t>
            </w:r>
            <w:r>
              <w:br/>
            </w:r>
            <w:r>
              <w:rPr>
                <w:rFonts w:ascii="Times New Roman"/>
                <w:b w:val="false"/>
                <w:i w:val="false"/>
                <w:color w:val="000000"/>
                <w:sz w:val="20"/>
              </w:rPr>
              <w:t>
</w:t>
            </w:r>
            <w:r>
              <w:rPr>
                <w:rFonts w:ascii="Times New Roman"/>
                <w:b w:val="false"/>
                <w:i w:val="false"/>
                <w:color w:val="000000"/>
                <w:sz w:val="20"/>
              </w:rPr>
              <w:t>1 класс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сынып </w:t>
            </w:r>
            <w:r>
              <w:br/>
            </w:r>
            <w:r>
              <w:rPr>
                <w:rFonts w:ascii="Times New Roman"/>
                <w:b w:val="false"/>
                <w:i w:val="false"/>
                <w:color w:val="000000"/>
                <w:sz w:val="20"/>
              </w:rPr>
              <w:t>
</w:t>
            </w:r>
            <w:r>
              <w:rPr>
                <w:rFonts w:ascii="Times New Roman"/>
                <w:b w:val="false"/>
                <w:i w:val="false"/>
                <w:color w:val="000000"/>
                <w:sz w:val="20"/>
              </w:rPr>
              <w:t>2 класс</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сынып </w:t>
            </w:r>
            <w:r>
              <w:br/>
            </w:r>
            <w:r>
              <w:rPr>
                <w:rFonts w:ascii="Times New Roman"/>
                <w:b w:val="false"/>
                <w:i w:val="false"/>
                <w:color w:val="000000"/>
                <w:sz w:val="20"/>
              </w:rPr>
              <w:t>
</w:t>
            </w:r>
            <w:r>
              <w:rPr>
                <w:rFonts w:ascii="Times New Roman"/>
                <w:b w:val="false"/>
                <w:i w:val="false"/>
                <w:color w:val="000000"/>
                <w:sz w:val="20"/>
              </w:rPr>
              <w:t>3 класс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сынып </w:t>
            </w:r>
            <w:r>
              <w:br/>
            </w:r>
            <w:r>
              <w:rPr>
                <w:rFonts w:ascii="Times New Roman"/>
                <w:b w:val="false"/>
                <w:i w:val="false"/>
                <w:color w:val="000000"/>
                <w:sz w:val="20"/>
              </w:rPr>
              <w:t>
</w:t>
            </w:r>
            <w:r>
              <w:rPr>
                <w:rFonts w:ascii="Times New Roman"/>
                <w:b w:val="false"/>
                <w:i w:val="false"/>
                <w:color w:val="000000"/>
                <w:sz w:val="20"/>
              </w:rPr>
              <w:t>4 класс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сынып </w:t>
            </w:r>
            <w:r>
              <w:br/>
            </w:r>
            <w:r>
              <w:rPr>
                <w:rFonts w:ascii="Times New Roman"/>
                <w:b w:val="false"/>
                <w:i w:val="false"/>
                <w:color w:val="000000"/>
                <w:sz w:val="20"/>
              </w:rPr>
              <w:t>
</w:t>
            </w:r>
            <w:r>
              <w:rPr>
                <w:rFonts w:ascii="Times New Roman"/>
                <w:b w:val="false"/>
                <w:i w:val="false"/>
                <w:color w:val="000000"/>
                <w:sz w:val="20"/>
              </w:rPr>
              <w:t>5 класс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сынып </w:t>
            </w:r>
            <w:r>
              <w:br/>
            </w:r>
            <w:r>
              <w:rPr>
                <w:rFonts w:ascii="Times New Roman"/>
                <w:b w:val="false"/>
                <w:i w:val="false"/>
                <w:color w:val="000000"/>
                <w:sz w:val="20"/>
              </w:rPr>
              <w:t>
</w:t>
            </w:r>
            <w:r>
              <w:rPr>
                <w:rFonts w:ascii="Times New Roman"/>
                <w:b w:val="false"/>
                <w:i w:val="false"/>
                <w:color w:val="000000"/>
                <w:sz w:val="20"/>
              </w:rPr>
              <w:t>6 класс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сынып </w:t>
            </w:r>
            <w:r>
              <w:br/>
            </w:r>
            <w:r>
              <w:rPr>
                <w:rFonts w:ascii="Times New Roman"/>
                <w:b w:val="false"/>
                <w:i w:val="false"/>
                <w:color w:val="000000"/>
                <w:sz w:val="20"/>
              </w:rPr>
              <w:t>
</w:t>
            </w:r>
            <w:r>
              <w:rPr>
                <w:rFonts w:ascii="Times New Roman"/>
                <w:b w:val="false"/>
                <w:i w:val="false"/>
                <w:color w:val="000000"/>
                <w:sz w:val="20"/>
              </w:rPr>
              <w:t>7 класс</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сынып </w:t>
            </w:r>
            <w:r>
              <w:br/>
            </w:r>
            <w:r>
              <w:rPr>
                <w:rFonts w:ascii="Times New Roman"/>
                <w:b w:val="false"/>
                <w:i w:val="false"/>
                <w:color w:val="000000"/>
                <w:sz w:val="20"/>
              </w:rPr>
              <w:t>
</w:t>
            </w:r>
            <w:r>
              <w:rPr>
                <w:rFonts w:ascii="Times New Roman"/>
                <w:b w:val="false"/>
                <w:i w:val="false"/>
                <w:color w:val="000000"/>
                <w:sz w:val="20"/>
              </w:rPr>
              <w:t>8 класс</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сынып </w:t>
            </w:r>
            <w:r>
              <w:br/>
            </w:r>
            <w:r>
              <w:rPr>
                <w:rFonts w:ascii="Times New Roman"/>
                <w:b w:val="false"/>
                <w:i w:val="false"/>
                <w:color w:val="000000"/>
                <w:sz w:val="20"/>
              </w:rPr>
              <w:t>
</w:t>
            </w:r>
            <w:r>
              <w:rPr>
                <w:rFonts w:ascii="Times New Roman"/>
                <w:b w:val="false"/>
                <w:i w:val="false"/>
                <w:color w:val="000000"/>
                <w:sz w:val="20"/>
              </w:rPr>
              <w:t>9 класс</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сынып </w:t>
            </w:r>
            <w:r>
              <w:br/>
            </w:r>
            <w:r>
              <w:rPr>
                <w:rFonts w:ascii="Times New Roman"/>
                <w:b w:val="false"/>
                <w:i w:val="false"/>
                <w:color w:val="000000"/>
                <w:sz w:val="20"/>
              </w:rPr>
              <w:t>
</w:t>
            </w:r>
            <w:r>
              <w:rPr>
                <w:rFonts w:ascii="Times New Roman"/>
                <w:b w:val="false"/>
                <w:i w:val="false"/>
                <w:color w:val="000000"/>
                <w:sz w:val="20"/>
              </w:rPr>
              <w:t>10 класс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сынып </w:t>
            </w:r>
            <w:r>
              <w:br/>
            </w:r>
            <w:r>
              <w:rPr>
                <w:rFonts w:ascii="Times New Roman"/>
                <w:b w:val="false"/>
                <w:i w:val="false"/>
                <w:color w:val="000000"/>
                <w:sz w:val="20"/>
              </w:rPr>
              <w:t>
</w:t>
            </w:r>
            <w:r>
              <w:rPr>
                <w:rFonts w:ascii="Times New Roman"/>
                <w:b w:val="false"/>
                <w:i w:val="false"/>
                <w:color w:val="000000"/>
                <w:sz w:val="20"/>
              </w:rPr>
              <w:t>11 класс</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сынып </w:t>
            </w:r>
            <w:r>
              <w:br/>
            </w:r>
            <w:r>
              <w:rPr>
                <w:rFonts w:ascii="Times New Roman"/>
                <w:b w:val="false"/>
                <w:i w:val="false"/>
                <w:color w:val="000000"/>
                <w:sz w:val="20"/>
              </w:rPr>
              <w:t>
</w:t>
            </w:r>
            <w:r>
              <w:rPr>
                <w:rFonts w:ascii="Times New Roman"/>
                <w:b w:val="false"/>
                <w:i w:val="false"/>
                <w:color w:val="000000"/>
                <w:sz w:val="20"/>
              </w:rPr>
              <w:t>12 класс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сынып бітірушілері</w:t>
            </w:r>
            <w:r>
              <w:br/>
            </w:r>
            <w:r>
              <w:rPr>
                <w:rFonts w:ascii="Times New Roman"/>
                <w:b w:val="false"/>
                <w:i w:val="false"/>
                <w:color w:val="000000"/>
                <w:sz w:val="20"/>
              </w:rPr>
              <w:t>
</w:t>
            </w:r>
            <w:r>
              <w:rPr>
                <w:rFonts w:ascii="Times New Roman"/>
                <w:b w:val="false"/>
                <w:i w:val="false"/>
                <w:color w:val="000000"/>
                <w:sz w:val="20"/>
              </w:rPr>
              <w:t>выпуск из 11(12) классов</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қазақ ұлтты оқушылар саны, адам</w:t>
            </w:r>
            <w:r>
              <w:br/>
            </w:r>
            <w:r>
              <w:rPr>
                <w:rFonts w:ascii="Times New Roman"/>
                <w:b w:val="false"/>
                <w:i w:val="false"/>
                <w:color w:val="000000"/>
                <w:sz w:val="20"/>
              </w:rPr>
              <w:t>
</w:t>
            </w:r>
            <w:r>
              <w:rPr>
                <w:rFonts w:ascii="Times New Roman"/>
                <w:b w:val="false"/>
                <w:i w:val="false"/>
                <w:color w:val="000000"/>
                <w:sz w:val="20"/>
              </w:rPr>
              <w:t>из общего числа учащихся учащие казахской национальности,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саны барлығы, адам</w:t>
            </w:r>
            <w:r>
              <w:br/>
            </w:r>
            <w:r>
              <w:rPr>
                <w:rFonts w:ascii="Times New Roman"/>
                <w:b w:val="false"/>
                <w:i w:val="false"/>
                <w:color w:val="000000"/>
                <w:sz w:val="20"/>
              </w:rPr>
              <w:t>
</w:t>
            </w:r>
            <w:r>
              <w:rPr>
                <w:rFonts w:ascii="Times New Roman"/>
                <w:b w:val="false"/>
                <w:i w:val="false"/>
                <w:color w:val="000000"/>
                <w:sz w:val="20"/>
              </w:rPr>
              <w:t>всего численность учащихся,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қазақ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казахском,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оқитындар орыс тілінде, адам </w:t>
            </w:r>
            <w:r>
              <w:br/>
            </w:r>
            <w:r>
              <w:rPr>
                <w:rFonts w:ascii="Times New Roman"/>
                <w:b w:val="false"/>
                <w:i w:val="false"/>
                <w:color w:val="000000"/>
                <w:sz w:val="20"/>
              </w:rPr>
              <w:t>
</w:t>
            </w:r>
            <w:r>
              <w:rPr>
                <w:rFonts w:ascii="Times New Roman"/>
                <w:b w:val="false"/>
                <w:i w:val="false"/>
                <w:color w:val="000000"/>
                <w:sz w:val="20"/>
              </w:rPr>
              <w:t>из них обучаются на русском,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тәжік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таджикском,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ұйғыр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уйгурском,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 өзбек тілінде, адам</w:t>
            </w:r>
            <w:r>
              <w:br/>
            </w:r>
            <w:r>
              <w:rPr>
                <w:rFonts w:ascii="Times New Roman"/>
                <w:b w:val="false"/>
                <w:i w:val="false"/>
                <w:color w:val="000000"/>
                <w:sz w:val="20"/>
              </w:rPr>
              <w:t>
</w:t>
            </w:r>
            <w:r>
              <w:rPr>
                <w:rFonts w:ascii="Times New Roman"/>
                <w:b w:val="false"/>
                <w:i w:val="false"/>
                <w:color w:val="000000"/>
                <w:sz w:val="20"/>
              </w:rPr>
              <w:t>из них обучаются на узбекском,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оқытатын мектепте қазақ тілін оқитын оқушылар саны,адам</w:t>
            </w:r>
            <w:r>
              <w:br/>
            </w:r>
            <w:r>
              <w:rPr>
                <w:rFonts w:ascii="Times New Roman"/>
                <w:b w:val="false"/>
                <w:i w:val="false"/>
                <w:color w:val="000000"/>
                <w:sz w:val="20"/>
              </w:rPr>
              <w:t>
</w:t>
            </w:r>
            <w:r>
              <w:rPr>
                <w:rFonts w:ascii="Times New Roman"/>
                <w:b w:val="false"/>
                <w:i w:val="false"/>
                <w:color w:val="000000"/>
                <w:sz w:val="20"/>
              </w:rPr>
              <w:t>численность учащихся, изучающих казахский язык в школах с русским языком обучения,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адам </w:t>
            </w:r>
            <w:r>
              <w:br/>
            </w:r>
            <w:r>
              <w:rPr>
                <w:rFonts w:ascii="Times New Roman"/>
                <w:b w:val="false"/>
                <w:i w:val="false"/>
                <w:color w:val="000000"/>
                <w:sz w:val="20"/>
              </w:rPr>
              <w:t>
</w:t>
            </w:r>
            <w:r>
              <w:rPr>
                <w:rFonts w:ascii="Times New Roman"/>
                <w:b w:val="false"/>
                <w:i w:val="false"/>
                <w:color w:val="000000"/>
                <w:sz w:val="20"/>
              </w:rPr>
              <w:t>из них в сельской местности, чел.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оқытатын сыныптар саны, бірлік </w:t>
            </w:r>
            <w:r>
              <w:br/>
            </w:r>
            <w:r>
              <w:rPr>
                <w:rFonts w:ascii="Times New Roman"/>
                <w:b w:val="false"/>
                <w:i w:val="false"/>
                <w:color w:val="000000"/>
                <w:sz w:val="20"/>
              </w:rPr>
              <w:t>
</w:t>
            </w:r>
            <w:r>
              <w:rPr>
                <w:rFonts w:ascii="Times New Roman"/>
                <w:b w:val="false"/>
                <w:i w:val="false"/>
                <w:color w:val="000000"/>
                <w:sz w:val="20"/>
              </w:rPr>
              <w:t>число классов с казахским языком обучения,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мектептердегі сыныптар саны, бірлік</w:t>
            </w:r>
            <w:r>
              <w:br/>
            </w:r>
            <w:r>
              <w:rPr>
                <w:rFonts w:ascii="Times New Roman"/>
                <w:b w:val="false"/>
                <w:i w:val="false"/>
                <w:color w:val="000000"/>
                <w:sz w:val="20"/>
              </w:rPr>
              <w:t>
</w:t>
            </w:r>
            <w:r>
              <w:rPr>
                <w:rFonts w:ascii="Times New Roman"/>
                <w:b w:val="false"/>
                <w:i w:val="false"/>
                <w:color w:val="000000"/>
                <w:sz w:val="20"/>
              </w:rPr>
              <w:t>число классов в смешанных школах,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оқытатын сыныптар, бірлік</w:t>
            </w:r>
            <w:r>
              <w:br/>
            </w:r>
            <w:r>
              <w:rPr>
                <w:rFonts w:ascii="Times New Roman"/>
                <w:b w:val="false"/>
                <w:i w:val="false"/>
                <w:color w:val="000000"/>
                <w:sz w:val="20"/>
              </w:rPr>
              <w:t>
</w:t>
            </w:r>
            <w:r>
              <w:rPr>
                <w:rFonts w:ascii="Times New Roman"/>
                <w:b w:val="false"/>
                <w:i w:val="false"/>
                <w:color w:val="000000"/>
                <w:sz w:val="20"/>
              </w:rPr>
              <w:t>из них классы с казахским языком обучения,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 бірлік</w:t>
            </w:r>
            <w:r>
              <w:br/>
            </w:r>
            <w:r>
              <w:rPr>
                <w:rFonts w:ascii="Times New Roman"/>
                <w:b w:val="false"/>
                <w:i w:val="false"/>
                <w:color w:val="000000"/>
                <w:sz w:val="20"/>
              </w:rPr>
              <w:t>
</w:t>
            </w:r>
            <w:r>
              <w:rPr>
                <w:rFonts w:ascii="Times New Roman"/>
                <w:b w:val="false"/>
                <w:i w:val="false"/>
                <w:color w:val="000000"/>
                <w:sz w:val="20"/>
              </w:rPr>
              <w:t>из них в сельской местности, ед.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7" w:id="324"/>
    <w:p>
      <w:pPr>
        <w:spacing w:after="0"/>
        <w:ind w:left="0"/>
        <w:jc w:val="left"/>
      </w:pPr>
      <w:r>
        <w:rPr>
          <w:rFonts w:ascii="Times New Roman"/>
          <w:b/>
          <w:i w:val="false"/>
          <w:color w:val="000000"/>
        </w:rPr>
        <w:t xml:space="preserve"> 
РИК-76 № 1 Қосымша (ІІ тарау) «Оқушыларды тіл оқыту бойынша</w:t>
      </w:r>
      <w:r>
        <w:br/>
      </w:r>
      <w:r>
        <w:rPr>
          <w:rFonts w:ascii="Times New Roman"/>
          <w:b/>
          <w:i w:val="false"/>
          <w:color w:val="000000"/>
        </w:rPr>
        <w:t>
бөлу туралы мәлімет» бойынша әкімшілік есеп беру үлгісін</w:t>
      </w:r>
      <w:r>
        <w:br/>
      </w:r>
      <w:r>
        <w:rPr>
          <w:rFonts w:ascii="Times New Roman"/>
          <w:b/>
          <w:i w:val="false"/>
          <w:color w:val="000000"/>
        </w:rPr>
        <w:t>
толтыру туралы түсініктеме</w:t>
      </w:r>
    </w:p>
    <w:bookmarkEnd w:id="324"/>
    <w:p>
      <w:pPr>
        <w:spacing w:after="0"/>
        <w:ind w:left="0"/>
        <w:jc w:val="both"/>
      </w:pPr>
      <w:r>
        <w:rPr>
          <w:rFonts w:ascii="Times New Roman"/>
          <w:b w:val="false"/>
          <w:i w:val="false"/>
          <w:color w:val="000000"/>
          <w:sz w:val="28"/>
        </w:rPr>
        <w:t>      «Оқушыларды тіл оқыту бойынша бөлу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28" w:id="325"/>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xml:space="preserve">
«Сведения о распределении учащихся по языку обучения» </w:t>
      </w:r>
      <w:r>
        <w:br/>
      </w:r>
      <w:r>
        <w:rPr>
          <w:rFonts w:ascii="Times New Roman"/>
          <w:b/>
          <w:i w:val="false"/>
          <w:color w:val="000000"/>
        </w:rPr>
        <w:t>
Приложение 1 № РИК-76 (раздел ІІ)</w:t>
      </w:r>
    </w:p>
    <w:bookmarkEnd w:id="32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распределении учащихся по языку обучения»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29" w:id="32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81 - қосымша</w:t>
      </w:r>
      <w:r>
        <w:br/>
      </w:r>
      <w:r>
        <w:rPr>
          <w:rFonts w:ascii="Times New Roman"/>
          <w:b w:val="false"/>
          <w:i w:val="false"/>
          <w:color w:val="000000"/>
          <w:sz w:val="28"/>
        </w:rPr>
        <w:t xml:space="preserve">
Приложение 81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2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92- қосымша</w:t>
      </w:r>
      <w:r>
        <w:br/>
      </w:r>
      <w:r>
        <w:rPr>
          <w:rFonts w:ascii="Times New Roman"/>
          <w:b w:val="false"/>
          <w:i w:val="false"/>
          <w:color w:val="000000"/>
          <w:sz w:val="28"/>
        </w:rPr>
        <w:t xml:space="preserve">
Приложение 92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 w:id="327"/>
    <w:p>
      <w:pPr>
        <w:spacing w:after="0"/>
        <w:ind w:left="0"/>
        <w:jc w:val="left"/>
      </w:pPr>
      <w:r>
        <w:rPr>
          <w:rFonts w:ascii="Times New Roman"/>
          <w:b/>
          <w:i w:val="false"/>
          <w:color w:val="000000"/>
        </w:rPr>
        <w:t xml:space="preserve"> 
Оқушыларының ұлттық құрамы туралы мәліметтер </w:t>
      </w:r>
      <w:r>
        <w:br/>
      </w:r>
      <w:r>
        <w:rPr>
          <w:rFonts w:ascii="Times New Roman"/>
          <w:b/>
          <w:i w:val="false"/>
          <w:color w:val="000000"/>
        </w:rPr>
        <w:t xml:space="preserve">
Сведения о национальном составе учащихся </w:t>
      </w:r>
    </w:p>
    <w:bookmarkEnd w:id="32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РИК-76 № 2 Қосымша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Приложение 2 № РИК-76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 </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
        <w:gridCol w:w="589"/>
        <w:gridCol w:w="1"/>
        <w:gridCol w:w="429"/>
        <w:gridCol w:w="492"/>
        <w:gridCol w:w="429"/>
        <w:gridCol w:w="493"/>
        <w:gridCol w:w="774"/>
        <w:gridCol w:w="430"/>
        <w:gridCol w:w="493"/>
        <w:gridCol w:w="430"/>
        <w:gridCol w:w="493"/>
        <w:gridCol w:w="537"/>
        <w:gridCol w:w="612"/>
        <w:gridCol w:w="532"/>
        <w:gridCol w:w="1"/>
        <w:gridCol w:w="600"/>
        <w:gridCol w:w="537"/>
        <w:gridCol w:w="600"/>
        <w:gridCol w:w="537"/>
        <w:gridCol w:w="616"/>
        <w:gridCol w:w="537"/>
        <w:gridCol w:w="600"/>
        <w:gridCol w:w="662"/>
        <w:gridCol w:w="834"/>
        <w:gridCol w:w="537"/>
        <w:gridCol w:w="656"/>
      </w:tblGrid>
      <w:tr>
        <w:trPr>
          <w:trHeight w:val="555"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бойынша</w:t>
            </w:r>
            <w:r>
              <w:br/>
            </w:r>
            <w:r>
              <w:rPr>
                <w:rFonts w:ascii="Times New Roman"/>
                <w:b w:val="false"/>
                <w:i w:val="false"/>
                <w:color w:val="000000"/>
                <w:sz w:val="20"/>
              </w:rPr>
              <w:t>
</w:t>
            </w:r>
            <w:r>
              <w:rPr>
                <w:rFonts w:ascii="Times New Roman"/>
                <w:b w:val="false"/>
                <w:i w:val="false"/>
                <w:color w:val="000000"/>
                <w:sz w:val="20"/>
              </w:rPr>
              <w:t>По национальности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адам</w:t>
            </w:r>
            <w:r>
              <w:br/>
            </w:r>
            <w:r>
              <w:rPr>
                <w:rFonts w:ascii="Times New Roman"/>
                <w:b w:val="false"/>
                <w:i w:val="false"/>
                <w:color w:val="000000"/>
                <w:sz w:val="20"/>
              </w:rPr>
              <w:t>
</w:t>
            </w:r>
            <w:r>
              <w:rPr>
                <w:rFonts w:ascii="Times New Roman"/>
                <w:b w:val="false"/>
                <w:i w:val="false"/>
                <w:color w:val="000000"/>
                <w:sz w:val="20"/>
              </w:rPr>
              <w:t>численность учащихся, чел.</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 (1-бағаннан)</w:t>
            </w:r>
          </w:p>
          <w:p>
            <w:pPr>
              <w:spacing w:after="20"/>
              <w:ind w:left="20"/>
              <w:jc w:val="both"/>
            </w:pPr>
            <w:r>
              <w:rPr>
                <w:rFonts w:ascii="Times New Roman"/>
                <w:b w:val="false"/>
                <w:i w:val="false"/>
                <w:color w:val="000000"/>
                <w:sz w:val="20"/>
              </w:rPr>
              <w:t>иностранцы (из графы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сыныптар бойынша, адам</w:t>
            </w:r>
            <w:r>
              <w:br/>
            </w:r>
            <w:r>
              <w:rPr>
                <w:rFonts w:ascii="Times New Roman"/>
                <w:b w:val="false"/>
                <w:i w:val="false"/>
                <w:color w:val="000000"/>
                <w:sz w:val="20"/>
              </w:rPr>
              <w:t>
</w:t>
            </w:r>
            <w:r>
              <w:rPr>
                <w:rFonts w:ascii="Times New Roman"/>
                <w:b w:val="false"/>
                <w:i w:val="false"/>
                <w:color w:val="000000"/>
                <w:sz w:val="20"/>
              </w:rPr>
              <w:t>в том числе по классам,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сыныптар</w:t>
            </w:r>
            <w:r>
              <w:br/>
            </w:r>
            <w:r>
              <w:rPr>
                <w:rFonts w:ascii="Times New Roman"/>
                <w:b w:val="false"/>
                <w:i w:val="false"/>
                <w:color w:val="000000"/>
                <w:sz w:val="20"/>
              </w:rPr>
              <w:t>
</w:t>
            </w:r>
            <w:r>
              <w:rPr>
                <w:rFonts w:ascii="Times New Roman"/>
                <w:b w:val="false"/>
                <w:i w:val="false"/>
                <w:color w:val="000000"/>
                <w:sz w:val="20"/>
              </w:rPr>
              <w:t>предшкольные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w:t>
            </w:r>
            <w:r>
              <w:br/>
            </w:r>
            <w:r>
              <w:rPr>
                <w:rFonts w:ascii="Times New Roman"/>
                <w:b w:val="false"/>
                <w:i w:val="false"/>
                <w:color w:val="000000"/>
                <w:sz w:val="20"/>
              </w:rPr>
              <w:t>
</w:t>
            </w:r>
            <w:r>
              <w:rPr>
                <w:rFonts w:ascii="Times New Roman"/>
                <w:b w:val="false"/>
                <w:i w:val="false"/>
                <w:color w:val="000000"/>
                <w:sz w:val="20"/>
              </w:rPr>
              <w:t>1-4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w:t>
            </w:r>
            <w:r>
              <w:br/>
            </w:r>
            <w:r>
              <w:rPr>
                <w:rFonts w:ascii="Times New Roman"/>
                <w:b w:val="false"/>
                <w:i w:val="false"/>
                <w:color w:val="000000"/>
                <w:sz w:val="20"/>
              </w:rPr>
              <w:t>
</w:t>
            </w:r>
            <w:r>
              <w:rPr>
                <w:rFonts w:ascii="Times New Roman"/>
                <w:b w:val="false"/>
                <w:i w:val="false"/>
                <w:color w:val="000000"/>
                <w:sz w:val="20"/>
              </w:rPr>
              <w:t>5-9 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сыныптар</w:t>
            </w:r>
            <w:r>
              <w:br/>
            </w:r>
            <w:r>
              <w:rPr>
                <w:rFonts w:ascii="Times New Roman"/>
                <w:b w:val="false"/>
                <w:i w:val="false"/>
                <w:color w:val="000000"/>
                <w:sz w:val="20"/>
              </w:rPr>
              <w:t>
</w:t>
            </w:r>
            <w:r>
              <w:rPr>
                <w:rFonts w:ascii="Times New Roman"/>
                <w:b w:val="false"/>
                <w:i w:val="false"/>
                <w:color w:val="000000"/>
                <w:sz w:val="20"/>
              </w:rPr>
              <w:t>10-11 (12)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оқитындар</w:t>
            </w:r>
            <w:r>
              <w:br/>
            </w:r>
            <w:r>
              <w:rPr>
                <w:rFonts w:ascii="Times New Roman"/>
                <w:b w:val="false"/>
                <w:i w:val="false"/>
                <w:color w:val="000000"/>
                <w:sz w:val="20"/>
              </w:rPr>
              <w:t>
</w:t>
            </w:r>
            <w:r>
              <w:rPr>
                <w:rFonts w:ascii="Times New Roman"/>
                <w:b w:val="false"/>
                <w:i w:val="false"/>
                <w:color w:val="000000"/>
                <w:sz w:val="20"/>
              </w:rPr>
              <w:t>обучаются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оқитындар обучаются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топтар тілінде оқитындар</w:t>
            </w:r>
            <w:r>
              <w:br/>
            </w:r>
            <w:r>
              <w:rPr>
                <w:rFonts w:ascii="Times New Roman"/>
                <w:b w:val="false"/>
                <w:i w:val="false"/>
                <w:color w:val="000000"/>
                <w:sz w:val="20"/>
              </w:rPr>
              <w:t>
</w:t>
            </w:r>
            <w:r>
              <w:rPr>
                <w:rFonts w:ascii="Times New Roman"/>
                <w:b w:val="false"/>
                <w:i w:val="false"/>
                <w:color w:val="000000"/>
                <w:sz w:val="20"/>
              </w:rPr>
              <w:t>обучаются на языке национальных групп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сыныптардан</w:t>
            </w:r>
            <w:r>
              <w:br/>
            </w:r>
            <w:r>
              <w:rPr>
                <w:rFonts w:ascii="Times New Roman"/>
                <w:b w:val="false"/>
                <w:i w:val="false"/>
                <w:color w:val="000000"/>
                <w:sz w:val="20"/>
              </w:rPr>
              <w:t>
</w:t>
            </w:r>
            <w:r>
              <w:rPr>
                <w:rFonts w:ascii="Times New Roman"/>
                <w:b w:val="false"/>
                <w:i w:val="false"/>
                <w:color w:val="000000"/>
                <w:sz w:val="20"/>
              </w:rPr>
              <w:t>из 10-11(12)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ауылдық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ауылды жерде </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r>
              <w:br/>
            </w:r>
            <w:r>
              <w:rPr>
                <w:rFonts w:ascii="Times New Roman"/>
                <w:b w:val="false"/>
                <w:i w:val="false"/>
                <w:color w:val="000000"/>
                <w:sz w:val="20"/>
              </w:rPr>
              <w:t>
</w:t>
            </w:r>
            <w:r>
              <w:rPr>
                <w:rFonts w:ascii="Times New Roman"/>
                <w:b w:val="false"/>
                <w:i w:val="false"/>
                <w:color w:val="000000"/>
                <w:sz w:val="20"/>
              </w:rPr>
              <w:t>всего, из них:</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оралмандар</w:t>
            </w:r>
            <w:r>
              <w:br/>
            </w:r>
            <w:r>
              <w:rPr>
                <w:rFonts w:ascii="Times New Roman"/>
                <w:b w:val="false"/>
                <w:i w:val="false"/>
                <w:color w:val="000000"/>
                <w:sz w:val="20"/>
              </w:rPr>
              <w:t>
</w:t>
            </w:r>
            <w:r>
              <w:rPr>
                <w:rFonts w:ascii="Times New Roman"/>
                <w:b w:val="false"/>
                <w:i w:val="false"/>
                <w:color w:val="000000"/>
                <w:sz w:val="20"/>
              </w:rPr>
              <w:t>из них оралманы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Украиндар </w:t>
            </w:r>
            <w:r>
              <w:br/>
            </w:r>
            <w:r>
              <w:rPr>
                <w:rFonts w:ascii="Times New Roman"/>
                <w:b w:val="false"/>
                <w:i w:val="false"/>
                <w:color w:val="000000"/>
                <w:sz w:val="20"/>
              </w:rPr>
              <w:t>
</w:t>
            </w:r>
            <w:r>
              <w:rPr>
                <w:rFonts w:ascii="Times New Roman"/>
                <w:b w:val="false"/>
                <w:i w:val="false"/>
                <w:color w:val="000000"/>
                <w:sz w:val="20"/>
              </w:rPr>
              <w:t>Украинцы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Белорустар </w:t>
            </w:r>
            <w:r>
              <w:br/>
            </w:r>
            <w:r>
              <w:rPr>
                <w:rFonts w:ascii="Times New Roman"/>
                <w:b w:val="false"/>
                <w:i w:val="false"/>
                <w:color w:val="000000"/>
                <w:sz w:val="20"/>
              </w:rPr>
              <w:t>
</w:t>
            </w:r>
            <w:r>
              <w:rPr>
                <w:rFonts w:ascii="Times New Roman"/>
                <w:b w:val="false"/>
                <w:i w:val="false"/>
                <w:color w:val="000000"/>
                <w:sz w:val="20"/>
              </w:rPr>
              <w:t>Белорусы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Өзбектер </w:t>
            </w:r>
            <w:r>
              <w:br/>
            </w:r>
            <w:r>
              <w:rPr>
                <w:rFonts w:ascii="Times New Roman"/>
                <w:b w:val="false"/>
                <w:i w:val="false"/>
                <w:color w:val="000000"/>
                <w:sz w:val="20"/>
              </w:rPr>
              <w:t>
</w:t>
            </w:r>
            <w:r>
              <w:rPr>
                <w:rFonts w:ascii="Times New Roman"/>
                <w:b w:val="false"/>
                <w:i w:val="false"/>
                <w:color w:val="000000"/>
                <w:sz w:val="20"/>
              </w:rPr>
              <w:t>Узбеки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Әзірбайжандар </w:t>
            </w:r>
            <w:r>
              <w:br/>
            </w:r>
            <w:r>
              <w:rPr>
                <w:rFonts w:ascii="Times New Roman"/>
                <w:b w:val="false"/>
                <w:i w:val="false"/>
                <w:color w:val="000000"/>
                <w:sz w:val="20"/>
              </w:rPr>
              <w:t>
</w:t>
            </w:r>
            <w:r>
              <w:rPr>
                <w:rFonts w:ascii="Times New Roman"/>
                <w:b w:val="false"/>
                <w:i w:val="false"/>
                <w:color w:val="000000"/>
                <w:sz w:val="20"/>
              </w:rPr>
              <w:t>Азербайджанцы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Қырғыздар </w:t>
            </w:r>
          </w:p>
          <w:p>
            <w:pPr>
              <w:spacing w:after="20"/>
              <w:ind w:left="20"/>
              <w:jc w:val="both"/>
            </w:pPr>
            <w:r>
              <w:rPr>
                <w:rFonts w:ascii="Times New Roman"/>
                <w:b w:val="false"/>
                <w:i w:val="false"/>
                <w:color w:val="000000"/>
                <w:sz w:val="20"/>
              </w:rPr>
              <w:t>Киргизы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Тәжіктер </w:t>
            </w:r>
            <w:r>
              <w:br/>
            </w:r>
            <w:r>
              <w:rPr>
                <w:rFonts w:ascii="Times New Roman"/>
                <w:b w:val="false"/>
                <w:i w:val="false"/>
                <w:color w:val="000000"/>
                <w:sz w:val="20"/>
              </w:rPr>
              <w:t>
</w:t>
            </w:r>
            <w:r>
              <w:rPr>
                <w:rFonts w:ascii="Times New Roman"/>
                <w:b w:val="false"/>
                <w:i w:val="false"/>
                <w:color w:val="000000"/>
                <w:sz w:val="20"/>
              </w:rPr>
              <w:t>Таджики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Түркімендер </w:t>
            </w:r>
            <w:r>
              <w:br/>
            </w:r>
            <w:r>
              <w:rPr>
                <w:rFonts w:ascii="Times New Roman"/>
                <w:b w:val="false"/>
                <w:i w:val="false"/>
                <w:color w:val="000000"/>
                <w:sz w:val="20"/>
              </w:rPr>
              <w:t>
</w:t>
            </w:r>
            <w:r>
              <w:rPr>
                <w:rFonts w:ascii="Times New Roman"/>
                <w:b w:val="false"/>
                <w:i w:val="false"/>
                <w:color w:val="000000"/>
                <w:sz w:val="20"/>
              </w:rPr>
              <w:t>Туркмены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Башқұрттар </w:t>
            </w:r>
            <w:r>
              <w:br/>
            </w:r>
            <w:r>
              <w:rPr>
                <w:rFonts w:ascii="Times New Roman"/>
                <w:b w:val="false"/>
                <w:i w:val="false"/>
                <w:color w:val="000000"/>
                <w:sz w:val="20"/>
              </w:rPr>
              <w:t>
</w:t>
            </w:r>
            <w:r>
              <w:rPr>
                <w:rFonts w:ascii="Times New Roman"/>
                <w:b w:val="false"/>
                <w:i w:val="false"/>
                <w:color w:val="000000"/>
                <w:sz w:val="20"/>
              </w:rPr>
              <w:t>Башкиры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Ингуштар</w:t>
            </w:r>
            <w:r>
              <w:br/>
            </w:r>
            <w:r>
              <w:rPr>
                <w:rFonts w:ascii="Times New Roman"/>
                <w:b w:val="false"/>
                <w:i w:val="false"/>
                <w:color w:val="000000"/>
                <w:sz w:val="20"/>
              </w:rPr>
              <w:t>
</w:t>
            </w:r>
            <w:r>
              <w:rPr>
                <w:rFonts w:ascii="Times New Roman"/>
                <w:b w:val="false"/>
                <w:i w:val="false"/>
                <w:color w:val="000000"/>
                <w:sz w:val="20"/>
              </w:rPr>
              <w:t>Ингуши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r>
              <w:br/>
            </w:r>
            <w:r>
              <w:rPr>
                <w:rFonts w:ascii="Times New Roman"/>
                <w:b w:val="false"/>
                <w:i w:val="false"/>
                <w:color w:val="000000"/>
                <w:sz w:val="20"/>
              </w:rPr>
              <w:t>
</w:t>
            </w:r>
            <w:r>
              <w:rPr>
                <w:rFonts w:ascii="Times New Roman"/>
                <w:b w:val="false"/>
                <w:i w:val="false"/>
                <w:color w:val="000000"/>
                <w:sz w:val="20"/>
              </w:rPr>
              <w:t>Греки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Күрдтер</w:t>
            </w:r>
            <w:r>
              <w:br/>
            </w:r>
            <w:r>
              <w:rPr>
                <w:rFonts w:ascii="Times New Roman"/>
                <w:b w:val="false"/>
                <w:i w:val="false"/>
                <w:color w:val="000000"/>
                <w:sz w:val="20"/>
              </w:rPr>
              <w:t>
</w:t>
            </w:r>
            <w:r>
              <w:rPr>
                <w:rFonts w:ascii="Times New Roman"/>
                <w:b w:val="false"/>
                <w:i w:val="false"/>
                <w:color w:val="000000"/>
                <w:sz w:val="20"/>
              </w:rPr>
              <w:t>Курды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r>
              <w:br/>
            </w:r>
            <w:r>
              <w:rPr>
                <w:rFonts w:ascii="Times New Roman"/>
                <w:b w:val="false"/>
                <w:i w:val="false"/>
                <w:color w:val="000000"/>
                <w:sz w:val="20"/>
              </w:rPr>
              <w:t>
</w:t>
            </w:r>
            <w:r>
              <w:rPr>
                <w:rFonts w:ascii="Times New Roman"/>
                <w:b w:val="false"/>
                <w:i w:val="false"/>
                <w:color w:val="000000"/>
                <w:sz w:val="20"/>
              </w:rPr>
              <w:t>Поляки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r>
              <w:br/>
            </w:r>
            <w:r>
              <w:rPr>
                <w:rFonts w:ascii="Times New Roman"/>
                <w:b w:val="false"/>
                <w:i w:val="false"/>
                <w:color w:val="000000"/>
                <w:sz w:val="20"/>
              </w:rPr>
              <w:t>
</w:t>
            </w:r>
            <w:r>
              <w:rPr>
                <w:rFonts w:ascii="Times New Roman"/>
                <w:b w:val="false"/>
                <w:i w:val="false"/>
                <w:color w:val="000000"/>
                <w:sz w:val="20"/>
              </w:rPr>
              <w:t>Турки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Ұйғырлар </w:t>
            </w:r>
            <w:r>
              <w:br/>
            </w:r>
            <w:r>
              <w:rPr>
                <w:rFonts w:ascii="Times New Roman"/>
                <w:b w:val="false"/>
                <w:i w:val="false"/>
                <w:color w:val="000000"/>
                <w:sz w:val="20"/>
              </w:rPr>
              <w:t>
</w:t>
            </w:r>
            <w:r>
              <w:rPr>
                <w:rFonts w:ascii="Times New Roman"/>
                <w:b w:val="false"/>
                <w:i w:val="false"/>
                <w:color w:val="000000"/>
                <w:sz w:val="20"/>
              </w:rPr>
              <w:t>Уйгуры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r>
              <w:br/>
            </w:r>
            <w:r>
              <w:rPr>
                <w:rFonts w:ascii="Times New Roman"/>
                <w:b w:val="false"/>
                <w:i w:val="false"/>
                <w:color w:val="000000"/>
                <w:sz w:val="20"/>
              </w:rPr>
              <w:t>
</w:t>
            </w:r>
            <w:r>
              <w:rPr>
                <w:rFonts w:ascii="Times New Roman"/>
                <w:b w:val="false"/>
                <w:i w:val="false"/>
                <w:color w:val="000000"/>
                <w:sz w:val="20"/>
              </w:rPr>
              <w:t>Чеченцы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Қытайлар </w:t>
            </w:r>
            <w:r>
              <w:br/>
            </w:r>
            <w:r>
              <w:rPr>
                <w:rFonts w:ascii="Times New Roman"/>
                <w:b w:val="false"/>
                <w:i w:val="false"/>
                <w:color w:val="000000"/>
                <w:sz w:val="20"/>
              </w:rPr>
              <w:t>
</w:t>
            </w:r>
            <w:r>
              <w:rPr>
                <w:rFonts w:ascii="Times New Roman"/>
                <w:b w:val="false"/>
                <w:i w:val="false"/>
                <w:color w:val="000000"/>
                <w:sz w:val="20"/>
              </w:rPr>
              <w:t>Китайцы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Монғолдар </w:t>
            </w:r>
            <w:r>
              <w:br/>
            </w:r>
            <w:r>
              <w:rPr>
                <w:rFonts w:ascii="Times New Roman"/>
                <w:b w:val="false"/>
                <w:i w:val="false"/>
                <w:color w:val="000000"/>
                <w:sz w:val="20"/>
              </w:rPr>
              <w:t>
</w:t>
            </w:r>
            <w:r>
              <w:rPr>
                <w:rFonts w:ascii="Times New Roman"/>
                <w:b w:val="false"/>
                <w:i w:val="false"/>
                <w:color w:val="000000"/>
                <w:sz w:val="20"/>
              </w:rPr>
              <w:t>Монголы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Лезгиндер</w:t>
            </w:r>
            <w:r>
              <w:br/>
            </w:r>
            <w:r>
              <w:rPr>
                <w:rFonts w:ascii="Times New Roman"/>
                <w:b w:val="false"/>
                <w:i w:val="false"/>
                <w:color w:val="000000"/>
                <w:sz w:val="20"/>
              </w:rPr>
              <w:t>
</w:t>
            </w:r>
            <w:r>
              <w:rPr>
                <w:rFonts w:ascii="Times New Roman"/>
                <w:b w:val="false"/>
                <w:i w:val="false"/>
                <w:color w:val="000000"/>
                <w:sz w:val="20"/>
              </w:rPr>
              <w:t>Лезгины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r>
              <w:br/>
            </w:r>
            <w:r>
              <w:rPr>
                <w:rFonts w:ascii="Times New Roman"/>
                <w:b w:val="false"/>
                <w:i w:val="false"/>
                <w:color w:val="000000"/>
                <w:sz w:val="20"/>
              </w:rPr>
              <w:t>
</w:t>
            </w:r>
            <w:r>
              <w:rPr>
                <w:rFonts w:ascii="Times New Roman"/>
                <w:b w:val="false"/>
                <w:i w:val="false"/>
                <w:color w:val="000000"/>
                <w:sz w:val="20"/>
              </w:rPr>
              <w:t>Болгары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Чуваштар </w:t>
            </w:r>
            <w:r>
              <w:br/>
            </w:r>
            <w:r>
              <w:rPr>
                <w:rFonts w:ascii="Times New Roman"/>
                <w:b w:val="false"/>
                <w:i w:val="false"/>
                <w:color w:val="000000"/>
                <w:sz w:val="20"/>
              </w:rPr>
              <w:t>
</w:t>
            </w:r>
            <w:r>
              <w:rPr>
                <w:rFonts w:ascii="Times New Roman"/>
                <w:b w:val="false"/>
                <w:i w:val="false"/>
                <w:color w:val="000000"/>
                <w:sz w:val="20"/>
              </w:rPr>
              <w:t>Чуваши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Армяндар </w:t>
            </w:r>
            <w:r>
              <w:br/>
            </w:r>
            <w:r>
              <w:rPr>
                <w:rFonts w:ascii="Times New Roman"/>
                <w:b w:val="false"/>
                <w:i w:val="false"/>
                <w:color w:val="000000"/>
                <w:sz w:val="20"/>
              </w:rPr>
              <w:t>
</w:t>
            </w:r>
            <w:r>
              <w:rPr>
                <w:rFonts w:ascii="Times New Roman"/>
                <w:b w:val="false"/>
                <w:i w:val="false"/>
                <w:color w:val="000000"/>
                <w:sz w:val="20"/>
              </w:rPr>
              <w:t>Армяны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Удмурттар </w:t>
            </w:r>
            <w:r>
              <w:br/>
            </w:r>
            <w:r>
              <w:rPr>
                <w:rFonts w:ascii="Times New Roman"/>
                <w:b w:val="false"/>
                <w:i w:val="false"/>
                <w:color w:val="000000"/>
                <w:sz w:val="20"/>
              </w:rPr>
              <w:t>
</w:t>
            </w:r>
            <w:r>
              <w:rPr>
                <w:rFonts w:ascii="Times New Roman"/>
                <w:b w:val="false"/>
                <w:i w:val="false"/>
                <w:color w:val="000000"/>
                <w:sz w:val="20"/>
              </w:rPr>
              <w:t>Удмурты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Мордвалар </w:t>
            </w:r>
            <w:r>
              <w:br/>
            </w:r>
            <w:r>
              <w:rPr>
                <w:rFonts w:ascii="Times New Roman"/>
                <w:b w:val="false"/>
                <w:i w:val="false"/>
                <w:color w:val="000000"/>
                <w:sz w:val="20"/>
              </w:rPr>
              <w:t>
</w:t>
            </w:r>
            <w:r>
              <w:rPr>
                <w:rFonts w:ascii="Times New Roman"/>
                <w:b w:val="false"/>
                <w:i w:val="false"/>
                <w:color w:val="000000"/>
                <w:sz w:val="20"/>
              </w:rPr>
              <w:t>Мордва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Литвалықтар</w:t>
            </w:r>
            <w:r>
              <w:br/>
            </w:r>
            <w:r>
              <w:rPr>
                <w:rFonts w:ascii="Times New Roman"/>
                <w:b w:val="false"/>
                <w:i w:val="false"/>
                <w:color w:val="000000"/>
                <w:sz w:val="20"/>
              </w:rPr>
              <w:t>
</w:t>
            </w:r>
            <w:r>
              <w:rPr>
                <w:rFonts w:ascii="Times New Roman"/>
                <w:b w:val="false"/>
                <w:i w:val="false"/>
                <w:color w:val="000000"/>
                <w:sz w:val="20"/>
              </w:rPr>
              <w:t>Литовцы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Молдаван </w:t>
            </w:r>
            <w:r>
              <w:br/>
            </w:r>
            <w:r>
              <w:rPr>
                <w:rFonts w:ascii="Times New Roman"/>
                <w:b w:val="false"/>
                <w:i w:val="false"/>
                <w:color w:val="000000"/>
                <w:sz w:val="20"/>
              </w:rPr>
              <w:t>
</w:t>
            </w:r>
            <w:r>
              <w:rPr>
                <w:rFonts w:ascii="Times New Roman"/>
                <w:b w:val="false"/>
                <w:i w:val="false"/>
                <w:color w:val="000000"/>
                <w:sz w:val="20"/>
              </w:rPr>
              <w:t>Молдаване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Сығандар </w:t>
            </w:r>
            <w:r>
              <w:br/>
            </w:r>
            <w:r>
              <w:rPr>
                <w:rFonts w:ascii="Times New Roman"/>
                <w:b w:val="false"/>
                <w:i w:val="false"/>
                <w:color w:val="000000"/>
                <w:sz w:val="20"/>
              </w:rPr>
              <w:t>
</w:t>
            </w:r>
            <w:r>
              <w:rPr>
                <w:rFonts w:ascii="Times New Roman"/>
                <w:b w:val="false"/>
                <w:i w:val="false"/>
                <w:color w:val="000000"/>
                <w:sz w:val="20"/>
              </w:rPr>
              <w:t>Цыгане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Грузиндер </w:t>
            </w:r>
            <w:r>
              <w:br/>
            </w:r>
            <w:r>
              <w:rPr>
                <w:rFonts w:ascii="Times New Roman"/>
                <w:b w:val="false"/>
                <w:i w:val="false"/>
                <w:color w:val="000000"/>
                <w:sz w:val="20"/>
              </w:rPr>
              <w:t>
</w:t>
            </w:r>
            <w:r>
              <w:rPr>
                <w:rFonts w:ascii="Times New Roman"/>
                <w:b w:val="false"/>
                <w:i w:val="false"/>
                <w:color w:val="000000"/>
                <w:sz w:val="20"/>
              </w:rPr>
              <w:t>Грузины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Сербтер</w:t>
            </w:r>
            <w:r>
              <w:br/>
            </w:r>
            <w:r>
              <w:rPr>
                <w:rFonts w:ascii="Times New Roman"/>
                <w:b w:val="false"/>
                <w:i w:val="false"/>
                <w:color w:val="000000"/>
                <w:sz w:val="20"/>
              </w:rPr>
              <w:t>
</w:t>
            </w:r>
            <w:r>
              <w:rPr>
                <w:rFonts w:ascii="Times New Roman"/>
                <w:b w:val="false"/>
                <w:i w:val="false"/>
                <w:color w:val="000000"/>
                <w:sz w:val="20"/>
              </w:rPr>
              <w:t>Сербы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Бессарабтар </w:t>
            </w:r>
            <w:r>
              <w:br/>
            </w:r>
            <w:r>
              <w:rPr>
                <w:rFonts w:ascii="Times New Roman"/>
                <w:b w:val="false"/>
                <w:i w:val="false"/>
                <w:color w:val="000000"/>
                <w:sz w:val="20"/>
              </w:rPr>
              <w:t>
</w:t>
            </w:r>
            <w:r>
              <w:rPr>
                <w:rFonts w:ascii="Times New Roman"/>
                <w:b w:val="false"/>
                <w:i w:val="false"/>
                <w:color w:val="000000"/>
                <w:sz w:val="20"/>
              </w:rPr>
              <w:t>Бессарабы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Аварлар </w:t>
            </w:r>
            <w:r>
              <w:br/>
            </w:r>
            <w:r>
              <w:rPr>
                <w:rFonts w:ascii="Times New Roman"/>
                <w:b w:val="false"/>
                <w:i w:val="false"/>
                <w:color w:val="000000"/>
                <w:sz w:val="20"/>
              </w:rPr>
              <w:t>
</w:t>
            </w:r>
            <w:r>
              <w:rPr>
                <w:rFonts w:ascii="Times New Roman"/>
                <w:b w:val="false"/>
                <w:i w:val="false"/>
                <w:color w:val="000000"/>
                <w:sz w:val="20"/>
              </w:rPr>
              <w:t>Аварийцы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Латыштар</w:t>
            </w:r>
            <w:r>
              <w:br/>
            </w:r>
            <w:r>
              <w:rPr>
                <w:rFonts w:ascii="Times New Roman"/>
                <w:b w:val="false"/>
                <w:i w:val="false"/>
                <w:color w:val="000000"/>
                <w:sz w:val="20"/>
              </w:rPr>
              <w:t>
</w:t>
            </w:r>
            <w:r>
              <w:rPr>
                <w:rFonts w:ascii="Times New Roman"/>
                <w:b w:val="false"/>
                <w:i w:val="false"/>
                <w:color w:val="000000"/>
                <w:sz w:val="20"/>
              </w:rPr>
              <w:t>Латыши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Буряттар </w:t>
            </w:r>
            <w:r>
              <w:br/>
            </w:r>
            <w:r>
              <w:rPr>
                <w:rFonts w:ascii="Times New Roman"/>
                <w:b w:val="false"/>
                <w:i w:val="false"/>
                <w:color w:val="000000"/>
                <w:sz w:val="20"/>
              </w:rPr>
              <w:t>
</w:t>
            </w:r>
            <w:r>
              <w:rPr>
                <w:rFonts w:ascii="Times New Roman"/>
                <w:b w:val="false"/>
                <w:i w:val="false"/>
                <w:color w:val="000000"/>
                <w:sz w:val="20"/>
              </w:rPr>
              <w:t>Буряты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Евреилер</w:t>
            </w:r>
            <w:r>
              <w:br/>
            </w:r>
            <w:r>
              <w:rPr>
                <w:rFonts w:ascii="Times New Roman"/>
                <w:b w:val="false"/>
                <w:i w:val="false"/>
                <w:color w:val="000000"/>
                <w:sz w:val="20"/>
              </w:rPr>
              <w:t>
</w:t>
            </w:r>
            <w:r>
              <w:rPr>
                <w:rFonts w:ascii="Times New Roman"/>
                <w:b w:val="false"/>
                <w:i w:val="false"/>
                <w:color w:val="000000"/>
                <w:sz w:val="20"/>
              </w:rPr>
              <w:t>Евреи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Эстондар </w:t>
            </w:r>
            <w:r>
              <w:br/>
            </w:r>
            <w:r>
              <w:rPr>
                <w:rFonts w:ascii="Times New Roman"/>
                <w:b w:val="false"/>
                <w:i w:val="false"/>
                <w:color w:val="000000"/>
                <w:sz w:val="20"/>
              </w:rPr>
              <w:t>
</w:t>
            </w:r>
            <w:r>
              <w:rPr>
                <w:rFonts w:ascii="Times New Roman"/>
                <w:b w:val="false"/>
                <w:i w:val="false"/>
                <w:color w:val="000000"/>
                <w:sz w:val="20"/>
              </w:rPr>
              <w:t>Эстонцы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r>
              <w:br/>
            </w:r>
            <w:r>
              <w:rPr>
                <w:rFonts w:ascii="Times New Roman"/>
                <w:b w:val="false"/>
                <w:i w:val="false"/>
                <w:color w:val="000000"/>
                <w:sz w:val="20"/>
              </w:rPr>
              <w:t>
</w:t>
            </w:r>
            <w:r>
              <w:rPr>
                <w:rFonts w:ascii="Times New Roman"/>
                <w:b w:val="false"/>
                <w:i w:val="false"/>
                <w:color w:val="000000"/>
                <w:sz w:val="20"/>
              </w:rPr>
              <w:t>Марийцы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Адыгейлер</w:t>
            </w:r>
            <w:r>
              <w:br/>
            </w:r>
            <w:r>
              <w:rPr>
                <w:rFonts w:ascii="Times New Roman"/>
                <w:b w:val="false"/>
                <w:i w:val="false"/>
                <w:color w:val="000000"/>
                <w:sz w:val="20"/>
              </w:rPr>
              <w:t>
</w:t>
            </w:r>
            <w:r>
              <w:rPr>
                <w:rFonts w:ascii="Times New Roman"/>
                <w:b w:val="false"/>
                <w:i w:val="false"/>
                <w:color w:val="000000"/>
                <w:sz w:val="20"/>
              </w:rPr>
              <w:t>Адыгейцы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Венгрлер</w:t>
            </w:r>
            <w:r>
              <w:br/>
            </w:r>
            <w:r>
              <w:rPr>
                <w:rFonts w:ascii="Times New Roman"/>
                <w:b w:val="false"/>
                <w:i w:val="false"/>
                <w:color w:val="000000"/>
                <w:sz w:val="20"/>
              </w:rPr>
              <w:t>
</w:t>
            </w:r>
            <w:r>
              <w:rPr>
                <w:rFonts w:ascii="Times New Roman"/>
                <w:b w:val="false"/>
                <w:i w:val="false"/>
                <w:color w:val="000000"/>
                <w:sz w:val="20"/>
              </w:rPr>
              <w:t>Венгры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Комилер </w:t>
            </w:r>
            <w:r>
              <w:br/>
            </w:r>
            <w:r>
              <w:rPr>
                <w:rFonts w:ascii="Times New Roman"/>
                <w:b w:val="false"/>
                <w:i w:val="false"/>
                <w:color w:val="000000"/>
                <w:sz w:val="20"/>
              </w:rPr>
              <w:t>
</w:t>
            </w:r>
            <w:r>
              <w:rPr>
                <w:rFonts w:ascii="Times New Roman"/>
                <w:b w:val="false"/>
                <w:i w:val="false"/>
                <w:color w:val="000000"/>
                <w:sz w:val="20"/>
              </w:rPr>
              <w:t>Коми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Ауғандар </w:t>
            </w:r>
            <w:r>
              <w:br/>
            </w:r>
            <w:r>
              <w:rPr>
                <w:rFonts w:ascii="Times New Roman"/>
                <w:b w:val="false"/>
                <w:i w:val="false"/>
                <w:color w:val="000000"/>
                <w:sz w:val="20"/>
              </w:rPr>
              <w:t>
</w:t>
            </w:r>
            <w:r>
              <w:rPr>
                <w:rFonts w:ascii="Times New Roman"/>
                <w:b w:val="false"/>
                <w:i w:val="false"/>
                <w:color w:val="000000"/>
                <w:sz w:val="20"/>
              </w:rPr>
              <w:t>Афганцы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Қарашайлар</w:t>
            </w:r>
            <w:r>
              <w:br/>
            </w:r>
            <w:r>
              <w:rPr>
                <w:rFonts w:ascii="Times New Roman"/>
                <w:b w:val="false"/>
                <w:i w:val="false"/>
                <w:color w:val="000000"/>
                <w:sz w:val="20"/>
              </w:rPr>
              <w:t>
</w:t>
            </w:r>
            <w:r>
              <w:rPr>
                <w:rFonts w:ascii="Times New Roman"/>
                <w:b w:val="false"/>
                <w:i w:val="false"/>
                <w:color w:val="000000"/>
                <w:sz w:val="20"/>
              </w:rPr>
              <w:t>Карачайцы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Финдар</w:t>
            </w:r>
            <w:r>
              <w:br/>
            </w:r>
            <w:r>
              <w:rPr>
                <w:rFonts w:ascii="Times New Roman"/>
                <w:b w:val="false"/>
                <w:i w:val="false"/>
                <w:color w:val="000000"/>
                <w:sz w:val="20"/>
              </w:rPr>
              <w:t>
</w:t>
            </w:r>
            <w:r>
              <w:rPr>
                <w:rFonts w:ascii="Times New Roman"/>
                <w:b w:val="false"/>
                <w:i w:val="false"/>
                <w:color w:val="000000"/>
                <w:sz w:val="20"/>
              </w:rPr>
              <w:t>Финны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Черкестер </w:t>
            </w:r>
            <w:r>
              <w:br/>
            </w:r>
            <w:r>
              <w:rPr>
                <w:rFonts w:ascii="Times New Roman"/>
                <w:b w:val="false"/>
                <w:i w:val="false"/>
                <w:color w:val="000000"/>
                <w:sz w:val="20"/>
              </w:rPr>
              <w:t>
</w:t>
            </w:r>
            <w:r>
              <w:rPr>
                <w:rFonts w:ascii="Times New Roman"/>
                <w:b w:val="false"/>
                <w:i w:val="false"/>
                <w:color w:val="000000"/>
                <w:sz w:val="20"/>
              </w:rPr>
              <w:t>Черкесы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Қалмақтар</w:t>
            </w:r>
            <w:r>
              <w:br/>
            </w:r>
            <w:r>
              <w:rPr>
                <w:rFonts w:ascii="Times New Roman"/>
                <w:b w:val="false"/>
                <w:i w:val="false"/>
                <w:color w:val="000000"/>
                <w:sz w:val="20"/>
              </w:rPr>
              <w:t>
</w:t>
            </w:r>
            <w:r>
              <w:rPr>
                <w:rFonts w:ascii="Times New Roman"/>
                <w:b w:val="false"/>
                <w:i w:val="false"/>
                <w:color w:val="000000"/>
                <w:sz w:val="20"/>
              </w:rPr>
              <w:t>Калмыки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Чехтар </w:t>
            </w:r>
            <w:r>
              <w:br/>
            </w:r>
            <w:r>
              <w:rPr>
                <w:rFonts w:ascii="Times New Roman"/>
                <w:b w:val="false"/>
                <w:i w:val="false"/>
                <w:color w:val="000000"/>
                <w:sz w:val="20"/>
              </w:rPr>
              <w:t>
</w:t>
            </w:r>
            <w:r>
              <w:rPr>
                <w:rFonts w:ascii="Times New Roman"/>
                <w:b w:val="false"/>
                <w:i w:val="false"/>
                <w:color w:val="000000"/>
                <w:sz w:val="20"/>
              </w:rPr>
              <w:t>Чехи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Осетиндер </w:t>
            </w:r>
            <w:r>
              <w:br/>
            </w:r>
            <w:r>
              <w:rPr>
                <w:rFonts w:ascii="Times New Roman"/>
                <w:b w:val="false"/>
                <w:i w:val="false"/>
                <w:color w:val="000000"/>
                <w:sz w:val="20"/>
              </w:rPr>
              <w:t>
</w:t>
            </w:r>
            <w:r>
              <w:rPr>
                <w:rFonts w:ascii="Times New Roman"/>
                <w:b w:val="false"/>
                <w:i w:val="false"/>
                <w:color w:val="000000"/>
                <w:sz w:val="20"/>
              </w:rPr>
              <w:t>Осетины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Итальяндықтар </w:t>
            </w:r>
            <w:r>
              <w:br/>
            </w:r>
            <w:r>
              <w:rPr>
                <w:rFonts w:ascii="Times New Roman"/>
                <w:b w:val="false"/>
                <w:i w:val="false"/>
                <w:color w:val="000000"/>
                <w:sz w:val="20"/>
              </w:rPr>
              <w:t>
</w:t>
            </w:r>
            <w:r>
              <w:rPr>
                <w:rFonts w:ascii="Times New Roman"/>
                <w:b w:val="false"/>
                <w:i w:val="false"/>
                <w:color w:val="000000"/>
                <w:sz w:val="20"/>
              </w:rPr>
              <w:t>Итальянцы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Ингурдтар</w:t>
            </w:r>
            <w:r>
              <w:br/>
            </w:r>
            <w:r>
              <w:rPr>
                <w:rFonts w:ascii="Times New Roman"/>
                <w:b w:val="false"/>
                <w:i w:val="false"/>
                <w:color w:val="000000"/>
                <w:sz w:val="20"/>
              </w:rPr>
              <w:t>
</w:t>
            </w:r>
            <w:r>
              <w:rPr>
                <w:rFonts w:ascii="Times New Roman"/>
                <w:b w:val="false"/>
                <w:i w:val="false"/>
                <w:color w:val="000000"/>
                <w:sz w:val="20"/>
              </w:rPr>
              <w:t>Ингуры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Кабардиндер </w:t>
            </w:r>
            <w:r>
              <w:br/>
            </w:r>
            <w:r>
              <w:rPr>
                <w:rFonts w:ascii="Times New Roman"/>
                <w:b w:val="false"/>
                <w:i w:val="false"/>
                <w:color w:val="000000"/>
                <w:sz w:val="20"/>
              </w:rPr>
              <w:t>
</w:t>
            </w:r>
            <w:r>
              <w:rPr>
                <w:rFonts w:ascii="Times New Roman"/>
                <w:b w:val="false"/>
                <w:i w:val="false"/>
                <w:color w:val="000000"/>
                <w:sz w:val="20"/>
              </w:rPr>
              <w:t>Кабардинцы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Дағыстандықтар </w:t>
            </w:r>
            <w:r>
              <w:br/>
            </w:r>
            <w:r>
              <w:rPr>
                <w:rFonts w:ascii="Times New Roman"/>
                <w:b w:val="false"/>
                <w:i w:val="false"/>
                <w:color w:val="000000"/>
                <w:sz w:val="20"/>
              </w:rPr>
              <w:t>
</w:t>
            </w:r>
            <w:r>
              <w:rPr>
                <w:rFonts w:ascii="Times New Roman"/>
                <w:b w:val="false"/>
                <w:i w:val="false"/>
                <w:color w:val="000000"/>
                <w:sz w:val="20"/>
              </w:rPr>
              <w:t>Дагестанцы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Қарақалпақтар </w:t>
            </w:r>
            <w:r>
              <w:br/>
            </w:r>
            <w:r>
              <w:rPr>
                <w:rFonts w:ascii="Times New Roman"/>
                <w:b w:val="false"/>
                <w:i w:val="false"/>
                <w:color w:val="000000"/>
                <w:sz w:val="20"/>
              </w:rPr>
              <w:t>
</w:t>
            </w:r>
            <w:r>
              <w:rPr>
                <w:rFonts w:ascii="Times New Roman"/>
                <w:b w:val="false"/>
                <w:i w:val="false"/>
                <w:color w:val="000000"/>
                <w:sz w:val="20"/>
              </w:rPr>
              <w:t>Каракалпаки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Шведтар </w:t>
            </w:r>
            <w:r>
              <w:br/>
            </w:r>
            <w:r>
              <w:rPr>
                <w:rFonts w:ascii="Times New Roman"/>
                <w:b w:val="false"/>
                <w:i w:val="false"/>
                <w:color w:val="000000"/>
                <w:sz w:val="20"/>
              </w:rPr>
              <w:t>
</w:t>
            </w:r>
            <w:r>
              <w:rPr>
                <w:rFonts w:ascii="Times New Roman"/>
                <w:b w:val="false"/>
                <w:i w:val="false"/>
                <w:color w:val="000000"/>
                <w:sz w:val="20"/>
              </w:rPr>
              <w:t>Шведы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Абхаздықтар</w:t>
            </w:r>
            <w:r>
              <w:br/>
            </w:r>
            <w:r>
              <w:rPr>
                <w:rFonts w:ascii="Times New Roman"/>
                <w:b w:val="false"/>
                <w:i w:val="false"/>
                <w:color w:val="000000"/>
                <w:sz w:val="20"/>
              </w:rPr>
              <w:t>
</w:t>
            </w:r>
            <w:r>
              <w:rPr>
                <w:rFonts w:ascii="Times New Roman"/>
                <w:b w:val="false"/>
                <w:i w:val="false"/>
                <w:color w:val="000000"/>
                <w:sz w:val="20"/>
              </w:rPr>
              <w:t>Абхазцы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Балкарлар</w:t>
            </w:r>
            <w:r>
              <w:br/>
            </w:r>
            <w:r>
              <w:rPr>
                <w:rFonts w:ascii="Times New Roman"/>
                <w:b w:val="false"/>
                <w:i w:val="false"/>
                <w:color w:val="000000"/>
                <w:sz w:val="20"/>
              </w:rPr>
              <w:t>
</w:t>
            </w:r>
            <w:r>
              <w:rPr>
                <w:rFonts w:ascii="Times New Roman"/>
                <w:b w:val="false"/>
                <w:i w:val="false"/>
                <w:color w:val="000000"/>
                <w:sz w:val="20"/>
              </w:rPr>
              <w:t>Балкары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Дарбинцтар</w:t>
            </w:r>
            <w:r>
              <w:br/>
            </w:r>
            <w:r>
              <w:rPr>
                <w:rFonts w:ascii="Times New Roman"/>
                <w:b w:val="false"/>
                <w:i w:val="false"/>
                <w:color w:val="000000"/>
                <w:sz w:val="20"/>
              </w:rPr>
              <w:t>
</w:t>
            </w:r>
            <w:r>
              <w:rPr>
                <w:rFonts w:ascii="Times New Roman"/>
                <w:b w:val="false"/>
                <w:i w:val="false"/>
                <w:color w:val="000000"/>
                <w:sz w:val="20"/>
              </w:rPr>
              <w:t>Дарбинцы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Алтайлықтар</w:t>
            </w:r>
            <w:r>
              <w:br/>
            </w:r>
            <w:r>
              <w:rPr>
                <w:rFonts w:ascii="Times New Roman"/>
                <w:b w:val="false"/>
                <w:i w:val="false"/>
                <w:color w:val="000000"/>
                <w:sz w:val="20"/>
              </w:rPr>
              <w:t>
</w:t>
            </w:r>
            <w:r>
              <w:rPr>
                <w:rFonts w:ascii="Times New Roman"/>
                <w:b w:val="false"/>
                <w:i w:val="false"/>
                <w:color w:val="000000"/>
                <w:sz w:val="20"/>
              </w:rPr>
              <w:t>Алтайцы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Ирандықтар </w:t>
            </w:r>
            <w:r>
              <w:br/>
            </w:r>
            <w:r>
              <w:rPr>
                <w:rFonts w:ascii="Times New Roman"/>
                <w:b w:val="false"/>
                <w:i w:val="false"/>
                <w:color w:val="000000"/>
                <w:sz w:val="20"/>
              </w:rPr>
              <w:t>
</w:t>
            </w:r>
            <w:r>
              <w:rPr>
                <w:rFonts w:ascii="Times New Roman"/>
                <w:b w:val="false"/>
                <w:i w:val="false"/>
                <w:color w:val="000000"/>
                <w:sz w:val="20"/>
              </w:rPr>
              <w:t>Иранцы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Румындар </w:t>
            </w:r>
            <w:r>
              <w:br/>
            </w:r>
            <w:r>
              <w:rPr>
                <w:rFonts w:ascii="Times New Roman"/>
                <w:b w:val="false"/>
                <w:i w:val="false"/>
                <w:color w:val="000000"/>
                <w:sz w:val="20"/>
              </w:rPr>
              <w:t>
</w:t>
            </w:r>
            <w:r>
              <w:rPr>
                <w:rFonts w:ascii="Times New Roman"/>
                <w:b w:val="false"/>
                <w:i w:val="false"/>
                <w:color w:val="000000"/>
                <w:sz w:val="20"/>
              </w:rPr>
              <w:t>Румыны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r>
              <w:br/>
            </w:r>
            <w:r>
              <w:rPr>
                <w:rFonts w:ascii="Times New Roman"/>
                <w:b w:val="false"/>
                <w:i w:val="false"/>
                <w:color w:val="000000"/>
                <w:sz w:val="20"/>
              </w:rPr>
              <w:t>
</w:t>
            </w:r>
            <w:r>
              <w:rPr>
                <w:rFonts w:ascii="Times New Roman"/>
                <w:b w:val="false"/>
                <w:i w:val="false"/>
                <w:color w:val="000000"/>
                <w:sz w:val="20"/>
              </w:rPr>
              <w:t>Гагаузы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Изидтар</w:t>
            </w:r>
            <w:r>
              <w:br/>
            </w:r>
            <w:r>
              <w:rPr>
                <w:rFonts w:ascii="Times New Roman"/>
                <w:b w:val="false"/>
                <w:i w:val="false"/>
                <w:color w:val="000000"/>
                <w:sz w:val="20"/>
              </w:rPr>
              <w:t>
</w:t>
            </w:r>
            <w:r>
              <w:rPr>
                <w:rFonts w:ascii="Times New Roman"/>
                <w:b w:val="false"/>
                <w:i w:val="false"/>
                <w:color w:val="000000"/>
                <w:sz w:val="20"/>
              </w:rPr>
              <w:t>Изиды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ұлттар </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1" w:id="328"/>
    <w:p>
      <w:pPr>
        <w:spacing w:after="0"/>
        <w:ind w:left="0"/>
        <w:jc w:val="left"/>
      </w:pPr>
      <w:r>
        <w:rPr>
          <w:rFonts w:ascii="Times New Roman"/>
          <w:b/>
          <w:i w:val="false"/>
          <w:color w:val="000000"/>
        </w:rPr>
        <w:t xml:space="preserve"> 
РИК-76 № 2 Қосымша «Оқушылардың ұлттық құрамы туралы мәлімет»</w:t>
      </w:r>
      <w:r>
        <w:br/>
      </w:r>
      <w:r>
        <w:rPr>
          <w:rFonts w:ascii="Times New Roman"/>
          <w:b/>
          <w:i w:val="false"/>
          <w:color w:val="000000"/>
        </w:rPr>
        <w:t>
бойынша әкімшілік есеп беру үлгісін толтыру туралы түсініктеме</w:t>
      </w:r>
    </w:p>
    <w:bookmarkEnd w:id="328"/>
    <w:p>
      <w:pPr>
        <w:spacing w:after="0"/>
        <w:ind w:left="0"/>
        <w:jc w:val="both"/>
      </w:pPr>
      <w:r>
        <w:rPr>
          <w:rFonts w:ascii="Times New Roman"/>
          <w:b w:val="false"/>
          <w:i w:val="false"/>
          <w:color w:val="000000"/>
          <w:sz w:val="28"/>
        </w:rPr>
        <w:t>      «Оқушылардың ұлттық құрамы туралы мәлімет»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мектеперы».</w:t>
      </w:r>
    </w:p>
    <w:bookmarkStart w:name="z32" w:id="32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национальном составе учащихся» Приложение 2 № РИК-76</w:t>
      </w:r>
    </w:p>
    <w:bookmarkEnd w:id="329"/>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национальном составе учащихся»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33" w:id="33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82 - қосымша</w:t>
      </w:r>
      <w:r>
        <w:br/>
      </w:r>
      <w:r>
        <w:rPr>
          <w:rFonts w:ascii="Times New Roman"/>
          <w:b w:val="false"/>
          <w:i w:val="false"/>
          <w:color w:val="000000"/>
          <w:sz w:val="28"/>
        </w:rPr>
        <w:t xml:space="preserve">
Приложение 82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3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93- қосымша</w:t>
      </w:r>
      <w:r>
        <w:br/>
      </w:r>
      <w:r>
        <w:rPr>
          <w:rFonts w:ascii="Times New Roman"/>
          <w:b w:val="false"/>
          <w:i w:val="false"/>
          <w:color w:val="000000"/>
          <w:sz w:val="28"/>
        </w:rPr>
        <w:t xml:space="preserve">
Приложение 93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4" w:id="331"/>
    <w:p>
      <w:pPr>
        <w:spacing w:after="0"/>
        <w:ind w:left="0"/>
        <w:jc w:val="left"/>
      </w:pPr>
      <w:r>
        <w:rPr>
          <w:rFonts w:ascii="Times New Roman"/>
          <w:b/>
          <w:i w:val="false"/>
          <w:color w:val="000000"/>
        </w:rPr>
        <w:t xml:space="preserve"> 
20__- 20__ оқу жылы басындағы мектеп кітапханалары бойынша мәліметтер</w:t>
      </w:r>
      <w:r>
        <w:br/>
      </w:r>
      <w:r>
        <w:rPr>
          <w:rFonts w:ascii="Times New Roman"/>
          <w:b/>
          <w:i w:val="false"/>
          <w:color w:val="000000"/>
        </w:rPr>
        <w:t>
Сведения по школьным библиотекам области (города) на начало</w:t>
      </w:r>
      <w:r>
        <w:br/>
      </w:r>
      <w:r>
        <w:rPr>
          <w:rFonts w:ascii="Times New Roman"/>
          <w:b/>
          <w:i w:val="false"/>
          <w:color w:val="000000"/>
        </w:rPr>
        <w:t>
20_- 20_ учебного года</w:t>
      </w:r>
    </w:p>
    <w:bookmarkEnd w:id="33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ДББҰ«НЗМ», басқа мемлекеттік органдарға қарасты ведомстволық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602"/>
        <w:gridCol w:w="1420"/>
        <w:gridCol w:w="2166"/>
        <w:gridCol w:w="1038"/>
        <w:gridCol w:w="809"/>
        <w:gridCol w:w="1038"/>
        <w:gridCol w:w="1370"/>
        <w:gridCol w:w="1204"/>
        <w:gridCol w:w="1344"/>
        <w:gridCol w:w="1332"/>
      </w:tblGrid>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кітапханаларының саны, бірлік</w:t>
            </w:r>
            <w:r>
              <w:br/>
            </w:r>
            <w:r>
              <w:rPr>
                <w:rFonts w:ascii="Times New Roman"/>
                <w:b w:val="false"/>
                <w:i w:val="false"/>
                <w:color w:val="000000"/>
                <w:sz w:val="20"/>
              </w:rPr>
              <w:t>
</w:t>
            </w:r>
            <w:r>
              <w:rPr>
                <w:rFonts w:ascii="Times New Roman"/>
                <w:b w:val="false"/>
                <w:i w:val="false"/>
                <w:color w:val="000000"/>
                <w:sz w:val="20"/>
              </w:rPr>
              <w:t>всего школьных библиотек, ед.</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саны (мектеп оқулықтары, көркем әдебиеттер, кітапшалар, журналдарды қосқанда), мың дана</w:t>
            </w:r>
            <w:r>
              <w:br/>
            </w:r>
            <w:r>
              <w:rPr>
                <w:rFonts w:ascii="Times New Roman"/>
                <w:b w:val="false"/>
                <w:i w:val="false"/>
                <w:color w:val="000000"/>
                <w:sz w:val="20"/>
              </w:rPr>
              <w:t>
</w:t>
            </w:r>
            <w:r>
              <w:rPr>
                <w:rFonts w:ascii="Times New Roman"/>
                <w:b w:val="false"/>
                <w:i w:val="false"/>
                <w:color w:val="000000"/>
                <w:sz w:val="20"/>
              </w:rPr>
              <w:t>количество книг (включая школьные учебники, художественную литературу, брошюры, журналы),тыс.экз</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оқулықтары, мың дана</w:t>
            </w:r>
            <w:r>
              <w:br/>
            </w:r>
            <w:r>
              <w:rPr>
                <w:rFonts w:ascii="Times New Roman"/>
                <w:b w:val="false"/>
                <w:i w:val="false"/>
                <w:color w:val="000000"/>
                <w:sz w:val="20"/>
              </w:rPr>
              <w:t>
</w:t>
            </w:r>
            <w:r>
              <w:rPr>
                <w:rFonts w:ascii="Times New Roman"/>
                <w:b w:val="false"/>
                <w:i w:val="false"/>
                <w:color w:val="000000"/>
                <w:sz w:val="20"/>
              </w:rPr>
              <w:t>из них школьных учебников,</w:t>
            </w:r>
          </w:p>
          <w:p>
            <w:pPr>
              <w:spacing w:after="20"/>
              <w:ind w:left="20"/>
              <w:jc w:val="both"/>
            </w:pPr>
            <w:r>
              <w:rPr>
                <w:rFonts w:ascii="Times New Roman"/>
                <w:b w:val="false"/>
                <w:i w:val="false"/>
                <w:color w:val="000000"/>
                <w:sz w:val="20"/>
              </w:rPr>
              <w:t>тыс.экз.</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өсуі, мын дана</w:t>
            </w:r>
            <w:r>
              <w:br/>
            </w:r>
            <w:r>
              <w:rPr>
                <w:rFonts w:ascii="Times New Roman"/>
                <w:b w:val="false"/>
                <w:i w:val="false"/>
                <w:color w:val="000000"/>
                <w:sz w:val="20"/>
              </w:rPr>
              <w:t>
</w:t>
            </w:r>
            <w:r>
              <w:rPr>
                <w:rFonts w:ascii="Times New Roman"/>
                <w:b w:val="false"/>
                <w:i w:val="false"/>
                <w:color w:val="000000"/>
                <w:sz w:val="20"/>
              </w:rPr>
              <w:t>рост фонда тыс. экз.</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 саны, адам</w:t>
            </w:r>
            <w:r>
              <w:br/>
            </w:r>
            <w:r>
              <w:rPr>
                <w:rFonts w:ascii="Times New Roman"/>
                <w:b w:val="false"/>
                <w:i w:val="false"/>
                <w:color w:val="000000"/>
                <w:sz w:val="20"/>
              </w:rPr>
              <w:t>
</w:t>
            </w:r>
            <w:r>
              <w:rPr>
                <w:rFonts w:ascii="Times New Roman"/>
                <w:b w:val="false"/>
                <w:i w:val="false"/>
                <w:color w:val="000000"/>
                <w:sz w:val="20"/>
              </w:rPr>
              <w:t>численность читателей, чел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кітаптар саны, мың дана количество книг на казахском языке, тыс.экз</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залдарының саны, бірлік количество читальных залов ед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залдарындағы отыратын орын саны, бірлік</w:t>
            </w:r>
            <w:r>
              <w:br/>
            </w:r>
            <w:r>
              <w:rPr>
                <w:rFonts w:ascii="Times New Roman"/>
                <w:b w:val="false"/>
                <w:i w:val="false"/>
                <w:color w:val="000000"/>
                <w:sz w:val="20"/>
              </w:rPr>
              <w:t>
</w:t>
            </w:r>
            <w:r>
              <w:rPr>
                <w:rFonts w:ascii="Times New Roman"/>
                <w:b w:val="false"/>
                <w:i w:val="false"/>
                <w:color w:val="000000"/>
                <w:sz w:val="20"/>
              </w:rPr>
              <w:t>количество посадочных мест в читальных залах, ед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ауданы, ш.м</w:t>
            </w:r>
            <w:r>
              <w:br/>
            </w:r>
            <w:r>
              <w:rPr>
                <w:rFonts w:ascii="Times New Roman"/>
                <w:b w:val="false"/>
                <w:i w:val="false"/>
                <w:color w:val="000000"/>
                <w:sz w:val="20"/>
              </w:rPr>
              <w:t>
</w:t>
            </w:r>
            <w:r>
              <w:rPr>
                <w:rFonts w:ascii="Times New Roman"/>
                <w:b w:val="false"/>
                <w:i w:val="false"/>
                <w:color w:val="000000"/>
                <w:sz w:val="20"/>
              </w:rPr>
              <w:t>площадь библиотеки, кв.м</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5" w:id="332"/>
    <w:p>
      <w:pPr>
        <w:spacing w:after="0"/>
        <w:ind w:left="0"/>
        <w:jc w:val="left"/>
      </w:pPr>
      <w:r>
        <w:rPr>
          <w:rFonts w:ascii="Times New Roman"/>
          <w:b/>
          <w:i w:val="false"/>
          <w:color w:val="000000"/>
        </w:rPr>
        <w:t xml:space="preserve"> 
«Оқу жылы басындағы мектеп кітапханалары бойынша мәліметтер»</w:t>
      </w:r>
      <w:r>
        <w:br/>
      </w:r>
      <w:r>
        <w:rPr>
          <w:rFonts w:ascii="Times New Roman"/>
          <w:b/>
          <w:i w:val="false"/>
          <w:color w:val="000000"/>
        </w:rPr>
        <w:t>
әкімшілік есеп беру нысанын толтыру бойынша түсініктеме</w:t>
      </w:r>
    </w:p>
    <w:bookmarkEnd w:id="332"/>
    <w:p>
      <w:pPr>
        <w:spacing w:after="0"/>
        <w:ind w:left="0"/>
        <w:jc w:val="both"/>
      </w:pPr>
      <w:r>
        <w:rPr>
          <w:rFonts w:ascii="Times New Roman"/>
          <w:b w:val="false"/>
          <w:i w:val="false"/>
          <w:color w:val="000000"/>
          <w:sz w:val="28"/>
        </w:rPr>
        <w:t>      «Оқу жылы басындағы мектеп кітапханалары бойынша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36" w:id="33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школьным библиотекам области (города) на начало</w:t>
      </w:r>
      <w:r>
        <w:br/>
      </w:r>
      <w:r>
        <w:rPr>
          <w:rFonts w:ascii="Times New Roman"/>
          <w:b/>
          <w:i w:val="false"/>
          <w:color w:val="000000"/>
        </w:rPr>
        <w:t>
20__- 20__ учебного года»</w:t>
      </w:r>
    </w:p>
    <w:bookmarkEnd w:id="333"/>
    <w:p>
      <w:pPr>
        <w:spacing w:after="0"/>
        <w:ind w:left="0"/>
        <w:jc w:val="both"/>
      </w:pPr>
      <w:r>
        <w:rPr>
          <w:rFonts w:ascii="Times New Roman"/>
          <w:b w:val="false"/>
          <w:i w:val="false"/>
          <w:color w:val="000000"/>
          <w:sz w:val="28"/>
        </w:rPr>
        <w:t>Представление данных формы административной отчетности «Сведения по школьным библиотекам области (города) на начало 20__- 20__ учебного года»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«Национальной образовательной базы данных», размещенной на сайте www.e.edu.kz.</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37" w:id="33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83 - қосымша</w:t>
      </w:r>
      <w:r>
        <w:br/>
      </w:r>
      <w:r>
        <w:rPr>
          <w:rFonts w:ascii="Times New Roman"/>
          <w:b w:val="false"/>
          <w:i w:val="false"/>
          <w:color w:val="000000"/>
          <w:sz w:val="28"/>
        </w:rPr>
        <w:t xml:space="preserve">
Приложение 83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3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94- қосымша</w:t>
      </w:r>
      <w:r>
        <w:br/>
      </w:r>
      <w:r>
        <w:rPr>
          <w:rFonts w:ascii="Times New Roman"/>
          <w:b w:val="false"/>
          <w:i w:val="false"/>
          <w:color w:val="000000"/>
          <w:sz w:val="28"/>
        </w:rPr>
        <w:t xml:space="preserve">
Приложение 94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8" w:id="335"/>
    <w:p>
      <w:pPr>
        <w:spacing w:after="0"/>
        <w:ind w:left="0"/>
        <w:jc w:val="left"/>
      </w:pPr>
      <w:r>
        <w:rPr>
          <w:rFonts w:ascii="Times New Roman"/>
          <w:b/>
          <w:i w:val="false"/>
          <w:color w:val="000000"/>
        </w:rPr>
        <w:t xml:space="preserve"> 
Мектеп кітапханалары мамандары бойынша деректер</w:t>
      </w:r>
      <w:r>
        <w:br/>
      </w:r>
      <w:r>
        <w:rPr>
          <w:rFonts w:ascii="Times New Roman"/>
          <w:b/>
          <w:i w:val="false"/>
          <w:color w:val="000000"/>
        </w:rPr>
        <w:t>
Данные по специалистам школьных библиотек</w:t>
      </w:r>
    </w:p>
    <w:bookmarkEnd w:id="335"/>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ДББҰ«НЗМ», басқа мемлекеттік органдарға қарасты ведомстволық ұйымдар</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532"/>
        <w:gridCol w:w="1432"/>
        <w:gridCol w:w="1213"/>
        <w:gridCol w:w="1063"/>
        <w:gridCol w:w="1167"/>
        <w:gridCol w:w="1167"/>
        <w:gridCol w:w="1064"/>
        <w:gridCol w:w="1007"/>
        <w:gridCol w:w="1092"/>
        <w:gridCol w:w="1218"/>
        <w:gridCol w:w="1368"/>
      </w:tblGrid>
      <w:tr>
        <w:trPr>
          <w:trHeight w:val="225"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жалпы саны, адам</w:t>
            </w:r>
            <w:r>
              <w:br/>
            </w:r>
            <w:r>
              <w:rPr>
                <w:rFonts w:ascii="Times New Roman"/>
                <w:b w:val="false"/>
                <w:i w:val="false"/>
                <w:color w:val="000000"/>
                <w:sz w:val="20"/>
              </w:rPr>
              <w:t>
</w:t>
            </w:r>
            <w:r>
              <w:rPr>
                <w:rFonts w:ascii="Times New Roman"/>
                <w:b w:val="false"/>
                <w:i w:val="false"/>
                <w:color w:val="000000"/>
                <w:sz w:val="20"/>
              </w:rPr>
              <w:t>общая численность специалистов, чел.</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кітапханалық білімі бар мамандар, адам</w:t>
            </w:r>
            <w:r>
              <w:br/>
            </w:r>
            <w:r>
              <w:rPr>
                <w:rFonts w:ascii="Times New Roman"/>
                <w:b w:val="false"/>
                <w:i w:val="false"/>
                <w:color w:val="000000"/>
                <w:sz w:val="20"/>
              </w:rPr>
              <w:t>
</w:t>
            </w:r>
            <w:r>
              <w:rPr>
                <w:rFonts w:ascii="Times New Roman"/>
                <w:b w:val="false"/>
                <w:i w:val="false"/>
                <w:color w:val="000000"/>
                <w:sz w:val="20"/>
              </w:rPr>
              <w:t>из них специалисты с библиотечным образованием,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ерекшелігі бойынша бөлу, адам</w:t>
            </w:r>
            <w:r>
              <w:br/>
            </w:r>
            <w:r>
              <w:rPr>
                <w:rFonts w:ascii="Times New Roman"/>
                <w:b w:val="false"/>
                <w:i w:val="false"/>
                <w:color w:val="000000"/>
                <w:sz w:val="20"/>
              </w:rPr>
              <w:t>
</w:t>
            </w:r>
            <w:r>
              <w:rPr>
                <w:rFonts w:ascii="Times New Roman"/>
                <w:b w:val="false"/>
                <w:i w:val="false"/>
                <w:color w:val="000000"/>
                <w:sz w:val="20"/>
              </w:rPr>
              <w:t>распределение по возрасту,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бойынша бөлу, адам</w:t>
            </w:r>
            <w:r>
              <w:br/>
            </w:r>
            <w:r>
              <w:rPr>
                <w:rFonts w:ascii="Times New Roman"/>
                <w:b w:val="false"/>
                <w:i w:val="false"/>
                <w:color w:val="000000"/>
                <w:sz w:val="20"/>
              </w:rPr>
              <w:t>
</w:t>
            </w:r>
            <w:r>
              <w:rPr>
                <w:rFonts w:ascii="Times New Roman"/>
                <w:b w:val="false"/>
                <w:i w:val="false"/>
                <w:color w:val="000000"/>
                <w:sz w:val="20"/>
              </w:rPr>
              <w:t>распределение по нагрузке, чел</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дейінгі мамандар</w:t>
            </w:r>
            <w:r>
              <w:br/>
            </w:r>
            <w:r>
              <w:rPr>
                <w:rFonts w:ascii="Times New Roman"/>
                <w:b w:val="false"/>
                <w:i w:val="false"/>
                <w:color w:val="000000"/>
                <w:sz w:val="20"/>
              </w:rPr>
              <w:t>
</w:t>
            </w:r>
            <w:r>
              <w:rPr>
                <w:rFonts w:ascii="Times New Roman"/>
                <w:b w:val="false"/>
                <w:i w:val="false"/>
                <w:color w:val="000000"/>
                <w:sz w:val="20"/>
              </w:rPr>
              <w:t>специалисты до 30 лет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жасқа дейінгі мамандар специалисты до 40 лет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жасқа дейінгі мамандар специалисты до</w:t>
            </w:r>
          </w:p>
          <w:p>
            <w:pPr>
              <w:spacing w:after="20"/>
              <w:ind w:left="20"/>
              <w:jc w:val="both"/>
            </w:pPr>
            <w:r>
              <w:rPr>
                <w:rFonts w:ascii="Times New Roman"/>
                <w:b w:val="false"/>
                <w:i w:val="false"/>
                <w:color w:val="000000"/>
                <w:sz w:val="20"/>
              </w:rPr>
              <w:t>50 лет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кейінгі мамандар специалисты после 50 лет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жүктемемен</w:t>
            </w:r>
            <w:r>
              <w:br/>
            </w:r>
            <w:r>
              <w:rPr>
                <w:rFonts w:ascii="Times New Roman"/>
                <w:b w:val="false"/>
                <w:i w:val="false"/>
                <w:color w:val="000000"/>
                <w:sz w:val="20"/>
              </w:rPr>
              <w:t>
</w:t>
            </w:r>
            <w:r>
              <w:rPr>
                <w:rFonts w:ascii="Times New Roman"/>
                <w:b w:val="false"/>
                <w:i w:val="false"/>
                <w:color w:val="000000"/>
                <w:sz w:val="20"/>
              </w:rPr>
              <w:t>на полную ставку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жүктемемен</w:t>
            </w:r>
            <w:r>
              <w:br/>
            </w:r>
            <w:r>
              <w:rPr>
                <w:rFonts w:ascii="Times New Roman"/>
                <w:b w:val="false"/>
                <w:i w:val="false"/>
                <w:color w:val="000000"/>
                <w:sz w:val="20"/>
              </w:rPr>
              <w:t>
</w:t>
            </w:r>
            <w:r>
              <w:rPr>
                <w:rFonts w:ascii="Times New Roman"/>
                <w:b w:val="false"/>
                <w:i w:val="false"/>
                <w:color w:val="000000"/>
                <w:sz w:val="20"/>
              </w:rPr>
              <w:t>на 0,5 ставки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жүктемемен </w:t>
            </w:r>
            <w:r>
              <w:br/>
            </w:r>
            <w:r>
              <w:rPr>
                <w:rFonts w:ascii="Times New Roman"/>
                <w:b w:val="false"/>
                <w:i w:val="false"/>
                <w:color w:val="000000"/>
                <w:sz w:val="20"/>
              </w:rPr>
              <w:t>
</w:t>
            </w:r>
            <w:r>
              <w:rPr>
                <w:rFonts w:ascii="Times New Roman"/>
                <w:b w:val="false"/>
                <w:i w:val="false"/>
                <w:color w:val="000000"/>
                <w:sz w:val="20"/>
              </w:rPr>
              <w:t>на 0,75 ставки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жүктемемен</w:t>
            </w:r>
            <w:r>
              <w:br/>
            </w:r>
            <w:r>
              <w:rPr>
                <w:rFonts w:ascii="Times New Roman"/>
                <w:b w:val="false"/>
                <w:i w:val="false"/>
                <w:color w:val="000000"/>
                <w:sz w:val="20"/>
              </w:rPr>
              <w:t>
</w:t>
            </w:r>
            <w:r>
              <w:rPr>
                <w:rFonts w:ascii="Times New Roman"/>
                <w:b w:val="false"/>
                <w:i w:val="false"/>
                <w:color w:val="000000"/>
                <w:sz w:val="20"/>
              </w:rPr>
              <w:t>на 0,25 ставки</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облыс/республикалық маңызы бар қала, астана бойынша</w:t>
            </w:r>
            <w:r>
              <w:br/>
            </w:r>
            <w:r>
              <w:rPr>
                <w:rFonts w:ascii="Times New Roman"/>
                <w:b w:val="false"/>
                <w:i w:val="false"/>
                <w:color w:val="000000"/>
                <w:sz w:val="20"/>
              </w:rPr>
              <w:t>
</w:t>
            </w:r>
            <w:r>
              <w:rPr>
                <w:rFonts w:ascii="Times New Roman"/>
                <w:b w:val="false"/>
                <w:i w:val="false"/>
                <w:color w:val="000000"/>
                <w:sz w:val="20"/>
              </w:rPr>
              <w:t>в том числе по области/городу республиканского значения, столице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w:t>
            </w:r>
            <w:r>
              <w:br/>
            </w:r>
            <w:r>
              <w:rPr>
                <w:rFonts w:ascii="Times New Roman"/>
                <w:b w:val="false"/>
                <w:i w:val="false"/>
                <w:color w:val="000000"/>
                <w:sz w:val="20"/>
              </w:rPr>
              <w:t>
</w:t>
            </w:r>
            <w:r>
              <w:rPr>
                <w:rFonts w:ascii="Times New Roman"/>
                <w:b w:val="false"/>
                <w:i w:val="false"/>
                <w:color w:val="000000"/>
                <w:sz w:val="20"/>
              </w:rPr>
              <w:t>в том числе республиканские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9" w:id="336"/>
    <w:p>
      <w:pPr>
        <w:spacing w:after="0"/>
        <w:ind w:left="0"/>
        <w:jc w:val="left"/>
      </w:pPr>
      <w:r>
        <w:rPr>
          <w:rFonts w:ascii="Times New Roman"/>
          <w:b/>
          <w:i w:val="false"/>
          <w:color w:val="000000"/>
        </w:rPr>
        <w:t xml:space="preserve"> 
«Мектеп кітапханалары мамандары бойынша деректер» </w:t>
      </w:r>
      <w:r>
        <w:br/>
      </w:r>
      <w:r>
        <w:rPr>
          <w:rFonts w:ascii="Times New Roman"/>
          <w:b/>
          <w:i w:val="false"/>
          <w:color w:val="000000"/>
        </w:rPr>
        <w:t>
әкімшілік есеп беру нысанын толтыру бойынша түсініктеме</w:t>
      </w:r>
    </w:p>
    <w:bookmarkEnd w:id="336"/>
    <w:p>
      <w:pPr>
        <w:spacing w:after="0"/>
        <w:ind w:left="0"/>
        <w:jc w:val="both"/>
      </w:pPr>
      <w:r>
        <w:rPr>
          <w:rFonts w:ascii="Times New Roman"/>
          <w:b w:val="false"/>
          <w:i w:val="false"/>
          <w:color w:val="000000"/>
          <w:sz w:val="28"/>
        </w:rPr>
        <w:t>      «Мектеп кітапханалары мамандары бойынша деректер»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40" w:id="33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«Данные по специалистам школьных библиотек»</w:t>
      </w:r>
    </w:p>
    <w:bookmarkEnd w:id="337"/>
    <w:p>
      <w:pPr>
        <w:spacing w:after="0"/>
        <w:ind w:left="0"/>
        <w:jc w:val="both"/>
      </w:pPr>
      <w:r>
        <w:rPr>
          <w:rFonts w:ascii="Times New Roman"/>
          <w:b w:val="false"/>
          <w:i w:val="false"/>
          <w:color w:val="000000"/>
          <w:sz w:val="28"/>
        </w:rPr>
        <w:t>Представление данных формы административной отчетности «Данные по специалистам школьных библиотек»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«Национальной образовательной базы данных», размещенной на сайте www.e.edu.kz.</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41" w:id="33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84 - қосымша</w:t>
      </w:r>
      <w:r>
        <w:br/>
      </w:r>
      <w:r>
        <w:rPr>
          <w:rFonts w:ascii="Times New Roman"/>
          <w:b w:val="false"/>
          <w:i w:val="false"/>
          <w:color w:val="000000"/>
          <w:sz w:val="28"/>
        </w:rPr>
        <w:t xml:space="preserve">
Приложение 84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3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95- қосымша</w:t>
      </w:r>
      <w:r>
        <w:br/>
      </w:r>
      <w:r>
        <w:rPr>
          <w:rFonts w:ascii="Times New Roman"/>
          <w:b w:val="false"/>
          <w:i w:val="false"/>
          <w:color w:val="000000"/>
          <w:sz w:val="28"/>
        </w:rPr>
        <w:t xml:space="preserve">
Приложение 95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2" w:id="339"/>
    <w:p>
      <w:pPr>
        <w:spacing w:after="0"/>
        <w:ind w:left="0"/>
        <w:jc w:val="left"/>
      </w:pPr>
      <w:r>
        <w:rPr>
          <w:rFonts w:ascii="Times New Roman"/>
          <w:b/>
          <w:i w:val="false"/>
          <w:color w:val="000000"/>
        </w:rPr>
        <w:t xml:space="preserve"> 
20__жылы алынған оқулықтарды қосқанда 20__-20__оқу жылында</w:t>
      </w:r>
      <w:r>
        <w:br/>
      </w:r>
      <w:r>
        <w:rPr>
          <w:rFonts w:ascii="Times New Roman"/>
          <w:b/>
          <w:i w:val="false"/>
          <w:color w:val="000000"/>
        </w:rPr>
        <w:t>
оқушылардың оқулықтармен қамтамасыз етілуі</w:t>
      </w:r>
      <w:r>
        <w:br/>
      </w:r>
      <w:r>
        <w:rPr>
          <w:rFonts w:ascii="Times New Roman"/>
          <w:b/>
          <w:i w:val="false"/>
          <w:color w:val="000000"/>
        </w:rPr>
        <w:t>
Обеспеченность учащихся учебниками на 20__- 20__ учебный год с</w:t>
      </w:r>
      <w:r>
        <w:br/>
      </w:r>
      <w:r>
        <w:rPr>
          <w:rFonts w:ascii="Times New Roman"/>
          <w:b/>
          <w:i w:val="false"/>
          <w:color w:val="000000"/>
        </w:rPr>
        <w:t>
учетом поступлений 20__года</w:t>
      </w:r>
    </w:p>
    <w:bookmarkEnd w:id="33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О-2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У-2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Министерство образования и науки Республики Казахстан Департамент дошкольного и среднего образования</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079"/>
        <w:gridCol w:w="693"/>
        <w:gridCol w:w="739"/>
        <w:gridCol w:w="694"/>
        <w:gridCol w:w="739"/>
        <w:gridCol w:w="694"/>
        <w:gridCol w:w="967"/>
        <w:gridCol w:w="694"/>
        <w:gridCol w:w="740"/>
        <w:gridCol w:w="694"/>
        <w:gridCol w:w="835"/>
        <w:gridCol w:w="789"/>
        <w:gridCol w:w="835"/>
        <w:gridCol w:w="789"/>
        <w:gridCol w:w="835"/>
        <w:gridCol w:w="789"/>
        <w:gridCol w:w="835"/>
      </w:tblGrid>
      <w:tr>
        <w:trPr>
          <w:trHeight w:val="40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r>
              <w:br/>
            </w:r>
            <w:r>
              <w:rPr>
                <w:rFonts w:ascii="Times New Roman"/>
                <w:b w:val="false"/>
                <w:i w:val="false"/>
                <w:color w:val="000000"/>
                <w:sz w:val="20"/>
              </w:rPr>
              <w:t>
</w:t>
            </w:r>
            <w:r>
              <w:rPr>
                <w:rFonts w:ascii="Times New Roman"/>
                <w:b w:val="false"/>
                <w:i w:val="false"/>
                <w:color w:val="000000"/>
                <w:sz w:val="20"/>
              </w:rPr>
              <w:t>Классы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оқушылар саны, адам</w:t>
            </w:r>
            <w:r>
              <w:br/>
            </w:r>
            <w:r>
              <w:rPr>
                <w:rFonts w:ascii="Times New Roman"/>
                <w:b w:val="false"/>
                <w:i w:val="false"/>
                <w:color w:val="000000"/>
                <w:sz w:val="20"/>
              </w:rPr>
              <w:t>
</w:t>
            </w:r>
            <w:r>
              <w:rPr>
                <w:rFonts w:ascii="Times New Roman"/>
                <w:b w:val="false"/>
                <w:i w:val="false"/>
                <w:color w:val="000000"/>
                <w:sz w:val="20"/>
              </w:rPr>
              <w:t>из них учащиеся, чел.</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мектептерінде</w:t>
            </w:r>
            <w:r>
              <w:br/>
            </w:r>
            <w:r>
              <w:rPr>
                <w:rFonts w:ascii="Times New Roman"/>
                <w:b w:val="false"/>
                <w:i w:val="false"/>
                <w:color w:val="000000"/>
                <w:sz w:val="20"/>
              </w:rPr>
              <w:t>
</w:t>
            </w:r>
            <w:r>
              <w:rPr>
                <w:rFonts w:ascii="Times New Roman"/>
                <w:b w:val="false"/>
                <w:i w:val="false"/>
                <w:color w:val="000000"/>
                <w:sz w:val="20"/>
              </w:rPr>
              <w:t>учащиеся коррекционных школ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с казахским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с русским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r>
              <w:br/>
            </w:r>
            <w:r>
              <w:rPr>
                <w:rFonts w:ascii="Times New Roman"/>
                <w:b w:val="false"/>
                <w:i w:val="false"/>
                <w:color w:val="000000"/>
                <w:sz w:val="20"/>
              </w:rPr>
              <w:t>
</w:t>
            </w:r>
            <w:r>
              <w:rPr>
                <w:rFonts w:ascii="Times New Roman"/>
                <w:b w:val="false"/>
                <w:i w:val="false"/>
                <w:color w:val="000000"/>
                <w:sz w:val="20"/>
              </w:rPr>
              <w:t>с узбекским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w:t>
            </w:r>
            <w:r>
              <w:br/>
            </w:r>
            <w:r>
              <w:rPr>
                <w:rFonts w:ascii="Times New Roman"/>
                <w:b w:val="false"/>
                <w:i w:val="false"/>
                <w:color w:val="000000"/>
                <w:sz w:val="20"/>
              </w:rPr>
              <w:t>
</w:t>
            </w:r>
            <w:r>
              <w:rPr>
                <w:rFonts w:ascii="Times New Roman"/>
                <w:b w:val="false"/>
                <w:i w:val="false"/>
                <w:color w:val="000000"/>
                <w:sz w:val="20"/>
              </w:rPr>
              <w:t>с таджикским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r>
              <w:br/>
            </w:r>
            <w:r>
              <w:rPr>
                <w:rFonts w:ascii="Times New Roman"/>
                <w:b w:val="false"/>
                <w:i w:val="false"/>
                <w:color w:val="000000"/>
                <w:sz w:val="20"/>
              </w:rPr>
              <w:t>
</w:t>
            </w:r>
            <w:r>
              <w:rPr>
                <w:rFonts w:ascii="Times New Roman"/>
                <w:b w:val="false"/>
                <w:i w:val="false"/>
                <w:color w:val="000000"/>
                <w:sz w:val="20"/>
              </w:rPr>
              <w:t>с уйгурским языком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тілде оқитын</w:t>
            </w:r>
            <w:r>
              <w:br/>
            </w:r>
            <w:r>
              <w:rPr>
                <w:rFonts w:ascii="Times New Roman"/>
                <w:b w:val="false"/>
                <w:i w:val="false"/>
                <w:color w:val="000000"/>
                <w:sz w:val="20"/>
              </w:rPr>
              <w:t>
</w:t>
            </w:r>
            <w:r>
              <w:rPr>
                <w:rFonts w:ascii="Times New Roman"/>
                <w:b w:val="false"/>
                <w:i w:val="false"/>
                <w:color w:val="000000"/>
                <w:sz w:val="20"/>
              </w:rPr>
              <w:t>с другим языком обучения</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p>
            <w:pPr>
              <w:spacing w:after="20"/>
              <w:ind w:left="20"/>
              <w:jc w:val="both"/>
            </w:pP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окулықпен қамтамасыз етілген</w:t>
            </w:r>
            <w:r>
              <w:br/>
            </w:r>
            <w:r>
              <w:rPr>
                <w:rFonts w:ascii="Times New Roman"/>
                <w:b w:val="false"/>
                <w:i w:val="false"/>
                <w:color w:val="000000"/>
                <w:sz w:val="20"/>
              </w:rPr>
              <w:t>
</w:t>
            </w:r>
            <w:r>
              <w:rPr>
                <w:rFonts w:ascii="Times New Roman"/>
                <w:b w:val="false"/>
                <w:i w:val="false"/>
                <w:color w:val="000000"/>
                <w:sz w:val="20"/>
              </w:rPr>
              <w:t>обеспеченные учебниками</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w:t>
            </w:r>
            <w:r>
              <w:br/>
            </w:r>
            <w:r>
              <w:rPr>
                <w:rFonts w:ascii="Times New Roman"/>
                <w:b w:val="false"/>
                <w:i w:val="false"/>
                <w:color w:val="000000"/>
                <w:sz w:val="20"/>
              </w:rPr>
              <w:t>
</w:t>
            </w:r>
            <w:r>
              <w:rPr>
                <w:rFonts w:ascii="Times New Roman"/>
                <w:b w:val="false"/>
                <w:i w:val="false"/>
                <w:color w:val="000000"/>
                <w:sz w:val="20"/>
              </w:rPr>
              <w:t>1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r>
              <w:br/>
            </w:r>
            <w:r>
              <w:rPr>
                <w:rFonts w:ascii="Times New Roman"/>
                <w:b w:val="false"/>
                <w:i w:val="false"/>
                <w:color w:val="000000"/>
                <w:sz w:val="20"/>
              </w:rPr>
              <w:t>
</w:t>
            </w:r>
            <w:r>
              <w:rPr>
                <w:rFonts w:ascii="Times New Roman"/>
                <w:b w:val="false"/>
                <w:i w:val="false"/>
                <w:color w:val="000000"/>
                <w:sz w:val="20"/>
              </w:rPr>
              <w:t>2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r>
              <w:br/>
            </w:r>
            <w:r>
              <w:rPr>
                <w:rFonts w:ascii="Times New Roman"/>
                <w:b w:val="false"/>
                <w:i w:val="false"/>
                <w:color w:val="000000"/>
                <w:sz w:val="20"/>
              </w:rPr>
              <w:t>
</w:t>
            </w:r>
            <w:r>
              <w:rPr>
                <w:rFonts w:ascii="Times New Roman"/>
                <w:b w:val="false"/>
                <w:i w:val="false"/>
                <w:color w:val="000000"/>
                <w:sz w:val="20"/>
              </w:rPr>
              <w:t>3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r>
              <w:br/>
            </w:r>
            <w:r>
              <w:rPr>
                <w:rFonts w:ascii="Times New Roman"/>
                <w:b w:val="false"/>
                <w:i w:val="false"/>
                <w:color w:val="000000"/>
                <w:sz w:val="20"/>
              </w:rPr>
              <w:t>
</w:t>
            </w:r>
            <w:r>
              <w:rPr>
                <w:rFonts w:ascii="Times New Roman"/>
                <w:b w:val="false"/>
                <w:i w:val="false"/>
                <w:color w:val="000000"/>
                <w:sz w:val="20"/>
              </w:rPr>
              <w:t>4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w:t>
            </w:r>
            <w:r>
              <w:br/>
            </w:r>
            <w:r>
              <w:rPr>
                <w:rFonts w:ascii="Times New Roman"/>
                <w:b w:val="false"/>
                <w:i w:val="false"/>
                <w:color w:val="000000"/>
                <w:sz w:val="20"/>
              </w:rPr>
              <w:t>
</w:t>
            </w:r>
            <w:r>
              <w:rPr>
                <w:rFonts w:ascii="Times New Roman"/>
                <w:b w:val="false"/>
                <w:i w:val="false"/>
                <w:color w:val="000000"/>
                <w:sz w:val="20"/>
              </w:rPr>
              <w:t>5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6-сынып</w:t>
            </w:r>
            <w:r>
              <w:br/>
            </w:r>
            <w:r>
              <w:rPr>
                <w:rFonts w:ascii="Times New Roman"/>
                <w:b w:val="false"/>
                <w:i w:val="false"/>
                <w:color w:val="000000"/>
                <w:sz w:val="20"/>
              </w:rPr>
              <w:t>
</w:t>
            </w:r>
            <w:r>
              <w:rPr>
                <w:rFonts w:ascii="Times New Roman"/>
                <w:b w:val="false"/>
                <w:i w:val="false"/>
                <w:color w:val="000000"/>
                <w:sz w:val="20"/>
              </w:rPr>
              <w:t>6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w:t>
            </w:r>
            <w:r>
              <w:br/>
            </w:r>
            <w:r>
              <w:rPr>
                <w:rFonts w:ascii="Times New Roman"/>
                <w:b w:val="false"/>
                <w:i w:val="false"/>
                <w:color w:val="000000"/>
                <w:sz w:val="20"/>
              </w:rPr>
              <w:t>
</w:t>
            </w:r>
            <w:r>
              <w:rPr>
                <w:rFonts w:ascii="Times New Roman"/>
                <w:b w:val="false"/>
                <w:i w:val="false"/>
                <w:color w:val="000000"/>
                <w:sz w:val="20"/>
              </w:rPr>
              <w:t>7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w:t>
            </w:r>
            <w:r>
              <w:br/>
            </w:r>
            <w:r>
              <w:rPr>
                <w:rFonts w:ascii="Times New Roman"/>
                <w:b w:val="false"/>
                <w:i w:val="false"/>
                <w:color w:val="000000"/>
                <w:sz w:val="20"/>
              </w:rPr>
              <w:t>
</w:t>
            </w:r>
            <w:r>
              <w:rPr>
                <w:rFonts w:ascii="Times New Roman"/>
                <w:b w:val="false"/>
                <w:i w:val="false"/>
                <w:color w:val="000000"/>
                <w:sz w:val="20"/>
              </w:rPr>
              <w:t>8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w:t>
            </w:r>
            <w:r>
              <w:br/>
            </w:r>
            <w:r>
              <w:rPr>
                <w:rFonts w:ascii="Times New Roman"/>
                <w:b w:val="false"/>
                <w:i w:val="false"/>
                <w:color w:val="000000"/>
                <w:sz w:val="20"/>
              </w:rPr>
              <w:t>
</w:t>
            </w:r>
            <w:r>
              <w:rPr>
                <w:rFonts w:ascii="Times New Roman"/>
                <w:b w:val="false"/>
                <w:i w:val="false"/>
                <w:color w:val="000000"/>
                <w:sz w:val="20"/>
              </w:rPr>
              <w:t>9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w:t>
            </w:r>
            <w:r>
              <w:rPr>
                <w:rFonts w:ascii="Times New Roman"/>
                <w:b w:val="false"/>
                <w:i w:val="false"/>
                <w:color w:val="000000"/>
                <w:sz w:val="20"/>
              </w:rPr>
              <w:t>10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w:t>
            </w:r>
            <w:r>
              <w:rPr>
                <w:rFonts w:ascii="Times New Roman"/>
                <w:b w:val="false"/>
                <w:i w:val="false"/>
                <w:color w:val="000000"/>
                <w:sz w:val="20"/>
              </w:rPr>
              <w:t>11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12-сынып</w:t>
            </w:r>
            <w:r>
              <w:br/>
            </w:r>
            <w:r>
              <w:rPr>
                <w:rFonts w:ascii="Times New Roman"/>
                <w:b w:val="false"/>
                <w:i w:val="false"/>
                <w:color w:val="000000"/>
                <w:sz w:val="20"/>
              </w:rPr>
              <w:t>
</w:t>
            </w:r>
            <w:r>
              <w:rPr>
                <w:rFonts w:ascii="Times New Roman"/>
                <w:b w:val="false"/>
                <w:i w:val="false"/>
                <w:color w:val="000000"/>
                <w:sz w:val="20"/>
              </w:rPr>
              <w:t>12 класс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3" w:id="340"/>
    <w:p>
      <w:pPr>
        <w:spacing w:after="0"/>
        <w:ind w:left="0"/>
        <w:jc w:val="left"/>
      </w:pPr>
      <w:r>
        <w:rPr>
          <w:rFonts w:ascii="Times New Roman"/>
          <w:b/>
          <w:i w:val="false"/>
          <w:color w:val="000000"/>
        </w:rPr>
        <w:t xml:space="preserve"> 
«20__жылы алынған оқулықтарды қосқанда 20__-20__оқу жылында</w:t>
      </w:r>
      <w:r>
        <w:br/>
      </w:r>
      <w:r>
        <w:rPr>
          <w:rFonts w:ascii="Times New Roman"/>
          <w:b/>
          <w:i w:val="false"/>
          <w:color w:val="000000"/>
        </w:rPr>
        <w:t>
оқушылардың оқулықтармен қамтамасыз етілуі» әкімшілік есеп беру</w:t>
      </w:r>
      <w:r>
        <w:br/>
      </w:r>
      <w:r>
        <w:rPr>
          <w:rFonts w:ascii="Times New Roman"/>
          <w:b/>
          <w:i w:val="false"/>
          <w:color w:val="000000"/>
        </w:rPr>
        <w:t>
нысанын толтыру бойынша түсініктеме</w:t>
      </w:r>
    </w:p>
    <w:bookmarkEnd w:id="340"/>
    <w:p>
      <w:pPr>
        <w:spacing w:after="0"/>
        <w:ind w:left="0"/>
        <w:jc w:val="both"/>
      </w:pPr>
      <w:r>
        <w:rPr>
          <w:rFonts w:ascii="Times New Roman"/>
          <w:b w:val="false"/>
          <w:i w:val="false"/>
          <w:color w:val="000000"/>
          <w:sz w:val="28"/>
        </w:rPr>
        <w:t>      «20__жылы алынған оқулықтарды қосқанда 20__-20__оқу жылында оқушылардың оқулықтармен қамтамасыз етілуі»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44" w:id="34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«Обеспеченность учащихся учебниками на 20__- 20__ учебный год с</w:t>
      </w:r>
      <w:r>
        <w:br/>
      </w:r>
      <w:r>
        <w:rPr>
          <w:rFonts w:ascii="Times New Roman"/>
          <w:b/>
          <w:i w:val="false"/>
          <w:color w:val="000000"/>
        </w:rPr>
        <w:t>
учетом поступлений 20__ года»</w:t>
      </w:r>
    </w:p>
    <w:bookmarkEnd w:id="341"/>
    <w:p>
      <w:pPr>
        <w:spacing w:after="0"/>
        <w:ind w:left="0"/>
        <w:jc w:val="both"/>
      </w:pPr>
      <w:r>
        <w:rPr>
          <w:rFonts w:ascii="Times New Roman"/>
          <w:b w:val="false"/>
          <w:i w:val="false"/>
          <w:color w:val="000000"/>
          <w:sz w:val="28"/>
        </w:rPr>
        <w:t>Представление данных формы административной отчетности «Обеспеченность учащихся учебниками на 20__- 20__ учебный год с учетом поступлений 20__ года»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системе «Национальная образовательная база данных», размещенной на сайте www.e.edu.kz.</w:t>
      </w:r>
    </w:p>
    <w:bookmarkStart w:name="z45" w:id="34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85 - қосымша</w:t>
      </w:r>
      <w:r>
        <w:br/>
      </w:r>
      <w:r>
        <w:rPr>
          <w:rFonts w:ascii="Times New Roman"/>
          <w:b w:val="false"/>
          <w:i w:val="false"/>
          <w:color w:val="000000"/>
          <w:sz w:val="28"/>
        </w:rPr>
        <w:t xml:space="preserve">
Приложение 85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4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97- қосымша</w:t>
      </w:r>
      <w:r>
        <w:br/>
      </w:r>
      <w:r>
        <w:rPr>
          <w:rFonts w:ascii="Times New Roman"/>
          <w:b w:val="false"/>
          <w:i w:val="false"/>
          <w:color w:val="000000"/>
          <w:sz w:val="28"/>
        </w:rPr>
        <w:t xml:space="preserve">
Приложение 97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46" w:id="343"/>
    <w:p>
      <w:pPr>
        <w:spacing w:after="0"/>
        <w:ind w:left="0"/>
        <w:jc w:val="left"/>
      </w:pPr>
      <w:r>
        <w:rPr>
          <w:rFonts w:ascii="Times New Roman"/>
          <w:b/>
          <w:i w:val="false"/>
          <w:color w:val="000000"/>
        </w:rPr>
        <w:t xml:space="preserve"> 
Пән оқытушыларының сапалық және сандық құрамы туралы мәліметтер</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учителей-предметников</w:t>
      </w:r>
    </w:p>
    <w:bookmarkEnd w:id="343"/>
    <w:p>
      <w:pPr>
        <w:spacing w:after="0"/>
        <w:ind w:left="0"/>
        <w:jc w:val="both"/>
      </w:pPr>
      <w:r>
        <w:rPr>
          <w:rFonts w:ascii="Times New Roman"/>
          <w:b w:val="false"/>
          <w:i w:val="false"/>
          <w:color w:val="000000"/>
          <w:sz w:val="28"/>
        </w:rPr>
        <w:t>Есепті кезең 20_- 20_ оқу жылы</w:t>
      </w:r>
      <w:r>
        <w:br/>
      </w:r>
      <w:r>
        <w:rPr>
          <w:rFonts w:ascii="Times New Roman"/>
          <w:b w:val="false"/>
          <w:i w:val="false"/>
          <w:color w:val="000000"/>
          <w:sz w:val="28"/>
        </w:rPr>
        <w:t>
Отчетный период 20_- 20_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ПК-2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ПК-2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677"/>
        <w:gridCol w:w="419"/>
        <w:gridCol w:w="518"/>
        <w:gridCol w:w="541"/>
        <w:gridCol w:w="519"/>
        <w:gridCol w:w="530"/>
        <w:gridCol w:w="474"/>
        <w:gridCol w:w="474"/>
        <w:gridCol w:w="474"/>
        <w:gridCol w:w="508"/>
        <w:gridCol w:w="474"/>
        <w:gridCol w:w="588"/>
        <w:gridCol w:w="521"/>
        <w:gridCol w:w="509"/>
        <w:gridCol w:w="521"/>
        <w:gridCol w:w="487"/>
        <w:gridCol w:w="532"/>
        <w:gridCol w:w="532"/>
        <w:gridCol w:w="577"/>
        <w:gridCol w:w="600"/>
        <w:gridCol w:w="464"/>
        <w:gridCol w:w="532"/>
        <w:gridCol w:w="487"/>
      </w:tblGrid>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w:t>
            </w:r>
            <w:r>
              <w:br/>
            </w:r>
            <w:r>
              <w:rPr>
                <w:rFonts w:ascii="Times New Roman"/>
                <w:b w:val="false"/>
                <w:i w:val="false"/>
                <w:color w:val="000000"/>
                <w:sz w:val="20"/>
              </w:rPr>
              <w:t>
</w:t>
            </w:r>
            <w:r>
              <w:rPr>
                <w:rFonts w:ascii="Times New Roman"/>
                <w:b w:val="false"/>
                <w:i w:val="false"/>
                <w:color w:val="000000"/>
                <w:sz w:val="20"/>
              </w:rPr>
              <w:t>из них по категории</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24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қалалық 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24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женщины</w:t>
            </w: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i w:val="false"/>
                <w:color w:val="000000"/>
                <w:sz w:val="20"/>
              </w:rPr>
              <w:t>Всего учителей (сумма строк 2, 15) (чел)</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i w:val="false"/>
                <w:color w:val="000000"/>
                <w:sz w:val="20"/>
              </w:rPr>
              <w:t>всего учителей 1-4 классов (сумма строк 3-14)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p>
          <w:p>
            <w:pPr>
              <w:spacing w:after="20"/>
              <w:ind w:left="20"/>
              <w:jc w:val="both"/>
            </w:pPr>
            <w:r>
              <w:rPr>
                <w:rFonts w:ascii="Times New Roman"/>
                <w:b w:val="false"/>
                <w:i w:val="false"/>
                <w:color w:val="000000"/>
                <w:sz w:val="20"/>
              </w:rPr>
              <w:t>учителя 1-4 классов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i w:val="false"/>
                <w:color w:val="000000"/>
                <w:sz w:val="20"/>
              </w:rPr>
              <w:t>всего учителей 5-11(12) классов (сумма строк 16, 19, 22, 23, 25-42)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747"/>
        <w:gridCol w:w="427"/>
        <w:gridCol w:w="631"/>
        <w:gridCol w:w="513"/>
        <w:gridCol w:w="513"/>
        <w:gridCol w:w="631"/>
        <w:gridCol w:w="632"/>
        <w:gridCol w:w="632"/>
        <w:gridCol w:w="513"/>
        <w:gridCol w:w="632"/>
        <w:gridCol w:w="632"/>
        <w:gridCol w:w="677"/>
        <w:gridCol w:w="677"/>
        <w:gridCol w:w="558"/>
        <w:gridCol w:w="677"/>
        <w:gridCol w:w="558"/>
        <w:gridCol w:w="677"/>
        <w:gridCol w:w="374"/>
      </w:tblGrid>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педагогикалық өтілі бар</w:t>
            </w:r>
            <w:r>
              <w:br/>
            </w:r>
            <w:r>
              <w:rPr>
                <w:rFonts w:ascii="Times New Roman"/>
                <w:b w:val="false"/>
                <w:i w:val="false"/>
                <w:color w:val="000000"/>
                <w:sz w:val="20"/>
              </w:rPr>
              <w:t>
</w:t>
            </w:r>
            <w:r>
              <w:rPr>
                <w:rFonts w:ascii="Times New Roman"/>
                <w:b w:val="false"/>
                <w:i w:val="false"/>
                <w:color w:val="000000"/>
                <w:sz w:val="20"/>
              </w:rPr>
              <w:t>из них стаж педагогической работы</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жылғадейін</w:t>
            </w:r>
            <w:r>
              <w:br/>
            </w:r>
            <w:r>
              <w:rPr>
                <w:rFonts w:ascii="Times New Roman"/>
                <w:b w:val="false"/>
                <w:i w:val="false"/>
                <w:color w:val="000000"/>
                <w:sz w:val="20"/>
              </w:rPr>
              <w:t>
</w:t>
            </w:r>
            <w:r>
              <w:rPr>
                <w:rFonts w:ascii="Times New Roman"/>
                <w:b w:val="false"/>
                <w:i w:val="false"/>
                <w:color w:val="000000"/>
                <w:sz w:val="20"/>
              </w:rPr>
              <w:t>до 3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5 жылғадейін</w:t>
            </w:r>
            <w:r>
              <w:br/>
            </w:r>
            <w:r>
              <w:rPr>
                <w:rFonts w:ascii="Times New Roman"/>
                <w:b w:val="false"/>
                <w:i w:val="false"/>
                <w:color w:val="000000"/>
                <w:sz w:val="20"/>
              </w:rPr>
              <w:t>
</w:t>
            </w:r>
            <w:r>
              <w:rPr>
                <w:rFonts w:ascii="Times New Roman"/>
                <w:b w:val="false"/>
                <w:i w:val="false"/>
                <w:color w:val="000000"/>
                <w:sz w:val="20"/>
              </w:rPr>
              <w:t>от 3 до 5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10 жылғадейін</w:t>
            </w:r>
            <w:r>
              <w:br/>
            </w:r>
            <w:r>
              <w:rPr>
                <w:rFonts w:ascii="Times New Roman"/>
                <w:b w:val="false"/>
                <w:i w:val="false"/>
                <w:color w:val="000000"/>
                <w:sz w:val="20"/>
              </w:rPr>
              <w:t>
</w:t>
            </w:r>
            <w:r>
              <w:rPr>
                <w:rFonts w:ascii="Times New Roman"/>
                <w:b w:val="false"/>
                <w:i w:val="false"/>
                <w:color w:val="000000"/>
                <w:sz w:val="20"/>
              </w:rPr>
              <w:t>от 6 до 10 лет</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p>
            <w:pPr>
              <w:spacing w:after="20"/>
              <w:ind w:left="20"/>
              <w:jc w:val="both"/>
            </w:pPr>
            <w:r>
              <w:rPr>
                <w:rFonts w:ascii="Times New Roman"/>
                <w:b w:val="false"/>
                <w:i w:val="false"/>
                <w:color w:val="000000"/>
                <w:sz w:val="20"/>
              </w:rPr>
              <w:t>мужчины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мұғалімдер (2, 15 жолдардың қосындысы) (адам) </w:t>
            </w:r>
          </w:p>
          <w:p>
            <w:pPr>
              <w:spacing w:after="20"/>
              <w:ind w:left="20"/>
              <w:jc w:val="both"/>
            </w:pPr>
            <w:r>
              <w:rPr>
                <w:rFonts w:ascii="Times New Roman"/>
                <w:b/>
                <w:i w:val="false"/>
                <w:color w:val="000000"/>
                <w:sz w:val="20"/>
              </w:rPr>
              <w:t>Всего учителей (сумма строк 2, 15) (чел)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i w:val="false"/>
                <w:color w:val="000000"/>
                <w:sz w:val="20"/>
              </w:rPr>
              <w:t>всего учителей 1-4 классов (сумма строк 3-14)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p>
          <w:p>
            <w:pPr>
              <w:spacing w:after="20"/>
              <w:ind w:left="20"/>
              <w:jc w:val="both"/>
            </w:pPr>
            <w:r>
              <w:rPr>
                <w:rFonts w:ascii="Times New Roman"/>
                <w:b w:val="false"/>
                <w:i w:val="false"/>
                <w:color w:val="000000"/>
                <w:sz w:val="20"/>
              </w:rPr>
              <w:t>учителя 1-4 классов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p>
          <w:p>
            <w:pPr>
              <w:spacing w:after="20"/>
              <w:ind w:left="20"/>
              <w:jc w:val="both"/>
            </w:pPr>
            <w:r>
              <w:rPr>
                <w:rFonts w:ascii="Times New Roman"/>
                <w:b w:val="false"/>
                <w:i w:val="false"/>
                <w:color w:val="000000"/>
                <w:sz w:val="20"/>
              </w:rPr>
              <w:t>учителя 5-11(12) классов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i w:val="false"/>
                <w:color w:val="000000"/>
                <w:sz w:val="20"/>
              </w:rPr>
              <w:t>всего учителей 5-11(12) классов (сумма строк 16, 19, 22, 23, 25-42)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595"/>
        <w:gridCol w:w="425"/>
        <w:gridCol w:w="551"/>
        <w:gridCol w:w="665"/>
        <w:gridCol w:w="665"/>
        <w:gridCol w:w="665"/>
        <w:gridCol w:w="665"/>
        <w:gridCol w:w="577"/>
        <w:gridCol w:w="665"/>
        <w:gridCol w:w="666"/>
        <w:gridCol w:w="666"/>
        <w:gridCol w:w="666"/>
        <w:gridCol w:w="577"/>
        <w:gridCol w:w="666"/>
        <w:gridCol w:w="691"/>
        <w:gridCol w:w="640"/>
        <w:gridCol w:w="666"/>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жылдан 15 жылға дейін</w:t>
            </w:r>
            <w:r>
              <w:br/>
            </w:r>
            <w:r>
              <w:rPr>
                <w:rFonts w:ascii="Times New Roman"/>
                <w:b w:val="false"/>
                <w:i w:val="false"/>
                <w:color w:val="000000"/>
                <w:sz w:val="20"/>
              </w:rPr>
              <w:t>
</w:t>
            </w:r>
            <w:r>
              <w:rPr>
                <w:rFonts w:ascii="Times New Roman"/>
                <w:b w:val="false"/>
                <w:i w:val="false"/>
                <w:color w:val="000000"/>
                <w:sz w:val="20"/>
              </w:rPr>
              <w:t>от 11 до 15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жылдан 20 жылға дейін</w:t>
            </w:r>
            <w:r>
              <w:br/>
            </w:r>
            <w:r>
              <w:rPr>
                <w:rFonts w:ascii="Times New Roman"/>
                <w:b w:val="false"/>
                <w:i w:val="false"/>
                <w:color w:val="000000"/>
                <w:sz w:val="20"/>
              </w:rPr>
              <w:t>
</w:t>
            </w:r>
            <w:r>
              <w:rPr>
                <w:rFonts w:ascii="Times New Roman"/>
                <w:b w:val="false"/>
                <w:i w:val="false"/>
                <w:color w:val="000000"/>
                <w:sz w:val="20"/>
              </w:rPr>
              <w:t>от 16 до 20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r>
              <w:br/>
            </w:r>
            <w:r>
              <w:rPr>
                <w:rFonts w:ascii="Times New Roman"/>
                <w:b w:val="false"/>
                <w:i w:val="false"/>
                <w:color w:val="000000"/>
                <w:sz w:val="20"/>
              </w:rPr>
              <w:t>
</w:t>
            </w:r>
            <w:r>
              <w:rPr>
                <w:rFonts w:ascii="Times New Roman"/>
                <w:b w:val="false"/>
                <w:i w:val="false"/>
                <w:color w:val="000000"/>
                <w:sz w:val="20"/>
              </w:rPr>
              <w:t>свыше 20 лет</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r>
              <w:br/>
            </w:r>
            <w:r>
              <w:rPr>
                <w:rFonts w:ascii="Times New Roman"/>
                <w:b w:val="false"/>
                <w:i w:val="false"/>
                <w:color w:val="000000"/>
                <w:sz w:val="20"/>
              </w:rPr>
              <w:t>
</w:t>
            </w: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 в том числе в сельской местности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p>
          <w:p>
            <w:pPr>
              <w:spacing w:after="20"/>
              <w:ind w:left="20"/>
              <w:jc w:val="both"/>
            </w:pP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p>
          <w:p>
            <w:pPr>
              <w:spacing w:after="20"/>
              <w:ind w:left="20"/>
              <w:jc w:val="both"/>
            </w:pPr>
            <w:r>
              <w:rPr>
                <w:rFonts w:ascii="Times New Roman"/>
                <w:b w:val="false"/>
                <w:i w:val="false"/>
                <w:color w:val="000000"/>
                <w:sz w:val="20"/>
              </w:rPr>
              <w:t>в том числе в сельской местности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ішіндеқалалықжерде</w:t>
            </w:r>
          </w:p>
          <w:p>
            <w:pPr>
              <w:spacing w:after="20"/>
              <w:ind w:left="20"/>
              <w:jc w:val="both"/>
            </w:pPr>
            <w:r>
              <w:rPr>
                <w:rFonts w:ascii="Times New Roman"/>
                <w:b w:val="false"/>
                <w:i w:val="false"/>
                <w:color w:val="000000"/>
                <w:sz w:val="20"/>
              </w:rPr>
              <w:t>в том числе в городской местности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ішіндеауылдықжерде</w:t>
            </w:r>
          </w:p>
          <w:p>
            <w:pPr>
              <w:spacing w:after="20"/>
              <w:ind w:left="20"/>
              <w:jc w:val="both"/>
            </w:pPr>
            <w:r>
              <w:rPr>
                <w:rFonts w:ascii="Times New Roman"/>
                <w:b w:val="false"/>
                <w:i w:val="false"/>
                <w:color w:val="000000"/>
                <w:sz w:val="20"/>
              </w:rPr>
              <w:t>в том числе в сельской местности</w:t>
            </w:r>
          </w:p>
        </w:tc>
      </w:tr>
      <w:tr>
        <w:trPr>
          <w:trHeight w:val="16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мужчины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әйеладамдар женщины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i w:val="false"/>
                <w:color w:val="000000"/>
                <w:sz w:val="20"/>
              </w:rPr>
              <w:t>Всего учителей (сумма строк 2, 15) (чел)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i w:val="false"/>
                <w:color w:val="000000"/>
                <w:sz w:val="20"/>
              </w:rPr>
              <w:t>всего учителей 1-4 классов (сумма строк 3-14)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r>
              <w:br/>
            </w:r>
            <w:r>
              <w:rPr>
                <w:rFonts w:ascii="Times New Roman"/>
                <w:b w:val="false"/>
                <w:i w:val="false"/>
                <w:color w:val="000000"/>
                <w:sz w:val="20"/>
              </w:rPr>
              <w:t>
</w:t>
            </w:r>
            <w:r>
              <w:rPr>
                <w:rFonts w:ascii="Times New Roman"/>
                <w:b w:val="false"/>
                <w:i w:val="false"/>
                <w:color w:val="000000"/>
                <w:sz w:val="20"/>
              </w:rPr>
              <w:t>учителя 1-4 классов</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 мұғалімдері</w:t>
            </w:r>
            <w:r>
              <w:br/>
            </w:r>
            <w:r>
              <w:rPr>
                <w:rFonts w:ascii="Times New Roman"/>
                <w:b w:val="false"/>
                <w:i w:val="false"/>
                <w:color w:val="000000"/>
                <w:sz w:val="20"/>
              </w:rPr>
              <w:t>
</w:t>
            </w:r>
            <w:r>
              <w:rPr>
                <w:rFonts w:ascii="Times New Roman"/>
                <w:b w:val="false"/>
                <w:i w:val="false"/>
                <w:color w:val="000000"/>
                <w:sz w:val="20"/>
              </w:rPr>
              <w:t>учителя 5-11(12) классов</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3 тарау                                                      3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535"/>
        <w:gridCol w:w="467"/>
        <w:gridCol w:w="622"/>
        <w:gridCol w:w="662"/>
        <w:gridCol w:w="768"/>
        <w:gridCol w:w="768"/>
        <w:gridCol w:w="888"/>
        <w:gridCol w:w="888"/>
        <w:gridCol w:w="516"/>
        <w:gridCol w:w="769"/>
        <w:gridCol w:w="769"/>
        <w:gridCol w:w="680"/>
        <w:gridCol w:w="813"/>
        <w:gridCol w:w="81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мұғалімдер</w:t>
            </w:r>
            <w:r>
              <w:br/>
            </w:r>
            <w:r>
              <w:rPr>
                <w:rFonts w:ascii="Times New Roman"/>
                <w:b w:val="false"/>
                <w:i w:val="false"/>
                <w:color w:val="000000"/>
                <w:sz w:val="20"/>
              </w:rPr>
              <w:t>
</w:t>
            </w:r>
            <w:r>
              <w:rPr>
                <w:rFonts w:ascii="Times New Roman"/>
                <w:b w:val="false"/>
                <w:i w:val="false"/>
                <w:color w:val="000000"/>
                <w:sz w:val="20"/>
              </w:rPr>
              <w:t>Учителя, имеющие образование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қажеттілік:</w:t>
            </w:r>
            <w:r>
              <w:br/>
            </w:r>
            <w:r>
              <w:rPr>
                <w:rFonts w:ascii="Times New Roman"/>
                <w:b w:val="false"/>
                <w:i w:val="false"/>
                <w:color w:val="000000"/>
                <w:sz w:val="20"/>
              </w:rPr>
              <w:t>
</w:t>
            </w:r>
            <w:r>
              <w:rPr>
                <w:rFonts w:ascii="Times New Roman"/>
                <w:b w:val="false"/>
                <w:i w:val="false"/>
                <w:color w:val="000000"/>
                <w:sz w:val="20"/>
              </w:rPr>
              <w:t>из них по языку преподавания:</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қажеттілік:</w:t>
            </w:r>
            <w:r>
              <w:br/>
            </w:r>
            <w:r>
              <w:rPr>
                <w:rFonts w:ascii="Times New Roman"/>
                <w:b w:val="false"/>
                <w:i w:val="false"/>
                <w:color w:val="000000"/>
                <w:sz w:val="20"/>
              </w:rPr>
              <w:t>
</w:t>
            </w:r>
            <w:r>
              <w:rPr>
                <w:rFonts w:ascii="Times New Roman"/>
                <w:b w:val="false"/>
                <w:i w:val="false"/>
                <w:color w:val="000000"/>
                <w:sz w:val="20"/>
              </w:rPr>
              <w:t>из них потребность:</w:t>
            </w:r>
          </w:p>
        </w:tc>
      </w:tr>
      <w:tr>
        <w:trPr>
          <w:trHeight w:val="21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араластілінде</w:t>
            </w:r>
            <w:r>
              <w:br/>
            </w:r>
            <w:r>
              <w:rPr>
                <w:rFonts w:ascii="Times New Roman"/>
                <w:b w:val="false"/>
                <w:i w:val="false"/>
                <w:color w:val="000000"/>
                <w:sz w:val="20"/>
              </w:rPr>
              <w:t>
</w:t>
            </w:r>
            <w:r>
              <w:rPr>
                <w:rFonts w:ascii="Times New Roman"/>
                <w:b w:val="false"/>
                <w:i w:val="false"/>
                <w:color w:val="000000"/>
                <w:sz w:val="20"/>
              </w:rPr>
              <w:t>на смешанном языке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ағылшынтілінде</w:t>
            </w:r>
            <w:r>
              <w:br/>
            </w:r>
            <w:r>
              <w:rPr>
                <w:rFonts w:ascii="Times New Roman"/>
                <w:b w:val="false"/>
                <w:i w:val="false"/>
                <w:color w:val="000000"/>
                <w:sz w:val="20"/>
              </w:rPr>
              <w:t>
</w:t>
            </w:r>
            <w:r>
              <w:rPr>
                <w:rFonts w:ascii="Times New Roman"/>
                <w:b w:val="false"/>
                <w:i w:val="false"/>
                <w:color w:val="000000"/>
                <w:sz w:val="20"/>
              </w:rPr>
              <w:t>на английском языке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басқашеттілдерінде</w:t>
            </w:r>
            <w:r>
              <w:br/>
            </w:r>
            <w:r>
              <w:rPr>
                <w:rFonts w:ascii="Times New Roman"/>
                <w:b w:val="false"/>
                <w:i w:val="false"/>
                <w:color w:val="000000"/>
                <w:sz w:val="20"/>
              </w:rPr>
              <w:t>
</w:t>
            </w:r>
            <w:r>
              <w:rPr>
                <w:rFonts w:ascii="Times New Roman"/>
                <w:b w:val="false"/>
                <w:i w:val="false"/>
                <w:color w:val="000000"/>
                <w:sz w:val="20"/>
              </w:rPr>
              <w:t>на других иностранных языках</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қазақтілінде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араластілінде</w:t>
            </w:r>
            <w:r>
              <w:br/>
            </w:r>
            <w:r>
              <w:rPr>
                <w:rFonts w:ascii="Times New Roman"/>
                <w:b w:val="false"/>
                <w:i w:val="false"/>
                <w:color w:val="000000"/>
                <w:sz w:val="20"/>
              </w:rPr>
              <w:t>
</w:t>
            </w:r>
            <w:r>
              <w:rPr>
                <w:rFonts w:ascii="Times New Roman"/>
                <w:b w:val="false"/>
                <w:i w:val="false"/>
                <w:color w:val="000000"/>
                <w:sz w:val="20"/>
              </w:rPr>
              <w:t>на смешанном языке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ағылшынтілінде</w:t>
            </w:r>
            <w:r>
              <w:br/>
            </w:r>
            <w:r>
              <w:rPr>
                <w:rFonts w:ascii="Times New Roman"/>
                <w:b w:val="false"/>
                <w:i w:val="false"/>
                <w:color w:val="000000"/>
                <w:sz w:val="20"/>
              </w:rPr>
              <w:t>
</w:t>
            </w:r>
            <w:r>
              <w:rPr>
                <w:rFonts w:ascii="Times New Roman"/>
                <w:b w:val="false"/>
                <w:i w:val="false"/>
                <w:color w:val="000000"/>
                <w:sz w:val="20"/>
              </w:rPr>
              <w:t>на английском языке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басқашеттілдерінде</w:t>
            </w:r>
            <w:r>
              <w:br/>
            </w:r>
            <w:r>
              <w:rPr>
                <w:rFonts w:ascii="Times New Roman"/>
                <w:b w:val="false"/>
                <w:i w:val="false"/>
                <w:color w:val="000000"/>
                <w:sz w:val="20"/>
              </w:rPr>
              <w:t>
</w:t>
            </w:r>
            <w:r>
              <w:rPr>
                <w:rFonts w:ascii="Times New Roman"/>
                <w:b w:val="false"/>
                <w:i w:val="false"/>
                <w:color w:val="000000"/>
                <w:sz w:val="20"/>
              </w:rPr>
              <w:t>на других иностранных языках</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мұғалімдер (2, 15 жолдардың қосындысы) (адам) </w:t>
            </w:r>
            <w:r>
              <w:br/>
            </w:r>
            <w:r>
              <w:rPr>
                <w:rFonts w:ascii="Times New Roman"/>
                <w:b w:val="false"/>
                <w:i w:val="false"/>
                <w:color w:val="000000"/>
                <w:sz w:val="20"/>
              </w:rPr>
              <w:t>
</w:t>
            </w:r>
            <w:r>
              <w:rPr>
                <w:rFonts w:ascii="Times New Roman"/>
                <w:b/>
                <w:i w:val="false"/>
                <w:color w:val="000000"/>
                <w:sz w:val="20"/>
              </w:rPr>
              <w:t>Всего учителей (сумма строк 2, 15) (чел)</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1-4 сыныптардың мұғалімдері (3-14 жолдардың қосындысы)</w:t>
            </w:r>
            <w:r>
              <w:br/>
            </w:r>
            <w:r>
              <w:rPr>
                <w:rFonts w:ascii="Times New Roman"/>
                <w:b w:val="false"/>
                <w:i w:val="false"/>
                <w:color w:val="000000"/>
                <w:sz w:val="20"/>
              </w:rPr>
              <w:t>
</w:t>
            </w:r>
            <w:r>
              <w:rPr>
                <w:rFonts w:ascii="Times New Roman"/>
                <w:b/>
                <w:i w:val="false"/>
                <w:color w:val="000000"/>
                <w:sz w:val="20"/>
              </w:rPr>
              <w:t>всего учителей 1-4 классов (сумма строк 3-14)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сыныптардыңмұғалімдері</w:t>
            </w:r>
          </w:p>
          <w:p>
            <w:pPr>
              <w:spacing w:after="20"/>
              <w:ind w:left="20"/>
              <w:jc w:val="both"/>
            </w:pPr>
            <w:r>
              <w:rPr>
                <w:rFonts w:ascii="Times New Roman"/>
                <w:b w:val="false"/>
                <w:i w:val="false"/>
                <w:color w:val="000000"/>
                <w:sz w:val="20"/>
              </w:rPr>
              <w:t>учителя 1-4 классов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сыныптардын мұғалімдері</w:t>
            </w:r>
            <w:r>
              <w:br/>
            </w:r>
            <w:r>
              <w:rPr>
                <w:rFonts w:ascii="Times New Roman"/>
                <w:b w:val="false"/>
                <w:i w:val="false"/>
                <w:color w:val="000000"/>
                <w:sz w:val="20"/>
              </w:rPr>
              <w:t>
</w:t>
            </w:r>
            <w:r>
              <w:rPr>
                <w:rFonts w:ascii="Times New Roman"/>
                <w:b w:val="false"/>
                <w:i w:val="false"/>
                <w:color w:val="000000"/>
                <w:sz w:val="20"/>
              </w:rPr>
              <w:t>учителя начальных классов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 мектептерде орыс тілінде оқытатың</w:t>
            </w:r>
            <w:r>
              <w:br/>
            </w:r>
            <w:r>
              <w:rPr>
                <w:rFonts w:ascii="Times New Roman"/>
                <w:b w:val="false"/>
                <w:i w:val="false"/>
                <w:color w:val="000000"/>
                <w:sz w:val="20"/>
              </w:rPr>
              <w:t>
</w:t>
            </w:r>
            <w:r>
              <w:rPr>
                <w:rFonts w:ascii="Times New Roman"/>
                <w:b w:val="false"/>
                <w:i w:val="false"/>
                <w:color w:val="000000"/>
                <w:sz w:val="20"/>
              </w:rPr>
              <w:t>казахского языка и литературы в школах русским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орыстілі мен әдебиеті мектептерде қазақ тілінде оқытатың</w:t>
            </w:r>
            <w:r>
              <w:br/>
            </w:r>
            <w:r>
              <w:rPr>
                <w:rFonts w:ascii="Times New Roman"/>
                <w:b w:val="false"/>
                <w:i w:val="false"/>
                <w:color w:val="000000"/>
                <w:sz w:val="20"/>
              </w:rPr>
              <w:t>
</w:t>
            </w:r>
            <w:r>
              <w:rPr>
                <w:rFonts w:ascii="Times New Roman"/>
                <w:b w:val="false"/>
                <w:i w:val="false"/>
                <w:color w:val="000000"/>
                <w:sz w:val="20"/>
              </w:rPr>
              <w:t>русского языка и литературы в школах с казахским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 сыныптардыңмұғалімдері</w:t>
            </w:r>
          </w:p>
          <w:p>
            <w:pPr>
              <w:spacing w:after="20"/>
              <w:ind w:left="20"/>
              <w:jc w:val="both"/>
            </w:pPr>
            <w:r>
              <w:rPr>
                <w:rFonts w:ascii="Times New Roman"/>
                <w:b w:val="false"/>
                <w:i w:val="false"/>
                <w:color w:val="000000"/>
                <w:sz w:val="20"/>
              </w:rPr>
              <w:t>учителя 5-11(12) классов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5-11(12) сыныптардың мұғалімдері (16,19, 22, 23, 25-42 жолдардың қосындысы)</w:t>
            </w:r>
            <w:r>
              <w:br/>
            </w:r>
            <w:r>
              <w:rPr>
                <w:rFonts w:ascii="Times New Roman"/>
                <w:b w:val="false"/>
                <w:i w:val="false"/>
                <w:color w:val="000000"/>
                <w:sz w:val="20"/>
              </w:rPr>
              <w:t>
</w:t>
            </w:r>
            <w:r>
              <w:rPr>
                <w:rFonts w:ascii="Times New Roman"/>
                <w:b w:val="false"/>
                <w:i w:val="false"/>
                <w:color w:val="000000"/>
                <w:sz w:val="20"/>
              </w:rPr>
              <w:t>всего учителей 5-11(12) классов (сумма строк 16, 19, 22, 23, 25-42)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r>
              <w:br/>
            </w:r>
            <w:r>
              <w:rPr>
                <w:rFonts w:ascii="Times New Roman"/>
                <w:b w:val="false"/>
                <w:i w:val="false"/>
                <w:color w:val="000000"/>
                <w:sz w:val="20"/>
              </w:rPr>
              <w:t>
</w:t>
            </w:r>
            <w:r>
              <w:rPr>
                <w:rFonts w:ascii="Times New Roman"/>
                <w:b w:val="false"/>
                <w:i w:val="false"/>
                <w:color w:val="000000"/>
                <w:sz w:val="20"/>
              </w:rPr>
              <w:t>казахского языка и литературы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оқитын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узбекским, уйгурским или таджикским)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r>
              <w:br/>
            </w:r>
            <w:r>
              <w:rPr>
                <w:rFonts w:ascii="Times New Roman"/>
                <w:b w:val="false"/>
                <w:i w:val="false"/>
                <w:color w:val="000000"/>
                <w:sz w:val="20"/>
              </w:rPr>
              <w:t>
</w:t>
            </w:r>
            <w:r>
              <w:rPr>
                <w:rFonts w:ascii="Times New Roman"/>
                <w:b w:val="false"/>
                <w:i w:val="false"/>
                <w:color w:val="000000"/>
                <w:sz w:val="20"/>
              </w:rPr>
              <w:t>русского языка и литературы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русским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өзбек, ұйғыр немесе тәжік) тілінде оқытатын мектептерде (сыныптарда)</w:t>
            </w:r>
            <w:r>
              <w:br/>
            </w:r>
            <w:r>
              <w:rPr>
                <w:rFonts w:ascii="Times New Roman"/>
                <w:b w:val="false"/>
                <w:i w:val="false"/>
                <w:color w:val="000000"/>
                <w:sz w:val="20"/>
              </w:rPr>
              <w:t>
</w:t>
            </w:r>
            <w:r>
              <w:rPr>
                <w:rFonts w:ascii="Times New Roman"/>
                <w:b w:val="false"/>
                <w:i w:val="false"/>
                <w:color w:val="000000"/>
                <w:sz w:val="20"/>
              </w:rPr>
              <w:t>из них в школах (классах) с (казахским, узбекским, уйгурским или таджикским) языком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мен әдебиеті (өзбек, ұйғыр немесе тәжік)</w:t>
            </w:r>
            <w:r>
              <w:br/>
            </w:r>
            <w:r>
              <w:rPr>
                <w:rFonts w:ascii="Times New Roman"/>
                <w:b w:val="false"/>
                <w:i w:val="false"/>
                <w:color w:val="000000"/>
                <w:sz w:val="20"/>
              </w:rPr>
              <w:t>
</w:t>
            </w:r>
            <w:r>
              <w:rPr>
                <w:rFonts w:ascii="Times New Roman"/>
                <w:b w:val="false"/>
                <w:i w:val="false"/>
                <w:color w:val="000000"/>
                <w:sz w:val="20"/>
              </w:rPr>
              <w:t>родного языка и литературы (узбекский, уйгурский или таджикский)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r>
              <w:br/>
            </w:r>
            <w:r>
              <w:rPr>
                <w:rFonts w:ascii="Times New Roman"/>
                <w:b w:val="false"/>
                <w:i w:val="false"/>
                <w:color w:val="000000"/>
                <w:sz w:val="20"/>
              </w:rPr>
              <w:t>
</w:t>
            </w:r>
            <w:r>
              <w:rPr>
                <w:rFonts w:ascii="Times New Roman"/>
                <w:b w:val="false"/>
                <w:i w:val="false"/>
                <w:color w:val="000000"/>
                <w:sz w:val="20"/>
              </w:rPr>
              <w:t>истории, основы права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r>
              <w:br/>
            </w:r>
            <w:r>
              <w:rPr>
                <w:rFonts w:ascii="Times New Roman"/>
                <w:b w:val="false"/>
                <w:i w:val="false"/>
                <w:color w:val="000000"/>
                <w:sz w:val="20"/>
              </w:rPr>
              <w:t>
</w:t>
            </w:r>
            <w:r>
              <w:rPr>
                <w:rFonts w:ascii="Times New Roman"/>
                <w:b w:val="false"/>
                <w:i w:val="false"/>
                <w:color w:val="000000"/>
                <w:sz w:val="20"/>
              </w:rPr>
              <w:t>религиоведение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val="false"/>
                <w:i w:val="false"/>
                <w:color w:val="000000"/>
                <w:sz w:val="20"/>
              </w:rPr>
              <w:t>математики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w:t>
            </w:r>
            <w:r>
              <w:rPr>
                <w:rFonts w:ascii="Times New Roman"/>
                <w:b w:val="false"/>
                <w:i w:val="false"/>
                <w:color w:val="000000"/>
                <w:sz w:val="20"/>
              </w:rPr>
              <w:t>информатики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физики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химии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географии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val="false"/>
                <w:i w:val="false"/>
                <w:color w:val="000000"/>
                <w:sz w:val="20"/>
              </w:rPr>
              <w:t>биологии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r>
              <w:br/>
            </w:r>
            <w:r>
              <w:rPr>
                <w:rFonts w:ascii="Times New Roman"/>
                <w:b w:val="false"/>
                <w:i w:val="false"/>
                <w:color w:val="000000"/>
                <w:sz w:val="20"/>
              </w:rPr>
              <w:t>
</w:t>
            </w:r>
            <w:r>
              <w:rPr>
                <w:rFonts w:ascii="Times New Roman"/>
                <w:b w:val="false"/>
                <w:i w:val="false"/>
                <w:color w:val="000000"/>
                <w:sz w:val="20"/>
              </w:rPr>
              <w:t>английского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r>
              <w:br/>
            </w:r>
            <w:r>
              <w:rPr>
                <w:rFonts w:ascii="Times New Roman"/>
                <w:b w:val="false"/>
                <w:i w:val="false"/>
                <w:color w:val="000000"/>
                <w:sz w:val="20"/>
              </w:rPr>
              <w:t>
</w:t>
            </w:r>
            <w:r>
              <w:rPr>
                <w:rFonts w:ascii="Times New Roman"/>
                <w:b w:val="false"/>
                <w:i w:val="false"/>
                <w:color w:val="000000"/>
                <w:sz w:val="20"/>
              </w:rPr>
              <w:t>немецкого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r>
              <w:br/>
            </w:r>
            <w:r>
              <w:rPr>
                <w:rFonts w:ascii="Times New Roman"/>
                <w:b w:val="false"/>
                <w:i w:val="false"/>
                <w:color w:val="000000"/>
                <w:sz w:val="20"/>
              </w:rPr>
              <w:t>
</w:t>
            </w:r>
            <w:r>
              <w:rPr>
                <w:rFonts w:ascii="Times New Roman"/>
                <w:b w:val="false"/>
                <w:i w:val="false"/>
                <w:color w:val="000000"/>
                <w:sz w:val="20"/>
              </w:rPr>
              <w:t>французского языка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тілдері</w:t>
            </w:r>
            <w:r>
              <w:br/>
            </w:r>
            <w:r>
              <w:rPr>
                <w:rFonts w:ascii="Times New Roman"/>
                <w:b w:val="false"/>
                <w:i w:val="false"/>
                <w:color w:val="000000"/>
                <w:sz w:val="20"/>
              </w:rPr>
              <w:t>
</w:t>
            </w:r>
            <w:r>
              <w:rPr>
                <w:rFonts w:ascii="Times New Roman"/>
                <w:b w:val="false"/>
                <w:i w:val="false"/>
                <w:color w:val="000000"/>
                <w:sz w:val="20"/>
              </w:rPr>
              <w:t>других иностранных языков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АӘД ұйымдастырушы оқытушылары</w:t>
            </w:r>
            <w:r>
              <w:br/>
            </w:r>
            <w:r>
              <w:rPr>
                <w:rFonts w:ascii="Times New Roman"/>
                <w:b w:val="false"/>
                <w:i w:val="false"/>
                <w:color w:val="000000"/>
                <w:sz w:val="20"/>
              </w:rPr>
              <w:t>
</w:t>
            </w:r>
            <w:r>
              <w:rPr>
                <w:rFonts w:ascii="Times New Roman"/>
                <w:b w:val="false"/>
                <w:i w:val="false"/>
                <w:color w:val="000000"/>
                <w:sz w:val="20"/>
              </w:rPr>
              <w:t>преподавателей- организаторов НВП</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w:t>
            </w:r>
            <w:r>
              <w:br/>
            </w:r>
            <w:r>
              <w:rPr>
                <w:rFonts w:ascii="Times New Roman"/>
                <w:b w:val="false"/>
                <w:i w:val="false"/>
                <w:color w:val="000000"/>
                <w:sz w:val="20"/>
              </w:rPr>
              <w:t>
</w:t>
            </w:r>
            <w:r>
              <w:rPr>
                <w:rFonts w:ascii="Times New Roman"/>
                <w:b w:val="false"/>
                <w:i w:val="false"/>
                <w:color w:val="000000"/>
                <w:sz w:val="20"/>
              </w:rPr>
              <w:t xml:space="preserve">музыки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бейнелеу өнері</w:t>
            </w:r>
            <w:r>
              <w:br/>
            </w:r>
            <w:r>
              <w:rPr>
                <w:rFonts w:ascii="Times New Roman"/>
                <w:b w:val="false"/>
                <w:i w:val="false"/>
                <w:color w:val="000000"/>
                <w:sz w:val="20"/>
              </w:rPr>
              <w:t>
</w:t>
            </w:r>
            <w:r>
              <w:rPr>
                <w:rFonts w:ascii="Times New Roman"/>
                <w:b w:val="false"/>
                <w:i w:val="false"/>
                <w:color w:val="000000"/>
                <w:sz w:val="20"/>
              </w:rPr>
              <w:t>изобразительного исскуства и черчения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физической культуры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баулу</w:t>
            </w:r>
            <w:r>
              <w:br/>
            </w:r>
            <w:r>
              <w:rPr>
                <w:rFonts w:ascii="Times New Roman"/>
                <w:b w:val="false"/>
                <w:i w:val="false"/>
                <w:color w:val="000000"/>
                <w:sz w:val="20"/>
              </w:rPr>
              <w:t>
</w:t>
            </w:r>
            <w:r>
              <w:rPr>
                <w:rFonts w:ascii="Times New Roman"/>
                <w:b w:val="false"/>
                <w:i w:val="false"/>
                <w:color w:val="000000"/>
                <w:sz w:val="20"/>
              </w:rPr>
              <w:t>трудового обучения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w:t>
            </w:r>
            <w:r>
              <w:rPr>
                <w:rFonts w:ascii="Times New Roman"/>
                <w:b w:val="false"/>
                <w:i w:val="false"/>
                <w:color w:val="000000"/>
                <w:sz w:val="20"/>
              </w:rPr>
              <w:t>самопознания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еңбек</w:t>
            </w:r>
            <w:r>
              <w:br/>
            </w:r>
            <w:r>
              <w:rPr>
                <w:rFonts w:ascii="Times New Roman"/>
                <w:b w:val="false"/>
                <w:i w:val="false"/>
                <w:color w:val="000000"/>
                <w:sz w:val="20"/>
              </w:rPr>
              <w:t>
</w:t>
            </w:r>
            <w:r>
              <w:rPr>
                <w:rFonts w:ascii="Times New Roman"/>
                <w:b w:val="false"/>
                <w:i w:val="false"/>
                <w:color w:val="000000"/>
                <w:sz w:val="20"/>
              </w:rPr>
              <w:t>художественный труд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пәндер</w:t>
            </w:r>
            <w:r>
              <w:br/>
            </w:r>
            <w:r>
              <w:rPr>
                <w:rFonts w:ascii="Times New Roman"/>
                <w:b w:val="false"/>
                <w:i w:val="false"/>
                <w:color w:val="000000"/>
                <w:sz w:val="20"/>
              </w:rPr>
              <w:t>
</w:t>
            </w:r>
            <w:r>
              <w:rPr>
                <w:rFonts w:ascii="Times New Roman"/>
                <w:b w:val="false"/>
                <w:i w:val="false"/>
                <w:color w:val="000000"/>
                <w:sz w:val="20"/>
              </w:rPr>
              <w:t>прочих предметов</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47" w:id="344"/>
    <w:p>
      <w:pPr>
        <w:spacing w:after="0"/>
        <w:ind w:left="0"/>
        <w:jc w:val="left"/>
      </w:pPr>
      <w:r>
        <w:rPr>
          <w:rFonts w:ascii="Times New Roman"/>
          <w:b/>
          <w:i w:val="false"/>
          <w:color w:val="000000"/>
        </w:rPr>
        <w:t xml:space="preserve"> 
№ ПК-2 «Пән оқытушыларының сапалық және сандық құрамы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344"/>
    <w:p>
      <w:pPr>
        <w:spacing w:after="0"/>
        <w:ind w:left="0"/>
        <w:jc w:val="both"/>
      </w:pPr>
      <w:r>
        <w:rPr>
          <w:rFonts w:ascii="Times New Roman"/>
          <w:b w:val="false"/>
          <w:i w:val="false"/>
          <w:color w:val="000000"/>
          <w:sz w:val="28"/>
        </w:rPr>
        <w:t>      «Пән оқытушыларының сапалық және сандық құрамы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ДББҰ – Дербес білім беру ұйымы «Назарбаев зияткерлік мектептеры».</w:t>
      </w:r>
    </w:p>
    <w:bookmarkStart w:name="z48" w:id="34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учителей-предметников» ПК-2</w:t>
      </w:r>
    </w:p>
    <w:bookmarkEnd w:id="345"/>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качественном и количественном составе учителей-предметников»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АОО «НИШ» - Автономная организация образования «Назарбаев интеллектуальные школы».</w:t>
      </w:r>
    </w:p>
    <w:bookmarkStart w:name="z49" w:id="346"/>
    <w:p>
      <w:pPr>
        <w:spacing w:after="0"/>
        <w:ind w:left="0"/>
        <w:jc w:val="both"/>
      </w:pPr>
      <w:r>
        <w:rPr>
          <w:rFonts w:ascii="Times New Roman"/>
          <w:b w:val="false"/>
          <w:i w:val="false"/>
          <w:color w:val="000000"/>
          <w:sz w:val="28"/>
        </w:rPr>
        <w:t xml:space="preserve">       
Қазақстан Республикасы Білім және ғылым министрінің  </w:t>
      </w:r>
      <w:r>
        <w:br/>
      </w:r>
      <w:r>
        <w:rPr>
          <w:rFonts w:ascii="Times New Roman"/>
          <w:b w:val="false"/>
          <w:i w:val="false"/>
          <w:color w:val="000000"/>
          <w:sz w:val="28"/>
        </w:rPr>
        <w:t>
2016 жылғы 1 қыркүйектегі № 541 бұйрығына 86 - қосымша</w:t>
      </w:r>
      <w:r>
        <w:br/>
      </w:r>
      <w:r>
        <w:rPr>
          <w:rFonts w:ascii="Times New Roman"/>
          <w:b w:val="false"/>
          <w:i w:val="false"/>
          <w:color w:val="000000"/>
          <w:sz w:val="28"/>
        </w:rPr>
        <w:t xml:space="preserve">
Приложение 86 к приказу Министра образования и науки </w:t>
      </w:r>
      <w:r>
        <w:br/>
      </w:r>
      <w:r>
        <w:rPr>
          <w:rFonts w:ascii="Times New Roman"/>
          <w:b w:val="false"/>
          <w:i w:val="false"/>
          <w:color w:val="000000"/>
          <w:sz w:val="28"/>
        </w:rPr>
        <w:t xml:space="preserve">
Республики Казахстан от 1 сентября 2016 года № 541 </w:t>
      </w:r>
    </w:p>
    <w:bookmarkEnd w:id="346"/>
    <w:p>
      <w:pPr>
        <w:spacing w:after="0"/>
        <w:ind w:left="0"/>
        <w:jc w:val="both"/>
      </w:pPr>
      <w:r>
        <w:rPr>
          <w:rFonts w:ascii="Times New Roman"/>
          <w:b w:val="false"/>
          <w:i w:val="false"/>
          <w:color w:val="000000"/>
          <w:sz w:val="28"/>
        </w:rPr>
        <w:t xml:space="preserve">Қазақстан Республикасы Білім және ғылым министрінің    </w:t>
      </w:r>
      <w:r>
        <w:br/>
      </w:r>
      <w:r>
        <w:rPr>
          <w:rFonts w:ascii="Times New Roman"/>
          <w:b w:val="false"/>
          <w:i w:val="false"/>
          <w:color w:val="000000"/>
          <w:sz w:val="28"/>
        </w:rPr>
        <w:t>
2012 жылғы 27 желтоқсандағы № 570 бұйрығына 128 - қосымша</w:t>
      </w:r>
      <w:r>
        <w:br/>
      </w:r>
      <w:r>
        <w:rPr>
          <w:rFonts w:ascii="Times New Roman"/>
          <w:b w:val="false"/>
          <w:i w:val="false"/>
          <w:color w:val="000000"/>
          <w:sz w:val="28"/>
        </w:rPr>
        <w:t xml:space="preserve">
Приложение 128 к приказу Министра образования и науки </w:t>
      </w:r>
      <w:r>
        <w:br/>
      </w:r>
      <w:r>
        <w:rPr>
          <w:rFonts w:ascii="Times New Roman"/>
          <w:b w:val="false"/>
          <w:i w:val="false"/>
          <w:color w:val="000000"/>
          <w:sz w:val="28"/>
        </w:rPr>
        <w:t xml:space="preserve">
Республики Казахстан от 27 декабря 2012 года № 570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0" w:id="347"/>
    <w:p>
      <w:pPr>
        <w:spacing w:after="0"/>
        <w:ind w:left="0"/>
        <w:jc w:val="left"/>
      </w:pPr>
      <w:r>
        <w:rPr>
          <w:rFonts w:ascii="Times New Roman"/>
          <w:b/>
          <w:i w:val="false"/>
          <w:color w:val="000000"/>
        </w:rPr>
        <w:t xml:space="preserve"> 
Орта білім беретін ұйымдарының ақпараттандыру туралы мәліметтер</w:t>
      </w:r>
      <w:r>
        <w:br/>
      </w:r>
      <w:r>
        <w:rPr>
          <w:rFonts w:ascii="Times New Roman"/>
          <w:b/>
          <w:i w:val="false"/>
          <w:color w:val="000000"/>
        </w:rPr>
        <w:t>
Сведения об информатизации организаций среднего образования</w:t>
      </w:r>
    </w:p>
    <w:bookmarkEnd w:id="34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К-1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 АОО «НИШ», организации образования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50"/>
        <w:gridCol w:w="804"/>
        <w:gridCol w:w="650"/>
        <w:gridCol w:w="753"/>
        <w:gridCol w:w="1010"/>
        <w:gridCol w:w="850"/>
        <w:gridCol w:w="908"/>
        <w:gridCol w:w="856"/>
        <w:gridCol w:w="959"/>
        <w:gridCol w:w="753"/>
        <w:gridCol w:w="947"/>
        <w:gridCol w:w="998"/>
        <w:gridCol w:w="895"/>
        <w:gridCol w:w="1089"/>
        <w:gridCol w:w="998"/>
      </w:tblGrid>
      <w:tr>
        <w:trPr>
          <w:trHeight w:val="48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ед.</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 адам</w:t>
            </w:r>
            <w:r>
              <w:br/>
            </w:r>
            <w:r>
              <w:rPr>
                <w:rFonts w:ascii="Times New Roman"/>
                <w:b w:val="false"/>
                <w:i w:val="false"/>
                <w:color w:val="000000"/>
                <w:sz w:val="20"/>
              </w:rPr>
              <w:t>
</w:t>
            </w:r>
            <w:r>
              <w:rPr>
                <w:rFonts w:ascii="Times New Roman"/>
                <w:b w:val="false"/>
                <w:i w:val="false"/>
                <w:color w:val="000000"/>
                <w:sz w:val="20"/>
              </w:rPr>
              <w:t>всего учащихся, чел.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мұғалімдер, адам</w:t>
            </w:r>
            <w:r>
              <w:br/>
            </w:r>
            <w:r>
              <w:rPr>
                <w:rFonts w:ascii="Times New Roman"/>
                <w:b w:val="false"/>
                <w:i w:val="false"/>
                <w:color w:val="000000"/>
                <w:sz w:val="20"/>
              </w:rPr>
              <w:t>
</w:t>
            </w:r>
            <w:r>
              <w:rPr>
                <w:rFonts w:ascii="Times New Roman"/>
                <w:b w:val="false"/>
                <w:i w:val="false"/>
                <w:color w:val="000000"/>
                <w:sz w:val="20"/>
              </w:rPr>
              <w:t>всего учителей, чел.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білімді ақпараттандыруға қатысатын 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участвующих в информатизации среднего образования, ед.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АКТ–ды оқытуда пайдалану бойынша біліктілігін арттырудан өткен мұғалімдер саны, адам</w:t>
            </w:r>
            <w:r>
              <w:br/>
            </w:r>
            <w:r>
              <w:rPr>
                <w:rFonts w:ascii="Times New Roman"/>
                <w:b w:val="false"/>
                <w:i w:val="false"/>
                <w:color w:val="000000"/>
                <w:sz w:val="20"/>
              </w:rPr>
              <w:t>
</w:t>
            </w:r>
            <w:r>
              <w:rPr>
                <w:rFonts w:ascii="Times New Roman"/>
                <w:b w:val="false"/>
                <w:i w:val="false"/>
                <w:color w:val="000000"/>
                <w:sz w:val="20"/>
              </w:rPr>
              <w:t>количество учителей, прошедших повышение квалификации по применению ИКТ в обучении, чел.*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оқу үрдісінде қолданылатын компьютерлік техниканың жалпы саны, бірлік </w:t>
            </w:r>
            <w:r>
              <w:br/>
            </w:r>
            <w:r>
              <w:rPr>
                <w:rFonts w:ascii="Times New Roman"/>
                <w:b w:val="false"/>
                <w:i w:val="false"/>
                <w:color w:val="000000"/>
                <w:sz w:val="20"/>
              </w:rPr>
              <w:t>
</w:t>
            </w:r>
            <w:r>
              <w:rPr>
                <w:rFonts w:ascii="Times New Roman"/>
                <w:b w:val="false"/>
                <w:i w:val="false"/>
                <w:color w:val="000000"/>
                <w:sz w:val="20"/>
              </w:rPr>
              <w:t>общее количество компьютерной техники в школах, использующейся в учебном процессе, ед.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сатып алынған мектептердегі компьютерлік техниканың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компьютерной техники в школах, приобретенных за последние 5 лет, ед.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ауыстыруды қажет ететін компьютерлердің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требующих замены, 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компьютерге келетін оқушылардың саны, адам (формула бойынша) </w:t>
            </w:r>
            <w:r>
              <w:br/>
            </w:r>
            <w:r>
              <w:rPr>
                <w:rFonts w:ascii="Times New Roman"/>
                <w:b w:val="false"/>
                <w:i w:val="false"/>
                <w:color w:val="000000"/>
                <w:sz w:val="20"/>
              </w:rPr>
              <w:t>
</w:t>
            </w:r>
            <w:r>
              <w:rPr>
                <w:rFonts w:ascii="Times New Roman"/>
                <w:b w:val="false"/>
                <w:i w:val="false"/>
                <w:color w:val="000000"/>
                <w:sz w:val="20"/>
              </w:rPr>
              <w:t>количество учащихся на 1 компьютер, чел. (по формуле)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интерактивтік тақталардың саны, бірлік </w:t>
            </w:r>
            <w:r>
              <w:br/>
            </w:r>
            <w:r>
              <w:rPr>
                <w:rFonts w:ascii="Times New Roman"/>
                <w:b w:val="false"/>
                <w:i w:val="false"/>
                <w:color w:val="000000"/>
                <w:sz w:val="20"/>
              </w:rPr>
              <w:t>
</w:t>
            </w:r>
            <w:r>
              <w:rPr>
                <w:rFonts w:ascii="Times New Roman"/>
                <w:b w:val="false"/>
                <w:i w:val="false"/>
                <w:color w:val="000000"/>
                <w:sz w:val="20"/>
              </w:rPr>
              <w:t>количество интерактивных досок, 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лингафонды-мультимедиалық</w:t>
            </w:r>
          </w:p>
          <w:p>
            <w:pPr>
              <w:spacing w:after="20"/>
              <w:ind w:left="20"/>
              <w:jc w:val="both"/>
            </w:pPr>
            <w:r>
              <w:rPr>
                <w:rFonts w:ascii="Times New Roman"/>
                <w:b w:val="false"/>
                <w:i w:val="false"/>
                <w:color w:val="000000"/>
                <w:sz w:val="20"/>
              </w:rPr>
              <w:t>кабинеттердің саны, бірлік</w:t>
            </w:r>
            <w:r>
              <w:br/>
            </w:r>
            <w:r>
              <w:rPr>
                <w:rFonts w:ascii="Times New Roman"/>
                <w:b w:val="false"/>
                <w:i w:val="false"/>
                <w:color w:val="000000"/>
                <w:sz w:val="20"/>
              </w:rPr>
              <w:t>
</w:t>
            </w:r>
            <w:r>
              <w:rPr>
                <w:rFonts w:ascii="Times New Roman"/>
                <w:b w:val="false"/>
                <w:i w:val="false"/>
                <w:color w:val="000000"/>
                <w:sz w:val="20"/>
              </w:rPr>
              <w:t>общее количество лингафонно-мультимедийных кабинетов, ед.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кіру мүмкіндігі бар мектептердің саны, бірлік</w:t>
            </w:r>
            <w:r>
              <w:br/>
            </w:r>
            <w:r>
              <w:rPr>
                <w:rFonts w:ascii="Times New Roman"/>
                <w:b w:val="false"/>
                <w:i w:val="false"/>
                <w:color w:val="000000"/>
                <w:sz w:val="20"/>
              </w:rPr>
              <w:t>
</w:t>
            </w:r>
            <w:r>
              <w:rPr>
                <w:rFonts w:ascii="Times New Roman"/>
                <w:b w:val="false"/>
                <w:i w:val="false"/>
                <w:color w:val="000000"/>
                <w:sz w:val="20"/>
              </w:rPr>
              <w:t>количество школ, имеющих доступ к интернету, 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512 кбит/с жоғары кеңжолақты интернетке қосылған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школ, подключенных к широкополосной сети интернет со скоростью выше 512 кбит/с, 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4 Мбит/с жоғары кеңжолақты интернетке қосылған мектептердің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школ, подключенных к широкополосной сети интернет со скоростью выше 4 Мбит/с, ед.</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государственные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негосударственные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мектептер</w:t>
            </w:r>
          </w:p>
          <w:p>
            <w:pPr>
              <w:spacing w:after="20"/>
              <w:ind w:left="20"/>
              <w:jc w:val="both"/>
            </w:pPr>
            <w:r>
              <w:rPr>
                <w:rFonts w:ascii="Times New Roman"/>
                <w:b w:val="false"/>
                <w:i w:val="false"/>
                <w:color w:val="000000"/>
                <w:sz w:val="20"/>
              </w:rPr>
              <w:t>вечерние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мектептер</w:t>
            </w:r>
            <w:r>
              <w:br/>
            </w:r>
            <w:r>
              <w:rPr>
                <w:rFonts w:ascii="Times New Roman"/>
                <w:b w:val="false"/>
                <w:i w:val="false"/>
                <w:color w:val="000000"/>
                <w:sz w:val="20"/>
              </w:rPr>
              <w:t>
</w:t>
            </w:r>
            <w:r>
              <w:rPr>
                <w:rFonts w:ascii="Times New Roman"/>
                <w:b w:val="false"/>
                <w:i w:val="false"/>
                <w:color w:val="000000"/>
                <w:sz w:val="20"/>
              </w:rPr>
              <w:t>специальные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девиантты-мінез құлықты балаларға арналған мектептер</w:t>
            </w:r>
            <w:r>
              <w:br/>
            </w:r>
            <w:r>
              <w:rPr>
                <w:rFonts w:ascii="Times New Roman"/>
                <w:b w:val="false"/>
                <w:i w:val="false"/>
                <w:color w:val="000000"/>
                <w:sz w:val="20"/>
              </w:rPr>
              <w:t>
</w:t>
            </w:r>
            <w:r>
              <w:rPr>
                <w:rFonts w:ascii="Times New Roman"/>
                <w:b w:val="false"/>
                <w:i w:val="false"/>
                <w:color w:val="000000"/>
                <w:sz w:val="20"/>
              </w:rPr>
              <w:t>школы для детей с девиантным поведением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режимде ұстайтын арналған мектептер </w:t>
            </w:r>
            <w:r>
              <w:br/>
            </w:r>
            <w:r>
              <w:rPr>
                <w:rFonts w:ascii="Times New Roman"/>
                <w:b w:val="false"/>
                <w:i w:val="false"/>
                <w:color w:val="000000"/>
                <w:sz w:val="20"/>
              </w:rPr>
              <w:t>
</w:t>
            </w:r>
            <w:r>
              <w:rPr>
                <w:rFonts w:ascii="Times New Roman"/>
                <w:b w:val="false"/>
                <w:i w:val="false"/>
                <w:color w:val="000000"/>
                <w:sz w:val="20"/>
              </w:rPr>
              <w:t>школы для детей с особым режимом содержания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мектептер</w:t>
            </w:r>
            <w:r>
              <w:br/>
            </w:r>
            <w:r>
              <w:rPr>
                <w:rFonts w:ascii="Times New Roman"/>
                <w:b w:val="false"/>
                <w:i w:val="false"/>
                <w:color w:val="000000"/>
                <w:sz w:val="20"/>
              </w:rPr>
              <w:t>
</w:t>
            </w:r>
            <w:r>
              <w:rPr>
                <w:rFonts w:ascii="Times New Roman"/>
                <w:b w:val="false"/>
                <w:i w:val="false"/>
                <w:color w:val="000000"/>
                <w:sz w:val="20"/>
              </w:rPr>
              <w:t>республиканские школы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Денсаулық сақтау және әлеуметтік даму министрлігіне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здравоохранения и социального развития РК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Қорғаныс министрлігіне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обороны РК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дене шынықтыру істері комитетіне ведомстволық мектептер </w:t>
            </w:r>
            <w:r>
              <w:br/>
            </w:r>
            <w:r>
              <w:rPr>
                <w:rFonts w:ascii="Times New Roman"/>
                <w:b w:val="false"/>
                <w:i w:val="false"/>
                <w:color w:val="000000"/>
                <w:sz w:val="20"/>
              </w:rPr>
              <w:t>
</w:t>
            </w:r>
            <w:r>
              <w:rPr>
                <w:rFonts w:ascii="Times New Roman"/>
                <w:b w:val="false"/>
                <w:i w:val="false"/>
                <w:color w:val="000000"/>
                <w:sz w:val="20"/>
              </w:rPr>
              <w:t>школы, подведомственные Министерству культуры и спорта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 «НЗМ»</w:t>
            </w:r>
            <w:r>
              <w:br/>
            </w:r>
            <w:r>
              <w:rPr>
                <w:rFonts w:ascii="Times New Roman"/>
                <w:b w:val="false"/>
                <w:i w:val="false"/>
                <w:color w:val="000000"/>
                <w:sz w:val="20"/>
              </w:rPr>
              <w:t>
</w:t>
            </w:r>
            <w:r>
              <w:rPr>
                <w:rFonts w:ascii="Times New Roman"/>
                <w:b w:val="false"/>
                <w:i w:val="false"/>
                <w:color w:val="000000"/>
                <w:sz w:val="20"/>
              </w:rPr>
              <w:t>АОО «НИШ»</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1" w:id="348"/>
    <w:p>
      <w:pPr>
        <w:spacing w:after="0"/>
        <w:ind w:left="0"/>
        <w:jc w:val="left"/>
      </w:pPr>
      <w:r>
        <w:rPr>
          <w:rFonts w:ascii="Times New Roman"/>
          <w:b/>
          <w:i w:val="false"/>
          <w:color w:val="000000"/>
        </w:rPr>
        <w:t xml:space="preserve"> 
№ К-1 «Орта білім беретін ұйымдарының ақпараттандыру туралы</w:t>
      </w:r>
      <w:r>
        <w:br/>
      </w:r>
      <w:r>
        <w:rPr>
          <w:rFonts w:ascii="Times New Roman"/>
          <w:b/>
          <w:i w:val="false"/>
          <w:color w:val="000000"/>
        </w:rPr>
        <w:t>
мәліметтері» әкімшілік есеп беру нысанын толтыру бойынша</w:t>
      </w:r>
      <w:r>
        <w:br/>
      </w:r>
      <w:r>
        <w:rPr>
          <w:rFonts w:ascii="Times New Roman"/>
          <w:b/>
          <w:i w:val="false"/>
          <w:color w:val="000000"/>
        </w:rPr>
        <w:t>
түсініктеме</w:t>
      </w:r>
    </w:p>
    <w:bookmarkEnd w:id="348"/>
    <w:bookmarkStart w:name="z52" w:id="349"/>
    <w:p>
      <w:pPr>
        <w:spacing w:after="0"/>
        <w:ind w:left="0"/>
        <w:jc w:val="both"/>
      </w:pPr>
      <w:r>
        <w:rPr>
          <w:rFonts w:ascii="Times New Roman"/>
          <w:b w:val="false"/>
          <w:i w:val="false"/>
          <w:color w:val="000000"/>
          <w:sz w:val="28"/>
        </w:rPr>
        <w:t xml:space="preserve">
      1. «Орта білім беретін ұйымдарының ақпараттандыру туралы мәліметтері»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ИКТ – ақпараттық-коммуникациондық технологиялар;</w:t>
      </w:r>
      <w:r>
        <w:br/>
      </w:r>
      <w:r>
        <w:rPr>
          <w:rFonts w:ascii="Times New Roman"/>
          <w:b w:val="false"/>
          <w:i w:val="false"/>
          <w:color w:val="000000"/>
          <w:sz w:val="28"/>
        </w:rPr>
        <w:t>
      Интерактивтік тақта – компьютер және проектор қамтитын, жүйенің бір бөлігі ретінде жұмыс жасайтын үлкен сенсорлық экран;</w:t>
      </w:r>
      <w:r>
        <w:br/>
      </w:r>
      <w:r>
        <w:rPr>
          <w:rFonts w:ascii="Times New Roman"/>
          <w:b w:val="false"/>
          <w:i w:val="false"/>
          <w:color w:val="000000"/>
          <w:sz w:val="28"/>
        </w:rPr>
        <w:t>
      Лингафонды-мультимедиалық кабинет – бұл лингафонды аппараттар, арнайы жиһаздар, қазіргі заманға сай мультимедиалық құралдар, электронды оқулықтар және үйретуші бағдарламалармен жабдықталған оқу дәрісханасы;</w:t>
      </w:r>
      <w:r>
        <w:br/>
      </w:r>
      <w:r>
        <w:rPr>
          <w:rFonts w:ascii="Times New Roman"/>
          <w:b w:val="false"/>
          <w:i w:val="false"/>
          <w:color w:val="000000"/>
          <w:sz w:val="28"/>
        </w:rPr>
        <w:t>
      Кеңжолақты кіру – интернет желісінде деректерді жоғары жылдамдықта табыстауды қамтамасыз ететін ауқымы кең технологиялар;</w:t>
      </w:r>
      <w:r>
        <w:br/>
      </w:r>
      <w:r>
        <w:rPr>
          <w:rFonts w:ascii="Times New Roman"/>
          <w:b w:val="false"/>
          <w:i w:val="false"/>
          <w:color w:val="000000"/>
          <w:sz w:val="28"/>
        </w:rPr>
        <w:t>
      512 кбит/с (секундына килобит) – ақпаратты табыстау жылдамдығының өлшеу бірлігі (512 кбит = 0,512 Мбит);</w:t>
      </w:r>
      <w:r>
        <w:br/>
      </w:r>
      <w:r>
        <w:rPr>
          <w:rFonts w:ascii="Times New Roman"/>
          <w:b w:val="false"/>
          <w:i w:val="false"/>
          <w:color w:val="000000"/>
          <w:sz w:val="28"/>
        </w:rPr>
        <w:t>
      Мбит/с (секундына Мегабит) – ақпаратты табыстау жылдамдығының өлшеу бірлігі (4 Мбит = 4 096 кбит).</w:t>
      </w:r>
    </w:p>
    <w:bookmarkEnd w:id="349"/>
    <w:bookmarkStart w:name="z54" w:id="35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информатизации организаций среднего образования» № К-1</w:t>
      </w:r>
    </w:p>
    <w:bookmarkEnd w:id="350"/>
    <w:bookmarkStart w:name="z55" w:id="351"/>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об информатизации организаций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ИКТ – информационно-коммуникационные технологии;</w:t>
      </w:r>
      <w:r>
        <w:br/>
      </w:r>
      <w:r>
        <w:rPr>
          <w:rFonts w:ascii="Times New Roman"/>
          <w:b w:val="false"/>
          <w:i w:val="false"/>
          <w:color w:val="000000"/>
          <w:sz w:val="28"/>
        </w:rPr>
        <w:t>
Интерактивная доска - представляет собой большой сенсорный экран, работающий как часть системы, в которую также входят компьютер и проектор;</w:t>
      </w:r>
      <w:r>
        <w:br/>
      </w:r>
      <w:r>
        <w:rPr>
          <w:rFonts w:ascii="Times New Roman"/>
          <w:b w:val="false"/>
          <w:i w:val="false"/>
          <w:color w:val="000000"/>
          <w:sz w:val="28"/>
        </w:rPr>
        <w:t>
Лингафонно-мультимедийный кабинет – это учебная аудитория, оснащенная лингафонными аппаратными средствами, специальной мебелью, современным мультимедийным оборудованием, электронными учебниками и обучающими программами;</w:t>
      </w:r>
      <w:r>
        <w:br/>
      </w:r>
      <w:r>
        <w:rPr>
          <w:rFonts w:ascii="Times New Roman"/>
          <w:b w:val="false"/>
          <w:i w:val="false"/>
          <w:color w:val="000000"/>
          <w:sz w:val="28"/>
        </w:rPr>
        <w:t>
Широкополосный доступ (ШПД) – включает в себя широкий диапазон технологий, которые обеспечивают более высокие скорости передачи данных, доступ к сети Интернет;</w:t>
      </w:r>
      <w:r>
        <w:br/>
      </w:r>
      <w:r>
        <w:rPr>
          <w:rFonts w:ascii="Times New Roman"/>
          <w:b w:val="false"/>
          <w:i w:val="false"/>
          <w:color w:val="000000"/>
          <w:sz w:val="28"/>
        </w:rPr>
        <w:t>
512 кбит/с (килобит в секунду) – единица измерения скорости передачи информации (512 кбит = 0,512 Мбит);</w:t>
      </w:r>
      <w:r>
        <w:br/>
      </w:r>
      <w:r>
        <w:rPr>
          <w:rFonts w:ascii="Times New Roman"/>
          <w:b w:val="false"/>
          <w:i w:val="false"/>
          <w:color w:val="000000"/>
          <w:sz w:val="28"/>
        </w:rPr>
        <w:t>
4 Мбит/с (Мегабит в секунду) – единица измерения скорости передачи информации (4 Мбит = 4 096 кбит).</w:t>
      </w:r>
    </w:p>
    <w:bookmarkEnd w:id="351"/>
    <w:bookmarkStart w:name="z57" w:id="35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87 - қосымша</w:t>
      </w:r>
      <w:r>
        <w:br/>
      </w:r>
      <w:r>
        <w:rPr>
          <w:rFonts w:ascii="Times New Roman"/>
          <w:b w:val="false"/>
          <w:i w:val="false"/>
          <w:color w:val="000000"/>
          <w:sz w:val="28"/>
        </w:rPr>
        <w:t xml:space="preserve">
Приложение 87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5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98- қосымша</w:t>
      </w:r>
      <w:r>
        <w:br/>
      </w:r>
      <w:r>
        <w:rPr>
          <w:rFonts w:ascii="Times New Roman"/>
          <w:b w:val="false"/>
          <w:i w:val="false"/>
          <w:color w:val="000000"/>
          <w:sz w:val="28"/>
        </w:rPr>
        <w:t xml:space="preserve">
Приложение 98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58" w:id="353"/>
    <w:p>
      <w:pPr>
        <w:spacing w:after="0"/>
        <w:ind w:left="0"/>
        <w:jc w:val="left"/>
      </w:pPr>
      <w:r>
        <w:rPr>
          <w:rFonts w:ascii="Times New Roman"/>
          <w:b/>
          <w:i w:val="false"/>
          <w:color w:val="000000"/>
        </w:rPr>
        <w:t xml:space="preserve"> 
Мемлекеттік және жеке меншік оқу орындарындағы бастауыш және</w:t>
      </w:r>
      <w:r>
        <w:br/>
      </w:r>
      <w:r>
        <w:rPr>
          <w:rFonts w:ascii="Times New Roman"/>
          <w:b/>
          <w:i w:val="false"/>
          <w:color w:val="000000"/>
        </w:rPr>
        <w:t>
орта біліммен қамту</w:t>
      </w:r>
      <w:r>
        <w:br/>
      </w:r>
      <w:r>
        <w:rPr>
          <w:rFonts w:ascii="Times New Roman"/>
          <w:b/>
          <w:i w:val="false"/>
          <w:color w:val="000000"/>
        </w:rPr>
        <w:t>
Охват начальным и средним образованием в государственных и</w:t>
      </w:r>
      <w:r>
        <w:br/>
      </w:r>
      <w:r>
        <w:rPr>
          <w:rFonts w:ascii="Times New Roman"/>
          <w:b/>
          <w:i w:val="false"/>
          <w:color w:val="000000"/>
        </w:rPr>
        <w:t>
частных учебных заведениях</w:t>
      </w:r>
    </w:p>
    <w:bookmarkEnd w:id="35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 -1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О-1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 ДББҰ «НЗМ», басқа ведомствоға қарасты мемлекеттік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образования, АОО «НИШ», организации, подведомственные другим госорганам</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Мектепке дейінгі және орта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дошкольного и среднего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828"/>
        <w:gridCol w:w="1562"/>
        <w:gridCol w:w="399"/>
        <w:gridCol w:w="392"/>
        <w:gridCol w:w="241"/>
        <w:gridCol w:w="280"/>
        <w:gridCol w:w="291"/>
        <w:gridCol w:w="269"/>
        <w:gridCol w:w="269"/>
        <w:gridCol w:w="374"/>
        <w:gridCol w:w="395"/>
        <w:gridCol w:w="374"/>
        <w:gridCol w:w="374"/>
        <w:gridCol w:w="374"/>
        <w:gridCol w:w="374"/>
        <w:gridCol w:w="374"/>
        <w:gridCol w:w="385"/>
        <w:gridCol w:w="385"/>
        <w:gridCol w:w="374"/>
        <w:gridCol w:w="396"/>
        <w:gridCol w:w="385"/>
        <w:gridCol w:w="406"/>
        <w:gridCol w:w="428"/>
        <w:gridCol w:w="374"/>
        <w:gridCol w:w="525"/>
        <w:gridCol w:w="2756"/>
      </w:tblGrid>
      <w:tr>
        <w:trPr>
          <w:trHeight w:val="225"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p>
            <w:pPr>
              <w:spacing w:after="20"/>
              <w:ind w:left="20"/>
              <w:jc w:val="both"/>
            </w:pPr>
            <w:r>
              <w:rPr>
                <w:rFonts w:ascii="Times New Roman"/>
                <w:b w:val="false"/>
                <w:i w:val="false"/>
                <w:color w:val="000000"/>
                <w:sz w:val="20"/>
              </w:rPr>
              <w:t>всего, чел.</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w:t>
            </w:r>
            <w:r>
              <w:br/>
            </w:r>
            <w:r>
              <w:rPr>
                <w:rFonts w:ascii="Times New Roman"/>
                <w:b w:val="false"/>
                <w:i w:val="false"/>
                <w:color w:val="000000"/>
                <w:sz w:val="20"/>
              </w:rPr>
              <w:t>
</w:t>
            </w:r>
            <w:r>
              <w:rPr>
                <w:rFonts w:ascii="Times New Roman"/>
                <w:b w:val="false"/>
                <w:i w:val="false"/>
                <w:color w:val="000000"/>
                <w:sz w:val="20"/>
              </w:rPr>
              <w:t>второгодники, не освоившие программу, чел.</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&gt;24</w:t>
            </w:r>
          </w:p>
        </w:tc>
        <w:tc>
          <w:tcPr>
            <w:tcW w:w="0" w:type="auto"/>
            <w:vMerge/>
            <w:tcBorders>
              <w:top w:val="nil"/>
              <w:left w:val="single" w:color="cfcfcf" w:sz="5"/>
              <w:bottom w:val="single" w:color="cfcfcf" w:sz="5"/>
              <w:right w:val="single" w:color="cfcfcf" w:sz="5"/>
            </w:tcBorders>
          </w:tcPr>
          <w:p/>
        </w:tc>
      </w:tr>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23"/>
        <w:gridCol w:w="816"/>
        <w:gridCol w:w="1069"/>
        <w:gridCol w:w="813"/>
        <w:gridCol w:w="606"/>
        <w:gridCol w:w="367"/>
        <w:gridCol w:w="307"/>
        <w:gridCol w:w="307"/>
        <w:gridCol w:w="412"/>
        <w:gridCol w:w="307"/>
        <w:gridCol w:w="307"/>
        <w:gridCol w:w="367"/>
        <w:gridCol w:w="367"/>
        <w:gridCol w:w="367"/>
        <w:gridCol w:w="367"/>
        <w:gridCol w:w="367"/>
        <w:gridCol w:w="367"/>
        <w:gridCol w:w="367"/>
        <w:gridCol w:w="367"/>
        <w:gridCol w:w="367"/>
        <w:gridCol w:w="367"/>
        <w:gridCol w:w="367"/>
        <w:gridCol w:w="367"/>
        <w:gridCol w:w="367"/>
        <w:gridCol w:w="367"/>
        <w:gridCol w:w="367"/>
        <w:gridCol w:w="427"/>
        <w:gridCol w:w="1802"/>
      </w:tblGrid>
      <w:tr>
        <w:trPr>
          <w:trHeight w:val="10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w:t>
            </w:r>
            <w:r>
              <w:rPr>
                <w:rFonts w:ascii="Times New Roman"/>
                <w:b w:val="false"/>
                <w:i w:val="false"/>
                <w:color w:val="000000"/>
                <w:sz w:val="20"/>
              </w:rPr>
              <w:t>10 класс</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оныңішінде: </w:t>
            </w:r>
            <w:r>
              <w:br/>
            </w:r>
            <w:r>
              <w:rPr>
                <w:rFonts w:ascii="Times New Roman"/>
                <w:b w:val="false"/>
                <w:i w:val="false"/>
                <w:color w:val="000000"/>
                <w:sz w:val="20"/>
              </w:rPr>
              <w:t>
</w:t>
            </w:r>
            <w:r>
              <w:rPr>
                <w:rFonts w:ascii="Times New Roman"/>
                <w:b w:val="false"/>
                <w:i w:val="false"/>
                <w:color w:val="000000"/>
                <w:sz w:val="20"/>
              </w:rPr>
              <w:t>из них:</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всего</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08"/>
        <w:gridCol w:w="760"/>
        <w:gridCol w:w="1073"/>
        <w:gridCol w:w="834"/>
        <w:gridCol w:w="608"/>
        <w:gridCol w:w="368"/>
        <w:gridCol w:w="308"/>
        <w:gridCol w:w="308"/>
        <w:gridCol w:w="413"/>
        <w:gridCol w:w="308"/>
        <w:gridCol w:w="308"/>
        <w:gridCol w:w="368"/>
        <w:gridCol w:w="368"/>
        <w:gridCol w:w="368"/>
        <w:gridCol w:w="368"/>
        <w:gridCol w:w="368"/>
        <w:gridCol w:w="368"/>
        <w:gridCol w:w="368"/>
        <w:gridCol w:w="368"/>
        <w:gridCol w:w="368"/>
        <w:gridCol w:w="368"/>
        <w:gridCol w:w="368"/>
        <w:gridCol w:w="368"/>
        <w:gridCol w:w="368"/>
        <w:gridCol w:w="368"/>
        <w:gridCol w:w="368"/>
        <w:gridCol w:w="428"/>
        <w:gridCol w:w="1808"/>
      </w:tblGrid>
      <w:tr>
        <w:trPr>
          <w:trHeight w:val="11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барлықбағдарламаларбойынша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p>
          <w:p>
            <w:pPr>
              <w:spacing w:after="20"/>
              <w:ind w:left="20"/>
              <w:jc w:val="both"/>
            </w:pPr>
            <w:r>
              <w:rPr>
                <w:rFonts w:ascii="Times New Roman"/>
                <w:b w:val="false"/>
                <w:i w:val="false"/>
                <w:color w:val="000000"/>
                <w:sz w:val="20"/>
              </w:rPr>
              <w:t xml:space="preserve">всего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p>
            <w:pPr>
              <w:spacing w:after="20"/>
              <w:ind w:left="20"/>
              <w:jc w:val="both"/>
            </w:pPr>
            <w:r>
              <w:rPr>
                <w:rFonts w:ascii="Times New Roman"/>
                <w:b w:val="false"/>
                <w:i w:val="false"/>
                <w:color w:val="000000"/>
                <w:sz w:val="20"/>
              </w:rPr>
              <w:t xml:space="preserve">из них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w:t>
            </w:r>
            <w:r>
              <w:br/>
            </w:r>
            <w:r>
              <w:rPr>
                <w:rFonts w:ascii="Times New Roman"/>
                <w:b w:val="false"/>
                <w:i w:val="false"/>
                <w:color w:val="000000"/>
                <w:sz w:val="20"/>
              </w:rPr>
              <w:t>
</w:t>
            </w:r>
            <w:r>
              <w:rPr>
                <w:rFonts w:ascii="Times New Roman"/>
                <w:b w:val="false"/>
                <w:i w:val="false"/>
                <w:color w:val="000000"/>
                <w:sz w:val="20"/>
              </w:rPr>
              <w:t>из них:</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p>
            <w:pPr>
              <w:spacing w:after="20"/>
              <w:ind w:left="20"/>
              <w:jc w:val="both"/>
            </w:pPr>
            <w:r>
              <w:rPr>
                <w:rFonts w:ascii="Times New Roman"/>
                <w:b w:val="false"/>
                <w:i w:val="false"/>
                <w:color w:val="000000"/>
                <w:sz w:val="20"/>
              </w:rPr>
              <w:t>общее среднее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p>
          <w:p>
            <w:pPr>
              <w:spacing w:after="20"/>
              <w:ind w:left="20"/>
              <w:jc w:val="both"/>
            </w:pPr>
            <w:r>
              <w:rPr>
                <w:rFonts w:ascii="Times New Roman"/>
                <w:b w:val="false"/>
                <w:i w:val="false"/>
                <w:color w:val="000000"/>
                <w:sz w:val="20"/>
              </w:rPr>
              <w:t xml:space="preserve">всего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p>
            <w:pPr>
              <w:spacing w:after="20"/>
              <w:ind w:left="20"/>
              <w:jc w:val="both"/>
            </w:pPr>
            <w:r>
              <w:rPr>
                <w:rFonts w:ascii="Times New Roman"/>
                <w:b w:val="false"/>
                <w:i w:val="false"/>
                <w:color w:val="000000"/>
                <w:sz w:val="20"/>
              </w:rPr>
              <w:t xml:space="preserve">из них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p>
          <w:p>
            <w:pPr>
              <w:spacing w:after="20"/>
              <w:ind w:left="20"/>
              <w:jc w:val="both"/>
            </w:pPr>
            <w:r>
              <w:rPr>
                <w:rFonts w:ascii="Times New Roman"/>
                <w:b w:val="false"/>
                <w:i w:val="false"/>
                <w:color w:val="000000"/>
                <w:sz w:val="20"/>
              </w:rPr>
              <w:t>техническое, профессиональное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p>
          <w:p>
            <w:pPr>
              <w:spacing w:after="20"/>
              <w:ind w:left="20"/>
              <w:jc w:val="both"/>
            </w:pPr>
            <w:r>
              <w:rPr>
                <w:rFonts w:ascii="Times New Roman"/>
                <w:b w:val="false"/>
                <w:i w:val="false"/>
                <w:color w:val="000000"/>
                <w:sz w:val="20"/>
              </w:rPr>
              <w:t>12 класс</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Мемлекеттік                                           Государственные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994"/>
        <w:gridCol w:w="1528"/>
        <w:gridCol w:w="468"/>
        <w:gridCol w:w="392"/>
        <w:gridCol w:w="241"/>
        <w:gridCol w:w="281"/>
        <w:gridCol w:w="292"/>
        <w:gridCol w:w="270"/>
        <w:gridCol w:w="270"/>
        <w:gridCol w:w="374"/>
        <w:gridCol w:w="396"/>
        <w:gridCol w:w="374"/>
        <w:gridCol w:w="374"/>
        <w:gridCol w:w="374"/>
        <w:gridCol w:w="374"/>
        <w:gridCol w:w="374"/>
        <w:gridCol w:w="385"/>
        <w:gridCol w:w="385"/>
        <w:gridCol w:w="374"/>
        <w:gridCol w:w="396"/>
        <w:gridCol w:w="385"/>
        <w:gridCol w:w="407"/>
        <w:gridCol w:w="429"/>
        <w:gridCol w:w="374"/>
        <w:gridCol w:w="451"/>
        <w:gridCol w:w="2621"/>
      </w:tblGrid>
      <w:tr>
        <w:trPr>
          <w:trHeight w:val="2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 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w:t>
            </w:r>
            <w:r>
              <w:br/>
            </w:r>
            <w:r>
              <w:rPr>
                <w:rFonts w:ascii="Times New Roman"/>
                <w:b w:val="false"/>
                <w:i w:val="false"/>
                <w:color w:val="000000"/>
                <w:sz w:val="20"/>
              </w:rPr>
              <w:t>
</w:t>
            </w:r>
            <w:r>
              <w:rPr>
                <w:rFonts w:ascii="Times New Roman"/>
                <w:b w:val="false"/>
                <w:i w:val="false"/>
                <w:color w:val="000000"/>
                <w:sz w:val="20"/>
              </w:rPr>
              <w:t>второгодники, не освоившие программу, чел.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07"/>
        <w:gridCol w:w="976"/>
        <w:gridCol w:w="1168"/>
        <w:gridCol w:w="1343"/>
        <w:gridCol w:w="410"/>
        <w:gridCol w:w="261"/>
        <w:gridCol w:w="187"/>
        <w:gridCol w:w="247"/>
        <w:gridCol w:w="261"/>
        <w:gridCol w:w="232"/>
        <w:gridCol w:w="232"/>
        <w:gridCol w:w="261"/>
        <w:gridCol w:w="321"/>
        <w:gridCol w:w="261"/>
        <w:gridCol w:w="291"/>
        <w:gridCol w:w="276"/>
        <w:gridCol w:w="262"/>
        <w:gridCol w:w="291"/>
        <w:gridCol w:w="306"/>
        <w:gridCol w:w="306"/>
        <w:gridCol w:w="291"/>
        <w:gridCol w:w="321"/>
        <w:gridCol w:w="306"/>
        <w:gridCol w:w="336"/>
        <w:gridCol w:w="366"/>
        <w:gridCol w:w="291"/>
        <w:gridCol w:w="395"/>
        <w:gridCol w:w="2863"/>
      </w:tblGrid>
      <w:tr>
        <w:trPr>
          <w:trHeight w:val="6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p>
            <w:pPr>
              <w:spacing w:after="20"/>
              <w:ind w:left="20"/>
              <w:jc w:val="both"/>
            </w:pPr>
            <w:r>
              <w:rPr>
                <w:rFonts w:ascii="Times New Roman"/>
                <w:b w:val="false"/>
                <w:i w:val="false"/>
                <w:color w:val="000000"/>
                <w:sz w:val="20"/>
              </w:rPr>
              <w:t>10 класс</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барлықбағдарламаларбойынша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w:t>
            </w:r>
            <w:r>
              <w:br/>
            </w:r>
            <w:r>
              <w:rPr>
                <w:rFonts w:ascii="Times New Roman"/>
                <w:b w:val="false"/>
                <w:i w:val="false"/>
                <w:color w:val="000000"/>
                <w:sz w:val="20"/>
              </w:rPr>
              <w:t>
</w:t>
            </w:r>
            <w:r>
              <w:rPr>
                <w:rFonts w:ascii="Times New Roman"/>
                <w:b w:val="false"/>
                <w:i w:val="false"/>
                <w:color w:val="000000"/>
                <w:sz w:val="20"/>
              </w:rPr>
              <w:t>из них:</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 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 шінде 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p>
            <w:pPr>
              <w:spacing w:after="20"/>
              <w:ind w:left="20"/>
              <w:jc w:val="both"/>
            </w:pPr>
            <w:r>
              <w:rPr>
                <w:rFonts w:ascii="Times New Roman"/>
                <w:b w:val="false"/>
                <w:i w:val="false"/>
                <w:color w:val="000000"/>
                <w:sz w:val="20"/>
              </w:rPr>
              <w:t>11 класс</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330"/>
        <w:gridCol w:w="917"/>
        <w:gridCol w:w="1189"/>
        <w:gridCol w:w="418"/>
        <w:gridCol w:w="266"/>
        <w:gridCol w:w="190"/>
        <w:gridCol w:w="251"/>
        <w:gridCol w:w="266"/>
        <w:gridCol w:w="236"/>
        <w:gridCol w:w="236"/>
        <w:gridCol w:w="266"/>
        <w:gridCol w:w="327"/>
        <w:gridCol w:w="266"/>
        <w:gridCol w:w="297"/>
        <w:gridCol w:w="281"/>
        <w:gridCol w:w="266"/>
        <w:gridCol w:w="297"/>
        <w:gridCol w:w="312"/>
        <w:gridCol w:w="312"/>
        <w:gridCol w:w="297"/>
        <w:gridCol w:w="327"/>
        <w:gridCol w:w="312"/>
        <w:gridCol w:w="342"/>
        <w:gridCol w:w="373"/>
        <w:gridCol w:w="297"/>
        <w:gridCol w:w="403"/>
        <w:gridCol w:w="3293"/>
      </w:tblGrid>
      <w:tr>
        <w:trPr>
          <w:trHeight w:val="11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p>
          <w:p>
            <w:pPr>
              <w:spacing w:after="20"/>
              <w:ind w:left="20"/>
              <w:jc w:val="both"/>
            </w:pPr>
            <w:r>
              <w:rPr>
                <w:rFonts w:ascii="Times New Roman"/>
                <w:b w:val="false"/>
                <w:i w:val="false"/>
                <w:color w:val="000000"/>
                <w:sz w:val="20"/>
              </w:rPr>
              <w:t>техническое, профессиональное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Жеке меншік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998"/>
        <w:gridCol w:w="1514"/>
        <w:gridCol w:w="466"/>
        <w:gridCol w:w="437"/>
        <w:gridCol w:w="324"/>
        <w:gridCol w:w="324"/>
        <w:gridCol w:w="400"/>
        <w:gridCol w:w="324"/>
        <w:gridCol w:w="324"/>
        <w:gridCol w:w="428"/>
        <w:gridCol w:w="428"/>
        <w:gridCol w:w="428"/>
        <w:gridCol w:w="428"/>
        <w:gridCol w:w="428"/>
        <w:gridCol w:w="428"/>
        <w:gridCol w:w="428"/>
        <w:gridCol w:w="428"/>
        <w:gridCol w:w="428"/>
        <w:gridCol w:w="428"/>
        <w:gridCol w:w="428"/>
        <w:gridCol w:w="428"/>
        <w:gridCol w:w="428"/>
        <w:gridCol w:w="428"/>
        <w:gridCol w:w="428"/>
        <w:gridCol w:w="541"/>
        <w:gridCol w:w="1474"/>
      </w:tblGrid>
      <w:tr>
        <w:trPr>
          <w:trHeight w:val="22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w:t>
            </w:r>
            <w:r>
              <w:br/>
            </w:r>
            <w:r>
              <w:rPr>
                <w:rFonts w:ascii="Times New Roman"/>
                <w:b w:val="false"/>
                <w:i w:val="false"/>
                <w:color w:val="000000"/>
                <w:sz w:val="20"/>
              </w:rPr>
              <w:t>
</w:t>
            </w:r>
            <w:r>
              <w:rPr>
                <w:rFonts w:ascii="Times New Roman"/>
                <w:b w:val="false"/>
                <w:i w:val="false"/>
                <w:color w:val="000000"/>
                <w:sz w:val="20"/>
              </w:rPr>
              <w:t>По классам</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p>
            <w:pPr>
              <w:spacing w:after="20"/>
              <w:ind w:left="20"/>
              <w:jc w:val="both"/>
            </w:pPr>
            <w:r>
              <w:rPr>
                <w:rFonts w:ascii="Times New Roman"/>
                <w:b w:val="false"/>
                <w:i w:val="false"/>
                <w:color w:val="000000"/>
                <w:sz w:val="20"/>
              </w:rPr>
              <w:t>всего, человек</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Оныңішіндежасыбойынша, адам</w:t>
            </w:r>
            <w:r>
              <w:br/>
            </w:r>
            <w:r>
              <w:rPr>
                <w:rFonts w:ascii="Times New Roman"/>
                <w:b w:val="false"/>
                <w:i w:val="false"/>
                <w:color w:val="000000"/>
                <w:sz w:val="20"/>
              </w:rPr>
              <w:t>
</w:t>
            </w:r>
            <w:r>
              <w:rPr>
                <w:rFonts w:ascii="Times New Roman"/>
                <w:b w:val="false"/>
                <w:i w:val="false"/>
                <w:color w:val="000000"/>
                <w:sz w:val="20"/>
              </w:rPr>
              <w:t>в том числе по возрастам, человек</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бағдарламасын меңгермеген, екінші оқу жылына қалдырылғандар, адам</w:t>
            </w:r>
            <w:r>
              <w:br/>
            </w:r>
            <w:r>
              <w:rPr>
                <w:rFonts w:ascii="Times New Roman"/>
                <w:b w:val="false"/>
                <w:i w:val="false"/>
                <w:color w:val="000000"/>
                <w:sz w:val="20"/>
              </w:rPr>
              <w:t>
</w:t>
            </w:r>
            <w:r>
              <w:rPr>
                <w:rFonts w:ascii="Times New Roman"/>
                <w:b w:val="false"/>
                <w:i w:val="false"/>
                <w:color w:val="000000"/>
                <w:sz w:val="20"/>
              </w:rPr>
              <w:t>второгодники, не освоившие программу,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&gt;24</w:t>
            </w:r>
          </w:p>
        </w:tc>
        <w:tc>
          <w:tcPr>
            <w:tcW w:w="0" w:type="auto"/>
            <w:vMerge/>
            <w:tcBorders>
              <w:top w:val="nil"/>
              <w:left w:val="single" w:color="cfcfcf" w:sz="5"/>
              <w:bottom w:val="single" w:color="cfcfcf" w:sz="5"/>
              <w:right w:val="single" w:color="cfcfcf" w:sz="5"/>
            </w:tcBorders>
          </w:tcP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w:t>
            </w:r>
            <w:r>
              <w:br/>
            </w:r>
            <w:r>
              <w:rPr>
                <w:rFonts w:ascii="Times New Roman"/>
                <w:b w:val="false"/>
                <w:i w:val="false"/>
                <w:color w:val="000000"/>
                <w:sz w:val="20"/>
              </w:rPr>
              <w:t>
</w:t>
            </w:r>
            <w:r>
              <w:rPr>
                <w:rFonts w:ascii="Times New Roman"/>
                <w:b w:val="false"/>
                <w:i w:val="false"/>
                <w:color w:val="000000"/>
                <w:sz w:val="20"/>
              </w:rPr>
              <w:t>1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w:t>
            </w:r>
            <w:r>
              <w:br/>
            </w:r>
            <w:r>
              <w:rPr>
                <w:rFonts w:ascii="Times New Roman"/>
                <w:b w:val="false"/>
                <w:i w:val="false"/>
                <w:color w:val="000000"/>
                <w:sz w:val="20"/>
              </w:rPr>
              <w:t>
</w:t>
            </w:r>
            <w:r>
              <w:rPr>
                <w:rFonts w:ascii="Times New Roman"/>
                <w:b w:val="false"/>
                <w:i w:val="false"/>
                <w:color w:val="000000"/>
                <w:sz w:val="20"/>
              </w:rPr>
              <w:t>2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w:t>
            </w:r>
            <w:r>
              <w:br/>
            </w:r>
            <w:r>
              <w:rPr>
                <w:rFonts w:ascii="Times New Roman"/>
                <w:b w:val="false"/>
                <w:i w:val="false"/>
                <w:color w:val="000000"/>
                <w:sz w:val="20"/>
              </w:rPr>
              <w:t>
</w:t>
            </w:r>
            <w:r>
              <w:rPr>
                <w:rFonts w:ascii="Times New Roman"/>
                <w:b w:val="false"/>
                <w:i w:val="false"/>
                <w:color w:val="000000"/>
                <w:sz w:val="20"/>
              </w:rPr>
              <w:t>3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w:t>
            </w:r>
            <w:r>
              <w:br/>
            </w:r>
            <w:r>
              <w:rPr>
                <w:rFonts w:ascii="Times New Roman"/>
                <w:b w:val="false"/>
                <w:i w:val="false"/>
                <w:color w:val="000000"/>
                <w:sz w:val="20"/>
              </w:rPr>
              <w:t>
</w:t>
            </w:r>
            <w:r>
              <w:rPr>
                <w:rFonts w:ascii="Times New Roman"/>
                <w:b w:val="false"/>
                <w:i w:val="false"/>
                <w:color w:val="000000"/>
                <w:sz w:val="20"/>
              </w:rPr>
              <w:t>4 класс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24"/>
        <w:gridCol w:w="2017"/>
        <w:gridCol w:w="1110"/>
        <w:gridCol w:w="2464"/>
        <w:gridCol w:w="373"/>
        <w:gridCol w:w="373"/>
        <w:gridCol w:w="373"/>
        <w:gridCol w:w="373"/>
        <w:gridCol w:w="373"/>
        <w:gridCol w:w="373"/>
        <w:gridCol w:w="373"/>
        <w:gridCol w:w="204"/>
        <w:gridCol w:w="204"/>
        <w:gridCol w:w="204"/>
        <w:gridCol w:w="204"/>
        <w:gridCol w:w="204"/>
        <w:gridCol w:w="204"/>
        <w:gridCol w:w="204"/>
        <w:gridCol w:w="204"/>
        <w:gridCol w:w="204"/>
        <w:gridCol w:w="374"/>
        <w:gridCol w:w="204"/>
        <w:gridCol w:w="374"/>
        <w:gridCol w:w="374"/>
        <w:gridCol w:w="374"/>
        <w:gridCol w:w="298"/>
        <w:gridCol w:w="374"/>
        <w:gridCol w:w="392"/>
      </w:tblGrid>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w:t>
            </w:r>
            <w:r>
              <w:br/>
            </w:r>
            <w:r>
              <w:rPr>
                <w:rFonts w:ascii="Times New Roman"/>
                <w:b w:val="false"/>
                <w:i w:val="false"/>
                <w:color w:val="000000"/>
                <w:sz w:val="20"/>
              </w:rPr>
              <w:t>
</w:t>
            </w:r>
            <w:r>
              <w:rPr>
                <w:rFonts w:ascii="Times New Roman"/>
                <w:b w:val="false"/>
                <w:i w:val="false"/>
                <w:color w:val="000000"/>
                <w:sz w:val="20"/>
              </w:rPr>
              <w:t>5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w:t>
            </w:r>
            <w:r>
              <w:br/>
            </w:r>
            <w:r>
              <w:rPr>
                <w:rFonts w:ascii="Times New Roman"/>
                <w:b w:val="false"/>
                <w:i w:val="false"/>
                <w:color w:val="000000"/>
                <w:sz w:val="20"/>
              </w:rPr>
              <w:t>
</w:t>
            </w:r>
            <w:r>
              <w:rPr>
                <w:rFonts w:ascii="Times New Roman"/>
                <w:b w:val="false"/>
                <w:i w:val="false"/>
                <w:color w:val="000000"/>
                <w:sz w:val="20"/>
              </w:rPr>
              <w:t>6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сынып</w:t>
            </w:r>
            <w:r>
              <w:br/>
            </w:r>
            <w:r>
              <w:rPr>
                <w:rFonts w:ascii="Times New Roman"/>
                <w:b w:val="false"/>
                <w:i w:val="false"/>
                <w:color w:val="000000"/>
                <w:sz w:val="20"/>
              </w:rPr>
              <w:t>
</w:t>
            </w:r>
            <w:r>
              <w:rPr>
                <w:rFonts w:ascii="Times New Roman"/>
                <w:b w:val="false"/>
                <w:i w:val="false"/>
                <w:color w:val="000000"/>
                <w:sz w:val="20"/>
              </w:rPr>
              <w:t>7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сынып</w:t>
            </w:r>
            <w:r>
              <w:br/>
            </w:r>
            <w:r>
              <w:rPr>
                <w:rFonts w:ascii="Times New Roman"/>
                <w:b w:val="false"/>
                <w:i w:val="false"/>
                <w:color w:val="000000"/>
                <w:sz w:val="20"/>
              </w:rPr>
              <w:t>
</w:t>
            </w:r>
            <w:r>
              <w:rPr>
                <w:rFonts w:ascii="Times New Roman"/>
                <w:b w:val="false"/>
                <w:i w:val="false"/>
                <w:color w:val="000000"/>
                <w:sz w:val="20"/>
              </w:rPr>
              <w:t>8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r>
              <w:br/>
            </w:r>
            <w:r>
              <w:rPr>
                <w:rFonts w:ascii="Times New Roman"/>
                <w:b w:val="false"/>
                <w:i w:val="false"/>
                <w:color w:val="000000"/>
                <w:sz w:val="20"/>
              </w:rPr>
              <w:t>
</w:t>
            </w:r>
            <w:r>
              <w:rPr>
                <w:rFonts w:ascii="Times New Roman"/>
                <w:b w:val="false"/>
                <w:i w:val="false"/>
                <w:color w:val="000000"/>
                <w:sz w:val="20"/>
              </w:rPr>
              <w:t>9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p>
            <w:pPr>
              <w:spacing w:after="20"/>
              <w:ind w:left="20"/>
              <w:jc w:val="both"/>
            </w:pPr>
            <w:r>
              <w:rPr>
                <w:rFonts w:ascii="Times New Roman"/>
                <w:b w:val="false"/>
                <w:i w:val="false"/>
                <w:color w:val="000000"/>
                <w:sz w:val="20"/>
              </w:rPr>
              <w:t>10 класс</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r>
              <w:br/>
            </w:r>
            <w:r>
              <w:rPr>
                <w:rFonts w:ascii="Times New Roman"/>
                <w:b w:val="false"/>
                <w:i w:val="false"/>
                <w:color w:val="000000"/>
                <w:sz w:val="20"/>
              </w:rPr>
              <w:t>
</w:t>
            </w: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003"/>
        <w:gridCol w:w="2510"/>
        <w:gridCol w:w="3069"/>
        <w:gridCol w:w="3070"/>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414"/>
        <w:gridCol w:w="320"/>
        <w:gridCol w:w="274"/>
        <w:gridCol w:w="250"/>
        <w:gridCol w:w="251"/>
      </w:tblGrid>
      <w:tr>
        <w:trPr>
          <w:trHeight w:val="9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r>
              <w:br/>
            </w:r>
            <w:r>
              <w:rPr>
                <w:rFonts w:ascii="Times New Roman"/>
                <w:b w:val="false"/>
                <w:i w:val="false"/>
                <w:color w:val="000000"/>
                <w:sz w:val="20"/>
              </w:rPr>
              <w:t>
</w:t>
            </w:r>
            <w:r>
              <w:rPr>
                <w:rFonts w:ascii="Times New Roman"/>
                <w:b w:val="false"/>
                <w:i w:val="false"/>
                <w:color w:val="000000"/>
                <w:sz w:val="20"/>
              </w:rPr>
              <w:t>техническое, профессиональное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барлықоқушылар</w:t>
            </w:r>
            <w:r>
              <w:br/>
            </w:r>
            <w:r>
              <w:rPr>
                <w:rFonts w:ascii="Times New Roman"/>
                <w:b w:val="false"/>
                <w:i w:val="false"/>
                <w:color w:val="000000"/>
                <w:sz w:val="20"/>
              </w:rPr>
              <w:t>
</w:t>
            </w:r>
            <w:r>
              <w:rPr>
                <w:rFonts w:ascii="Times New Roman"/>
                <w:b w:val="false"/>
                <w:i w:val="false"/>
                <w:color w:val="000000"/>
                <w:sz w:val="20"/>
              </w:rPr>
              <w:t>всего учащихся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оныңішіндеқыздар</w:t>
            </w:r>
          </w:p>
          <w:p>
            <w:pPr>
              <w:spacing w:after="20"/>
              <w:ind w:left="20"/>
              <w:jc w:val="both"/>
            </w:pP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w:t>
            </w:r>
            <w:r>
              <w:rPr>
                <w:rFonts w:ascii="Times New Roman"/>
                <w:b w:val="false"/>
                <w:i w:val="false"/>
                <w:color w:val="000000"/>
                <w:sz w:val="20"/>
              </w:rPr>
              <w:t>11 класс</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бағдарламалар бойынша</w:t>
            </w:r>
          </w:p>
          <w:p>
            <w:pPr>
              <w:spacing w:after="20"/>
              <w:ind w:left="20"/>
              <w:jc w:val="both"/>
            </w:pPr>
            <w:r>
              <w:rPr>
                <w:rFonts w:ascii="Times New Roman"/>
                <w:b w:val="false"/>
                <w:i w:val="false"/>
                <w:color w:val="000000"/>
                <w:sz w:val="20"/>
              </w:rPr>
              <w:t>по всем программам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оныңішінде:</w:t>
            </w:r>
            <w:r>
              <w:br/>
            </w:r>
            <w:r>
              <w:rPr>
                <w:rFonts w:ascii="Times New Roman"/>
                <w:b w:val="false"/>
                <w:i w:val="false"/>
                <w:color w:val="000000"/>
                <w:sz w:val="20"/>
              </w:rPr>
              <w:t>
</w:t>
            </w:r>
            <w:r>
              <w:rPr>
                <w:rFonts w:ascii="Times New Roman"/>
                <w:b w:val="false"/>
                <w:i w:val="false"/>
                <w:color w:val="000000"/>
                <w:sz w:val="20"/>
              </w:rPr>
              <w:t>из них:</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w:t>
            </w:r>
          </w:p>
          <w:p>
            <w:pPr>
              <w:spacing w:after="20"/>
              <w:ind w:left="20"/>
              <w:jc w:val="both"/>
            </w:pPr>
            <w:r>
              <w:rPr>
                <w:rFonts w:ascii="Times New Roman"/>
                <w:b w:val="false"/>
                <w:i w:val="false"/>
                <w:color w:val="000000"/>
                <w:sz w:val="20"/>
              </w:rPr>
              <w:t>техническое, профессиональное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сынып</w:t>
            </w:r>
            <w:r>
              <w:br/>
            </w:r>
            <w:r>
              <w:rPr>
                <w:rFonts w:ascii="Times New Roman"/>
                <w:b w:val="false"/>
                <w:i w:val="false"/>
                <w:color w:val="000000"/>
                <w:sz w:val="20"/>
              </w:rPr>
              <w:t>
</w:t>
            </w:r>
            <w:r>
              <w:rPr>
                <w:rFonts w:ascii="Times New Roman"/>
                <w:b w:val="false"/>
                <w:i w:val="false"/>
                <w:color w:val="000000"/>
                <w:sz w:val="20"/>
              </w:rPr>
              <w:t>12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оқушылар</w:t>
            </w:r>
            <w:r>
              <w:br/>
            </w:r>
            <w:r>
              <w:rPr>
                <w:rFonts w:ascii="Times New Roman"/>
                <w:b w:val="false"/>
                <w:i w:val="false"/>
                <w:color w:val="000000"/>
                <w:sz w:val="20"/>
              </w:rPr>
              <w:t>
</w:t>
            </w:r>
            <w:r>
              <w:rPr>
                <w:rFonts w:ascii="Times New Roman"/>
                <w:b w:val="false"/>
                <w:i w:val="false"/>
                <w:color w:val="000000"/>
                <w:sz w:val="20"/>
              </w:rPr>
              <w:t xml:space="preserve">всего учащихся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r>
              <w:br/>
            </w:r>
            <w:r>
              <w:rPr>
                <w:rFonts w:ascii="Times New Roman"/>
                <w:b w:val="false"/>
                <w:i w:val="false"/>
                <w:color w:val="000000"/>
                <w:sz w:val="20"/>
              </w:rPr>
              <w:t>
</w:t>
            </w:r>
            <w:r>
              <w:rPr>
                <w:rFonts w:ascii="Times New Roman"/>
                <w:b w:val="false"/>
                <w:i w:val="false"/>
                <w:color w:val="000000"/>
                <w:sz w:val="20"/>
              </w:rPr>
              <w:t xml:space="preserve">из них девочек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59" w:id="354"/>
    <w:p>
      <w:pPr>
        <w:spacing w:after="0"/>
        <w:ind w:left="0"/>
        <w:jc w:val="left"/>
      </w:pPr>
      <w:r>
        <w:rPr>
          <w:rFonts w:ascii="Times New Roman"/>
          <w:b/>
          <w:i w:val="false"/>
          <w:color w:val="000000"/>
        </w:rPr>
        <w:t xml:space="preserve"> 
№ Қ -1 «Мемлекеттік және жеке меншік оқу орындарындағы бастауыш</w:t>
      </w:r>
      <w:r>
        <w:br/>
      </w:r>
      <w:r>
        <w:rPr>
          <w:rFonts w:ascii="Times New Roman"/>
          <w:b/>
          <w:i w:val="false"/>
          <w:color w:val="000000"/>
        </w:rPr>
        <w:t>
және орта біліммен қамту» бойынша әкімшілік есеп беру үлгісін</w:t>
      </w:r>
      <w:r>
        <w:br/>
      </w:r>
      <w:r>
        <w:rPr>
          <w:rFonts w:ascii="Times New Roman"/>
          <w:b/>
          <w:i w:val="false"/>
          <w:color w:val="000000"/>
        </w:rPr>
        <w:t>
толтыру туралы түсініктеме</w:t>
      </w:r>
    </w:p>
    <w:bookmarkEnd w:id="354"/>
    <w:bookmarkStart w:name="z60" w:id="355"/>
    <w:p>
      <w:pPr>
        <w:spacing w:after="0"/>
        <w:ind w:left="0"/>
        <w:jc w:val="both"/>
      </w:pPr>
      <w:r>
        <w:rPr>
          <w:rFonts w:ascii="Times New Roman"/>
          <w:b w:val="false"/>
          <w:i w:val="false"/>
          <w:color w:val="000000"/>
          <w:sz w:val="28"/>
        </w:rPr>
        <w:t xml:space="preserve">
      1. «Мемлекеттік және жеке меншік оқу орындарындағы бастауыш және орта біліммен қамту»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 қолданылады: </w:t>
      </w:r>
      <w:r>
        <w:br/>
      </w:r>
      <w:r>
        <w:rPr>
          <w:rFonts w:ascii="Times New Roman"/>
          <w:b w:val="false"/>
          <w:i w:val="false"/>
          <w:color w:val="000000"/>
          <w:sz w:val="28"/>
        </w:rPr>
        <w:t xml:space="preserve">
      қайта оқу жылына қалдырылған оқушылар – оқу бағдарламасын меңгермеген, екінші оқу жылына </w:t>
      </w:r>
      <w:r>
        <w:br/>
      </w:r>
      <w:r>
        <w:rPr>
          <w:rFonts w:ascii="Times New Roman"/>
          <w:b w:val="false"/>
          <w:i w:val="false"/>
          <w:color w:val="000000"/>
          <w:sz w:val="28"/>
        </w:rPr>
        <w:t>
      қалдырылған оқушылар саны көрсетіледі.</w:t>
      </w:r>
    </w:p>
    <w:bookmarkEnd w:id="355"/>
    <w:bookmarkStart w:name="z62" w:id="35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«Охват начальным и средним образованием в государственных и</w:t>
      </w:r>
      <w:r>
        <w:br/>
      </w:r>
      <w:r>
        <w:rPr>
          <w:rFonts w:ascii="Times New Roman"/>
          <w:b/>
          <w:i w:val="false"/>
          <w:color w:val="000000"/>
        </w:rPr>
        <w:t>
частных учебных заведениях» № О-1</w:t>
      </w:r>
    </w:p>
    <w:bookmarkEnd w:id="356"/>
    <w:bookmarkStart w:name="z63" w:id="357"/>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«Охват начальным и средним образованием в государственных и частных учебных заведениях»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Следующее определение применяется в целях заполнения данной формы административной отчетности: </w:t>
      </w:r>
      <w:r>
        <w:br/>
      </w:r>
      <w:r>
        <w:rPr>
          <w:rFonts w:ascii="Times New Roman"/>
          <w:b w:val="false"/>
          <w:i w:val="false"/>
          <w:color w:val="000000"/>
          <w:sz w:val="28"/>
        </w:rPr>
        <w:t>
второгодники - учащиеся неосвоившие программу, оставшиеся на второй год для повторного прохождения программы.</w:t>
      </w:r>
    </w:p>
    <w:bookmarkEnd w:id="357"/>
    <w:bookmarkStart w:name="z65" w:id="35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88 - қосымша</w:t>
      </w:r>
      <w:r>
        <w:br/>
      </w:r>
      <w:r>
        <w:rPr>
          <w:rFonts w:ascii="Times New Roman"/>
          <w:b w:val="false"/>
          <w:i w:val="false"/>
          <w:color w:val="000000"/>
          <w:sz w:val="28"/>
        </w:rPr>
        <w:t xml:space="preserve">
Приложение 88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5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99- қосымша</w:t>
      </w:r>
      <w:r>
        <w:br/>
      </w:r>
      <w:r>
        <w:rPr>
          <w:rFonts w:ascii="Times New Roman"/>
          <w:b w:val="false"/>
          <w:i w:val="false"/>
          <w:color w:val="000000"/>
          <w:sz w:val="28"/>
        </w:rPr>
        <w:t xml:space="preserve">
Приложение 99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66" w:id="359"/>
    <w:p>
      <w:pPr>
        <w:spacing w:after="0"/>
        <w:ind w:left="0"/>
        <w:jc w:val="left"/>
      </w:pPr>
      <w:r>
        <w:rPr>
          <w:rFonts w:ascii="Times New Roman"/>
          <w:b/>
          <w:i w:val="false"/>
          <w:color w:val="000000"/>
        </w:rPr>
        <w:t xml:space="preserve"> 
Техникалық және кәсіптік білім ұйымдарының желісі және</w:t>
      </w:r>
      <w:r>
        <w:br/>
      </w:r>
      <w:r>
        <w:rPr>
          <w:rFonts w:ascii="Times New Roman"/>
          <w:b/>
          <w:i w:val="false"/>
          <w:color w:val="000000"/>
        </w:rPr>
        <w:t>
контингенті туралы мәліметтер, меншік нысаны бойынша</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w:t>
      </w:r>
    </w:p>
    <w:bookmarkEnd w:id="359"/>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- 1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5038"/>
        <w:gridCol w:w="793"/>
        <w:gridCol w:w="645"/>
        <w:gridCol w:w="706"/>
        <w:gridCol w:w="694"/>
        <w:gridCol w:w="657"/>
        <w:gridCol w:w="1115"/>
        <w:gridCol w:w="1016"/>
        <w:gridCol w:w="657"/>
        <w:gridCol w:w="979"/>
        <w:gridCol w:w="1017"/>
      </w:tblGrid>
      <w:tr>
        <w:trPr>
          <w:trHeight w:val="24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желі, бірлік</w:t>
            </w:r>
            <w:r>
              <w:br/>
            </w:r>
            <w:r>
              <w:rPr>
                <w:rFonts w:ascii="Times New Roman"/>
                <w:b w:val="false"/>
                <w:i w:val="false"/>
                <w:color w:val="000000"/>
                <w:sz w:val="20"/>
              </w:rPr>
              <w:t>
</w:t>
            </w:r>
            <w:r>
              <w:rPr>
                <w:rFonts w:ascii="Times New Roman"/>
                <w:b w:val="false"/>
                <w:i w:val="false"/>
                <w:color w:val="000000"/>
                <w:sz w:val="20"/>
              </w:rPr>
              <w:t>всего сеть, 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білім алушылар, адам</w:t>
            </w:r>
            <w:r>
              <w:br/>
            </w:r>
            <w:r>
              <w:rPr>
                <w:rFonts w:ascii="Times New Roman"/>
                <w:b w:val="false"/>
                <w:i w:val="false"/>
                <w:color w:val="000000"/>
                <w:sz w:val="20"/>
              </w:rPr>
              <w:t>
</w:t>
            </w:r>
            <w:r>
              <w:rPr>
                <w:rFonts w:ascii="Times New Roman"/>
                <w:b w:val="false"/>
                <w:i w:val="false"/>
                <w:color w:val="000000"/>
                <w:sz w:val="20"/>
              </w:rPr>
              <w:t>всего обучающихся, чел.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оқитындар</w:t>
            </w:r>
            <w:r>
              <w:br/>
            </w:r>
            <w:r>
              <w:rPr>
                <w:rFonts w:ascii="Times New Roman"/>
                <w:b w:val="false"/>
                <w:i w:val="false"/>
                <w:color w:val="000000"/>
                <w:sz w:val="20"/>
              </w:rPr>
              <w:t>
</w:t>
            </w:r>
            <w:r>
              <w:rPr>
                <w:rFonts w:ascii="Times New Roman"/>
                <w:b w:val="false"/>
                <w:i w:val="false"/>
                <w:color w:val="000000"/>
                <w:sz w:val="20"/>
              </w:rPr>
              <w:t>в том числе обучаются</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основного среднего образования</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r>
              <w:br/>
            </w:r>
            <w:r>
              <w:rPr>
                <w:rFonts w:ascii="Times New Roman"/>
                <w:b w:val="false"/>
                <w:i w:val="false"/>
                <w:color w:val="000000"/>
                <w:sz w:val="20"/>
              </w:rPr>
              <w:t>
</w:t>
            </w:r>
            <w:r>
              <w:rPr>
                <w:rFonts w:ascii="Times New Roman"/>
                <w:b w:val="false"/>
                <w:i w:val="false"/>
                <w:color w:val="000000"/>
                <w:sz w:val="20"/>
              </w:rPr>
              <w:t>по госзаказу</w:t>
            </w:r>
          </w:p>
        </w:tc>
      </w:tr>
      <w:tr>
        <w:trPr>
          <w:trHeight w:val="1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 xml:space="preserve">всего организаций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w:t>
            </w:r>
            <w:r>
              <w:br/>
            </w:r>
            <w:r>
              <w:rPr>
                <w:rFonts w:ascii="Times New Roman"/>
                <w:b w:val="false"/>
                <w:i w:val="false"/>
                <w:color w:val="000000"/>
                <w:sz w:val="20"/>
              </w:rPr>
              <w:t>
</w:t>
            </w:r>
            <w:r>
              <w:rPr>
                <w:rFonts w:ascii="Times New Roman"/>
                <w:b w:val="false"/>
                <w:i w:val="false"/>
                <w:color w:val="000000"/>
                <w:sz w:val="20"/>
              </w:rPr>
              <w:t>из них государственных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контингент </w:t>
            </w:r>
            <w:r>
              <w:br/>
            </w:r>
            <w:r>
              <w:rPr>
                <w:rFonts w:ascii="Times New Roman"/>
                <w:b w:val="false"/>
                <w:i w:val="false"/>
                <w:color w:val="000000"/>
                <w:sz w:val="20"/>
              </w:rPr>
              <w:t>
</w:t>
            </w:r>
            <w:r>
              <w:rPr>
                <w:rFonts w:ascii="Times New Roman"/>
                <w:b w:val="false"/>
                <w:i w:val="false"/>
                <w:color w:val="000000"/>
                <w:sz w:val="20"/>
              </w:rPr>
              <w:t>контингент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w:t>
            </w:r>
            <w:r>
              <w:br/>
            </w:r>
            <w:r>
              <w:rPr>
                <w:rFonts w:ascii="Times New Roman"/>
                <w:b w:val="false"/>
                <w:i w:val="false"/>
                <w:color w:val="000000"/>
                <w:sz w:val="20"/>
              </w:rPr>
              <w:t>
</w:t>
            </w:r>
            <w:r>
              <w:rPr>
                <w:rFonts w:ascii="Times New Roman"/>
                <w:b w:val="false"/>
                <w:i w:val="false"/>
                <w:color w:val="000000"/>
                <w:sz w:val="20"/>
              </w:rPr>
              <w:t>выпуск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мемлекеттік ұйымдарында</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30"/>
        <w:gridCol w:w="523"/>
        <w:gridCol w:w="482"/>
        <w:gridCol w:w="517"/>
        <w:gridCol w:w="591"/>
        <w:gridCol w:w="469"/>
        <w:gridCol w:w="510"/>
        <w:gridCol w:w="503"/>
        <w:gridCol w:w="476"/>
        <w:gridCol w:w="564"/>
        <w:gridCol w:w="565"/>
        <w:gridCol w:w="578"/>
        <w:gridCol w:w="503"/>
        <w:gridCol w:w="571"/>
        <w:gridCol w:w="544"/>
        <w:gridCol w:w="578"/>
        <w:gridCol w:w="469"/>
        <w:gridCol w:w="483"/>
        <w:gridCol w:w="524"/>
        <w:gridCol w:w="524"/>
        <w:gridCol w:w="469"/>
        <w:gridCol w:w="504"/>
        <w:gridCol w:w="531"/>
        <w:gridCol w:w="490"/>
        <w:gridCol w:w="497"/>
        <w:gridCol w:w="504"/>
      </w:tblGrid>
      <w:tr>
        <w:trPr>
          <w:trHeight w:val="135"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оқыту, адам</w:t>
            </w:r>
            <w:r>
              <w:br/>
            </w:r>
            <w:r>
              <w:rPr>
                <w:rFonts w:ascii="Times New Roman"/>
                <w:b w:val="false"/>
                <w:i w:val="false"/>
                <w:color w:val="000000"/>
                <w:sz w:val="20"/>
              </w:rPr>
              <w:t>
</w:t>
            </w:r>
            <w:r>
              <w:rPr>
                <w:rFonts w:ascii="Times New Roman"/>
                <w:b w:val="false"/>
                <w:i w:val="false"/>
                <w:color w:val="000000"/>
                <w:sz w:val="20"/>
              </w:rPr>
              <w:t>очное обучение,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адам</w:t>
            </w:r>
            <w:r>
              <w:br/>
            </w:r>
            <w:r>
              <w:rPr>
                <w:rFonts w:ascii="Times New Roman"/>
                <w:b w:val="false"/>
                <w:i w:val="false"/>
                <w:color w:val="000000"/>
                <w:sz w:val="20"/>
              </w:rPr>
              <w:t>
</w:t>
            </w:r>
            <w:r>
              <w:rPr>
                <w:rFonts w:ascii="Times New Roman"/>
                <w:b w:val="false"/>
                <w:i w:val="false"/>
                <w:color w:val="000000"/>
                <w:sz w:val="20"/>
              </w:rPr>
              <w:t>заочное обучение,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оқыту, адам</w:t>
            </w:r>
            <w:r>
              <w:br/>
            </w:r>
            <w:r>
              <w:rPr>
                <w:rFonts w:ascii="Times New Roman"/>
                <w:b w:val="false"/>
                <w:i w:val="false"/>
                <w:color w:val="000000"/>
                <w:sz w:val="20"/>
              </w:rPr>
              <w:t>
</w:t>
            </w:r>
            <w:r>
              <w:rPr>
                <w:rFonts w:ascii="Times New Roman"/>
                <w:b w:val="false"/>
                <w:i w:val="false"/>
                <w:color w:val="000000"/>
                <w:sz w:val="20"/>
              </w:rPr>
              <w:t>вечернее обучение, чел.</w:t>
            </w:r>
          </w:p>
        </w:tc>
      </w:tr>
      <w:tr>
        <w:trPr>
          <w:trHeight w:val="31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7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основного среднего образования</w:t>
            </w:r>
          </w:p>
        </w:tc>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основного среднего образования</w:t>
            </w: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негізінде/</w:t>
            </w:r>
            <w:r>
              <w:br/>
            </w:r>
            <w:r>
              <w:rPr>
                <w:rFonts w:ascii="Times New Roman"/>
                <w:b w:val="false"/>
                <w:i w:val="false"/>
                <w:color w:val="000000"/>
                <w:sz w:val="20"/>
              </w:rPr>
              <w:t>
</w:t>
            </w:r>
            <w:r>
              <w:rPr>
                <w:rFonts w:ascii="Times New Roman"/>
                <w:b w:val="false"/>
                <w:i w:val="false"/>
                <w:color w:val="000000"/>
                <w:sz w:val="20"/>
              </w:rPr>
              <w:t>на базе основного среднего образования</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p>
            <w:pPr>
              <w:spacing w:after="20"/>
              <w:ind w:left="20"/>
              <w:jc w:val="both"/>
            </w:pPr>
            <w:r>
              <w:rPr>
                <w:rFonts w:ascii="Times New Roman"/>
                <w:b w:val="false"/>
                <w:i w:val="false"/>
                <w:color w:val="000000"/>
                <w:sz w:val="20"/>
              </w:rPr>
              <w:t>на государственном языке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тапсырыспен</w:t>
            </w:r>
          </w:p>
          <w:p>
            <w:pPr>
              <w:spacing w:after="20"/>
              <w:ind w:left="20"/>
              <w:jc w:val="both"/>
            </w:pPr>
            <w:r>
              <w:rPr>
                <w:rFonts w:ascii="Times New Roman"/>
                <w:b w:val="false"/>
                <w:i w:val="false"/>
                <w:color w:val="000000"/>
                <w:sz w:val="20"/>
              </w:rPr>
              <w:t>по госзаказу</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67" w:id="360"/>
    <w:p>
      <w:pPr>
        <w:spacing w:after="0"/>
        <w:ind w:left="0"/>
        <w:jc w:val="left"/>
      </w:pPr>
      <w:r>
        <w:rPr>
          <w:rFonts w:ascii="Times New Roman"/>
          <w:b/>
          <w:i w:val="false"/>
          <w:color w:val="000000"/>
        </w:rPr>
        <w:t xml:space="preserve"> 
№ ТК-1 «Кәсіптік-техникалық білім ұйымдарының желісі және</w:t>
      </w:r>
      <w:r>
        <w:br/>
      </w:r>
      <w:r>
        <w:rPr>
          <w:rFonts w:ascii="Times New Roman"/>
          <w:b/>
          <w:i w:val="false"/>
          <w:color w:val="000000"/>
        </w:rPr>
        <w:t>
контингенті, меншік нысаны бойынша» әкімшілік есеп нысанын</w:t>
      </w:r>
      <w:r>
        <w:br/>
      </w:r>
      <w:r>
        <w:rPr>
          <w:rFonts w:ascii="Times New Roman"/>
          <w:b/>
          <w:i w:val="false"/>
          <w:color w:val="000000"/>
        </w:rPr>
        <w:t>
толтыру бойынша түсініктеме</w:t>
      </w:r>
    </w:p>
    <w:bookmarkEnd w:id="360"/>
    <w:p>
      <w:pPr>
        <w:spacing w:after="0"/>
        <w:ind w:left="0"/>
        <w:jc w:val="both"/>
      </w:pPr>
      <w:r>
        <w:rPr>
          <w:rFonts w:ascii="Times New Roman"/>
          <w:b w:val="false"/>
          <w:i w:val="false"/>
          <w:color w:val="000000"/>
          <w:sz w:val="28"/>
        </w:rPr>
        <w:t>      «Кәсіптік-техникалық білім ұйымдарының желісі және контингенті,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68" w:id="36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 № ТП-1</w:t>
      </w:r>
    </w:p>
    <w:bookmarkEnd w:id="361"/>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сети и контингенте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73" w:id="36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89 - қосымша</w:t>
      </w:r>
      <w:r>
        <w:br/>
      </w:r>
      <w:r>
        <w:rPr>
          <w:rFonts w:ascii="Times New Roman"/>
          <w:b w:val="false"/>
          <w:i w:val="false"/>
          <w:color w:val="000000"/>
          <w:sz w:val="28"/>
        </w:rPr>
        <w:t xml:space="preserve">
Приложение 89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6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100- қосымша</w:t>
      </w:r>
      <w:r>
        <w:br/>
      </w:r>
      <w:r>
        <w:rPr>
          <w:rFonts w:ascii="Times New Roman"/>
          <w:b w:val="false"/>
          <w:i w:val="false"/>
          <w:color w:val="000000"/>
          <w:sz w:val="28"/>
        </w:rPr>
        <w:t xml:space="preserve">
Приложение 100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74" w:id="363"/>
    <w:p>
      <w:pPr>
        <w:spacing w:after="0"/>
        <w:ind w:left="0"/>
        <w:jc w:val="left"/>
      </w:pPr>
      <w:r>
        <w:rPr>
          <w:rFonts w:ascii="Times New Roman"/>
          <w:b/>
          <w:i w:val="false"/>
          <w:color w:val="000000"/>
        </w:rPr>
        <w:t xml:space="preserve"> 
Мамандықтары бөлінісінде техникалық және кәсіптік білім</w:t>
      </w:r>
      <w:r>
        <w:br/>
      </w:r>
      <w:r>
        <w:rPr>
          <w:rFonts w:ascii="Times New Roman"/>
          <w:b/>
          <w:i w:val="false"/>
          <w:color w:val="000000"/>
        </w:rPr>
        <w:t>
ұйымдарда білім алушылар туралы мәліметтер, меншік нысаны</w:t>
      </w:r>
      <w:r>
        <w:br/>
      </w:r>
      <w:r>
        <w:rPr>
          <w:rFonts w:ascii="Times New Roman"/>
          <w:b/>
          <w:i w:val="false"/>
          <w:color w:val="000000"/>
        </w:rPr>
        <w:t>
бойынша</w:t>
      </w:r>
      <w:r>
        <w:br/>
      </w:r>
      <w:r>
        <w:rPr>
          <w:rFonts w:ascii="Times New Roman"/>
          <w:b/>
          <w:i w:val="false"/>
          <w:color w:val="000000"/>
        </w:rPr>
        <w:t>
Сведения о контингенте организаций технического и</w:t>
      </w:r>
      <w:r>
        <w:br/>
      </w:r>
      <w:r>
        <w:rPr>
          <w:rFonts w:ascii="Times New Roman"/>
          <w:b/>
          <w:i w:val="false"/>
          <w:color w:val="000000"/>
        </w:rPr>
        <w:t>
профессионального образования в разрезе специальностей, по</w:t>
      </w:r>
      <w:r>
        <w:br/>
      </w:r>
      <w:r>
        <w:rPr>
          <w:rFonts w:ascii="Times New Roman"/>
          <w:b/>
          <w:i w:val="false"/>
          <w:color w:val="000000"/>
        </w:rPr>
        <w:t>
формам собственности</w:t>
      </w:r>
    </w:p>
    <w:bookmarkEnd w:id="363"/>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 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2-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- 2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1- тарау (барлығы мемлекеттік және жеке меншік)       1 раздел (всего 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159"/>
        <w:gridCol w:w="348"/>
        <w:gridCol w:w="365"/>
        <w:gridCol w:w="339"/>
        <w:gridCol w:w="314"/>
        <w:gridCol w:w="399"/>
        <w:gridCol w:w="407"/>
        <w:gridCol w:w="399"/>
        <w:gridCol w:w="458"/>
        <w:gridCol w:w="348"/>
        <w:gridCol w:w="399"/>
        <w:gridCol w:w="467"/>
        <w:gridCol w:w="424"/>
        <w:gridCol w:w="399"/>
        <w:gridCol w:w="476"/>
        <w:gridCol w:w="518"/>
        <w:gridCol w:w="561"/>
        <w:gridCol w:w="518"/>
        <w:gridCol w:w="527"/>
        <w:gridCol w:w="552"/>
        <w:gridCol w:w="518"/>
        <w:gridCol w:w="400"/>
        <w:gridCol w:w="493"/>
        <w:gridCol w:w="510"/>
        <w:gridCol w:w="510"/>
        <w:gridCol w:w="510"/>
        <w:gridCol w:w="527"/>
        <w:gridCol w:w="476"/>
        <w:gridCol w:w="408"/>
      </w:tblGrid>
      <w:tr>
        <w:trPr>
          <w:trHeight w:val="90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коды, / код специальности</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тізімі / перечень специальностей</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коды / код квалификации</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тізімі / перечень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адам</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адам</w:t>
            </w:r>
            <w:r>
              <w:br/>
            </w:r>
            <w:r>
              <w:rPr>
                <w:rFonts w:ascii="Times New Roman"/>
                <w:b w:val="false"/>
                <w:i w:val="false"/>
                <w:color w:val="000000"/>
                <w:sz w:val="20"/>
              </w:rPr>
              <w:t>
</w:t>
            </w:r>
            <w:r>
              <w:rPr>
                <w:rFonts w:ascii="Times New Roman"/>
                <w:b w:val="false"/>
                <w:i w:val="false"/>
                <w:color w:val="000000"/>
                <w:sz w:val="20"/>
              </w:rPr>
              <w:t>прием,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5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p>
          <w:p>
            <w:pPr>
              <w:spacing w:after="20"/>
              <w:ind w:left="20"/>
              <w:jc w:val="both"/>
            </w:pPr>
            <w:r>
              <w:rPr>
                <w:rFonts w:ascii="Times New Roman"/>
                <w:b w:val="false"/>
                <w:i w:val="false"/>
                <w:color w:val="000000"/>
                <w:sz w:val="20"/>
              </w:rPr>
              <w:t>из них по госзаказу</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очном обучении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 тарау (мемлекеттік ұйымдар)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118"/>
        <w:gridCol w:w="341"/>
        <w:gridCol w:w="357"/>
        <w:gridCol w:w="333"/>
        <w:gridCol w:w="309"/>
        <w:gridCol w:w="392"/>
        <w:gridCol w:w="401"/>
        <w:gridCol w:w="392"/>
        <w:gridCol w:w="449"/>
        <w:gridCol w:w="344"/>
        <w:gridCol w:w="392"/>
        <w:gridCol w:w="457"/>
        <w:gridCol w:w="417"/>
        <w:gridCol w:w="393"/>
        <w:gridCol w:w="472"/>
        <w:gridCol w:w="512"/>
        <w:gridCol w:w="553"/>
        <w:gridCol w:w="512"/>
        <w:gridCol w:w="520"/>
        <w:gridCol w:w="545"/>
        <w:gridCol w:w="431"/>
        <w:gridCol w:w="472"/>
        <w:gridCol w:w="488"/>
        <w:gridCol w:w="504"/>
        <w:gridCol w:w="504"/>
        <w:gridCol w:w="504"/>
        <w:gridCol w:w="521"/>
        <w:gridCol w:w="472"/>
        <w:gridCol w:w="472"/>
      </w:tblGrid>
      <w:tr>
        <w:trPr>
          <w:trHeight w:val="90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p>
          <w:p>
            <w:pPr>
              <w:spacing w:after="20"/>
              <w:ind w:left="20"/>
              <w:jc w:val="both"/>
            </w:pPr>
            <w:r>
              <w:rPr>
                <w:rFonts w:ascii="Times New Roman"/>
                <w:b w:val="false"/>
                <w:i w:val="false"/>
                <w:color w:val="000000"/>
                <w:sz w:val="20"/>
              </w:rPr>
              <w:t>Наименование области, города республиканского значения, столицы</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коды, / код специальности</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тізімі / перечень специальностей</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коды, / код квалификации</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тізімі / перечень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адам</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адам</w:t>
            </w:r>
            <w:r>
              <w:br/>
            </w:r>
            <w:r>
              <w:rPr>
                <w:rFonts w:ascii="Times New Roman"/>
                <w:b w:val="false"/>
                <w:i w:val="false"/>
                <w:color w:val="000000"/>
                <w:sz w:val="20"/>
              </w:rPr>
              <w:t>
</w:t>
            </w:r>
            <w:r>
              <w:rPr>
                <w:rFonts w:ascii="Times New Roman"/>
                <w:b w:val="false"/>
                <w:i w:val="false"/>
                <w:color w:val="000000"/>
                <w:sz w:val="20"/>
              </w:rPr>
              <w:t>прием,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 адам</w:t>
            </w:r>
            <w:r>
              <w:br/>
            </w:r>
            <w:r>
              <w:rPr>
                <w:rFonts w:ascii="Times New Roman"/>
                <w:b w:val="false"/>
                <w:i w:val="false"/>
                <w:color w:val="000000"/>
                <w:sz w:val="20"/>
              </w:rPr>
              <w:t>
</w:t>
            </w:r>
            <w:r>
              <w:rPr>
                <w:rFonts w:ascii="Times New Roman"/>
                <w:b w:val="false"/>
                <w:i w:val="false"/>
                <w:color w:val="000000"/>
                <w:sz w:val="20"/>
              </w:rPr>
              <w:t>выпуск, чел.</w:t>
            </w:r>
          </w:p>
        </w:tc>
      </w:tr>
      <w:tr>
        <w:trPr>
          <w:trHeight w:val="5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p>
          <w:p>
            <w:pPr>
              <w:spacing w:after="20"/>
              <w:ind w:left="20"/>
              <w:jc w:val="both"/>
            </w:pPr>
            <w:r>
              <w:rPr>
                <w:rFonts w:ascii="Times New Roman"/>
                <w:b w:val="false"/>
                <w:i w:val="false"/>
                <w:color w:val="000000"/>
                <w:sz w:val="20"/>
              </w:rPr>
              <w:t>из них по госзаказу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бөлімінде / на дневном обучении</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бөлімінде / на заочном обучении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бөлімінде / на вечернем обучении</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 / из них по госзаказу</w:t>
            </w:r>
          </w:p>
        </w:tc>
      </w:tr>
      <w:tr>
        <w:trPr>
          <w:trHeight w:val="42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12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75" w:id="364"/>
    <w:p>
      <w:pPr>
        <w:spacing w:after="0"/>
        <w:ind w:left="0"/>
        <w:jc w:val="left"/>
      </w:pPr>
      <w:r>
        <w:rPr>
          <w:rFonts w:ascii="Times New Roman"/>
          <w:b/>
          <w:i w:val="false"/>
          <w:color w:val="000000"/>
        </w:rPr>
        <w:t xml:space="preserve"> 
№ ТК-2 «Мамандықтары бөлінісінде техникалық және кәсіптік білім</w:t>
      </w:r>
      <w:r>
        <w:br/>
      </w:r>
      <w:r>
        <w:rPr>
          <w:rFonts w:ascii="Times New Roman"/>
          <w:b/>
          <w:i w:val="false"/>
          <w:color w:val="000000"/>
        </w:rPr>
        <w:t>
ұйымдарда білім алушылар туралы мәліметтер, меншік нысаны</w:t>
      </w:r>
      <w:r>
        <w:br/>
      </w:r>
      <w:r>
        <w:rPr>
          <w:rFonts w:ascii="Times New Roman"/>
          <w:b/>
          <w:i w:val="false"/>
          <w:color w:val="000000"/>
        </w:rPr>
        <w:t>
бойынша» әкімшілік есеп нысанын толтыру бойынша түсініктеме</w:t>
      </w:r>
    </w:p>
    <w:bookmarkEnd w:id="364"/>
    <w:p>
      <w:pPr>
        <w:spacing w:after="0"/>
        <w:ind w:left="0"/>
        <w:jc w:val="both"/>
      </w:pPr>
      <w:r>
        <w:rPr>
          <w:rFonts w:ascii="Times New Roman"/>
          <w:b w:val="false"/>
          <w:i w:val="false"/>
          <w:color w:val="000000"/>
          <w:sz w:val="28"/>
        </w:rPr>
        <w:t>      «Мамандықтары бөлінісінде техникалық және кәсіптік білім ұйымдарда білім алушылар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79" w:id="36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сети и контингенте организаций технического и</w:t>
      </w:r>
      <w:r>
        <w:br/>
      </w:r>
      <w:r>
        <w:rPr>
          <w:rFonts w:ascii="Times New Roman"/>
          <w:b/>
          <w:i w:val="false"/>
          <w:color w:val="000000"/>
        </w:rPr>
        <w:t>
профессионального образования, по формам собственности» № ТП-2</w:t>
      </w:r>
    </w:p>
    <w:bookmarkEnd w:id="365"/>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сети и контингенте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90 - қосымша</w:t>
      </w:r>
      <w:r>
        <w:br/>
      </w:r>
      <w:r>
        <w:rPr>
          <w:rFonts w:ascii="Times New Roman"/>
          <w:b w:val="false"/>
          <w:i w:val="false"/>
          <w:color w:val="000000"/>
          <w:sz w:val="28"/>
        </w:rPr>
        <w:t xml:space="preserve">
Приложение 90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101- қосымша</w:t>
      </w:r>
      <w:r>
        <w:br/>
      </w:r>
      <w:r>
        <w:rPr>
          <w:rFonts w:ascii="Times New Roman"/>
          <w:b w:val="false"/>
          <w:i w:val="false"/>
          <w:color w:val="000000"/>
          <w:sz w:val="28"/>
        </w:rPr>
        <w:t xml:space="preserve">
Приложение 101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80" w:id="366"/>
    <w:p>
      <w:pPr>
        <w:spacing w:after="0"/>
        <w:ind w:left="0"/>
        <w:jc w:val="left"/>
      </w:pPr>
      <w:r>
        <w:rPr>
          <w:rFonts w:ascii="Times New Roman"/>
          <w:b/>
          <w:i w:val="false"/>
          <w:color w:val="000000"/>
        </w:rPr>
        <w:t xml:space="preserve"> 
Техникалық және кәсіптік білім ұйымдарының күндізгі оқу бөлімін</w:t>
      </w:r>
      <w:r>
        <w:br/>
      </w:r>
      <w:r>
        <w:rPr>
          <w:rFonts w:ascii="Times New Roman"/>
          <w:b/>
          <w:i w:val="false"/>
          <w:color w:val="000000"/>
        </w:rPr>
        <w:t>
бітіруші түлектердің жұмысқа орналасқандары және жұмыспен</w:t>
      </w:r>
      <w:r>
        <w:br/>
      </w:r>
      <w:r>
        <w:rPr>
          <w:rFonts w:ascii="Times New Roman"/>
          <w:b/>
          <w:i w:val="false"/>
          <w:color w:val="000000"/>
        </w:rPr>
        <w:t>
қамтылу туралы мәліметтер, меншік нысаны бойынша</w:t>
      </w:r>
      <w:r>
        <w:br/>
      </w:r>
      <w:r>
        <w:rPr>
          <w:rFonts w:ascii="Times New Roman"/>
          <w:b/>
          <w:i w:val="false"/>
          <w:color w:val="000000"/>
        </w:rPr>
        <w:t>
Сведения о трудоустройстве и занятости выпускников очной формы</w:t>
      </w:r>
      <w:r>
        <w:br/>
      </w:r>
      <w:r>
        <w:rPr>
          <w:rFonts w:ascii="Times New Roman"/>
          <w:b/>
          <w:i w:val="false"/>
          <w:color w:val="000000"/>
        </w:rPr>
        <w:t>
обучения организаций технического и профессионального</w:t>
      </w:r>
      <w:r>
        <w:br/>
      </w:r>
      <w:r>
        <w:rPr>
          <w:rFonts w:ascii="Times New Roman"/>
          <w:b/>
          <w:i w:val="false"/>
          <w:color w:val="000000"/>
        </w:rPr>
        <w:t>
образования по формам собственности</w:t>
      </w:r>
    </w:p>
    <w:bookmarkEnd w:id="366"/>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- 3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1 - тарау (барлығы мемлекеттік және жеке меншік)      1 раздел (всего</w:t>
      </w:r>
      <w:r>
        <w:br/>
      </w:r>
      <w:r>
        <w:rPr>
          <w:rFonts w:ascii="Times New Roman"/>
          <w:b w:val="false"/>
          <w:i w:val="false"/>
          <w:color w:val="000000"/>
          <w:sz w:val="28"/>
        </w:rPr>
        <w:t>
</w:t>
      </w:r>
      <w:r>
        <w:rPr>
          <w:rFonts w:ascii="Times New Roman"/>
          <w:b w:val="false"/>
          <w:i/>
          <w:color w:val="000000"/>
          <w:sz w:val="28"/>
        </w:rPr>
        <w:t>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71"/>
        <w:gridCol w:w="623"/>
        <w:gridCol w:w="540"/>
        <w:gridCol w:w="855"/>
        <w:gridCol w:w="586"/>
        <w:gridCol w:w="709"/>
        <w:gridCol w:w="541"/>
        <w:gridCol w:w="856"/>
        <w:gridCol w:w="755"/>
        <w:gridCol w:w="1058"/>
        <w:gridCol w:w="541"/>
        <w:gridCol w:w="914"/>
        <w:gridCol w:w="498"/>
        <w:gridCol w:w="813"/>
        <w:gridCol w:w="543"/>
        <w:gridCol w:w="836"/>
        <w:gridCol w:w="532"/>
        <w:gridCol w:w="757"/>
      </w:tblGrid>
      <w:tr>
        <w:trPr>
          <w:trHeight w:val="40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r>
              <w:br/>
            </w:r>
            <w:r>
              <w:rPr>
                <w:rFonts w:ascii="Times New Roman"/>
                <w:b w:val="false"/>
                <w:i w:val="false"/>
                <w:color w:val="000000"/>
                <w:sz w:val="20"/>
              </w:rPr>
              <w:t>
</w:t>
            </w:r>
            <w:r>
              <w:rPr>
                <w:rFonts w:ascii="Times New Roman"/>
                <w:b w:val="false"/>
                <w:i w:val="false"/>
                <w:color w:val="000000"/>
                <w:sz w:val="20"/>
              </w:rPr>
              <w:t>Наименование области, города республиканского значения, столицы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біліктілік коды, атауы</w:t>
            </w:r>
            <w:r>
              <w:br/>
            </w:r>
            <w:r>
              <w:rPr>
                <w:rFonts w:ascii="Times New Roman"/>
                <w:b w:val="false"/>
                <w:i w:val="false"/>
                <w:color w:val="000000"/>
                <w:sz w:val="20"/>
              </w:rPr>
              <w:t>
</w:t>
            </w:r>
            <w:r>
              <w:rPr>
                <w:rFonts w:ascii="Times New Roman"/>
                <w:b w:val="false"/>
                <w:i w:val="false"/>
                <w:color w:val="000000"/>
                <w:sz w:val="20"/>
              </w:rPr>
              <w:t>наименование специальности и квалификации,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түлектердің саны</w:t>
            </w:r>
            <w:r>
              <w:br/>
            </w:r>
            <w:r>
              <w:rPr>
                <w:rFonts w:ascii="Times New Roman"/>
                <w:b w:val="false"/>
                <w:i w:val="false"/>
                <w:color w:val="000000"/>
                <w:sz w:val="20"/>
              </w:rPr>
              <w:t>
</w:t>
            </w:r>
            <w:r>
              <w:rPr>
                <w:rFonts w:ascii="Times New Roman"/>
                <w:b w:val="false"/>
                <w:i w:val="false"/>
                <w:color w:val="000000"/>
                <w:sz w:val="20"/>
              </w:rPr>
              <w:t>количество выпускников</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w:t>
            </w:r>
            <w:r>
              <w:br/>
            </w:r>
            <w:r>
              <w:rPr>
                <w:rFonts w:ascii="Times New Roman"/>
                <w:b w:val="false"/>
                <w:i w:val="false"/>
                <w:color w:val="000000"/>
                <w:sz w:val="20"/>
              </w:rPr>
              <w:t>
</w:t>
            </w:r>
            <w:r>
              <w:rPr>
                <w:rFonts w:ascii="Times New Roman"/>
                <w:b w:val="false"/>
                <w:i w:val="false"/>
                <w:color w:val="000000"/>
                <w:sz w:val="20"/>
              </w:rPr>
              <w:t>трудоустроены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орнында оқитындар</w:t>
            </w:r>
            <w:r>
              <w:br/>
            </w:r>
            <w:r>
              <w:rPr>
                <w:rFonts w:ascii="Times New Roman"/>
                <w:b w:val="false"/>
                <w:i w:val="false"/>
                <w:color w:val="000000"/>
                <w:sz w:val="20"/>
              </w:rPr>
              <w:t>
</w:t>
            </w:r>
            <w:r>
              <w:rPr>
                <w:rFonts w:ascii="Times New Roman"/>
                <w:b w:val="false"/>
                <w:i w:val="false"/>
                <w:color w:val="000000"/>
                <w:sz w:val="20"/>
              </w:rPr>
              <w:t>обучаются в высших учебных заведениях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оқитындар</w:t>
            </w:r>
            <w:r>
              <w:br/>
            </w:r>
            <w:r>
              <w:rPr>
                <w:rFonts w:ascii="Times New Roman"/>
                <w:b w:val="false"/>
                <w:i w:val="false"/>
                <w:color w:val="000000"/>
                <w:sz w:val="20"/>
              </w:rPr>
              <w:t>
</w:t>
            </w:r>
            <w:r>
              <w:rPr>
                <w:rFonts w:ascii="Times New Roman"/>
                <w:b w:val="false"/>
                <w:i w:val="false"/>
                <w:color w:val="000000"/>
                <w:sz w:val="20"/>
              </w:rPr>
              <w:t>обучаются в организациях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 ету қатарына шақырылғандар призваны на воинскую службу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 бойынша демалыс</w:t>
            </w:r>
            <w:r>
              <w:br/>
            </w:r>
            <w:r>
              <w:rPr>
                <w:rFonts w:ascii="Times New Roman"/>
                <w:b w:val="false"/>
                <w:i w:val="false"/>
                <w:color w:val="000000"/>
                <w:sz w:val="20"/>
              </w:rPr>
              <w:t>
</w:t>
            </w:r>
            <w:r>
              <w:rPr>
                <w:rFonts w:ascii="Times New Roman"/>
                <w:b w:val="false"/>
                <w:i w:val="false"/>
                <w:color w:val="000000"/>
                <w:sz w:val="20"/>
              </w:rPr>
              <w:t>декретный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орналасуға қажеттілері</w:t>
            </w:r>
            <w:r>
              <w:br/>
            </w:r>
            <w:r>
              <w:rPr>
                <w:rFonts w:ascii="Times New Roman"/>
                <w:b w:val="false"/>
                <w:i w:val="false"/>
                <w:color w:val="000000"/>
                <w:sz w:val="20"/>
              </w:rPr>
              <w:t>
</w:t>
            </w:r>
            <w:r>
              <w:rPr>
                <w:rFonts w:ascii="Times New Roman"/>
                <w:b w:val="false"/>
                <w:i w:val="false"/>
                <w:color w:val="000000"/>
                <w:sz w:val="20"/>
              </w:rPr>
              <w:t>подлежат трудоустройству</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p>
          <w:p>
            <w:pPr>
              <w:spacing w:after="20"/>
              <w:ind w:left="20"/>
              <w:jc w:val="both"/>
            </w:pPr>
            <w:r>
              <w:rPr>
                <w:rFonts w:ascii="Times New Roman"/>
                <w:b w:val="false"/>
                <w:i w:val="false"/>
                <w:color w:val="000000"/>
                <w:sz w:val="20"/>
              </w:rPr>
              <w:t>из них по госзаказу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 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6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 тарау (мемлекеттік ұйымдар)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63"/>
        <w:gridCol w:w="625"/>
        <w:gridCol w:w="538"/>
        <w:gridCol w:w="849"/>
        <w:gridCol w:w="452"/>
        <w:gridCol w:w="850"/>
        <w:gridCol w:w="538"/>
        <w:gridCol w:w="839"/>
        <w:gridCol w:w="764"/>
        <w:gridCol w:w="1054"/>
        <w:gridCol w:w="538"/>
        <w:gridCol w:w="911"/>
        <w:gridCol w:w="503"/>
        <w:gridCol w:w="836"/>
        <w:gridCol w:w="535"/>
        <w:gridCol w:w="836"/>
        <w:gridCol w:w="525"/>
        <w:gridCol w:w="772"/>
      </w:tblGrid>
      <w:tr>
        <w:trPr>
          <w:trHeight w:val="34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атауы</w:t>
            </w:r>
          </w:p>
          <w:p>
            <w:pPr>
              <w:spacing w:after="20"/>
              <w:ind w:left="20"/>
              <w:jc w:val="both"/>
            </w:pPr>
            <w:r>
              <w:rPr>
                <w:rFonts w:ascii="Times New Roman"/>
                <w:b w:val="false"/>
                <w:i w:val="false"/>
                <w:color w:val="000000"/>
                <w:sz w:val="20"/>
              </w:rPr>
              <w:t>Наименование области, города республиканского значения, столицы</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және біліктілік коды, атауы </w:t>
            </w:r>
          </w:p>
          <w:p>
            <w:pPr>
              <w:spacing w:after="20"/>
              <w:ind w:left="20"/>
              <w:jc w:val="both"/>
            </w:pPr>
            <w:r>
              <w:rPr>
                <w:rFonts w:ascii="Times New Roman"/>
                <w:b w:val="false"/>
                <w:i w:val="false"/>
                <w:color w:val="000000"/>
                <w:sz w:val="20"/>
              </w:rPr>
              <w:t>наименование специальности и квалификации,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түлектердің саны</w:t>
            </w:r>
          </w:p>
          <w:p>
            <w:pPr>
              <w:spacing w:after="20"/>
              <w:ind w:left="20"/>
              <w:jc w:val="both"/>
            </w:pPr>
            <w:r>
              <w:rPr>
                <w:rFonts w:ascii="Times New Roman"/>
                <w:b w:val="false"/>
                <w:i w:val="false"/>
                <w:color w:val="000000"/>
                <w:sz w:val="20"/>
              </w:rPr>
              <w:t>количество выпускников</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орналасқандары</w:t>
            </w:r>
            <w:r>
              <w:br/>
            </w:r>
            <w:r>
              <w:rPr>
                <w:rFonts w:ascii="Times New Roman"/>
                <w:b w:val="false"/>
                <w:i w:val="false"/>
                <w:color w:val="000000"/>
                <w:sz w:val="20"/>
              </w:rPr>
              <w:t>
</w:t>
            </w:r>
            <w:r>
              <w:rPr>
                <w:rFonts w:ascii="Times New Roman"/>
                <w:b w:val="false"/>
                <w:i w:val="false"/>
                <w:color w:val="000000"/>
                <w:sz w:val="20"/>
              </w:rPr>
              <w:t>трудоустроены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орнында оқитындар</w:t>
            </w:r>
            <w:r>
              <w:br/>
            </w:r>
            <w:r>
              <w:rPr>
                <w:rFonts w:ascii="Times New Roman"/>
                <w:b w:val="false"/>
                <w:i w:val="false"/>
                <w:color w:val="000000"/>
                <w:sz w:val="20"/>
              </w:rPr>
              <w:t>
</w:t>
            </w:r>
            <w:r>
              <w:rPr>
                <w:rFonts w:ascii="Times New Roman"/>
                <w:b w:val="false"/>
                <w:i w:val="false"/>
                <w:color w:val="000000"/>
                <w:sz w:val="20"/>
              </w:rPr>
              <w:t>обучаются в высших учебных заведениях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оқитындар</w:t>
            </w:r>
            <w:r>
              <w:br/>
            </w:r>
            <w:r>
              <w:rPr>
                <w:rFonts w:ascii="Times New Roman"/>
                <w:b w:val="false"/>
                <w:i w:val="false"/>
                <w:color w:val="000000"/>
                <w:sz w:val="20"/>
              </w:rPr>
              <w:t>
</w:t>
            </w:r>
            <w:r>
              <w:rPr>
                <w:rFonts w:ascii="Times New Roman"/>
                <w:b w:val="false"/>
                <w:i w:val="false"/>
                <w:color w:val="000000"/>
                <w:sz w:val="20"/>
              </w:rPr>
              <w:t>обучаются в организациях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 ету қатарына шақырылғандар </w:t>
            </w:r>
            <w:r>
              <w:br/>
            </w:r>
            <w:r>
              <w:rPr>
                <w:rFonts w:ascii="Times New Roman"/>
                <w:b w:val="false"/>
                <w:i w:val="false"/>
                <w:color w:val="000000"/>
                <w:sz w:val="20"/>
              </w:rPr>
              <w:t>
</w:t>
            </w:r>
            <w:r>
              <w:rPr>
                <w:rFonts w:ascii="Times New Roman"/>
                <w:b w:val="false"/>
                <w:i w:val="false"/>
                <w:color w:val="000000"/>
                <w:sz w:val="20"/>
              </w:rPr>
              <w:t>призваны на воинскую службу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 бойынша демалыс</w:t>
            </w:r>
            <w:r>
              <w:br/>
            </w:r>
            <w:r>
              <w:rPr>
                <w:rFonts w:ascii="Times New Roman"/>
                <w:b w:val="false"/>
                <w:i w:val="false"/>
                <w:color w:val="000000"/>
                <w:sz w:val="20"/>
              </w:rPr>
              <w:t>
</w:t>
            </w:r>
            <w:r>
              <w:rPr>
                <w:rFonts w:ascii="Times New Roman"/>
                <w:b w:val="false"/>
                <w:i w:val="false"/>
                <w:color w:val="000000"/>
                <w:sz w:val="20"/>
              </w:rPr>
              <w:t>декретный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орналасуға қажеттілері</w:t>
            </w:r>
            <w:r>
              <w:br/>
            </w:r>
            <w:r>
              <w:rPr>
                <w:rFonts w:ascii="Times New Roman"/>
                <w:b w:val="false"/>
                <w:i w:val="false"/>
                <w:color w:val="000000"/>
                <w:sz w:val="20"/>
              </w:rPr>
              <w:t>
</w:t>
            </w:r>
            <w:r>
              <w:rPr>
                <w:rFonts w:ascii="Times New Roman"/>
                <w:b w:val="false"/>
                <w:i w:val="false"/>
                <w:color w:val="000000"/>
                <w:sz w:val="20"/>
              </w:rPr>
              <w:t>подлежат трудоустройству</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 інде мемлекеттік тапсырыспен </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r>
              <w:br/>
            </w:r>
            <w:r>
              <w:rPr>
                <w:rFonts w:ascii="Times New Roman"/>
                <w:b w:val="false"/>
                <w:i w:val="false"/>
                <w:color w:val="000000"/>
                <w:sz w:val="20"/>
              </w:rPr>
              <w:t>
</w:t>
            </w:r>
            <w:r>
              <w:rPr>
                <w:rFonts w:ascii="Times New Roman"/>
                <w:b w:val="false"/>
                <w:i w:val="false"/>
                <w:color w:val="000000"/>
                <w:sz w:val="20"/>
              </w:rPr>
              <w:t>из них по госзаказу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тапсырыспен</w:t>
            </w:r>
            <w:r>
              <w:br/>
            </w:r>
            <w:r>
              <w:rPr>
                <w:rFonts w:ascii="Times New Roman"/>
                <w:b w:val="false"/>
                <w:i w:val="false"/>
                <w:color w:val="000000"/>
                <w:sz w:val="20"/>
              </w:rPr>
              <w:t>
</w:t>
            </w:r>
            <w:r>
              <w:rPr>
                <w:rFonts w:ascii="Times New Roman"/>
                <w:b w:val="false"/>
                <w:i w:val="false"/>
                <w:color w:val="000000"/>
                <w:sz w:val="20"/>
              </w:rPr>
              <w:t>из них по госзаказу</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1" w:id="367"/>
    <w:p>
      <w:pPr>
        <w:spacing w:after="0"/>
        <w:ind w:left="0"/>
        <w:jc w:val="left"/>
      </w:pPr>
      <w:r>
        <w:rPr>
          <w:rFonts w:ascii="Times New Roman"/>
          <w:b/>
          <w:i w:val="false"/>
          <w:color w:val="000000"/>
        </w:rPr>
        <w:t xml:space="preserve"> 
№ ТК-3 «Техникалық және кәсіптік білім ұйымдарының күндізгі оқу</w:t>
      </w:r>
      <w:r>
        <w:br/>
      </w:r>
      <w:r>
        <w:rPr>
          <w:rFonts w:ascii="Times New Roman"/>
          <w:b/>
          <w:i w:val="false"/>
          <w:color w:val="000000"/>
        </w:rPr>
        <w:t>
бөлімін бітіруші түлектердің жұмысқа орналасқандары туралы</w:t>
      </w:r>
      <w:r>
        <w:br/>
      </w:r>
      <w:r>
        <w:rPr>
          <w:rFonts w:ascii="Times New Roman"/>
          <w:b/>
          <w:i w:val="false"/>
          <w:color w:val="000000"/>
        </w:rPr>
        <w:t>
мәліметтер, меншік нысаны бойынша» әкімшілік есеп нысанын</w:t>
      </w:r>
      <w:r>
        <w:br/>
      </w:r>
      <w:r>
        <w:rPr>
          <w:rFonts w:ascii="Times New Roman"/>
          <w:b/>
          <w:i w:val="false"/>
          <w:color w:val="000000"/>
        </w:rPr>
        <w:t>
толтыру бойынша түсініктеме</w:t>
      </w:r>
    </w:p>
    <w:bookmarkEnd w:id="367"/>
    <w:p>
      <w:pPr>
        <w:spacing w:after="0"/>
        <w:ind w:left="0"/>
        <w:jc w:val="both"/>
      </w:pPr>
      <w:r>
        <w:rPr>
          <w:rFonts w:ascii="Times New Roman"/>
          <w:b w:val="false"/>
          <w:i w:val="false"/>
          <w:color w:val="000000"/>
          <w:sz w:val="28"/>
        </w:rPr>
        <w:t>      «Техникалық және кәсіптік білім ұйымдарының күндізгі оқу бөлімін бітіруші түлектердің жұмысқа орналасқандары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82" w:id="3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очной формы обучения</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ТП-3</w:t>
      </w:r>
    </w:p>
    <w:bookmarkEnd w:id="368"/>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трудоустройстве выпускников очной формы обучения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83" w:id="369"/>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91 - қосымша</w:t>
      </w:r>
      <w:r>
        <w:br/>
      </w:r>
      <w:r>
        <w:rPr>
          <w:rFonts w:ascii="Times New Roman"/>
          <w:b w:val="false"/>
          <w:i w:val="false"/>
          <w:color w:val="000000"/>
          <w:sz w:val="28"/>
        </w:rPr>
        <w:t xml:space="preserve">
Приложение 91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69"/>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102 - қосымша</w:t>
      </w:r>
      <w:r>
        <w:br/>
      </w:r>
      <w:r>
        <w:rPr>
          <w:rFonts w:ascii="Times New Roman"/>
          <w:b w:val="false"/>
          <w:i w:val="false"/>
          <w:color w:val="000000"/>
          <w:sz w:val="28"/>
        </w:rPr>
        <w:t xml:space="preserve">
Приложение 102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84" w:id="370"/>
    <w:p>
      <w:pPr>
        <w:spacing w:after="0"/>
        <w:ind w:left="0"/>
        <w:jc w:val="left"/>
      </w:pPr>
      <w:r>
        <w:rPr>
          <w:rFonts w:ascii="Times New Roman"/>
          <w:b/>
          <w:i w:val="false"/>
          <w:color w:val="000000"/>
        </w:rPr>
        <w:t xml:space="preserve"> 
Техникалық және кәсіптік, орта білімнен кейінгі білім беретін</w:t>
      </w:r>
      <w:r>
        <w:br/>
      </w:r>
      <w:r>
        <w:rPr>
          <w:rFonts w:ascii="Times New Roman"/>
          <w:b/>
          <w:i w:val="false"/>
          <w:color w:val="000000"/>
        </w:rPr>
        <w:t>
білім ұйымдарының педагог қызметкерлерінің сапалық және сандық</w:t>
      </w:r>
      <w:r>
        <w:br/>
      </w:r>
      <w:r>
        <w:rPr>
          <w:rFonts w:ascii="Times New Roman"/>
          <w:b/>
          <w:i w:val="false"/>
          <w:color w:val="000000"/>
        </w:rPr>
        <w:t>
құрамы туралы мәліметтер, меншік нысаны бойынша</w:t>
      </w:r>
      <w:r>
        <w:br/>
      </w:r>
      <w:r>
        <w:rPr>
          <w:rFonts w:ascii="Times New Roman"/>
          <w:b/>
          <w:i w:val="false"/>
          <w:color w:val="000000"/>
        </w:rPr>
        <w:t>
Сведения о качественном и количественном составе 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w:t>
      </w:r>
    </w:p>
    <w:bookmarkEnd w:id="370"/>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- 4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val="false"/>
          <w:color w:val="000000"/>
          <w:sz w:val="28"/>
        </w:rPr>
        <w:t>1 - тарау (барлығы мемлекеттік және жеке меншік)      1 раздел (всего государственные и частные)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132"/>
        <w:gridCol w:w="417"/>
        <w:gridCol w:w="656"/>
        <w:gridCol w:w="458"/>
        <w:gridCol w:w="513"/>
        <w:gridCol w:w="513"/>
        <w:gridCol w:w="700"/>
        <w:gridCol w:w="387"/>
        <w:gridCol w:w="540"/>
        <w:gridCol w:w="540"/>
        <w:gridCol w:w="760"/>
        <w:gridCol w:w="514"/>
        <w:gridCol w:w="706"/>
        <w:gridCol w:w="514"/>
        <w:gridCol w:w="706"/>
        <w:gridCol w:w="514"/>
        <w:gridCol w:w="569"/>
        <w:gridCol w:w="514"/>
        <w:gridCol w:w="487"/>
        <w:gridCol w:w="514"/>
        <w:gridCol w:w="487"/>
        <w:gridCol w:w="569"/>
        <w:gridCol w:w="685"/>
      </w:tblGrid>
      <w:tr>
        <w:trPr>
          <w:trHeight w:val="225"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саны, адам</w:t>
            </w:r>
            <w:r>
              <w:br/>
            </w:r>
            <w:r>
              <w:rPr>
                <w:rFonts w:ascii="Times New Roman"/>
                <w:b w:val="false"/>
                <w:i w:val="false"/>
                <w:color w:val="000000"/>
                <w:sz w:val="20"/>
              </w:rPr>
              <w:t>
</w:t>
            </w:r>
            <w:r>
              <w:rPr>
                <w:rFonts w:ascii="Times New Roman"/>
                <w:b w:val="false"/>
                <w:i w:val="false"/>
                <w:color w:val="000000"/>
                <w:sz w:val="20"/>
              </w:rPr>
              <w:t>число педагогических работников, чел.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педагог қызметкерле, адам</w:t>
            </w:r>
            <w:r>
              <w:br/>
            </w:r>
            <w:r>
              <w:rPr>
                <w:rFonts w:ascii="Times New Roman"/>
                <w:b w:val="false"/>
                <w:i w:val="false"/>
                <w:color w:val="000000"/>
                <w:sz w:val="20"/>
              </w:rPr>
              <w:t>
</w:t>
            </w:r>
            <w:r>
              <w:rPr>
                <w:rFonts w:ascii="Times New Roman"/>
                <w:b w:val="false"/>
                <w:i w:val="false"/>
                <w:color w:val="000000"/>
                <w:sz w:val="20"/>
              </w:rPr>
              <w:t>из них педагогические работники в сельской местности,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 адам</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жүйеде 5 жылдан артық өтілі бар</w:t>
            </w:r>
            <w:r>
              <w:br/>
            </w:r>
            <w:r>
              <w:rPr>
                <w:rFonts w:ascii="Times New Roman"/>
                <w:b w:val="false"/>
                <w:i w:val="false"/>
                <w:color w:val="000000"/>
                <w:sz w:val="20"/>
              </w:rPr>
              <w:t>
</w:t>
            </w:r>
            <w:r>
              <w:rPr>
                <w:rFonts w:ascii="Times New Roman"/>
                <w:b w:val="false"/>
                <w:i w:val="false"/>
                <w:color w:val="000000"/>
                <w:sz w:val="20"/>
              </w:rPr>
              <w:t>имеют стаж более 5 лет в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p>
          <w:p>
            <w:pPr>
              <w:spacing w:after="20"/>
              <w:ind w:left="20"/>
              <w:jc w:val="both"/>
            </w:pPr>
            <w:r>
              <w:rPr>
                <w:rFonts w:ascii="Times New Roman"/>
                <w:b w:val="false"/>
                <w:i w:val="false"/>
                <w:color w:val="000000"/>
                <w:sz w:val="20"/>
              </w:rPr>
              <w:t>по штату</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істейтіндер </w:t>
            </w:r>
          </w:p>
          <w:p>
            <w:pPr>
              <w:spacing w:after="20"/>
              <w:ind w:left="20"/>
              <w:jc w:val="both"/>
            </w:pPr>
            <w:r>
              <w:rPr>
                <w:rFonts w:ascii="Times New Roman"/>
                <w:b w:val="false"/>
                <w:i w:val="false"/>
                <w:color w:val="000000"/>
                <w:sz w:val="20"/>
              </w:rPr>
              <w:t>по совместительству</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қазанына</w:t>
            </w:r>
          </w:p>
          <w:p>
            <w:pPr>
              <w:spacing w:after="20"/>
              <w:ind w:left="20"/>
              <w:jc w:val="both"/>
            </w:pPr>
            <w:r>
              <w:rPr>
                <w:rFonts w:ascii="Times New Roman"/>
                <w:b w:val="false"/>
                <w:i w:val="false"/>
                <w:color w:val="000000"/>
                <w:sz w:val="20"/>
              </w:rPr>
              <w:t>по состоянию на 1 октября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штат бойынша </w:t>
            </w:r>
            <w:r>
              <w:br/>
            </w:r>
            <w:r>
              <w:rPr>
                <w:rFonts w:ascii="Times New Roman"/>
                <w:b w:val="false"/>
                <w:i w:val="false"/>
                <w:color w:val="000000"/>
                <w:sz w:val="20"/>
              </w:rPr>
              <w:t>
</w:t>
            </w:r>
            <w:r>
              <w:rPr>
                <w:rFonts w:ascii="Times New Roman"/>
                <w:b w:val="false"/>
                <w:i w:val="false"/>
                <w:color w:val="000000"/>
                <w:sz w:val="20"/>
              </w:rPr>
              <w:t>всего по штату</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біліммен</w:t>
            </w:r>
          </w:p>
          <w:p>
            <w:pPr>
              <w:spacing w:after="20"/>
              <w:ind w:left="20"/>
              <w:jc w:val="both"/>
            </w:pPr>
            <w:r>
              <w:rPr>
                <w:rFonts w:ascii="Times New Roman"/>
                <w:b w:val="false"/>
                <w:i w:val="false"/>
                <w:color w:val="000000"/>
                <w:sz w:val="20"/>
              </w:rPr>
              <w:t>с высшим образованием</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r>
              <w:br/>
            </w:r>
            <w:r>
              <w:rPr>
                <w:rFonts w:ascii="Times New Roman"/>
                <w:b w:val="false"/>
                <w:i w:val="false"/>
                <w:color w:val="000000"/>
                <w:sz w:val="20"/>
              </w:rPr>
              <w:t>
</w:t>
            </w:r>
            <w:r>
              <w:rPr>
                <w:rFonts w:ascii="Times New Roman"/>
                <w:b w:val="false"/>
                <w:i w:val="false"/>
                <w:color w:val="000000"/>
                <w:sz w:val="20"/>
              </w:rPr>
              <w:t>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оқитындар</w:t>
            </w:r>
            <w:r>
              <w:br/>
            </w:r>
            <w:r>
              <w:rPr>
                <w:rFonts w:ascii="Times New Roman"/>
                <w:b w:val="false"/>
                <w:i w:val="false"/>
                <w:color w:val="000000"/>
                <w:sz w:val="20"/>
              </w:rPr>
              <w:t>
</w:t>
            </w:r>
            <w:r>
              <w:rPr>
                <w:rFonts w:ascii="Times New Roman"/>
                <w:b w:val="false"/>
                <w:i w:val="false"/>
                <w:color w:val="000000"/>
                <w:sz w:val="20"/>
              </w:rPr>
              <w:t>обучаются в ВУЗах</w:t>
            </w:r>
          </w:p>
        </w:tc>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вторую</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3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жұмыс күнінде жұмыс істейтіндер </w:t>
            </w:r>
            <w:r>
              <w:br/>
            </w:r>
            <w:r>
              <w:rPr>
                <w:rFonts w:ascii="Times New Roman"/>
                <w:b w:val="false"/>
                <w:i w:val="false"/>
                <w:color w:val="000000"/>
                <w:sz w:val="20"/>
              </w:rPr>
              <w:t>
</w:t>
            </w:r>
            <w:r>
              <w:rPr>
                <w:rFonts w:ascii="Times New Roman"/>
                <w:b w:val="false"/>
                <w:i w:val="false"/>
                <w:color w:val="000000"/>
                <w:sz w:val="20"/>
              </w:rPr>
              <w:t>работающие на полном рабочем дне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істейтіндер</w:t>
            </w:r>
            <w:r>
              <w:br/>
            </w:r>
            <w:r>
              <w:rPr>
                <w:rFonts w:ascii="Times New Roman"/>
                <w:b w:val="false"/>
                <w:i w:val="false"/>
                <w:color w:val="000000"/>
                <w:sz w:val="20"/>
              </w:rPr>
              <w:t>
</w:t>
            </w:r>
            <w:r>
              <w:rPr>
                <w:rFonts w:ascii="Times New Roman"/>
                <w:b w:val="false"/>
                <w:i w:val="false"/>
                <w:color w:val="000000"/>
                <w:sz w:val="20"/>
              </w:rPr>
              <w:t>на неполном рабочем дне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мөлшерлемеден жоғары (1,5) бар</w:t>
            </w:r>
            <w:r>
              <w:br/>
            </w:r>
            <w:r>
              <w:rPr>
                <w:rFonts w:ascii="Times New Roman"/>
                <w:b w:val="false"/>
                <w:i w:val="false"/>
                <w:color w:val="000000"/>
                <w:sz w:val="20"/>
              </w:rPr>
              <w:t>
</w:t>
            </w:r>
            <w:r>
              <w:rPr>
                <w:rFonts w:ascii="Times New Roman"/>
                <w:b w:val="false"/>
                <w:i w:val="false"/>
                <w:color w:val="000000"/>
                <w:sz w:val="20"/>
              </w:rPr>
              <w:t>имеют свыше 1 ставки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w:t>
            </w:r>
            <w:r>
              <w:rPr>
                <w:rFonts w:ascii="Times New Roman"/>
                <w:b w:val="false"/>
                <w:i w:val="false"/>
                <w:color w:val="000000"/>
                <w:sz w:val="20"/>
              </w:rPr>
              <w:t>директор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оқу-өндірістік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учебно-производственной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мамандық оқыту бойынша орынбасары заместитель директора по профессиональному обучению</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оқу-тәрбие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учебно-воспитательной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бойынша орынбасары</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оқу-әдістемелік жұмысы жөніндегі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 методической работе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ақпараттық технологиялары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информационным технологиям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r>
              <w:br/>
            </w:r>
            <w:r>
              <w:rPr>
                <w:rFonts w:ascii="Times New Roman"/>
                <w:b w:val="false"/>
                <w:i w:val="false"/>
                <w:color w:val="000000"/>
                <w:sz w:val="20"/>
              </w:rPr>
              <w:t>
</w:t>
            </w:r>
            <w:r>
              <w:rPr>
                <w:rFonts w:ascii="Times New Roman"/>
                <w:b w:val="false"/>
                <w:i w:val="false"/>
                <w:color w:val="000000"/>
                <w:sz w:val="20"/>
              </w:rPr>
              <w:t>заведующий отделением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br/>
            </w:r>
            <w:r>
              <w:rPr>
                <w:rFonts w:ascii="Times New Roman"/>
                <w:b w:val="false"/>
                <w:i w:val="false"/>
                <w:color w:val="000000"/>
                <w:sz w:val="20"/>
              </w:rPr>
              <w:t>
</w:t>
            </w:r>
            <w:r>
              <w:rPr>
                <w:rFonts w:ascii="Times New Roman"/>
                <w:b w:val="false"/>
                <w:i w:val="false"/>
                <w:color w:val="000000"/>
                <w:sz w:val="20"/>
              </w:rPr>
              <w:t>методист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r>
              <w:br/>
            </w:r>
            <w:r>
              <w:rPr>
                <w:rFonts w:ascii="Times New Roman"/>
                <w:b w:val="false"/>
                <w:i w:val="false"/>
                <w:color w:val="000000"/>
                <w:sz w:val="20"/>
              </w:rPr>
              <w:t>
</w:t>
            </w:r>
            <w:r>
              <w:rPr>
                <w:rFonts w:ascii="Times New Roman"/>
                <w:b w:val="false"/>
                <w:i w:val="false"/>
                <w:color w:val="000000"/>
                <w:sz w:val="20"/>
              </w:rPr>
              <w:t>психолог</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шебер</w:t>
            </w:r>
            <w:r>
              <w:br/>
            </w:r>
            <w:r>
              <w:rPr>
                <w:rFonts w:ascii="Times New Roman"/>
                <w:b w:val="false"/>
                <w:i w:val="false"/>
                <w:color w:val="000000"/>
                <w:sz w:val="20"/>
              </w:rPr>
              <w:t>
</w:t>
            </w:r>
            <w:r>
              <w:rPr>
                <w:rFonts w:ascii="Times New Roman"/>
                <w:b w:val="false"/>
                <w:i w:val="false"/>
                <w:color w:val="000000"/>
                <w:sz w:val="20"/>
              </w:rPr>
              <w:t>старший мастер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өңдірістік оқыту шеберлері</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Онын ішінде өндірісінен тартылған өңдірістік оқыту шеберлері/ </w:t>
            </w:r>
            <w:r>
              <w:br/>
            </w:r>
            <w:r>
              <w:rPr>
                <w:rFonts w:ascii="Times New Roman"/>
                <w:b w:val="false"/>
                <w:i w:val="false"/>
                <w:color w:val="000000"/>
                <w:sz w:val="20"/>
              </w:rPr>
              <w:t>
</w:t>
            </w:r>
            <w:r>
              <w:rPr>
                <w:rFonts w:ascii="Times New Roman"/>
                <w:b w:val="false"/>
                <w:i w:val="false"/>
                <w:color w:val="000000"/>
                <w:sz w:val="20"/>
              </w:rPr>
              <w:t>В т.ч. мастера производственного обучения, привлеченные из производства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r>
              <w:br/>
            </w:r>
            <w:r>
              <w:rPr>
                <w:rFonts w:ascii="Times New Roman"/>
                <w:b w:val="false"/>
                <w:i w:val="false"/>
                <w:color w:val="000000"/>
                <w:sz w:val="20"/>
              </w:rPr>
              <w:t>
</w:t>
            </w:r>
            <w:r>
              <w:rPr>
                <w:rFonts w:ascii="Times New Roman"/>
                <w:b w:val="false"/>
                <w:i w:val="false"/>
                <w:color w:val="000000"/>
                <w:sz w:val="20"/>
              </w:rPr>
              <w:t>воспитатели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тәрбиесінің оқытушылары </w:t>
            </w:r>
            <w:r>
              <w:br/>
            </w:r>
            <w:r>
              <w:rPr>
                <w:rFonts w:ascii="Times New Roman"/>
                <w:b w:val="false"/>
                <w:i w:val="false"/>
                <w:color w:val="000000"/>
                <w:sz w:val="20"/>
              </w:rPr>
              <w:t>
</w:t>
            </w:r>
            <w:r>
              <w:rPr>
                <w:rFonts w:ascii="Times New Roman"/>
                <w:b w:val="false"/>
                <w:i w:val="false"/>
                <w:color w:val="000000"/>
                <w:sz w:val="20"/>
              </w:rPr>
              <w:t>преподаватели физического воспитания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оның ішінде</w:t>
            </w:r>
            <w:r>
              <w:br/>
            </w:r>
            <w:r>
              <w:rPr>
                <w:rFonts w:ascii="Times New Roman"/>
                <w:b w:val="false"/>
                <w:i w:val="false"/>
                <w:color w:val="000000"/>
                <w:sz w:val="20"/>
              </w:rPr>
              <w:t>
</w:t>
            </w:r>
            <w:r>
              <w:rPr>
                <w:rFonts w:ascii="Times New Roman"/>
                <w:b w:val="false"/>
                <w:i w:val="false"/>
                <w:color w:val="000000"/>
                <w:sz w:val="20"/>
              </w:rPr>
              <w:t>всего преподавателей в том числе: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бойынша/по общегуманитарным и социально-экономическим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бойынша </w:t>
            </w:r>
            <w:r>
              <w:br/>
            </w:r>
            <w:r>
              <w:rPr>
                <w:rFonts w:ascii="Times New Roman"/>
                <w:b w:val="false"/>
                <w:i w:val="false"/>
                <w:color w:val="000000"/>
                <w:sz w:val="20"/>
              </w:rPr>
              <w:t>
</w:t>
            </w:r>
            <w:r>
              <w:rPr>
                <w:rFonts w:ascii="Times New Roman"/>
                <w:b w:val="false"/>
                <w:i w:val="false"/>
                <w:color w:val="000000"/>
                <w:sz w:val="20"/>
              </w:rPr>
              <w:t>по общеобразовательным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бойынша по общепрофессиональным и специальным дисциплинам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инженер-педагогикалық қызметкерлердің 1 мен 16 жолдар бойынша қосындысы </w:t>
            </w:r>
            <w:r>
              <w:br/>
            </w:r>
            <w:r>
              <w:rPr>
                <w:rFonts w:ascii="Times New Roman"/>
                <w:b w:val="false"/>
                <w:i w:val="false"/>
                <w:color w:val="000000"/>
                <w:sz w:val="20"/>
              </w:rPr>
              <w:t>
</w:t>
            </w:r>
            <w:r>
              <w:rPr>
                <w:rFonts w:ascii="Times New Roman"/>
                <w:b w:val="false"/>
                <w:i w:val="false"/>
                <w:color w:val="000000"/>
                <w:sz w:val="20"/>
              </w:rPr>
              <w:t>всего инженерно-педагогических работников сумма строк 1 по 16 (исключая 12.1)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23"/>
        <w:gridCol w:w="484"/>
        <w:gridCol w:w="547"/>
        <w:gridCol w:w="531"/>
        <w:gridCol w:w="547"/>
        <w:gridCol w:w="547"/>
        <w:gridCol w:w="579"/>
        <w:gridCol w:w="547"/>
        <w:gridCol w:w="531"/>
        <w:gridCol w:w="555"/>
        <w:gridCol w:w="571"/>
        <w:gridCol w:w="555"/>
        <w:gridCol w:w="547"/>
        <w:gridCol w:w="547"/>
        <w:gridCol w:w="618"/>
        <w:gridCol w:w="697"/>
        <w:gridCol w:w="547"/>
        <w:gridCol w:w="547"/>
        <w:gridCol w:w="563"/>
        <w:gridCol w:w="539"/>
        <w:gridCol w:w="508"/>
        <w:gridCol w:w="476"/>
        <w:gridCol w:w="579"/>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педагог қызметкерлер, адам</w:t>
            </w:r>
            <w:r>
              <w:br/>
            </w:r>
            <w:r>
              <w:rPr>
                <w:rFonts w:ascii="Times New Roman"/>
                <w:b w:val="false"/>
                <w:i w:val="false"/>
                <w:color w:val="000000"/>
                <w:sz w:val="20"/>
              </w:rPr>
              <w:t>
</w:t>
            </w:r>
            <w:r>
              <w:rPr>
                <w:rFonts w:ascii="Times New Roman"/>
                <w:b w:val="false"/>
                <w:i w:val="false"/>
                <w:color w:val="000000"/>
                <w:sz w:val="20"/>
              </w:rPr>
              <w:t>выбывшие педагогические работники в отчетном году, чел.</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көрсеткіштері, адам</w:t>
            </w:r>
            <w:r>
              <w:br/>
            </w:r>
            <w:r>
              <w:rPr>
                <w:rFonts w:ascii="Times New Roman"/>
                <w:b w:val="false"/>
                <w:i w:val="false"/>
                <w:color w:val="000000"/>
                <w:sz w:val="20"/>
              </w:rPr>
              <w:t>
</w:t>
            </w:r>
            <w:r>
              <w:rPr>
                <w:rFonts w:ascii="Times New Roman"/>
                <w:b w:val="false"/>
                <w:i w:val="false"/>
                <w:color w:val="000000"/>
                <w:sz w:val="20"/>
              </w:rPr>
              <w:t>возрастные показатели, чел.</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 пенсионный возраст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r>
              <w:br/>
            </w:r>
            <w:r>
              <w:rPr>
                <w:rFonts w:ascii="Times New Roman"/>
                <w:b w:val="false"/>
                <w:i w:val="false"/>
                <w:color w:val="000000"/>
                <w:sz w:val="20"/>
              </w:rPr>
              <w:t>
</w:t>
            </w:r>
            <w:r>
              <w:rPr>
                <w:rFonts w:ascii="Times New Roman"/>
                <w:b w:val="false"/>
                <w:i w:val="false"/>
                <w:color w:val="000000"/>
                <w:sz w:val="20"/>
              </w:rPr>
              <w:t>до 25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жастан 64 жасқа дейін</w:t>
            </w:r>
            <w:r>
              <w:br/>
            </w:r>
            <w:r>
              <w:rPr>
                <w:rFonts w:ascii="Times New Roman"/>
                <w:b w:val="false"/>
                <w:i w:val="false"/>
                <w:color w:val="000000"/>
                <w:sz w:val="20"/>
              </w:rPr>
              <w:t>
</w:t>
            </w:r>
            <w:r>
              <w:rPr>
                <w:rFonts w:ascii="Times New Roman"/>
                <w:b w:val="false"/>
                <w:i w:val="false"/>
                <w:color w:val="000000"/>
                <w:sz w:val="20"/>
              </w:rPr>
              <w:t>от 60 до 64 лет</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жастан жоғары</w:t>
            </w:r>
            <w:r>
              <w:br/>
            </w:r>
            <w:r>
              <w:rPr>
                <w:rFonts w:ascii="Times New Roman"/>
                <w:b w:val="false"/>
                <w:i w:val="false"/>
                <w:color w:val="000000"/>
                <w:sz w:val="20"/>
              </w:rPr>
              <w:t>
</w:t>
            </w:r>
            <w:r>
              <w:rPr>
                <w:rFonts w:ascii="Times New Roman"/>
                <w:b w:val="false"/>
                <w:i w:val="false"/>
                <w:color w:val="000000"/>
                <w:sz w:val="20"/>
              </w:rPr>
              <w:t>свыше 65 лет</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облыс/республикалық қала бойынша барлығы</w:t>
            </w:r>
            <w:r>
              <w:br/>
            </w:r>
            <w:r>
              <w:rPr>
                <w:rFonts w:ascii="Times New Roman"/>
                <w:b w:val="false"/>
                <w:i w:val="false"/>
                <w:color w:val="000000"/>
                <w:sz w:val="20"/>
              </w:rPr>
              <w:t>
</w:t>
            </w:r>
            <w:r>
              <w:rPr>
                <w:rFonts w:ascii="Times New Roman"/>
                <w:b w:val="false"/>
                <w:i w:val="false"/>
                <w:color w:val="000000"/>
                <w:sz w:val="20"/>
              </w:rPr>
              <w:t>всего по области/городу республиканского значения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бастамасы бойынша босатылғандар</w:t>
            </w:r>
          </w:p>
          <w:p>
            <w:pPr>
              <w:spacing w:after="20"/>
              <w:ind w:left="20"/>
              <w:jc w:val="both"/>
            </w:pPr>
            <w:r>
              <w:rPr>
                <w:rFonts w:ascii="Times New Roman"/>
                <w:b w:val="false"/>
                <w:i w:val="false"/>
                <w:color w:val="000000"/>
                <w:sz w:val="20"/>
              </w:rPr>
              <w:t>освобожденные по инициативе администрации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035"/>
        <w:gridCol w:w="1167"/>
        <w:gridCol w:w="1035"/>
        <w:gridCol w:w="1168"/>
        <w:gridCol w:w="1075"/>
        <w:gridCol w:w="811"/>
        <w:gridCol w:w="1221"/>
        <w:gridCol w:w="1234"/>
        <w:gridCol w:w="1354"/>
        <w:gridCol w:w="1486"/>
        <w:gridCol w:w="1486"/>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деген сұраныс </w:t>
            </w:r>
            <w:r>
              <w:br/>
            </w:r>
            <w:r>
              <w:rPr>
                <w:rFonts w:ascii="Times New Roman"/>
                <w:b w:val="false"/>
                <w:i w:val="false"/>
                <w:color w:val="000000"/>
                <w:sz w:val="20"/>
              </w:rPr>
              <w:t>
</w:t>
            </w:r>
            <w:r>
              <w:rPr>
                <w:rFonts w:ascii="Times New Roman"/>
                <w:b w:val="false"/>
                <w:i w:val="false"/>
                <w:color w:val="000000"/>
                <w:sz w:val="20"/>
              </w:rPr>
              <w:t>потребность в кадрах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лауазымдары, дәрежелері бар, адам</w:t>
            </w:r>
            <w:r>
              <w:br/>
            </w:r>
            <w:r>
              <w:rPr>
                <w:rFonts w:ascii="Times New Roman"/>
                <w:b w:val="false"/>
                <w:i w:val="false"/>
                <w:color w:val="000000"/>
                <w:sz w:val="20"/>
              </w:rPr>
              <w:t>
</w:t>
            </w:r>
            <w:r>
              <w:rPr>
                <w:rFonts w:ascii="Times New Roman"/>
                <w:b w:val="false"/>
                <w:i w:val="false"/>
                <w:color w:val="000000"/>
                <w:sz w:val="20"/>
              </w:rPr>
              <w:t>имеют ученое звание, степень, чел.</w:t>
            </w:r>
          </w:p>
        </w:tc>
      </w:tr>
      <w:tr>
        <w:trPr>
          <w:trHeight w:val="39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жылға дейін </w:t>
            </w:r>
            <w:r>
              <w:br/>
            </w:r>
            <w:r>
              <w:rPr>
                <w:rFonts w:ascii="Times New Roman"/>
                <w:b w:val="false"/>
                <w:i w:val="false"/>
                <w:color w:val="000000"/>
                <w:sz w:val="20"/>
              </w:rPr>
              <w:t>
</w:t>
            </w:r>
            <w:r>
              <w:rPr>
                <w:rFonts w:ascii="Times New Roman"/>
                <w:b w:val="false"/>
                <w:i w:val="false"/>
                <w:color w:val="000000"/>
                <w:sz w:val="20"/>
              </w:rPr>
              <w:t>до 5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жылдан 10 жылға дейін </w:t>
            </w:r>
            <w:r>
              <w:br/>
            </w:r>
            <w:r>
              <w:rPr>
                <w:rFonts w:ascii="Times New Roman"/>
                <w:b w:val="false"/>
                <w:i w:val="false"/>
                <w:color w:val="000000"/>
                <w:sz w:val="20"/>
              </w:rPr>
              <w:t>
</w:t>
            </w:r>
            <w:r>
              <w:rPr>
                <w:rFonts w:ascii="Times New Roman"/>
                <w:b w:val="false"/>
                <w:i w:val="false"/>
                <w:color w:val="000000"/>
                <w:sz w:val="20"/>
              </w:rPr>
              <w:t>С 6 до 10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жылдан 15 жылға дейін </w:t>
            </w:r>
            <w:r>
              <w:br/>
            </w:r>
            <w:r>
              <w:rPr>
                <w:rFonts w:ascii="Times New Roman"/>
                <w:b w:val="false"/>
                <w:i w:val="false"/>
                <w:color w:val="000000"/>
                <w:sz w:val="20"/>
              </w:rPr>
              <w:t>
</w:t>
            </w:r>
            <w:r>
              <w:rPr>
                <w:rFonts w:ascii="Times New Roman"/>
                <w:b w:val="false"/>
                <w:i w:val="false"/>
                <w:color w:val="000000"/>
                <w:sz w:val="20"/>
              </w:rPr>
              <w:t>от 11 до 15 лет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жылдан жоғары </w:t>
            </w:r>
            <w:r>
              <w:br/>
            </w:r>
            <w:r>
              <w:rPr>
                <w:rFonts w:ascii="Times New Roman"/>
                <w:b w:val="false"/>
                <w:i w:val="false"/>
                <w:color w:val="000000"/>
                <w:sz w:val="20"/>
              </w:rPr>
              <w:t>
</w:t>
            </w:r>
            <w:r>
              <w:rPr>
                <w:rFonts w:ascii="Times New Roman"/>
                <w:b w:val="false"/>
                <w:i w:val="false"/>
                <w:color w:val="000000"/>
                <w:sz w:val="20"/>
              </w:rPr>
              <w:t>свыше 16 лет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докторы </w:t>
            </w:r>
            <w:r>
              <w:br/>
            </w:r>
            <w:r>
              <w:rPr>
                <w:rFonts w:ascii="Times New Roman"/>
                <w:b w:val="false"/>
                <w:i w:val="false"/>
                <w:color w:val="000000"/>
                <w:sz w:val="20"/>
              </w:rPr>
              <w:t>
</w:t>
            </w:r>
            <w:r>
              <w:rPr>
                <w:rFonts w:ascii="Times New Roman"/>
                <w:b w:val="false"/>
                <w:i w:val="false"/>
                <w:color w:val="000000"/>
                <w:sz w:val="20"/>
              </w:rPr>
              <w:t>доктор наук</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кандидаты </w:t>
            </w:r>
            <w:r>
              <w:br/>
            </w:r>
            <w:r>
              <w:rPr>
                <w:rFonts w:ascii="Times New Roman"/>
                <w:b w:val="false"/>
                <w:i w:val="false"/>
                <w:color w:val="000000"/>
                <w:sz w:val="20"/>
              </w:rPr>
              <w:t>
</w:t>
            </w:r>
            <w:r>
              <w:rPr>
                <w:rFonts w:ascii="Times New Roman"/>
                <w:b w:val="false"/>
                <w:i w:val="false"/>
                <w:color w:val="000000"/>
                <w:sz w:val="20"/>
              </w:rPr>
              <w:t>кандидат наук</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r>
              <w:br/>
            </w:r>
            <w:r>
              <w:rPr>
                <w:rFonts w:ascii="Times New Roman"/>
                <w:b w:val="false"/>
                <w:i w:val="false"/>
                <w:color w:val="000000"/>
                <w:sz w:val="20"/>
              </w:rPr>
              <w:t>
</w:t>
            </w:r>
            <w:r>
              <w:rPr>
                <w:rFonts w:ascii="Times New Roman"/>
                <w:b w:val="false"/>
                <w:i w:val="false"/>
                <w:color w:val="000000"/>
                <w:sz w:val="20"/>
              </w:rPr>
              <w:t>магистратура</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 тарау (мемлекеттік ұйымдары)          раздел 2 (государственные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308"/>
        <w:gridCol w:w="439"/>
        <w:gridCol w:w="413"/>
        <w:gridCol w:w="457"/>
        <w:gridCol w:w="484"/>
        <w:gridCol w:w="571"/>
        <w:gridCol w:w="696"/>
        <w:gridCol w:w="501"/>
        <w:gridCol w:w="492"/>
        <w:gridCol w:w="492"/>
        <w:gridCol w:w="734"/>
        <w:gridCol w:w="479"/>
        <w:gridCol w:w="734"/>
        <w:gridCol w:w="646"/>
        <w:gridCol w:w="901"/>
        <w:gridCol w:w="567"/>
        <w:gridCol w:w="567"/>
        <w:gridCol w:w="567"/>
        <w:gridCol w:w="479"/>
        <w:gridCol w:w="479"/>
        <w:gridCol w:w="479"/>
        <w:gridCol w:w="558"/>
        <w:gridCol w:w="523"/>
      </w:tblGrid>
      <w:tr>
        <w:trPr>
          <w:trHeight w:val="225"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саны, адам</w:t>
            </w:r>
            <w:r>
              <w:br/>
            </w:r>
            <w:r>
              <w:rPr>
                <w:rFonts w:ascii="Times New Roman"/>
                <w:b w:val="false"/>
                <w:i w:val="false"/>
                <w:color w:val="000000"/>
                <w:sz w:val="20"/>
              </w:rPr>
              <w:t>
</w:t>
            </w:r>
            <w:r>
              <w:rPr>
                <w:rFonts w:ascii="Times New Roman"/>
                <w:b w:val="false"/>
                <w:i w:val="false"/>
                <w:color w:val="000000"/>
                <w:sz w:val="20"/>
              </w:rPr>
              <w:t>число педагогических работников, чел.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 педагог қызметкерле, адам</w:t>
            </w:r>
            <w:r>
              <w:br/>
            </w:r>
            <w:r>
              <w:rPr>
                <w:rFonts w:ascii="Times New Roman"/>
                <w:b w:val="false"/>
                <w:i w:val="false"/>
                <w:color w:val="000000"/>
                <w:sz w:val="20"/>
              </w:rPr>
              <w:t>
</w:t>
            </w:r>
            <w:r>
              <w:rPr>
                <w:rFonts w:ascii="Times New Roman"/>
                <w:b w:val="false"/>
                <w:i w:val="false"/>
                <w:color w:val="000000"/>
                <w:sz w:val="20"/>
              </w:rPr>
              <w:t>из них педагогические работники в сельской местности, чел.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келген жас мамандар, адам</w:t>
            </w:r>
            <w:r>
              <w:br/>
            </w:r>
            <w:r>
              <w:rPr>
                <w:rFonts w:ascii="Times New Roman"/>
                <w:b w:val="false"/>
                <w:i w:val="false"/>
                <w:color w:val="000000"/>
                <w:sz w:val="20"/>
              </w:rPr>
              <w:t>
</w:t>
            </w:r>
            <w:r>
              <w:rPr>
                <w:rFonts w:ascii="Times New Roman"/>
                <w:b w:val="false"/>
                <w:i w:val="false"/>
                <w:color w:val="000000"/>
                <w:sz w:val="20"/>
              </w:rPr>
              <w:t>всего прибыло молодых специалистов,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жүйеде 5 жылдан артық өтілі бар</w:t>
            </w:r>
            <w:r>
              <w:br/>
            </w:r>
            <w:r>
              <w:rPr>
                <w:rFonts w:ascii="Times New Roman"/>
                <w:b w:val="false"/>
                <w:i w:val="false"/>
                <w:color w:val="000000"/>
                <w:sz w:val="20"/>
              </w:rPr>
              <w:t>
</w:t>
            </w:r>
            <w:r>
              <w:rPr>
                <w:rFonts w:ascii="Times New Roman"/>
                <w:b w:val="false"/>
                <w:i w:val="false"/>
                <w:color w:val="000000"/>
                <w:sz w:val="20"/>
              </w:rPr>
              <w:t>имеют стаж более 5 лет в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бар, адам</w:t>
            </w:r>
            <w:r>
              <w:br/>
            </w:r>
            <w:r>
              <w:rPr>
                <w:rFonts w:ascii="Times New Roman"/>
                <w:b w:val="false"/>
                <w:i w:val="false"/>
                <w:color w:val="000000"/>
                <w:sz w:val="20"/>
              </w:rPr>
              <w:t>
</w:t>
            </w:r>
            <w:r>
              <w:rPr>
                <w:rFonts w:ascii="Times New Roman"/>
                <w:b w:val="false"/>
                <w:i w:val="false"/>
                <w:color w:val="000000"/>
                <w:sz w:val="20"/>
              </w:rPr>
              <w:t>имеют категорию, чел.</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r>
              <w:br/>
            </w:r>
            <w:r>
              <w:rPr>
                <w:rFonts w:ascii="Times New Roman"/>
                <w:b w:val="false"/>
                <w:i w:val="false"/>
                <w:color w:val="000000"/>
                <w:sz w:val="20"/>
              </w:rPr>
              <w:t>
</w:t>
            </w:r>
            <w:r>
              <w:rPr>
                <w:rFonts w:ascii="Times New Roman"/>
                <w:b w:val="false"/>
                <w:i w:val="false"/>
                <w:color w:val="000000"/>
                <w:sz w:val="20"/>
              </w:rPr>
              <w:t>по штату</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істейтіндер </w:t>
            </w:r>
          </w:p>
          <w:p>
            <w:pPr>
              <w:spacing w:after="20"/>
              <w:ind w:left="20"/>
              <w:jc w:val="both"/>
            </w:pPr>
            <w:r>
              <w:rPr>
                <w:rFonts w:ascii="Times New Roman"/>
                <w:b w:val="false"/>
                <w:i w:val="false"/>
                <w:color w:val="000000"/>
                <w:sz w:val="20"/>
              </w:rPr>
              <w:t>по совместительству</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қазанына</w:t>
            </w:r>
          </w:p>
          <w:p>
            <w:pPr>
              <w:spacing w:after="20"/>
              <w:ind w:left="20"/>
              <w:jc w:val="both"/>
            </w:pPr>
            <w:r>
              <w:rPr>
                <w:rFonts w:ascii="Times New Roman"/>
                <w:b w:val="false"/>
                <w:i w:val="false"/>
                <w:color w:val="000000"/>
                <w:sz w:val="20"/>
              </w:rPr>
              <w:t>по состоянию на 1 октября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штат бойынша </w:t>
            </w:r>
            <w:r>
              <w:br/>
            </w:r>
            <w:r>
              <w:rPr>
                <w:rFonts w:ascii="Times New Roman"/>
                <w:b w:val="false"/>
                <w:i w:val="false"/>
                <w:color w:val="000000"/>
                <w:sz w:val="20"/>
              </w:rPr>
              <w:t>
</w:t>
            </w:r>
            <w:r>
              <w:rPr>
                <w:rFonts w:ascii="Times New Roman"/>
                <w:b w:val="false"/>
                <w:i w:val="false"/>
                <w:color w:val="000000"/>
                <w:sz w:val="20"/>
              </w:rPr>
              <w:t>всего по штату</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біліммен</w:t>
            </w:r>
            <w:r>
              <w:br/>
            </w:r>
            <w:r>
              <w:rPr>
                <w:rFonts w:ascii="Times New Roman"/>
                <w:b w:val="false"/>
                <w:i w:val="false"/>
                <w:color w:val="000000"/>
                <w:sz w:val="20"/>
              </w:rPr>
              <w:t>
</w:t>
            </w:r>
            <w:r>
              <w:rPr>
                <w:rFonts w:ascii="Times New Roman"/>
                <w:b w:val="false"/>
                <w:i w:val="false"/>
                <w:color w:val="000000"/>
                <w:sz w:val="20"/>
              </w:rPr>
              <w:t>с высшим образованием</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біліммен</w:t>
            </w:r>
            <w:r>
              <w:br/>
            </w:r>
            <w:r>
              <w:rPr>
                <w:rFonts w:ascii="Times New Roman"/>
                <w:b w:val="false"/>
                <w:i w:val="false"/>
                <w:color w:val="000000"/>
                <w:sz w:val="20"/>
              </w:rPr>
              <w:t>
</w:t>
            </w:r>
            <w:r>
              <w:rPr>
                <w:rFonts w:ascii="Times New Roman"/>
                <w:b w:val="false"/>
                <w:i w:val="false"/>
                <w:color w:val="000000"/>
                <w:sz w:val="20"/>
              </w:rPr>
              <w:t>с техническим и профессиональным образованием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r>
              <w:br/>
            </w:r>
            <w:r>
              <w:rPr>
                <w:rFonts w:ascii="Times New Roman"/>
                <w:b w:val="false"/>
                <w:i w:val="false"/>
                <w:color w:val="000000"/>
                <w:sz w:val="20"/>
              </w:rPr>
              <w:t>
</w:t>
            </w:r>
            <w:r>
              <w:rPr>
                <w:rFonts w:ascii="Times New Roman"/>
                <w:b w:val="false"/>
                <w:i w:val="false"/>
                <w:color w:val="000000"/>
                <w:sz w:val="20"/>
              </w:rPr>
              <w:t>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оқитындар</w:t>
            </w:r>
            <w:r>
              <w:br/>
            </w:r>
            <w:r>
              <w:rPr>
                <w:rFonts w:ascii="Times New Roman"/>
                <w:b w:val="false"/>
                <w:i w:val="false"/>
                <w:color w:val="000000"/>
                <w:sz w:val="20"/>
              </w:rPr>
              <w:t>
</w:t>
            </w:r>
            <w:r>
              <w:rPr>
                <w:rFonts w:ascii="Times New Roman"/>
                <w:b w:val="false"/>
                <w:i w:val="false"/>
                <w:color w:val="000000"/>
                <w:sz w:val="20"/>
              </w:rPr>
              <w:t>обучаются в ВУЗах</w:t>
            </w:r>
          </w:p>
        </w:tc>
        <w:tc>
          <w:tcPr>
            <w:tcW w:w="0" w:type="auto"/>
            <w:vMerge/>
            <w:tcBorders>
              <w:top w:val="nil"/>
              <w:left w:val="single" w:color="cfcfcf" w:sz="5"/>
              <w:bottom w:val="single" w:color="cfcfcf" w:sz="5"/>
              <w:right w:val="single" w:color="cfcfcf" w:sz="5"/>
            </w:tcBorders>
          </w:tcP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высшую</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первую</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p>
            <w:pPr>
              <w:spacing w:after="20"/>
              <w:ind w:left="20"/>
              <w:jc w:val="both"/>
            </w:pPr>
            <w:r>
              <w:rPr>
                <w:rFonts w:ascii="Times New Roman"/>
                <w:b w:val="false"/>
                <w:i w:val="false"/>
                <w:color w:val="000000"/>
                <w:sz w:val="20"/>
              </w:rPr>
              <w:t>вторую</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жоқтар</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r>
      <w:tr>
        <w:trPr>
          <w:trHeight w:val="3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жұмыс күнінде жұмыс істейтіндер </w:t>
            </w:r>
          </w:p>
          <w:p>
            <w:pPr>
              <w:spacing w:after="20"/>
              <w:ind w:left="20"/>
              <w:jc w:val="both"/>
            </w:pPr>
            <w:r>
              <w:rPr>
                <w:rFonts w:ascii="Times New Roman"/>
                <w:b w:val="false"/>
                <w:i w:val="false"/>
                <w:color w:val="000000"/>
                <w:sz w:val="20"/>
              </w:rPr>
              <w:t>работающие на полном рабочем дне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күнінде жұмыс істейтіндер</w:t>
            </w:r>
          </w:p>
          <w:p>
            <w:pPr>
              <w:spacing w:after="20"/>
              <w:ind w:left="20"/>
              <w:jc w:val="both"/>
            </w:pPr>
            <w:r>
              <w:rPr>
                <w:rFonts w:ascii="Times New Roman"/>
                <w:b w:val="false"/>
                <w:i w:val="false"/>
                <w:color w:val="000000"/>
                <w:sz w:val="20"/>
              </w:rPr>
              <w:t>на неполном рабочем дне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мөлшерлемеден жоғары (1,5) бар</w:t>
            </w:r>
          </w:p>
          <w:p>
            <w:pPr>
              <w:spacing w:after="20"/>
              <w:ind w:left="20"/>
              <w:jc w:val="both"/>
            </w:pPr>
            <w:r>
              <w:rPr>
                <w:rFonts w:ascii="Times New Roman"/>
                <w:b w:val="false"/>
                <w:i w:val="false"/>
                <w:color w:val="000000"/>
                <w:sz w:val="20"/>
              </w:rPr>
              <w:t>имеют свыше 1 ставки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p>
            <w:pPr>
              <w:spacing w:after="20"/>
              <w:ind w:left="20"/>
              <w:jc w:val="both"/>
            </w:pP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p>
          <w:p>
            <w:pPr>
              <w:spacing w:after="20"/>
              <w:ind w:left="20"/>
              <w:jc w:val="both"/>
            </w:pPr>
            <w:r>
              <w:rPr>
                <w:rFonts w:ascii="Times New Roman"/>
                <w:b w:val="false"/>
                <w:i w:val="false"/>
                <w:color w:val="000000"/>
                <w:sz w:val="20"/>
              </w:rPr>
              <w:t>в том числе инженерно-педагогическое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инженер педагогикалық</w:t>
            </w:r>
            <w:r>
              <w:br/>
            </w:r>
            <w:r>
              <w:rPr>
                <w:rFonts w:ascii="Times New Roman"/>
                <w:b w:val="false"/>
                <w:i w:val="false"/>
                <w:color w:val="000000"/>
                <w:sz w:val="20"/>
              </w:rPr>
              <w:t>
</w:t>
            </w:r>
            <w:r>
              <w:rPr>
                <w:rFonts w:ascii="Times New Roman"/>
                <w:b w:val="false"/>
                <w:i w:val="false"/>
                <w:color w:val="000000"/>
                <w:sz w:val="20"/>
              </w:rPr>
              <w:t>в том числе инженерно-педагогическое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w:t>
            </w:r>
            <w:r>
              <w:rPr>
                <w:rFonts w:ascii="Times New Roman"/>
                <w:b w:val="false"/>
                <w:i w:val="false"/>
                <w:color w:val="000000"/>
                <w:sz w:val="20"/>
              </w:rPr>
              <w:t>директор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оқу-өндірістік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учебно-производственной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мамандық оқыту бойынша орынбасары заместитель директора по профессиональному обучению</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оқу-тәрбие жұмысы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учебно-воспитательной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бойынша орынбасары</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оқу-әдістемелік жұмысы жөніндегі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 методической работе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ақпараттық технологиялары бойынша орынбасары </w:t>
            </w:r>
            <w:r>
              <w:br/>
            </w:r>
            <w:r>
              <w:rPr>
                <w:rFonts w:ascii="Times New Roman"/>
                <w:b w:val="false"/>
                <w:i w:val="false"/>
                <w:color w:val="000000"/>
                <w:sz w:val="20"/>
              </w:rPr>
              <w:t>
</w:t>
            </w:r>
            <w:r>
              <w:rPr>
                <w:rFonts w:ascii="Times New Roman"/>
                <w:b w:val="false"/>
                <w:i w:val="false"/>
                <w:color w:val="000000"/>
                <w:sz w:val="20"/>
              </w:rPr>
              <w:t>заместитель директора по информационным технологиям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r>
              <w:br/>
            </w:r>
            <w:r>
              <w:rPr>
                <w:rFonts w:ascii="Times New Roman"/>
                <w:b w:val="false"/>
                <w:i w:val="false"/>
                <w:color w:val="000000"/>
                <w:sz w:val="20"/>
              </w:rPr>
              <w:t>
</w:t>
            </w:r>
            <w:r>
              <w:rPr>
                <w:rFonts w:ascii="Times New Roman"/>
                <w:b w:val="false"/>
                <w:i w:val="false"/>
                <w:color w:val="000000"/>
                <w:sz w:val="20"/>
              </w:rPr>
              <w:t>заведующий отделением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br/>
            </w:r>
            <w:r>
              <w:rPr>
                <w:rFonts w:ascii="Times New Roman"/>
                <w:b w:val="false"/>
                <w:i w:val="false"/>
                <w:color w:val="000000"/>
                <w:sz w:val="20"/>
              </w:rPr>
              <w:t>
</w:t>
            </w:r>
            <w:r>
              <w:rPr>
                <w:rFonts w:ascii="Times New Roman"/>
                <w:b w:val="false"/>
                <w:i w:val="false"/>
                <w:color w:val="000000"/>
                <w:sz w:val="20"/>
              </w:rPr>
              <w:t>методист</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r>
              <w:br/>
            </w:r>
            <w:r>
              <w:rPr>
                <w:rFonts w:ascii="Times New Roman"/>
                <w:b w:val="false"/>
                <w:i w:val="false"/>
                <w:color w:val="000000"/>
                <w:sz w:val="20"/>
              </w:rPr>
              <w:t>
</w:t>
            </w:r>
            <w:r>
              <w:rPr>
                <w:rFonts w:ascii="Times New Roman"/>
                <w:b w:val="false"/>
                <w:i w:val="false"/>
                <w:color w:val="000000"/>
                <w:sz w:val="20"/>
              </w:rPr>
              <w:t>психолог</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шебер</w:t>
            </w:r>
            <w:r>
              <w:br/>
            </w:r>
            <w:r>
              <w:rPr>
                <w:rFonts w:ascii="Times New Roman"/>
                <w:b w:val="false"/>
                <w:i w:val="false"/>
                <w:color w:val="000000"/>
                <w:sz w:val="20"/>
              </w:rPr>
              <w:t>
</w:t>
            </w:r>
            <w:r>
              <w:rPr>
                <w:rFonts w:ascii="Times New Roman"/>
                <w:b w:val="false"/>
                <w:i w:val="false"/>
                <w:color w:val="000000"/>
                <w:sz w:val="20"/>
              </w:rPr>
              <w:t>старший мастер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323"/>
        <w:gridCol w:w="522"/>
        <w:gridCol w:w="635"/>
        <w:gridCol w:w="635"/>
        <w:gridCol w:w="635"/>
        <w:gridCol w:w="635"/>
        <w:gridCol w:w="635"/>
        <w:gridCol w:w="635"/>
        <w:gridCol w:w="635"/>
        <w:gridCol w:w="636"/>
        <w:gridCol w:w="636"/>
        <w:gridCol w:w="636"/>
        <w:gridCol w:w="636"/>
        <w:gridCol w:w="636"/>
        <w:gridCol w:w="636"/>
        <w:gridCol w:w="636"/>
        <w:gridCol w:w="636"/>
        <w:gridCol w:w="636"/>
        <w:gridCol w:w="636"/>
        <w:gridCol w:w="664"/>
      </w:tblGrid>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өңдірістік оқыту шеберлері</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Онын ішінде өндірісінен тартылған өңдірістік оқыту шеберлері/ </w:t>
            </w:r>
            <w:r>
              <w:br/>
            </w:r>
            <w:r>
              <w:rPr>
                <w:rFonts w:ascii="Times New Roman"/>
                <w:b w:val="false"/>
                <w:i w:val="false"/>
                <w:color w:val="000000"/>
                <w:sz w:val="20"/>
              </w:rPr>
              <w:t>
</w:t>
            </w:r>
            <w:r>
              <w:rPr>
                <w:rFonts w:ascii="Times New Roman"/>
                <w:b w:val="false"/>
                <w:i w:val="false"/>
                <w:color w:val="000000"/>
                <w:sz w:val="20"/>
              </w:rPr>
              <w:t>В т.ч. мастера производственного обучения, привлеченные из производства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r>
              <w:br/>
            </w:r>
            <w:r>
              <w:rPr>
                <w:rFonts w:ascii="Times New Roman"/>
                <w:b w:val="false"/>
                <w:i w:val="false"/>
                <w:color w:val="000000"/>
                <w:sz w:val="20"/>
              </w:rPr>
              <w:t>
</w:t>
            </w:r>
            <w:r>
              <w:rPr>
                <w:rFonts w:ascii="Times New Roman"/>
                <w:b w:val="false"/>
                <w:i w:val="false"/>
                <w:color w:val="000000"/>
                <w:sz w:val="20"/>
              </w:rPr>
              <w:t>воспитатели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тәрбиесінің оқытушылары </w:t>
            </w:r>
            <w:r>
              <w:br/>
            </w:r>
            <w:r>
              <w:rPr>
                <w:rFonts w:ascii="Times New Roman"/>
                <w:b w:val="false"/>
                <w:i w:val="false"/>
                <w:color w:val="000000"/>
                <w:sz w:val="20"/>
              </w:rPr>
              <w:t>
</w:t>
            </w:r>
            <w:r>
              <w:rPr>
                <w:rFonts w:ascii="Times New Roman"/>
                <w:b w:val="false"/>
                <w:i w:val="false"/>
                <w:color w:val="000000"/>
                <w:sz w:val="20"/>
              </w:rPr>
              <w:t>преподаватели физического воспитания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оның ішінде</w:t>
            </w:r>
            <w:r>
              <w:br/>
            </w:r>
            <w:r>
              <w:rPr>
                <w:rFonts w:ascii="Times New Roman"/>
                <w:b w:val="false"/>
                <w:i w:val="false"/>
                <w:color w:val="000000"/>
                <w:sz w:val="20"/>
              </w:rPr>
              <w:t>
</w:t>
            </w:r>
            <w:r>
              <w:rPr>
                <w:rFonts w:ascii="Times New Roman"/>
                <w:b w:val="false"/>
                <w:i w:val="false"/>
                <w:color w:val="000000"/>
                <w:sz w:val="20"/>
              </w:rPr>
              <w:t>всего преподавателей в том числе: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бойынша/по общегуманитарным и социально-экономическим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бойынша </w:t>
            </w:r>
            <w:r>
              <w:br/>
            </w:r>
            <w:r>
              <w:rPr>
                <w:rFonts w:ascii="Times New Roman"/>
                <w:b w:val="false"/>
                <w:i w:val="false"/>
                <w:color w:val="000000"/>
                <w:sz w:val="20"/>
              </w:rPr>
              <w:t>
</w:t>
            </w:r>
            <w:r>
              <w:rPr>
                <w:rFonts w:ascii="Times New Roman"/>
                <w:b w:val="false"/>
                <w:i w:val="false"/>
                <w:color w:val="000000"/>
                <w:sz w:val="20"/>
              </w:rPr>
              <w:t>по общеобразовательным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бойынша по общепрофессиональным и специальным дисциплинам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инженер-педагогикалық қызметкерлердің 1 мен 16 жолдар бойынша қосындысы </w:t>
            </w:r>
            <w:r>
              <w:br/>
            </w:r>
            <w:r>
              <w:rPr>
                <w:rFonts w:ascii="Times New Roman"/>
                <w:b w:val="false"/>
                <w:i w:val="false"/>
                <w:color w:val="000000"/>
                <w:sz w:val="20"/>
              </w:rPr>
              <w:t>
</w:t>
            </w:r>
            <w:r>
              <w:rPr>
                <w:rFonts w:ascii="Times New Roman"/>
                <w:b w:val="false"/>
                <w:i w:val="false"/>
                <w:color w:val="000000"/>
                <w:sz w:val="20"/>
              </w:rPr>
              <w:t>всего инженерно-педагогических работников сумма строк 1 по 16 (исключая 12.1)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23"/>
        <w:gridCol w:w="484"/>
        <w:gridCol w:w="547"/>
        <w:gridCol w:w="531"/>
        <w:gridCol w:w="547"/>
        <w:gridCol w:w="547"/>
        <w:gridCol w:w="579"/>
        <w:gridCol w:w="547"/>
        <w:gridCol w:w="531"/>
        <w:gridCol w:w="555"/>
        <w:gridCol w:w="571"/>
        <w:gridCol w:w="555"/>
        <w:gridCol w:w="547"/>
        <w:gridCol w:w="547"/>
        <w:gridCol w:w="618"/>
        <w:gridCol w:w="697"/>
        <w:gridCol w:w="547"/>
        <w:gridCol w:w="547"/>
        <w:gridCol w:w="563"/>
        <w:gridCol w:w="539"/>
        <w:gridCol w:w="508"/>
        <w:gridCol w:w="476"/>
        <w:gridCol w:w="579"/>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педагог қызметкерлер, адам</w:t>
            </w:r>
            <w:r>
              <w:br/>
            </w:r>
            <w:r>
              <w:rPr>
                <w:rFonts w:ascii="Times New Roman"/>
                <w:b w:val="false"/>
                <w:i w:val="false"/>
                <w:color w:val="000000"/>
                <w:sz w:val="20"/>
              </w:rPr>
              <w:t>
</w:t>
            </w:r>
            <w:r>
              <w:rPr>
                <w:rFonts w:ascii="Times New Roman"/>
                <w:b w:val="false"/>
                <w:i w:val="false"/>
                <w:color w:val="000000"/>
                <w:sz w:val="20"/>
              </w:rPr>
              <w:t>выбывшие педагогические работники в отчетном году, чел.</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көрсеткіштері, адам</w:t>
            </w:r>
            <w:r>
              <w:br/>
            </w:r>
            <w:r>
              <w:rPr>
                <w:rFonts w:ascii="Times New Roman"/>
                <w:b w:val="false"/>
                <w:i w:val="false"/>
                <w:color w:val="000000"/>
                <w:sz w:val="20"/>
              </w:rPr>
              <w:t>
</w:t>
            </w:r>
            <w:r>
              <w:rPr>
                <w:rFonts w:ascii="Times New Roman"/>
                <w:b w:val="false"/>
                <w:i w:val="false"/>
                <w:color w:val="000000"/>
                <w:sz w:val="20"/>
              </w:rPr>
              <w:t>возрастные показатели, чел.</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жаста / пенсионный возраст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r>
              <w:br/>
            </w:r>
            <w:r>
              <w:rPr>
                <w:rFonts w:ascii="Times New Roman"/>
                <w:b w:val="false"/>
                <w:i w:val="false"/>
                <w:color w:val="000000"/>
                <w:sz w:val="20"/>
              </w:rPr>
              <w:t>
</w:t>
            </w:r>
            <w:r>
              <w:rPr>
                <w:rFonts w:ascii="Times New Roman"/>
                <w:b w:val="false"/>
                <w:i w:val="false"/>
                <w:color w:val="000000"/>
                <w:sz w:val="20"/>
              </w:rPr>
              <w:t>до 25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29 жасқа дейін</w:t>
            </w:r>
            <w:r>
              <w:br/>
            </w:r>
            <w:r>
              <w:rPr>
                <w:rFonts w:ascii="Times New Roman"/>
                <w:b w:val="false"/>
                <w:i w:val="false"/>
                <w:color w:val="000000"/>
                <w:sz w:val="20"/>
              </w:rPr>
              <w:t>
</w:t>
            </w:r>
            <w:r>
              <w:rPr>
                <w:rFonts w:ascii="Times New Roman"/>
                <w:b w:val="false"/>
                <w:i w:val="false"/>
                <w:color w:val="000000"/>
                <w:sz w:val="20"/>
              </w:rPr>
              <w:t>от 25 до 29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жастан 34 жасқа дейін</w:t>
            </w:r>
            <w:r>
              <w:br/>
            </w:r>
            <w:r>
              <w:rPr>
                <w:rFonts w:ascii="Times New Roman"/>
                <w:b w:val="false"/>
                <w:i w:val="false"/>
                <w:color w:val="000000"/>
                <w:sz w:val="20"/>
              </w:rPr>
              <w:t>
</w:t>
            </w:r>
            <w:r>
              <w:rPr>
                <w:rFonts w:ascii="Times New Roman"/>
                <w:b w:val="false"/>
                <w:i w:val="false"/>
                <w:color w:val="000000"/>
                <w:sz w:val="20"/>
              </w:rPr>
              <w:t>от 30 до 34 лет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39 жасқа дейін</w:t>
            </w:r>
            <w:r>
              <w:br/>
            </w:r>
            <w:r>
              <w:rPr>
                <w:rFonts w:ascii="Times New Roman"/>
                <w:b w:val="false"/>
                <w:i w:val="false"/>
                <w:color w:val="000000"/>
                <w:sz w:val="20"/>
              </w:rPr>
              <w:t>
</w:t>
            </w:r>
            <w:r>
              <w:rPr>
                <w:rFonts w:ascii="Times New Roman"/>
                <w:b w:val="false"/>
                <w:i w:val="false"/>
                <w:color w:val="000000"/>
                <w:sz w:val="20"/>
              </w:rPr>
              <w:t>от 35 до 39 лет</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жастан 44жасқа дейін</w:t>
            </w:r>
            <w:r>
              <w:br/>
            </w:r>
            <w:r>
              <w:rPr>
                <w:rFonts w:ascii="Times New Roman"/>
                <w:b w:val="false"/>
                <w:i w:val="false"/>
                <w:color w:val="000000"/>
                <w:sz w:val="20"/>
              </w:rPr>
              <w:t>
</w:t>
            </w:r>
            <w:r>
              <w:rPr>
                <w:rFonts w:ascii="Times New Roman"/>
                <w:b w:val="false"/>
                <w:i w:val="false"/>
                <w:color w:val="000000"/>
                <w:sz w:val="20"/>
              </w:rPr>
              <w:t>от 40 до 44 лет</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45жастан 49жасқа дейін</w:t>
            </w:r>
            <w:r>
              <w:br/>
            </w:r>
            <w:r>
              <w:rPr>
                <w:rFonts w:ascii="Times New Roman"/>
                <w:b w:val="false"/>
                <w:i w:val="false"/>
                <w:color w:val="000000"/>
                <w:sz w:val="20"/>
              </w:rPr>
              <w:t>
</w:t>
            </w:r>
            <w:r>
              <w:rPr>
                <w:rFonts w:ascii="Times New Roman"/>
                <w:b w:val="false"/>
                <w:i w:val="false"/>
                <w:color w:val="000000"/>
                <w:sz w:val="20"/>
              </w:rPr>
              <w:t>от 45 до 49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54жасқа дейін</w:t>
            </w:r>
            <w:r>
              <w:br/>
            </w:r>
            <w:r>
              <w:rPr>
                <w:rFonts w:ascii="Times New Roman"/>
                <w:b w:val="false"/>
                <w:i w:val="false"/>
                <w:color w:val="000000"/>
                <w:sz w:val="20"/>
              </w:rPr>
              <w:t>
</w:t>
            </w:r>
            <w:r>
              <w:rPr>
                <w:rFonts w:ascii="Times New Roman"/>
                <w:b w:val="false"/>
                <w:i w:val="false"/>
                <w:color w:val="000000"/>
                <w:sz w:val="20"/>
              </w:rPr>
              <w:t>от 50 до 54 лет</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жастан 59 жасқа дейін</w:t>
            </w:r>
            <w:r>
              <w:br/>
            </w:r>
            <w:r>
              <w:rPr>
                <w:rFonts w:ascii="Times New Roman"/>
                <w:b w:val="false"/>
                <w:i w:val="false"/>
                <w:color w:val="000000"/>
                <w:sz w:val="20"/>
              </w:rPr>
              <w:t>
</w:t>
            </w:r>
            <w:r>
              <w:rPr>
                <w:rFonts w:ascii="Times New Roman"/>
                <w:b w:val="false"/>
                <w:i w:val="false"/>
                <w:color w:val="000000"/>
                <w:sz w:val="20"/>
              </w:rPr>
              <w:t>от 55 до 59 лет</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жастан 64 жасқа дейін</w:t>
            </w:r>
            <w:r>
              <w:br/>
            </w:r>
            <w:r>
              <w:rPr>
                <w:rFonts w:ascii="Times New Roman"/>
                <w:b w:val="false"/>
                <w:i w:val="false"/>
                <w:color w:val="000000"/>
                <w:sz w:val="20"/>
              </w:rPr>
              <w:t>
</w:t>
            </w:r>
            <w:r>
              <w:rPr>
                <w:rFonts w:ascii="Times New Roman"/>
                <w:b w:val="false"/>
                <w:i w:val="false"/>
                <w:color w:val="000000"/>
                <w:sz w:val="20"/>
              </w:rPr>
              <w:t>от 60 до 64 лет</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жастан жоғары</w:t>
            </w:r>
            <w:r>
              <w:br/>
            </w:r>
            <w:r>
              <w:rPr>
                <w:rFonts w:ascii="Times New Roman"/>
                <w:b w:val="false"/>
                <w:i w:val="false"/>
                <w:color w:val="000000"/>
                <w:sz w:val="20"/>
              </w:rPr>
              <w:t>
</w:t>
            </w:r>
            <w:r>
              <w:rPr>
                <w:rFonts w:ascii="Times New Roman"/>
                <w:b w:val="false"/>
                <w:i w:val="false"/>
                <w:color w:val="000000"/>
                <w:sz w:val="20"/>
              </w:rPr>
              <w:t>свыше 65 лет</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 адамдар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облыс/республикалық қала бойынша барлығы</w:t>
            </w:r>
            <w:r>
              <w:br/>
            </w:r>
            <w:r>
              <w:rPr>
                <w:rFonts w:ascii="Times New Roman"/>
                <w:b w:val="false"/>
                <w:i w:val="false"/>
                <w:color w:val="000000"/>
                <w:sz w:val="20"/>
              </w:rPr>
              <w:t>
</w:t>
            </w:r>
            <w:r>
              <w:rPr>
                <w:rFonts w:ascii="Times New Roman"/>
                <w:b w:val="false"/>
                <w:i w:val="false"/>
                <w:color w:val="000000"/>
                <w:sz w:val="20"/>
              </w:rPr>
              <w:t>всего по области/городу республиканского значения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бастамасы бойынша босатылғандар</w:t>
            </w:r>
            <w:r>
              <w:br/>
            </w:r>
            <w:r>
              <w:rPr>
                <w:rFonts w:ascii="Times New Roman"/>
                <w:b w:val="false"/>
                <w:i w:val="false"/>
                <w:color w:val="000000"/>
                <w:sz w:val="20"/>
              </w:rPr>
              <w:t>
</w:t>
            </w:r>
            <w:r>
              <w:rPr>
                <w:rFonts w:ascii="Times New Roman"/>
                <w:b w:val="false"/>
                <w:i w:val="false"/>
                <w:color w:val="000000"/>
                <w:sz w:val="20"/>
              </w:rPr>
              <w:t>освобожденные по инициативе администрации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095"/>
        <w:gridCol w:w="1203"/>
        <w:gridCol w:w="1095"/>
        <w:gridCol w:w="1276"/>
        <w:gridCol w:w="1072"/>
        <w:gridCol w:w="975"/>
        <w:gridCol w:w="1144"/>
        <w:gridCol w:w="1156"/>
        <w:gridCol w:w="1264"/>
        <w:gridCol w:w="1385"/>
        <w:gridCol w:w="1385"/>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адам</w:t>
            </w:r>
            <w:r>
              <w:br/>
            </w:r>
            <w:r>
              <w:rPr>
                <w:rFonts w:ascii="Times New Roman"/>
                <w:b w:val="false"/>
                <w:i w:val="false"/>
                <w:color w:val="000000"/>
                <w:sz w:val="20"/>
              </w:rPr>
              <w:t>
</w:t>
            </w:r>
            <w:r>
              <w:rPr>
                <w:rFonts w:ascii="Times New Roman"/>
                <w:b w:val="false"/>
                <w:i w:val="false"/>
                <w:color w:val="000000"/>
                <w:sz w:val="20"/>
              </w:rPr>
              <w:t>стаж работы, чел.</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деген сұраныс </w:t>
            </w:r>
            <w:r>
              <w:br/>
            </w:r>
            <w:r>
              <w:rPr>
                <w:rFonts w:ascii="Times New Roman"/>
                <w:b w:val="false"/>
                <w:i w:val="false"/>
                <w:color w:val="000000"/>
                <w:sz w:val="20"/>
              </w:rPr>
              <w:t>
</w:t>
            </w:r>
            <w:r>
              <w:rPr>
                <w:rFonts w:ascii="Times New Roman"/>
                <w:b w:val="false"/>
                <w:i w:val="false"/>
                <w:color w:val="000000"/>
                <w:sz w:val="20"/>
              </w:rPr>
              <w:t>потребность в кадрах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лауазымдары, дәрежелері бар, адам</w:t>
            </w:r>
            <w:r>
              <w:br/>
            </w:r>
            <w:r>
              <w:rPr>
                <w:rFonts w:ascii="Times New Roman"/>
                <w:b w:val="false"/>
                <w:i w:val="false"/>
                <w:color w:val="000000"/>
                <w:sz w:val="20"/>
              </w:rPr>
              <w:t>
</w:t>
            </w:r>
            <w:r>
              <w:rPr>
                <w:rFonts w:ascii="Times New Roman"/>
                <w:b w:val="false"/>
                <w:i w:val="false"/>
                <w:color w:val="000000"/>
                <w:sz w:val="20"/>
              </w:rPr>
              <w:t>имеют ученое звание, степень, чел.</w:t>
            </w: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жылға дейін </w:t>
            </w:r>
            <w:r>
              <w:br/>
            </w:r>
            <w:r>
              <w:rPr>
                <w:rFonts w:ascii="Times New Roman"/>
                <w:b w:val="false"/>
                <w:i w:val="false"/>
                <w:color w:val="000000"/>
                <w:sz w:val="20"/>
              </w:rPr>
              <w:t>
</w:t>
            </w:r>
            <w:r>
              <w:rPr>
                <w:rFonts w:ascii="Times New Roman"/>
                <w:b w:val="false"/>
                <w:i w:val="false"/>
                <w:color w:val="000000"/>
                <w:sz w:val="20"/>
              </w:rPr>
              <w:t>до 5 лет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жылдан 10 жылға дейін </w:t>
            </w:r>
            <w:r>
              <w:br/>
            </w:r>
            <w:r>
              <w:rPr>
                <w:rFonts w:ascii="Times New Roman"/>
                <w:b w:val="false"/>
                <w:i w:val="false"/>
                <w:color w:val="000000"/>
                <w:sz w:val="20"/>
              </w:rPr>
              <w:t>
</w:t>
            </w:r>
            <w:r>
              <w:rPr>
                <w:rFonts w:ascii="Times New Roman"/>
                <w:b w:val="false"/>
                <w:i w:val="false"/>
                <w:color w:val="000000"/>
                <w:sz w:val="20"/>
              </w:rPr>
              <w:t>С 6 до 10 лет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жылдан 15 жылға дейін </w:t>
            </w:r>
            <w:r>
              <w:br/>
            </w:r>
            <w:r>
              <w:rPr>
                <w:rFonts w:ascii="Times New Roman"/>
                <w:b w:val="false"/>
                <w:i w:val="false"/>
                <w:color w:val="000000"/>
                <w:sz w:val="20"/>
              </w:rPr>
              <w:t>
</w:t>
            </w:r>
            <w:r>
              <w:rPr>
                <w:rFonts w:ascii="Times New Roman"/>
                <w:b w:val="false"/>
                <w:i w:val="false"/>
                <w:color w:val="000000"/>
                <w:sz w:val="20"/>
              </w:rPr>
              <w:t>от 11 до 15 лет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жылдан жоғары </w:t>
            </w:r>
            <w:r>
              <w:br/>
            </w:r>
            <w:r>
              <w:rPr>
                <w:rFonts w:ascii="Times New Roman"/>
                <w:b w:val="false"/>
                <w:i w:val="false"/>
                <w:color w:val="000000"/>
                <w:sz w:val="20"/>
              </w:rPr>
              <w:t>
</w:t>
            </w:r>
            <w:r>
              <w:rPr>
                <w:rFonts w:ascii="Times New Roman"/>
                <w:b w:val="false"/>
                <w:i w:val="false"/>
                <w:color w:val="000000"/>
                <w:sz w:val="20"/>
              </w:rPr>
              <w:t>свыше 16 лет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әйел адамдар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докторы </w:t>
            </w:r>
            <w:r>
              <w:br/>
            </w:r>
            <w:r>
              <w:rPr>
                <w:rFonts w:ascii="Times New Roman"/>
                <w:b w:val="false"/>
                <w:i w:val="false"/>
                <w:color w:val="000000"/>
                <w:sz w:val="20"/>
              </w:rPr>
              <w:t>
</w:t>
            </w:r>
            <w:r>
              <w:rPr>
                <w:rFonts w:ascii="Times New Roman"/>
                <w:b w:val="false"/>
                <w:i w:val="false"/>
                <w:color w:val="000000"/>
                <w:sz w:val="20"/>
              </w:rPr>
              <w:t>доктор наук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кандидаты </w:t>
            </w:r>
            <w:r>
              <w:br/>
            </w:r>
            <w:r>
              <w:rPr>
                <w:rFonts w:ascii="Times New Roman"/>
                <w:b w:val="false"/>
                <w:i w:val="false"/>
                <w:color w:val="000000"/>
                <w:sz w:val="20"/>
              </w:rPr>
              <w:t>
</w:t>
            </w:r>
            <w:r>
              <w:rPr>
                <w:rFonts w:ascii="Times New Roman"/>
                <w:b w:val="false"/>
                <w:i w:val="false"/>
                <w:color w:val="000000"/>
                <w:sz w:val="20"/>
              </w:rPr>
              <w:t>кандидат наук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r>
              <w:br/>
            </w:r>
            <w:r>
              <w:rPr>
                <w:rFonts w:ascii="Times New Roman"/>
                <w:b w:val="false"/>
                <w:i w:val="false"/>
                <w:color w:val="000000"/>
                <w:sz w:val="20"/>
              </w:rPr>
              <w:t>
</w:t>
            </w:r>
            <w:r>
              <w:rPr>
                <w:rFonts w:ascii="Times New Roman"/>
                <w:b w:val="false"/>
                <w:i w:val="false"/>
                <w:color w:val="000000"/>
                <w:sz w:val="20"/>
              </w:rPr>
              <w:t>магистратура</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5" w:id="371"/>
    <w:p>
      <w:pPr>
        <w:spacing w:after="0"/>
        <w:ind w:left="0"/>
        <w:jc w:val="left"/>
      </w:pPr>
      <w:r>
        <w:rPr>
          <w:rFonts w:ascii="Times New Roman"/>
          <w:b/>
          <w:i w:val="false"/>
          <w:color w:val="000000"/>
        </w:rPr>
        <w:t xml:space="preserve"> 
№ ТК-4 «Техникалық және кәсіптік, орта білімнен кейінгі білім</w:t>
      </w:r>
      <w:r>
        <w:br/>
      </w:r>
      <w:r>
        <w:rPr>
          <w:rFonts w:ascii="Times New Roman"/>
          <w:b/>
          <w:i w:val="false"/>
          <w:color w:val="000000"/>
        </w:rPr>
        <w:t>
беретін білім ұйымдарының педагог қызметкерлерінің сапалық және</w:t>
      </w:r>
      <w:r>
        <w:br/>
      </w:r>
      <w:r>
        <w:rPr>
          <w:rFonts w:ascii="Times New Roman"/>
          <w:b/>
          <w:i w:val="false"/>
          <w:color w:val="000000"/>
        </w:rPr>
        <w:t>
сандық құрамы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71"/>
    <w:p>
      <w:pPr>
        <w:spacing w:after="0"/>
        <w:ind w:left="0"/>
        <w:jc w:val="both"/>
      </w:pPr>
      <w:r>
        <w:rPr>
          <w:rFonts w:ascii="Times New Roman"/>
          <w:b w:val="false"/>
          <w:i w:val="false"/>
          <w:color w:val="000000"/>
          <w:sz w:val="28"/>
        </w:rPr>
        <w:t>      «Техникалық және кәсіптік, орта білімнен кейінгі білім беретін білім ұйымдарының педагог қызметкерлерінің сапалық және сандық құрамы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акпараттық жүйе қолдану арқылы жүзеге асады.</w:t>
      </w:r>
    </w:p>
    <w:bookmarkStart w:name="z86" w:id="372"/>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качественном и количественном составе</w:t>
      </w:r>
      <w:r>
        <w:br/>
      </w:r>
      <w:r>
        <w:rPr>
          <w:rFonts w:ascii="Times New Roman"/>
          <w:b/>
          <w:i w:val="false"/>
          <w:color w:val="000000"/>
        </w:rPr>
        <w:t>
педагогических работников организаций технического и</w:t>
      </w:r>
      <w:r>
        <w:br/>
      </w:r>
      <w:r>
        <w:rPr>
          <w:rFonts w:ascii="Times New Roman"/>
          <w:b/>
          <w:i w:val="false"/>
          <w:color w:val="000000"/>
        </w:rPr>
        <w:t>
профессионального образования, по формам собственности» № ТП-4</w:t>
      </w:r>
    </w:p>
    <w:bookmarkEnd w:id="372"/>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качественном и количественном составе педагогических работников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87" w:id="373"/>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92 - қосымша</w:t>
      </w:r>
      <w:r>
        <w:br/>
      </w:r>
      <w:r>
        <w:rPr>
          <w:rFonts w:ascii="Times New Roman"/>
          <w:b w:val="false"/>
          <w:i w:val="false"/>
          <w:color w:val="000000"/>
          <w:sz w:val="28"/>
        </w:rPr>
        <w:t xml:space="preserve">
Приложение 92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73"/>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103- қосымша</w:t>
      </w:r>
      <w:r>
        <w:br/>
      </w:r>
      <w:r>
        <w:rPr>
          <w:rFonts w:ascii="Times New Roman"/>
          <w:b w:val="false"/>
          <w:i w:val="false"/>
          <w:color w:val="000000"/>
          <w:sz w:val="28"/>
        </w:rPr>
        <w:t xml:space="preserve">
Приложение 103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88" w:id="374"/>
    <w:p>
      <w:pPr>
        <w:spacing w:after="0"/>
        <w:ind w:left="0"/>
        <w:jc w:val="left"/>
      </w:pPr>
      <w:r>
        <w:rPr>
          <w:rFonts w:ascii="Times New Roman"/>
          <w:b/>
          <w:i w:val="false"/>
          <w:color w:val="000000"/>
        </w:rPr>
        <w:t xml:space="preserve"> 
Техникалық және кәсіптік білім ұйымдарының</w:t>
      </w:r>
      <w:r>
        <w:br/>
      </w:r>
      <w:r>
        <w:rPr>
          <w:rFonts w:ascii="Times New Roman"/>
          <w:b/>
          <w:i w:val="false"/>
          <w:color w:val="000000"/>
        </w:rPr>
        <w:t>
инженерлік-педагогикалық қызметкерлерінің біліктіліктерін</w:t>
      </w:r>
      <w:r>
        <w:br/>
      </w:r>
      <w:r>
        <w:rPr>
          <w:rFonts w:ascii="Times New Roman"/>
          <w:b/>
          <w:i w:val="false"/>
          <w:color w:val="000000"/>
        </w:rPr>
        <w:t>
арттыруды ұйымдастыру туралы мәліметтер, меншік нысаны бойынша</w:t>
      </w:r>
      <w:r>
        <w:br/>
      </w:r>
      <w:r>
        <w:rPr>
          <w:rFonts w:ascii="Times New Roman"/>
          <w:b/>
          <w:i w:val="false"/>
          <w:color w:val="000000"/>
        </w:rPr>
        <w:t>
Сведения о повышения квалификации инженерно-педагогических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w:t>
      </w:r>
    </w:p>
    <w:bookmarkEnd w:id="374"/>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- 5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940"/>
        <w:gridCol w:w="1634"/>
        <w:gridCol w:w="1511"/>
        <w:gridCol w:w="1187"/>
        <w:gridCol w:w="1080"/>
        <w:gridCol w:w="1095"/>
        <w:gridCol w:w="1634"/>
        <w:gridCol w:w="1279"/>
        <w:gridCol w:w="985"/>
      </w:tblGrid>
      <w:tr>
        <w:trPr>
          <w:trHeight w:val="132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Должность</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біліктілікті арттыруға өтініш білдірген қызметкерлер саны, адам</w:t>
            </w:r>
            <w:r>
              <w:br/>
            </w:r>
            <w:r>
              <w:rPr>
                <w:rFonts w:ascii="Times New Roman"/>
                <w:b w:val="false"/>
                <w:i w:val="false"/>
                <w:color w:val="000000"/>
                <w:sz w:val="20"/>
              </w:rPr>
              <w:t>
</w:t>
            </w:r>
            <w:r>
              <w:rPr>
                <w:rFonts w:ascii="Times New Roman"/>
                <w:b w:val="false"/>
                <w:i w:val="false"/>
                <w:color w:val="000000"/>
                <w:sz w:val="20"/>
              </w:rPr>
              <w:t>количество работников заявленных на прохождении курсов повышения квалификации, чел.</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 кезеңінде біліктілік арттыру курсынан өткендері, адам</w:t>
            </w:r>
            <w:r>
              <w:br/>
            </w:r>
            <w:r>
              <w:rPr>
                <w:rFonts w:ascii="Times New Roman"/>
                <w:b w:val="false"/>
                <w:i w:val="false"/>
                <w:color w:val="000000"/>
                <w:sz w:val="20"/>
              </w:rPr>
              <w:t>
</w:t>
            </w:r>
            <w:r>
              <w:rPr>
                <w:rFonts w:ascii="Times New Roman"/>
                <w:b w:val="false"/>
                <w:i w:val="false"/>
                <w:color w:val="000000"/>
                <w:sz w:val="20"/>
              </w:rPr>
              <w:t>из них прошли курсы повышения квалификации в отчетный период,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өткендері</w:t>
            </w:r>
            <w:r>
              <w:br/>
            </w:r>
            <w:r>
              <w:rPr>
                <w:rFonts w:ascii="Times New Roman"/>
                <w:b w:val="false"/>
                <w:i w:val="false"/>
                <w:color w:val="000000"/>
                <w:sz w:val="20"/>
              </w:rPr>
              <w:t>
</w:t>
            </w:r>
            <w:r>
              <w:rPr>
                <w:rFonts w:ascii="Times New Roman"/>
                <w:b w:val="false"/>
                <w:i w:val="false"/>
                <w:color w:val="000000"/>
                <w:sz w:val="20"/>
              </w:rPr>
              <w:t xml:space="preserve">в том числе прошли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АҚ БАҰО</w:t>
            </w:r>
          </w:p>
          <w:p>
            <w:pPr>
              <w:spacing w:after="20"/>
              <w:ind w:left="20"/>
              <w:jc w:val="both"/>
            </w:pPr>
            <w:r>
              <w:rPr>
                <w:rFonts w:ascii="Times New Roman"/>
                <w:b w:val="false"/>
                <w:i w:val="false"/>
                <w:color w:val="000000"/>
                <w:sz w:val="20"/>
              </w:rPr>
              <w:t>«Өрлеу»1, адам</w:t>
            </w:r>
            <w:r>
              <w:br/>
            </w:r>
            <w:r>
              <w:rPr>
                <w:rFonts w:ascii="Times New Roman"/>
                <w:b w:val="false"/>
                <w:i w:val="false"/>
                <w:color w:val="000000"/>
                <w:sz w:val="20"/>
              </w:rPr>
              <w:t>
</w:t>
            </w:r>
            <w:r>
              <w:rPr>
                <w:rFonts w:ascii="Times New Roman"/>
                <w:b w:val="false"/>
                <w:i w:val="false"/>
                <w:color w:val="000000"/>
                <w:sz w:val="20"/>
              </w:rPr>
              <w:t>АО НЦПК «Өрлеу»1</w:t>
            </w:r>
          </w:p>
          <w:p>
            <w:pPr>
              <w:spacing w:after="20"/>
              <w:ind w:left="20"/>
              <w:jc w:val="both"/>
            </w:pPr>
            <w:r>
              <w:rPr>
                <w:rFonts w:ascii="Times New Roman"/>
                <w:b w:val="false"/>
                <w:i w:val="false"/>
                <w:color w:val="000000"/>
                <w:sz w:val="20"/>
              </w:rPr>
              <w:t>МОН РК, чел.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НАО "Холдинг", адам</w:t>
            </w:r>
            <w:r>
              <w:br/>
            </w:r>
            <w:r>
              <w:rPr>
                <w:rFonts w:ascii="Times New Roman"/>
                <w:b w:val="false"/>
                <w:i w:val="false"/>
                <w:color w:val="000000"/>
                <w:sz w:val="20"/>
              </w:rPr>
              <w:t>
</w:t>
            </w:r>
            <w:r>
              <w:rPr>
                <w:rFonts w:ascii="Times New Roman"/>
                <w:b w:val="false"/>
                <w:i w:val="false"/>
                <w:color w:val="000000"/>
                <w:sz w:val="20"/>
              </w:rPr>
              <w:t>КЕАҚ "Кәсіпқор", чел.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орталықтарда, адам</w:t>
            </w:r>
            <w:r>
              <w:br/>
            </w:r>
            <w:r>
              <w:rPr>
                <w:rFonts w:ascii="Times New Roman"/>
                <w:b w:val="false"/>
                <w:i w:val="false"/>
                <w:color w:val="000000"/>
                <w:sz w:val="20"/>
              </w:rPr>
              <w:t>
</w:t>
            </w:r>
            <w:r>
              <w:rPr>
                <w:rFonts w:ascii="Times New Roman"/>
                <w:b w:val="false"/>
                <w:i w:val="false"/>
                <w:color w:val="000000"/>
                <w:sz w:val="20"/>
              </w:rPr>
              <w:t>зарубежных центрах, чел.</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жобалар аясындағы көшпелі курстар, адам</w:t>
            </w:r>
            <w:r>
              <w:br/>
            </w:r>
            <w:r>
              <w:rPr>
                <w:rFonts w:ascii="Times New Roman"/>
                <w:b w:val="false"/>
                <w:i w:val="false"/>
                <w:color w:val="000000"/>
                <w:sz w:val="20"/>
              </w:rPr>
              <w:t>
</w:t>
            </w:r>
            <w:r>
              <w:rPr>
                <w:rFonts w:ascii="Times New Roman"/>
                <w:b w:val="false"/>
                <w:i w:val="false"/>
                <w:color w:val="000000"/>
                <w:sz w:val="20"/>
              </w:rPr>
              <w:t>в рамках международных проектов выездные курсы, чел.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базасында тағылымдамадан өту, адам</w:t>
            </w:r>
            <w:r>
              <w:br/>
            </w:r>
            <w:r>
              <w:rPr>
                <w:rFonts w:ascii="Times New Roman"/>
                <w:b w:val="false"/>
                <w:i w:val="false"/>
                <w:color w:val="000000"/>
                <w:sz w:val="20"/>
              </w:rPr>
              <w:t>
</w:t>
            </w:r>
            <w:r>
              <w:rPr>
                <w:rFonts w:ascii="Times New Roman"/>
                <w:b w:val="false"/>
                <w:i w:val="false"/>
                <w:color w:val="000000"/>
                <w:sz w:val="20"/>
              </w:rPr>
              <w:t>стажировка на базе предприятий, чел.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 адам</w:t>
            </w:r>
            <w:r>
              <w:br/>
            </w:r>
            <w:r>
              <w:rPr>
                <w:rFonts w:ascii="Times New Roman"/>
                <w:b w:val="false"/>
                <w:i w:val="false"/>
                <w:color w:val="000000"/>
                <w:sz w:val="20"/>
              </w:rPr>
              <w:t>
</w:t>
            </w:r>
            <w:r>
              <w:rPr>
                <w:rFonts w:ascii="Times New Roman"/>
                <w:b w:val="false"/>
                <w:i w:val="false"/>
                <w:color w:val="000000"/>
                <w:sz w:val="20"/>
              </w:rPr>
              <w:t>и другие, чел..</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w:t>
            </w:r>
            <w:r>
              <w:br/>
            </w:r>
            <w:r>
              <w:rPr>
                <w:rFonts w:ascii="Times New Roman"/>
                <w:b w:val="false"/>
                <w:i w:val="false"/>
                <w:color w:val="000000"/>
                <w:sz w:val="20"/>
              </w:rPr>
              <w:t>
</w:t>
            </w:r>
            <w:r>
              <w:rPr>
                <w:rFonts w:ascii="Times New Roman"/>
                <w:b w:val="false"/>
                <w:i w:val="false"/>
                <w:color w:val="000000"/>
                <w:sz w:val="20"/>
              </w:rPr>
              <w:t>директора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орынбасарлары </w:t>
            </w:r>
            <w:r>
              <w:br/>
            </w:r>
            <w:r>
              <w:rPr>
                <w:rFonts w:ascii="Times New Roman"/>
                <w:b w:val="false"/>
                <w:i w:val="false"/>
                <w:color w:val="000000"/>
                <w:sz w:val="20"/>
              </w:rPr>
              <w:t>
</w:t>
            </w:r>
            <w:r>
              <w:rPr>
                <w:rFonts w:ascii="Times New Roman"/>
                <w:b w:val="false"/>
                <w:i w:val="false"/>
                <w:color w:val="000000"/>
                <w:sz w:val="20"/>
              </w:rPr>
              <w:t>заместители директоров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шеберлері </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br/>
            </w:r>
            <w:r>
              <w:rPr>
                <w:rFonts w:ascii="Times New Roman"/>
                <w:b w:val="false"/>
                <w:i w:val="false"/>
                <w:color w:val="000000"/>
                <w:sz w:val="20"/>
              </w:rPr>
              <w:t>
</w:t>
            </w:r>
            <w:r>
              <w:rPr>
                <w:rFonts w:ascii="Times New Roman"/>
                <w:b w:val="false"/>
                <w:i w:val="false"/>
                <w:color w:val="000000"/>
                <w:sz w:val="20"/>
              </w:rPr>
              <w:t>методисты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оқытушылары преподаватели общепрофессиональных и специальных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оқытушылары </w:t>
            </w:r>
            <w:r>
              <w:br/>
            </w:r>
            <w:r>
              <w:rPr>
                <w:rFonts w:ascii="Times New Roman"/>
                <w:b w:val="false"/>
                <w:i w:val="false"/>
                <w:color w:val="000000"/>
                <w:sz w:val="20"/>
              </w:rPr>
              <w:t>
</w:t>
            </w:r>
            <w:r>
              <w:rPr>
                <w:rFonts w:ascii="Times New Roman"/>
                <w:b w:val="false"/>
                <w:i w:val="false"/>
                <w:color w:val="000000"/>
                <w:sz w:val="20"/>
              </w:rPr>
              <w:t>преподаватели начальной военной подготовки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 оқытушылары</w:t>
            </w:r>
            <w:r>
              <w:br/>
            </w:r>
            <w:r>
              <w:rPr>
                <w:rFonts w:ascii="Times New Roman"/>
                <w:b w:val="false"/>
                <w:i w:val="false"/>
                <w:color w:val="000000"/>
                <w:sz w:val="20"/>
              </w:rPr>
              <w:t>
</w:t>
            </w:r>
            <w:r>
              <w:rPr>
                <w:rFonts w:ascii="Times New Roman"/>
                <w:b w:val="false"/>
                <w:i w:val="false"/>
                <w:color w:val="000000"/>
                <w:sz w:val="20"/>
              </w:rPr>
              <w:t>преподаватели общеобразовательных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және әлеуметтік-экономикалық пәндер оқытушылары</w:t>
            </w:r>
            <w:r>
              <w:br/>
            </w:r>
            <w:r>
              <w:rPr>
                <w:rFonts w:ascii="Times New Roman"/>
                <w:b w:val="false"/>
                <w:i w:val="false"/>
                <w:color w:val="000000"/>
                <w:sz w:val="20"/>
              </w:rPr>
              <w:t>
</w:t>
            </w:r>
            <w:r>
              <w:rPr>
                <w:rFonts w:ascii="Times New Roman"/>
                <w:b w:val="false"/>
                <w:i w:val="false"/>
                <w:color w:val="000000"/>
                <w:sz w:val="20"/>
              </w:rPr>
              <w:t>преподаватели общегуманитарных и социально-экономических дисциплин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r>
              <w:br/>
            </w:r>
            <w:r>
              <w:rPr>
                <w:rFonts w:ascii="Times New Roman"/>
                <w:b w:val="false"/>
                <w:i w:val="false"/>
                <w:color w:val="000000"/>
                <w:sz w:val="20"/>
              </w:rPr>
              <w:t>
</w:t>
            </w:r>
            <w:r>
              <w:rPr>
                <w:rFonts w:ascii="Times New Roman"/>
                <w:b w:val="false"/>
                <w:i w:val="false"/>
                <w:color w:val="000000"/>
                <w:sz w:val="20"/>
              </w:rPr>
              <w:t>психологи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r>
              <w:rPr>
                <w:rFonts w:ascii="Times New Roman"/>
                <w:b w:val="false"/>
                <w:i w:val="false"/>
                <w:color w:val="000000"/>
                <w:sz w:val="20"/>
              </w:rPr>
              <w:t>другие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89" w:id="375"/>
    <w:p>
      <w:pPr>
        <w:spacing w:after="0"/>
        <w:ind w:left="0"/>
        <w:jc w:val="left"/>
      </w:pPr>
      <w:r>
        <w:rPr>
          <w:rFonts w:ascii="Times New Roman"/>
          <w:b/>
          <w:i w:val="false"/>
          <w:color w:val="000000"/>
        </w:rPr>
        <w:t xml:space="preserve"> 
№ ТК-5 «Техникалық және кәсіптік білім ұйымдарының</w:t>
      </w:r>
      <w:r>
        <w:br/>
      </w:r>
      <w:r>
        <w:rPr>
          <w:rFonts w:ascii="Times New Roman"/>
          <w:b/>
          <w:i w:val="false"/>
          <w:color w:val="000000"/>
        </w:rPr>
        <w:t>
инженерлік-педагогикалық қызметкерлерінің біліктіліктерін</w:t>
      </w:r>
      <w:r>
        <w:br/>
      </w:r>
      <w:r>
        <w:rPr>
          <w:rFonts w:ascii="Times New Roman"/>
          <w:b/>
          <w:i w:val="false"/>
          <w:color w:val="000000"/>
        </w:rPr>
        <w:t>
арттыруды ұйымдастыру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75"/>
    <w:p>
      <w:pPr>
        <w:spacing w:after="0"/>
        <w:ind w:left="0"/>
        <w:jc w:val="both"/>
      </w:pPr>
      <w:r>
        <w:rPr>
          <w:rFonts w:ascii="Times New Roman"/>
          <w:b w:val="false"/>
          <w:i w:val="false"/>
          <w:color w:val="000000"/>
          <w:sz w:val="28"/>
        </w:rPr>
        <w:t>      «Техникалық және кәсіптік білім ұйымдарының инженерлік-педагогикалық қызметкерлерінің біліктіліктерін арттыруды ұйымдастыру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ҚР БҒМ – Қазақстан Республикасынын Білім және ғылм министрлігі;</w:t>
      </w:r>
      <w:r>
        <w:br/>
      </w:r>
      <w:r>
        <w:rPr>
          <w:rFonts w:ascii="Times New Roman"/>
          <w:b w:val="false"/>
          <w:i w:val="false"/>
          <w:color w:val="000000"/>
          <w:sz w:val="28"/>
        </w:rPr>
        <w:t>
      АҚ БАҰО «Өрлеу» - «Өрлеу» Біліктілікті арттыру ұлттық орталығы Акционерлік қоғамы;</w:t>
      </w:r>
      <w:r>
        <w:br/>
      </w:r>
      <w:r>
        <w:rPr>
          <w:rFonts w:ascii="Times New Roman"/>
          <w:b w:val="false"/>
          <w:i w:val="false"/>
          <w:color w:val="000000"/>
          <w:sz w:val="28"/>
        </w:rPr>
        <w:t>
      «Кәсіпқор» холдингі» КЕАҚ - «Кәсіпқор» холдингі» коммерциялық емес акционерлік қоғамы.</w:t>
      </w:r>
    </w:p>
    <w:bookmarkStart w:name="z90" w:id="37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повышения квалификации инженерно-педагогических</w:t>
      </w:r>
      <w:r>
        <w:br/>
      </w:r>
      <w:r>
        <w:rPr>
          <w:rFonts w:ascii="Times New Roman"/>
          <w:b/>
          <w:i w:val="false"/>
          <w:color w:val="000000"/>
        </w:rPr>
        <w:t>
работников организаций технического и профессионального</w:t>
      </w:r>
      <w:r>
        <w:br/>
      </w:r>
      <w:r>
        <w:rPr>
          <w:rFonts w:ascii="Times New Roman"/>
          <w:b/>
          <w:i w:val="false"/>
          <w:color w:val="000000"/>
        </w:rPr>
        <w:t>
образования, по формам собственности» № ТП-5</w:t>
      </w:r>
    </w:p>
    <w:bookmarkEnd w:id="376"/>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повышения квалификации инженерно-педагогических работников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r>
        <w:br/>
      </w:r>
      <w:r>
        <w:rPr>
          <w:rFonts w:ascii="Times New Roman"/>
          <w:b w:val="false"/>
          <w:i w:val="false"/>
          <w:color w:val="000000"/>
          <w:sz w:val="28"/>
        </w:rPr>
        <w:t>
МОН РК – Министерство образования и науки Республики Казахстан;</w:t>
      </w:r>
      <w:r>
        <w:br/>
      </w:r>
      <w:r>
        <w:rPr>
          <w:rFonts w:ascii="Times New Roman"/>
          <w:b w:val="false"/>
          <w:i w:val="false"/>
          <w:color w:val="000000"/>
          <w:sz w:val="28"/>
        </w:rPr>
        <w:t>
АО НЦПК «Өрлеу» - Акционерное общество Национальный центр повышения квалификации;</w:t>
      </w:r>
      <w:r>
        <w:br/>
      </w:r>
      <w:r>
        <w:rPr>
          <w:rFonts w:ascii="Times New Roman"/>
          <w:b w:val="false"/>
          <w:i w:val="false"/>
          <w:color w:val="000000"/>
          <w:sz w:val="28"/>
        </w:rPr>
        <w:t>
НАО Холдинг «Кәсіпқор» некоммерческого акционерного общества «Холдинг «Кәсіпқор».</w:t>
      </w:r>
    </w:p>
    <w:bookmarkStart w:name="z91" w:id="377"/>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93 - қосымша</w:t>
      </w:r>
      <w:r>
        <w:br/>
      </w:r>
      <w:r>
        <w:rPr>
          <w:rFonts w:ascii="Times New Roman"/>
          <w:b w:val="false"/>
          <w:i w:val="false"/>
          <w:color w:val="000000"/>
          <w:sz w:val="28"/>
        </w:rPr>
        <w:t xml:space="preserve">
Приложение 93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77"/>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104- қосымша</w:t>
      </w:r>
      <w:r>
        <w:br/>
      </w:r>
      <w:r>
        <w:rPr>
          <w:rFonts w:ascii="Times New Roman"/>
          <w:b w:val="false"/>
          <w:i w:val="false"/>
          <w:color w:val="000000"/>
          <w:sz w:val="28"/>
        </w:rPr>
        <w:t xml:space="preserve">
Приложение 104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2" w:id="378"/>
    <w:p>
      <w:pPr>
        <w:spacing w:after="0"/>
        <w:ind w:left="0"/>
        <w:jc w:val="left"/>
      </w:pPr>
      <w:r>
        <w:rPr>
          <w:rFonts w:ascii="Times New Roman"/>
          <w:b/>
          <w:i w:val="false"/>
          <w:color w:val="000000"/>
        </w:rPr>
        <w:t xml:space="preserve"> 
Техникалық және кәсіптік білім ұйымдарының</w:t>
      </w:r>
      <w:r>
        <w:br/>
      </w:r>
      <w:r>
        <w:rPr>
          <w:rFonts w:ascii="Times New Roman"/>
          <w:b/>
          <w:i w:val="false"/>
          <w:color w:val="000000"/>
        </w:rPr>
        <w:t>
материалдық-техникалық базасын нығайту туралы мәліметтер,</w:t>
      </w:r>
      <w:r>
        <w:br/>
      </w:r>
      <w:r>
        <w:rPr>
          <w:rFonts w:ascii="Times New Roman"/>
          <w:b/>
          <w:i w:val="false"/>
          <w:color w:val="000000"/>
        </w:rPr>
        <w:t>
меншік нысаны бойынша. Меншік нысанына қарай, техникалық және</w:t>
      </w:r>
      <w:r>
        <w:br/>
      </w:r>
      <w:r>
        <w:rPr>
          <w:rFonts w:ascii="Times New Roman"/>
          <w:b/>
          <w:i w:val="false"/>
          <w:color w:val="000000"/>
        </w:rPr>
        <w:t>
кәсіптік білім ұйымдарының жатақханалары туралы мәліметтер</w:t>
      </w:r>
      <w:r>
        <w:br/>
      </w:r>
      <w:r>
        <w:rPr>
          <w:rFonts w:ascii="Times New Roman"/>
          <w:b/>
          <w:i w:val="false"/>
          <w:color w:val="000000"/>
        </w:rPr>
        <w:t>
Сведения по укреплению материально-технической базы (МТБ)</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Сведения об общежитиях организаций</w:t>
      </w:r>
      <w:r>
        <w:br/>
      </w:r>
      <w:r>
        <w:rPr>
          <w:rFonts w:ascii="Times New Roman"/>
          <w:b/>
          <w:i w:val="false"/>
          <w:color w:val="000000"/>
        </w:rPr>
        <w:t>
технического и профессионального образования, по формам</w:t>
      </w:r>
      <w:r>
        <w:br/>
      </w:r>
      <w:r>
        <w:rPr>
          <w:rFonts w:ascii="Times New Roman"/>
          <w:b/>
          <w:i w:val="false"/>
          <w:color w:val="000000"/>
        </w:rPr>
        <w:t>
собственности</w:t>
      </w:r>
    </w:p>
    <w:bookmarkEnd w:id="378"/>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6 -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- 6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1 -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88"/>
        <w:gridCol w:w="865"/>
        <w:gridCol w:w="626"/>
        <w:gridCol w:w="626"/>
        <w:gridCol w:w="748"/>
        <w:gridCol w:w="923"/>
        <w:gridCol w:w="869"/>
        <w:gridCol w:w="654"/>
        <w:gridCol w:w="788"/>
        <w:gridCol w:w="627"/>
        <w:gridCol w:w="627"/>
        <w:gridCol w:w="1303"/>
        <w:gridCol w:w="711"/>
        <w:gridCol w:w="1182"/>
        <w:gridCol w:w="711"/>
        <w:gridCol w:w="711"/>
      </w:tblGrid>
      <w:tr>
        <w:trPr>
          <w:trHeight w:val="7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 ТиПО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түрі</w:t>
            </w:r>
            <w:r>
              <w:br/>
            </w:r>
            <w:r>
              <w:rPr>
                <w:rFonts w:ascii="Times New Roman"/>
                <w:b w:val="false"/>
                <w:i w:val="false"/>
                <w:color w:val="000000"/>
                <w:sz w:val="20"/>
              </w:rPr>
              <w:t>
</w:t>
            </w:r>
            <w:r>
              <w:rPr>
                <w:rFonts w:ascii="Times New Roman"/>
                <w:b w:val="false"/>
                <w:i w:val="false"/>
                <w:color w:val="000000"/>
                <w:sz w:val="20"/>
              </w:rPr>
              <w:t>тип зданий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қуаттылығы</w:t>
            </w:r>
            <w:r>
              <w:br/>
            </w:r>
            <w:r>
              <w:rPr>
                <w:rFonts w:ascii="Times New Roman"/>
                <w:b w:val="false"/>
                <w:i w:val="false"/>
                <w:color w:val="000000"/>
                <w:sz w:val="20"/>
              </w:rPr>
              <w:t>
</w:t>
            </w:r>
            <w:r>
              <w:rPr>
                <w:rFonts w:ascii="Times New Roman"/>
                <w:b w:val="false"/>
                <w:i w:val="false"/>
                <w:color w:val="000000"/>
                <w:sz w:val="20"/>
              </w:rPr>
              <w:t>проектная мощность</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барлығы, бірлік</w:t>
            </w:r>
            <w:r>
              <w:br/>
            </w:r>
            <w:r>
              <w:rPr>
                <w:rFonts w:ascii="Times New Roman"/>
                <w:b w:val="false"/>
                <w:i w:val="false"/>
                <w:color w:val="000000"/>
                <w:sz w:val="20"/>
              </w:rPr>
              <w:t>
</w:t>
            </w:r>
            <w:r>
              <w:rPr>
                <w:rFonts w:ascii="Times New Roman"/>
                <w:b w:val="false"/>
                <w:i w:val="false"/>
                <w:color w:val="000000"/>
                <w:sz w:val="20"/>
              </w:rPr>
              <w:t>всего кабинетов,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бірлік</w:t>
            </w:r>
            <w:r>
              <w:br/>
            </w:r>
            <w:r>
              <w:rPr>
                <w:rFonts w:ascii="Times New Roman"/>
                <w:b w:val="false"/>
                <w:i w:val="false"/>
                <w:color w:val="000000"/>
                <w:sz w:val="20"/>
              </w:rPr>
              <w:t>
</w:t>
            </w:r>
            <w:r>
              <w:rPr>
                <w:rFonts w:ascii="Times New Roman"/>
                <w:b w:val="false"/>
                <w:i w:val="false"/>
                <w:color w:val="000000"/>
                <w:sz w:val="20"/>
              </w:rPr>
              <w:t>лаборатории, ед.</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заманауи оқыту құрылғыларымен жабдықталған зертханалар (соңғы 10 жылға)</w:t>
            </w:r>
            <w:r>
              <w:br/>
            </w:r>
            <w:r>
              <w:rPr>
                <w:rFonts w:ascii="Times New Roman"/>
                <w:b w:val="false"/>
                <w:i w:val="false"/>
                <w:color w:val="000000"/>
                <w:sz w:val="20"/>
              </w:rPr>
              <w:t>
</w:t>
            </w:r>
            <w:r>
              <w:rPr>
                <w:rFonts w:ascii="Times New Roman"/>
                <w:b w:val="false"/>
                <w:i w:val="false"/>
                <w:color w:val="000000"/>
                <w:sz w:val="20"/>
              </w:rPr>
              <w:t>из них число лабораторий, оснащенных современным обучающим оборудованием (за последние 10 лет)</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шеберханалар</w:t>
            </w:r>
            <w:r>
              <w:br/>
            </w:r>
            <w:r>
              <w:rPr>
                <w:rFonts w:ascii="Times New Roman"/>
                <w:b w:val="false"/>
                <w:i w:val="false"/>
                <w:color w:val="000000"/>
                <w:sz w:val="20"/>
              </w:rPr>
              <w:t>
</w:t>
            </w:r>
            <w:r>
              <w:rPr>
                <w:rFonts w:ascii="Times New Roman"/>
                <w:b w:val="false"/>
                <w:i w:val="false"/>
                <w:color w:val="000000"/>
                <w:sz w:val="20"/>
              </w:rPr>
              <w:t>мастерские</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заманауи оқыту құрылғыларымен жабдықталған шеберханалар (соңғы 10 жылға)</w:t>
            </w:r>
            <w:r>
              <w:br/>
            </w:r>
            <w:r>
              <w:rPr>
                <w:rFonts w:ascii="Times New Roman"/>
                <w:b w:val="false"/>
                <w:i w:val="false"/>
                <w:color w:val="000000"/>
                <w:sz w:val="20"/>
              </w:rPr>
              <w:t>
</w:t>
            </w:r>
            <w:r>
              <w:rPr>
                <w:rFonts w:ascii="Times New Roman"/>
                <w:b w:val="false"/>
                <w:i w:val="false"/>
                <w:color w:val="000000"/>
                <w:sz w:val="20"/>
              </w:rPr>
              <w:t>из них число мастерских, оснащенных современным обучающим оборудованием (за последние 10 лет)</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учебные полигоны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шаруашылықтары</w:t>
            </w:r>
            <w:r>
              <w:br/>
            </w:r>
            <w:r>
              <w:rPr>
                <w:rFonts w:ascii="Times New Roman"/>
                <w:b w:val="false"/>
                <w:i w:val="false"/>
                <w:color w:val="000000"/>
                <w:sz w:val="20"/>
              </w:rPr>
              <w:t>
</w:t>
            </w:r>
            <w:r>
              <w:rPr>
                <w:rFonts w:ascii="Times New Roman"/>
                <w:b w:val="false"/>
                <w:i w:val="false"/>
                <w:color w:val="000000"/>
                <w:sz w:val="20"/>
              </w:rPr>
              <w:t>учебные хозяйства</w:t>
            </w:r>
          </w:p>
        </w:tc>
      </w:tr>
      <w:tr>
        <w:trPr>
          <w:trHeight w:val="4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w:t>
            </w:r>
            <w:r>
              <w:br/>
            </w:r>
            <w:r>
              <w:rPr>
                <w:rFonts w:ascii="Times New Roman"/>
                <w:b w:val="false"/>
                <w:i w:val="false"/>
                <w:color w:val="000000"/>
                <w:sz w:val="20"/>
              </w:rPr>
              <w:t>
</w:t>
            </w:r>
            <w:r>
              <w:rPr>
                <w:rFonts w:ascii="Times New Roman"/>
                <w:b w:val="false"/>
                <w:i w:val="false"/>
                <w:color w:val="000000"/>
                <w:sz w:val="20"/>
              </w:rPr>
              <w:t>типовые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приспособленные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оқушы орны</w:t>
            </w:r>
            <w:r>
              <w:br/>
            </w:r>
            <w:r>
              <w:rPr>
                <w:rFonts w:ascii="Times New Roman"/>
                <w:b w:val="false"/>
                <w:i w:val="false"/>
                <w:color w:val="000000"/>
                <w:sz w:val="20"/>
              </w:rPr>
              <w:t>
</w:t>
            </w:r>
            <w:r>
              <w:rPr>
                <w:rFonts w:ascii="Times New Roman"/>
                <w:b w:val="false"/>
                <w:i w:val="false"/>
                <w:color w:val="000000"/>
                <w:sz w:val="20"/>
              </w:rPr>
              <w:t>всего ученических мест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қосымша енгізілген оқушылар орны (жаңа ашылған колледждер)</w:t>
            </w:r>
            <w:r>
              <w:br/>
            </w:r>
            <w:r>
              <w:rPr>
                <w:rFonts w:ascii="Times New Roman"/>
                <w:b w:val="false"/>
                <w:i w:val="false"/>
                <w:color w:val="000000"/>
                <w:sz w:val="20"/>
              </w:rPr>
              <w:t>
</w:t>
            </w:r>
            <w:r>
              <w:rPr>
                <w:rFonts w:ascii="Times New Roman"/>
                <w:b w:val="false"/>
                <w:i w:val="false"/>
                <w:color w:val="000000"/>
                <w:sz w:val="20"/>
              </w:rPr>
              <w:t>из них дополнительных введенных ученических мест (открытые новые колледжи)</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білім алушылар саны</w:t>
            </w:r>
            <w:r>
              <w:br/>
            </w:r>
            <w:r>
              <w:rPr>
                <w:rFonts w:ascii="Times New Roman"/>
                <w:b w:val="false"/>
                <w:i w:val="false"/>
                <w:color w:val="000000"/>
                <w:sz w:val="20"/>
              </w:rPr>
              <w:t>
</w:t>
            </w:r>
            <w:r>
              <w:rPr>
                <w:rFonts w:ascii="Times New Roman"/>
                <w:b w:val="false"/>
                <w:i w:val="false"/>
                <w:color w:val="000000"/>
                <w:sz w:val="20"/>
              </w:rPr>
              <w:t>количество обучающихся</w:t>
            </w: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w:t>
            </w:r>
            <w:r>
              <w:br/>
            </w:r>
            <w:r>
              <w:rPr>
                <w:rFonts w:ascii="Times New Roman"/>
                <w:b w:val="false"/>
                <w:i w:val="false"/>
                <w:color w:val="000000"/>
                <w:sz w:val="20"/>
              </w:rPr>
              <w:t>
</w:t>
            </w:r>
            <w:r>
              <w:rPr>
                <w:rFonts w:ascii="Times New Roman"/>
                <w:b w:val="false"/>
                <w:i w:val="false"/>
                <w:color w:val="000000"/>
                <w:sz w:val="20"/>
              </w:rPr>
              <w:t>общеобразовательные кабинеты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ұйымдарында </w:t>
            </w:r>
            <w:r>
              <w:br/>
            </w:r>
            <w:r>
              <w:rPr>
                <w:rFonts w:ascii="Times New Roman"/>
                <w:b w:val="false"/>
                <w:i w:val="false"/>
                <w:color w:val="000000"/>
                <w:sz w:val="20"/>
              </w:rPr>
              <w:t>
</w:t>
            </w:r>
            <w:r>
              <w:rPr>
                <w:rFonts w:ascii="Times New Roman"/>
                <w:b w:val="false"/>
                <w:i w:val="false"/>
                <w:color w:val="000000"/>
                <w:sz w:val="20"/>
              </w:rPr>
              <w:t xml:space="preserve">из них в государственных организациях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837"/>
        <w:gridCol w:w="879"/>
        <w:gridCol w:w="584"/>
        <w:gridCol w:w="585"/>
        <w:gridCol w:w="585"/>
        <w:gridCol w:w="585"/>
        <w:gridCol w:w="585"/>
        <w:gridCol w:w="683"/>
        <w:gridCol w:w="1218"/>
        <w:gridCol w:w="1500"/>
        <w:gridCol w:w="698"/>
        <w:gridCol w:w="979"/>
        <w:gridCol w:w="881"/>
        <w:gridCol w:w="895"/>
        <w:gridCol w:w="1881"/>
      </w:tblGrid>
      <w:tr>
        <w:trPr>
          <w:trHeight w:val="55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МТБ-ның жабдықтауын қажет етілуі </w:t>
            </w:r>
            <w:r>
              <w:br/>
            </w:r>
            <w:r>
              <w:rPr>
                <w:rFonts w:ascii="Times New Roman"/>
                <w:b w:val="false"/>
                <w:i w:val="false"/>
                <w:color w:val="000000"/>
                <w:sz w:val="20"/>
              </w:rPr>
              <w:t>
</w:t>
            </w:r>
            <w:r>
              <w:rPr>
                <w:rFonts w:ascii="Times New Roman"/>
                <w:b w:val="false"/>
                <w:i w:val="false"/>
                <w:color w:val="000000"/>
                <w:sz w:val="20"/>
              </w:rPr>
              <w:t>требующих оснащения МТБ**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Заманауи оқыту құрылғыларымен жабдықталғандар саны, бірлік </w:t>
            </w:r>
            <w:r>
              <w:br/>
            </w:r>
            <w:r>
              <w:rPr>
                <w:rFonts w:ascii="Times New Roman"/>
                <w:b w:val="false"/>
                <w:i w:val="false"/>
                <w:color w:val="000000"/>
                <w:sz w:val="20"/>
              </w:rPr>
              <w:t>
</w:t>
            </w:r>
            <w:r>
              <w:rPr>
                <w:rFonts w:ascii="Times New Roman"/>
                <w:b w:val="false"/>
                <w:i w:val="false"/>
                <w:color w:val="000000"/>
                <w:sz w:val="20"/>
              </w:rPr>
              <w:t>количество оснащенных современным обучающим оборудованием, ед.</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мезгілінде РБ-тен заманауи құрылғыларын жабдықтауға бөлінген қаражат, млн.теңге барлығы</w:t>
            </w:r>
            <w:r>
              <w:br/>
            </w:r>
            <w:r>
              <w:rPr>
                <w:rFonts w:ascii="Times New Roman"/>
                <w:b w:val="false"/>
                <w:i w:val="false"/>
                <w:color w:val="000000"/>
                <w:sz w:val="20"/>
              </w:rPr>
              <w:t>
</w:t>
            </w:r>
            <w:r>
              <w:rPr>
                <w:rFonts w:ascii="Times New Roman"/>
                <w:b w:val="false"/>
                <w:i w:val="false"/>
                <w:color w:val="000000"/>
                <w:sz w:val="20"/>
              </w:rPr>
              <w:t>всего выделенных средств из РБ на оснащение современным оборудованием за отчетый период, млн. тенге</w:t>
            </w:r>
          </w:p>
        </w:tc>
      </w:tr>
      <w:tr>
        <w:trPr>
          <w:trHeight w:val="9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0" w:type="auto"/>
            <w:vMerge/>
            <w:tcBorders>
              <w:top w:val="nil"/>
              <w:left w:val="single" w:color="cfcfcf" w:sz="5"/>
              <w:bottom w:val="single" w:color="cfcfcf" w:sz="5"/>
              <w:right w:val="single" w:color="cfcfcf" w:sz="5"/>
            </w:tcBorders>
          </w:tcPr>
          <w:p/>
        </w:tc>
      </w:tr>
      <w:tr>
        <w:trPr>
          <w:trHeight w:val="4245" w:hRule="atLeast"/>
        </w:trPr>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кабинеттер </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w:t>
            </w:r>
            <w:r>
              <w:br/>
            </w:r>
            <w:r>
              <w:rPr>
                <w:rFonts w:ascii="Times New Roman"/>
                <w:b w:val="false"/>
                <w:i w:val="false"/>
                <w:color w:val="000000"/>
                <w:sz w:val="20"/>
              </w:rPr>
              <w:t>
</w:t>
            </w:r>
            <w:r>
              <w:rPr>
                <w:rFonts w:ascii="Times New Roman"/>
                <w:b w:val="false"/>
                <w:i w:val="false"/>
                <w:color w:val="000000"/>
                <w:sz w:val="20"/>
              </w:rPr>
              <w:t>учебных кабинетов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полигондары</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833"/>
        <w:gridCol w:w="1133"/>
        <w:gridCol w:w="660"/>
        <w:gridCol w:w="648"/>
        <w:gridCol w:w="623"/>
        <w:gridCol w:w="623"/>
        <w:gridCol w:w="511"/>
        <w:gridCol w:w="797"/>
        <w:gridCol w:w="797"/>
        <w:gridCol w:w="797"/>
        <w:gridCol w:w="797"/>
        <w:gridCol w:w="797"/>
        <w:gridCol w:w="798"/>
        <w:gridCol w:w="798"/>
        <w:gridCol w:w="1047"/>
        <w:gridCol w:w="1595"/>
      </w:tblGrid>
      <w:tr>
        <w:trPr>
          <w:trHeight w:val="30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беруді ұйымдастырған (көтергіш құрылғылар, пандустар, бейімделген санаторлық бөлмелерде арнайы құрал-жабдықтар, тұтқылар және арнайы үстел, орындықтармен жабдықталу) ТжКБ ұйымдарының саны / число организаций ТиПО, создавших условия для инклюзивного образования (подъемные устройства, пандусы, специальные приспособления в санитарных комнатах, оснащения поручнями, специальными партами, столами)</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МТБ-ның жабдықтауын қажет етілуі </w:t>
            </w:r>
            <w:r>
              <w:br/>
            </w:r>
            <w:r>
              <w:rPr>
                <w:rFonts w:ascii="Times New Roman"/>
                <w:b w:val="false"/>
                <w:i w:val="false"/>
                <w:color w:val="000000"/>
                <w:sz w:val="20"/>
              </w:rPr>
              <w:t>
</w:t>
            </w:r>
            <w:r>
              <w:rPr>
                <w:rFonts w:ascii="Times New Roman"/>
                <w:b w:val="false"/>
                <w:i w:val="false"/>
                <w:color w:val="000000"/>
                <w:sz w:val="20"/>
              </w:rPr>
              <w:t>требующих оснащения МТБ**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Заманауи оқыту құрылғыларымен жабдықталғандар саны, бірлік </w:t>
            </w:r>
            <w:r>
              <w:br/>
            </w:r>
            <w:r>
              <w:rPr>
                <w:rFonts w:ascii="Times New Roman"/>
                <w:b w:val="false"/>
                <w:i w:val="false"/>
                <w:color w:val="000000"/>
                <w:sz w:val="20"/>
              </w:rPr>
              <w:t>
</w:t>
            </w:r>
            <w:r>
              <w:rPr>
                <w:rFonts w:ascii="Times New Roman"/>
                <w:b w:val="false"/>
                <w:i w:val="false"/>
                <w:color w:val="000000"/>
                <w:sz w:val="20"/>
              </w:rPr>
              <w:t>количество оснащенных современным обучающим оборудованием, ед.</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мезгілінде МБ-тен заманауи құрылғыларын жабдықтауға бөлінген қаражат, млн. тг. барлығы</w:t>
            </w:r>
            <w:r>
              <w:br/>
            </w:r>
            <w:r>
              <w:rPr>
                <w:rFonts w:ascii="Times New Roman"/>
                <w:b w:val="false"/>
                <w:i w:val="false"/>
                <w:color w:val="000000"/>
                <w:sz w:val="20"/>
              </w:rPr>
              <w:t>
</w:t>
            </w:r>
            <w:r>
              <w:rPr>
                <w:rFonts w:ascii="Times New Roman"/>
                <w:b w:val="false"/>
                <w:i w:val="false"/>
                <w:color w:val="000000"/>
                <w:sz w:val="20"/>
              </w:rPr>
              <w:t>всего выделенных средств из МБ на оснащение современным оборудованием за отчетый период, млн. тг.</w:t>
            </w:r>
          </w:p>
        </w:tc>
        <w:tc>
          <w:tcPr>
            <w:tcW w:w="0" w:type="auto"/>
            <w:vMerge/>
            <w:tcBorders>
              <w:top w:val="nil"/>
              <w:left w:val="single" w:color="cfcfcf" w:sz="5"/>
              <w:bottom w:val="single" w:color="cfcfcf" w:sz="5"/>
              <w:right w:val="single" w:color="cfcfcf" w:sz="5"/>
            </w:tcBorders>
          </w:tcPr>
          <w:p/>
        </w:tc>
      </w:tr>
      <w:tr>
        <w:trPr>
          <w:trHeight w:val="42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ТжКБ </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в них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кабинеттер </w:t>
            </w:r>
            <w:r>
              <w:br/>
            </w:r>
            <w:r>
              <w:rPr>
                <w:rFonts w:ascii="Times New Roman"/>
                <w:b w:val="false"/>
                <w:i w:val="false"/>
                <w:color w:val="000000"/>
                <w:sz w:val="20"/>
              </w:rPr>
              <w:t>
</w:t>
            </w:r>
            <w:r>
              <w:rPr>
                <w:rFonts w:ascii="Times New Roman"/>
                <w:b w:val="false"/>
                <w:i w:val="false"/>
                <w:color w:val="000000"/>
                <w:sz w:val="20"/>
              </w:rPr>
              <w:t>кабинетов общеобразовательных дисциплин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полигондары </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кабинеттер кабинетов общеобразовательных дисциплин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жалпыкәсіптік және арнайы пәндер кабинеті, бірлік</w:t>
            </w:r>
            <w:r>
              <w:br/>
            </w:r>
            <w:r>
              <w:rPr>
                <w:rFonts w:ascii="Times New Roman"/>
                <w:b w:val="false"/>
                <w:i w:val="false"/>
                <w:color w:val="000000"/>
                <w:sz w:val="20"/>
              </w:rPr>
              <w:t>
</w:t>
            </w:r>
            <w:r>
              <w:rPr>
                <w:rFonts w:ascii="Times New Roman"/>
                <w:b w:val="false"/>
                <w:i w:val="false"/>
                <w:color w:val="000000"/>
                <w:sz w:val="20"/>
              </w:rPr>
              <w:t>кабинеты общепрофессиональных и специальных дисциплин, ед.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r>
              <w:br/>
            </w:r>
            <w:r>
              <w:rPr>
                <w:rFonts w:ascii="Times New Roman"/>
                <w:b w:val="false"/>
                <w:i w:val="false"/>
                <w:color w:val="000000"/>
                <w:sz w:val="20"/>
              </w:rPr>
              <w:t>
</w:t>
            </w:r>
            <w:r>
              <w:rPr>
                <w:rFonts w:ascii="Times New Roman"/>
                <w:b w:val="false"/>
                <w:i w:val="false"/>
                <w:color w:val="000000"/>
                <w:sz w:val="20"/>
              </w:rPr>
              <w:t>лабораторий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шеберханалар </w:t>
            </w:r>
            <w:r>
              <w:br/>
            </w:r>
            <w:r>
              <w:rPr>
                <w:rFonts w:ascii="Times New Roman"/>
                <w:b w:val="false"/>
                <w:i w:val="false"/>
                <w:color w:val="000000"/>
                <w:sz w:val="20"/>
              </w:rPr>
              <w:t>
</w:t>
            </w:r>
            <w:r>
              <w:rPr>
                <w:rFonts w:ascii="Times New Roman"/>
                <w:b w:val="false"/>
                <w:i w:val="false"/>
                <w:color w:val="000000"/>
                <w:sz w:val="20"/>
              </w:rPr>
              <w:t>мастерских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кабинеттері барлығы </w:t>
            </w:r>
            <w:r>
              <w:br/>
            </w:r>
            <w:r>
              <w:rPr>
                <w:rFonts w:ascii="Times New Roman"/>
                <w:b w:val="false"/>
                <w:i w:val="false"/>
                <w:color w:val="000000"/>
                <w:sz w:val="20"/>
              </w:rPr>
              <w:t>
</w:t>
            </w:r>
            <w:r>
              <w:rPr>
                <w:rFonts w:ascii="Times New Roman"/>
                <w:b w:val="false"/>
                <w:i w:val="false"/>
                <w:color w:val="000000"/>
                <w:sz w:val="20"/>
              </w:rPr>
              <w:t>всего учебных кабинетов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полигондары </w:t>
            </w:r>
            <w:r>
              <w:br/>
            </w:r>
            <w:r>
              <w:rPr>
                <w:rFonts w:ascii="Times New Roman"/>
                <w:b w:val="false"/>
                <w:i w:val="false"/>
                <w:color w:val="000000"/>
                <w:sz w:val="20"/>
              </w:rPr>
              <w:t>
</w:t>
            </w:r>
            <w:r>
              <w:rPr>
                <w:rFonts w:ascii="Times New Roman"/>
                <w:b w:val="false"/>
                <w:i w:val="false"/>
                <w:color w:val="000000"/>
                <w:sz w:val="20"/>
              </w:rPr>
              <w:t>учебных полигонов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шаруашылықтары </w:t>
            </w:r>
            <w:r>
              <w:br/>
            </w:r>
            <w:r>
              <w:rPr>
                <w:rFonts w:ascii="Times New Roman"/>
                <w:b w:val="false"/>
                <w:i w:val="false"/>
                <w:color w:val="000000"/>
                <w:sz w:val="20"/>
              </w:rPr>
              <w:t>
</w:t>
            </w:r>
            <w:r>
              <w:rPr>
                <w:rFonts w:ascii="Times New Roman"/>
                <w:b w:val="false"/>
                <w:i w:val="false"/>
                <w:color w:val="000000"/>
                <w:sz w:val="20"/>
              </w:rPr>
              <w:t>учебных хозяйств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035"/>
        <w:gridCol w:w="906"/>
        <w:gridCol w:w="797"/>
        <w:gridCol w:w="1043"/>
        <w:gridCol w:w="1043"/>
        <w:gridCol w:w="1043"/>
        <w:gridCol w:w="1153"/>
        <w:gridCol w:w="633"/>
        <w:gridCol w:w="1564"/>
        <w:gridCol w:w="1441"/>
        <w:gridCol w:w="1620"/>
      </w:tblGrid>
      <w:tr>
        <w:trPr>
          <w:trHeight w:val="315"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ТжКБ</w:t>
            </w:r>
            <w:r>
              <w:br/>
            </w:r>
            <w:r>
              <w:rPr>
                <w:rFonts w:ascii="Times New Roman"/>
                <w:b w:val="false"/>
                <w:i w:val="false"/>
                <w:color w:val="000000"/>
                <w:sz w:val="20"/>
              </w:rPr>
              <w:t>
</w:t>
            </w:r>
            <w:r>
              <w:rPr>
                <w:rFonts w:ascii="Times New Roman"/>
                <w:b w:val="false"/>
                <w:i w:val="false"/>
                <w:color w:val="000000"/>
                <w:sz w:val="20"/>
              </w:rPr>
              <w:t>всего ТиПО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жатақханалары бар ТжКБ ұйымдарының саны </w:t>
            </w:r>
            <w:r>
              <w:br/>
            </w:r>
            <w:r>
              <w:rPr>
                <w:rFonts w:ascii="Times New Roman"/>
                <w:b w:val="false"/>
                <w:i w:val="false"/>
                <w:color w:val="000000"/>
                <w:sz w:val="20"/>
              </w:rPr>
              <w:t>
</w:t>
            </w:r>
            <w:r>
              <w:rPr>
                <w:rFonts w:ascii="Times New Roman"/>
                <w:b w:val="false"/>
                <w:i w:val="false"/>
                <w:color w:val="000000"/>
                <w:sz w:val="20"/>
              </w:rPr>
              <w:t>количество учебных заведений ТиПО имеющих общежитие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жанадан енгізілген </w:t>
            </w:r>
            <w:r>
              <w:br/>
            </w:r>
            <w:r>
              <w:rPr>
                <w:rFonts w:ascii="Times New Roman"/>
                <w:b w:val="false"/>
                <w:i w:val="false"/>
                <w:color w:val="000000"/>
                <w:sz w:val="20"/>
              </w:rPr>
              <w:t>
</w:t>
            </w:r>
            <w:r>
              <w:rPr>
                <w:rFonts w:ascii="Times New Roman"/>
                <w:b w:val="false"/>
                <w:i w:val="false"/>
                <w:color w:val="000000"/>
                <w:sz w:val="20"/>
              </w:rPr>
              <w:t xml:space="preserve">количество вновь введенных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(орындардың саны)</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жатақхананы қажет ететіндер </w:t>
            </w:r>
            <w:r>
              <w:br/>
            </w:r>
            <w:r>
              <w:rPr>
                <w:rFonts w:ascii="Times New Roman"/>
                <w:b w:val="false"/>
                <w:i w:val="false"/>
                <w:color w:val="000000"/>
                <w:sz w:val="20"/>
              </w:rPr>
              <w:t>
</w:t>
            </w:r>
            <w:r>
              <w:rPr>
                <w:rFonts w:ascii="Times New Roman"/>
                <w:b w:val="false"/>
                <w:i w:val="false"/>
                <w:color w:val="000000"/>
                <w:sz w:val="20"/>
              </w:rPr>
              <w:t>нуждающие в общежитии (чел.)</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 жеке меншің</w:t>
            </w:r>
            <w:r>
              <w:br/>
            </w:r>
            <w:r>
              <w:rPr>
                <w:rFonts w:ascii="Times New Roman"/>
                <w:b w:val="false"/>
                <w:i w:val="false"/>
                <w:color w:val="000000"/>
                <w:sz w:val="20"/>
              </w:rPr>
              <w:t>
</w:t>
            </w:r>
            <w:r>
              <w:rPr>
                <w:rFonts w:ascii="Times New Roman"/>
                <w:b w:val="false"/>
                <w:i w:val="false"/>
                <w:color w:val="000000"/>
                <w:sz w:val="20"/>
              </w:rPr>
              <w:t xml:space="preserve">из них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жалға алынатың</w:t>
            </w:r>
            <w:r>
              <w:br/>
            </w:r>
            <w:r>
              <w:rPr>
                <w:rFonts w:ascii="Times New Roman"/>
                <w:b w:val="false"/>
                <w:i w:val="false"/>
                <w:color w:val="000000"/>
                <w:sz w:val="20"/>
              </w:rPr>
              <w:t>
</w:t>
            </w:r>
            <w:r>
              <w:rPr>
                <w:rFonts w:ascii="Times New Roman"/>
                <w:b w:val="false"/>
                <w:i w:val="false"/>
                <w:color w:val="000000"/>
                <w:sz w:val="20"/>
              </w:rPr>
              <w:t>из них арендуемых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 саны, бірлік /</w:t>
            </w:r>
            <w:r>
              <w:br/>
            </w:r>
            <w:r>
              <w:rPr>
                <w:rFonts w:ascii="Times New Roman"/>
                <w:b w:val="false"/>
                <w:i w:val="false"/>
                <w:color w:val="000000"/>
                <w:sz w:val="20"/>
              </w:rPr>
              <w:t>
</w:t>
            </w:r>
            <w:r>
              <w:rPr>
                <w:rFonts w:ascii="Times New Roman"/>
                <w:b w:val="false"/>
                <w:i w:val="false"/>
                <w:color w:val="000000"/>
                <w:sz w:val="20"/>
              </w:rPr>
              <w:t>общежитий, ед.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 бірлік /мест в общежитиях,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жатақханадағы орындарымен қамтамасыз етілгендер </w:t>
            </w:r>
          </w:p>
          <w:p>
            <w:pPr>
              <w:spacing w:after="20"/>
              <w:ind w:left="20"/>
              <w:jc w:val="both"/>
            </w:pPr>
            <w:r>
              <w:rPr>
                <w:rFonts w:ascii="Times New Roman"/>
                <w:b w:val="false"/>
                <w:i w:val="false"/>
                <w:color w:val="000000"/>
                <w:sz w:val="20"/>
              </w:rPr>
              <w:t>обеспеченые местами в общежитии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алынатың пәтерлерінде тұратындар/ проживающие в арендуемых квартирах</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жатақханадағы орындарымен қамтамасыз етілмегендер </w:t>
            </w:r>
            <w:r>
              <w:br/>
            </w:r>
            <w:r>
              <w:rPr>
                <w:rFonts w:ascii="Times New Roman"/>
                <w:b w:val="false"/>
                <w:i w:val="false"/>
                <w:color w:val="000000"/>
                <w:sz w:val="20"/>
              </w:rPr>
              <w:t>
</w:t>
            </w:r>
            <w:r>
              <w:rPr>
                <w:rFonts w:ascii="Times New Roman"/>
                <w:b w:val="false"/>
                <w:i w:val="false"/>
                <w:color w:val="000000"/>
                <w:sz w:val="20"/>
              </w:rPr>
              <w:t>не обеспеченые местами в общежитии</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мемл.ұйымдар-да </w:t>
            </w:r>
            <w:r>
              <w:br/>
            </w:r>
            <w:r>
              <w:rPr>
                <w:rFonts w:ascii="Times New Roman"/>
                <w:b w:val="false"/>
                <w:i w:val="false"/>
                <w:color w:val="000000"/>
                <w:sz w:val="20"/>
              </w:rPr>
              <w:t>
</w:t>
            </w:r>
            <w:r>
              <w:rPr>
                <w:rFonts w:ascii="Times New Roman"/>
                <w:b w:val="false"/>
                <w:i w:val="false"/>
                <w:color w:val="000000"/>
                <w:sz w:val="20"/>
              </w:rPr>
              <w:t>из них в гос. организациях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 жерде (барлық санынан)</w:t>
            </w:r>
            <w:r>
              <w:br/>
            </w:r>
            <w:r>
              <w:rPr>
                <w:rFonts w:ascii="Times New Roman"/>
                <w:b w:val="false"/>
                <w:i w:val="false"/>
                <w:color w:val="000000"/>
                <w:sz w:val="20"/>
              </w:rPr>
              <w:t>
</w:t>
            </w:r>
            <w:r>
              <w:rPr>
                <w:rFonts w:ascii="Times New Roman"/>
                <w:b w:val="false"/>
                <w:i w:val="false"/>
                <w:color w:val="000000"/>
                <w:sz w:val="20"/>
              </w:rPr>
              <w:t>из них расположены в сельской местности (от общего числа)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93" w:id="379"/>
    <w:p>
      <w:pPr>
        <w:spacing w:after="0"/>
        <w:ind w:left="0"/>
        <w:jc w:val="left"/>
      </w:pPr>
      <w:r>
        <w:rPr>
          <w:rFonts w:ascii="Times New Roman"/>
          <w:b/>
          <w:i w:val="false"/>
          <w:color w:val="000000"/>
        </w:rPr>
        <w:t xml:space="preserve"> 
ТК-6 «Техникалық және кәсіптік білім ұйымдарының</w:t>
      </w:r>
      <w:r>
        <w:br/>
      </w:r>
      <w:r>
        <w:rPr>
          <w:rFonts w:ascii="Times New Roman"/>
          <w:b/>
          <w:i w:val="false"/>
          <w:color w:val="000000"/>
        </w:rPr>
        <w:t>
материалдық-техникалық базасын нығайту туралы мәліметтер,</w:t>
      </w:r>
      <w:r>
        <w:br/>
      </w:r>
      <w:r>
        <w:rPr>
          <w:rFonts w:ascii="Times New Roman"/>
          <w:b/>
          <w:i w:val="false"/>
          <w:color w:val="000000"/>
        </w:rPr>
        <w:t>
меншік нысаны бойынша. Меншік нысанына қарай, техникалық және</w:t>
      </w:r>
      <w:r>
        <w:br/>
      </w:r>
      <w:r>
        <w:rPr>
          <w:rFonts w:ascii="Times New Roman"/>
          <w:b/>
          <w:i w:val="false"/>
          <w:color w:val="000000"/>
        </w:rPr>
        <w:t>
кәсіптік білім ұйымдарының жатақханалары туралы мәліметтер»</w:t>
      </w:r>
      <w:r>
        <w:br/>
      </w:r>
      <w:r>
        <w:rPr>
          <w:rFonts w:ascii="Times New Roman"/>
          <w:b/>
          <w:i w:val="false"/>
          <w:color w:val="000000"/>
        </w:rPr>
        <w:t>
әкімшілік есеп нысанын толтыру бойынша түсініктеме</w:t>
      </w:r>
    </w:p>
    <w:bookmarkEnd w:id="379"/>
    <w:p>
      <w:pPr>
        <w:spacing w:after="0"/>
        <w:ind w:left="0"/>
        <w:jc w:val="both"/>
      </w:pPr>
      <w:r>
        <w:rPr>
          <w:rFonts w:ascii="Times New Roman"/>
          <w:b w:val="false"/>
          <w:i w:val="false"/>
          <w:color w:val="000000"/>
          <w:sz w:val="28"/>
        </w:rPr>
        <w:t>      «Техникалық және кәсіптік білім ұйымдарының материалдық-техникалық базасын нығайту туралы мәліметтер, меншік нысаны бойынша. Меншік нысанына қарай, техникалық және кәсіптік білім ұйымдарының жатақханалары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ТжКБ – Техниқалық және кәсіптік білім.</w:t>
      </w:r>
    </w:p>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по укреплению материально-технической базы (МТБ)</w:t>
      </w:r>
      <w:r>
        <w:br/>
      </w:r>
      <w:r>
        <w:rPr>
          <w:rFonts w:ascii="Times New Roman"/>
          <w:b/>
          <w:i w:val="false"/>
          <w:color w:val="000000"/>
        </w:rPr>
        <w:t>
организаций технического и профессионального образования, по</w:t>
      </w:r>
      <w:r>
        <w:br/>
      </w:r>
      <w:r>
        <w:rPr>
          <w:rFonts w:ascii="Times New Roman"/>
          <w:b/>
          <w:i w:val="false"/>
          <w:color w:val="000000"/>
        </w:rPr>
        <w:t>
формам собственности. Сведения об общежитиях организаций</w:t>
      </w:r>
      <w:r>
        <w:br/>
      </w:r>
      <w:r>
        <w:rPr>
          <w:rFonts w:ascii="Times New Roman"/>
          <w:b/>
          <w:i w:val="false"/>
          <w:color w:val="000000"/>
        </w:rPr>
        <w:t>
технического и профессионального образования, по формам</w:t>
      </w:r>
      <w:r>
        <w:br/>
      </w:r>
      <w:r>
        <w:rPr>
          <w:rFonts w:ascii="Times New Roman"/>
          <w:b/>
          <w:i w:val="false"/>
          <w:color w:val="000000"/>
        </w:rPr>
        <w:t>
собственности» № ТП-6</w:t>
      </w:r>
    </w:p>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по укреплению материально-технической базы (МТБ) организаций технического и профессионального образования, по формам собственности. Сведения об общежитиях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r>
        <w:br/>
      </w:r>
      <w:r>
        <w:rPr>
          <w:rFonts w:ascii="Times New Roman"/>
          <w:b w:val="false"/>
          <w:i w:val="false"/>
          <w:color w:val="000000"/>
          <w:sz w:val="28"/>
        </w:rPr>
        <w:t>
ТиПО - техническое професиональое образование.</w:t>
      </w:r>
    </w:p>
    <w:bookmarkStart w:name="z94" w:id="38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94 - қосымша</w:t>
      </w:r>
      <w:r>
        <w:br/>
      </w:r>
      <w:r>
        <w:rPr>
          <w:rFonts w:ascii="Times New Roman"/>
          <w:b w:val="false"/>
          <w:i w:val="false"/>
          <w:color w:val="000000"/>
          <w:sz w:val="28"/>
        </w:rPr>
        <w:t xml:space="preserve">
Приложение 94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8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105- қосымша</w:t>
      </w:r>
      <w:r>
        <w:br/>
      </w:r>
      <w:r>
        <w:rPr>
          <w:rFonts w:ascii="Times New Roman"/>
          <w:b w:val="false"/>
          <w:i w:val="false"/>
          <w:color w:val="000000"/>
          <w:sz w:val="28"/>
        </w:rPr>
        <w:t xml:space="preserve">
Приложение 105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95" w:id="381"/>
    <w:p>
      <w:pPr>
        <w:spacing w:after="0"/>
        <w:ind w:left="0"/>
        <w:jc w:val="left"/>
      </w:pPr>
      <w:r>
        <w:rPr>
          <w:rFonts w:ascii="Times New Roman"/>
          <w:b/>
          <w:i w:val="false"/>
          <w:color w:val="000000"/>
        </w:rPr>
        <w:t xml:space="preserve"> 
Кәсіпорынның техникалық және кәсіптік білім ұйымдарының</w:t>
      </w:r>
      <w:r>
        <w:br/>
      </w:r>
      <w:r>
        <w:rPr>
          <w:rFonts w:ascii="Times New Roman"/>
          <w:b/>
          <w:i w:val="false"/>
          <w:color w:val="000000"/>
        </w:rPr>
        <w:t xml:space="preserve">
әріптестігін дамыту туралы мәліметтер, меншік нысаны бойынша </w:t>
      </w:r>
      <w:r>
        <w:br/>
      </w:r>
      <w:r>
        <w:rPr>
          <w:rFonts w:ascii="Times New Roman"/>
          <w:b/>
          <w:i w:val="false"/>
          <w:color w:val="000000"/>
        </w:rPr>
        <w:t>
Сведения о развитии партнерства организаций технического и</w:t>
      </w:r>
      <w:r>
        <w:br/>
      </w:r>
      <w:r>
        <w:rPr>
          <w:rFonts w:ascii="Times New Roman"/>
          <w:b/>
          <w:i w:val="false"/>
          <w:color w:val="000000"/>
        </w:rPr>
        <w:t xml:space="preserve">
профессионального образования с предприятиями, по формам собственности </w:t>
      </w:r>
    </w:p>
    <w:bookmarkEnd w:id="381"/>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-7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602"/>
        <w:gridCol w:w="646"/>
        <w:gridCol w:w="646"/>
        <w:gridCol w:w="958"/>
        <w:gridCol w:w="646"/>
        <w:gridCol w:w="661"/>
        <w:gridCol w:w="646"/>
        <w:gridCol w:w="646"/>
        <w:gridCol w:w="647"/>
        <w:gridCol w:w="647"/>
        <w:gridCol w:w="813"/>
        <w:gridCol w:w="685"/>
        <w:gridCol w:w="756"/>
        <w:gridCol w:w="685"/>
        <w:gridCol w:w="685"/>
      </w:tblGrid>
      <w:tr>
        <w:trPr>
          <w:trHeight w:val="171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всего организаций</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дуалды оқытуды енгізген барлық колледждер, бірлік</w:t>
            </w:r>
            <w:r>
              <w:br/>
            </w:r>
            <w:r>
              <w:rPr>
                <w:rFonts w:ascii="Times New Roman"/>
                <w:b w:val="false"/>
                <w:i w:val="false"/>
                <w:color w:val="000000"/>
                <w:sz w:val="20"/>
              </w:rPr>
              <w:t>
</w:t>
            </w:r>
            <w:r>
              <w:rPr>
                <w:rFonts w:ascii="Times New Roman"/>
                <w:b w:val="false"/>
                <w:i w:val="false"/>
                <w:color w:val="000000"/>
                <w:sz w:val="20"/>
              </w:rPr>
              <w:t>всего колледжей внедривших дуальное обучение, ед.</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дайындау келісім шарт жасалған кәсіпорындары мен компаниялардың саны </w:t>
            </w:r>
            <w:r>
              <w:br/>
            </w:r>
            <w:r>
              <w:rPr>
                <w:rFonts w:ascii="Times New Roman"/>
                <w:b w:val="false"/>
                <w:i w:val="false"/>
                <w:color w:val="000000"/>
                <w:sz w:val="20"/>
              </w:rPr>
              <w:t>
</w:t>
            </w:r>
            <w:r>
              <w:rPr>
                <w:rFonts w:ascii="Times New Roman"/>
                <w:b w:val="false"/>
                <w:i w:val="false"/>
                <w:color w:val="000000"/>
                <w:sz w:val="20"/>
              </w:rPr>
              <w:t>Всего предприятий, компаний, с которыми заключены договоры на подготовку кадров</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дуалды оқыту шеңберінде, бірлік</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Дуалды оқыту шеңберінде қамтылған білім алушылардың саны </w:t>
            </w:r>
            <w:r>
              <w:br/>
            </w:r>
            <w:r>
              <w:rPr>
                <w:rFonts w:ascii="Times New Roman"/>
                <w:b w:val="false"/>
                <w:i w:val="false"/>
                <w:color w:val="000000"/>
                <w:sz w:val="20"/>
              </w:rPr>
              <w:t>
</w:t>
            </w:r>
            <w:r>
              <w:rPr>
                <w:rFonts w:ascii="Times New Roman"/>
                <w:b w:val="false"/>
                <w:i w:val="false"/>
                <w:color w:val="000000"/>
                <w:sz w:val="20"/>
              </w:rPr>
              <w:t>Охват обучающихся в рамках дуального обучения</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білім алушылардың саны</w:t>
            </w:r>
            <w:r>
              <w:br/>
            </w:r>
            <w:r>
              <w:rPr>
                <w:rFonts w:ascii="Times New Roman"/>
                <w:b w:val="false"/>
                <w:i w:val="false"/>
                <w:color w:val="000000"/>
                <w:sz w:val="20"/>
              </w:rPr>
              <w:t>
</w:t>
            </w:r>
            <w:r>
              <w:rPr>
                <w:rFonts w:ascii="Times New Roman"/>
                <w:b w:val="false"/>
                <w:i w:val="false"/>
                <w:color w:val="000000"/>
                <w:sz w:val="20"/>
              </w:rPr>
              <w:t>в том числе обучающихся по государственному заказу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компания, ұйым техникалық және кәсіптік білім беретін оқу орындарының материалдық-техникалық жабдықтауға көмек көрсетілуі</w:t>
            </w:r>
            <w:r>
              <w:br/>
            </w:r>
            <w:r>
              <w:rPr>
                <w:rFonts w:ascii="Times New Roman"/>
                <w:b w:val="false"/>
                <w:i w:val="false"/>
                <w:color w:val="000000"/>
                <w:sz w:val="20"/>
              </w:rPr>
              <w:t>
</w:t>
            </w:r>
            <w:r>
              <w:rPr>
                <w:rFonts w:ascii="Times New Roman"/>
                <w:b w:val="false"/>
                <w:i w:val="false"/>
                <w:color w:val="000000"/>
                <w:sz w:val="20"/>
              </w:rPr>
              <w:t>об оказании содействия предприятием, компанией, организацией в материально-техническом оснащении учебных заведений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компания, ұйым кәсіпорын тапсырысы бойынша білім алушыларды оқытуға көмек көрсетілуі</w:t>
            </w:r>
            <w:r>
              <w:br/>
            </w:r>
            <w:r>
              <w:rPr>
                <w:rFonts w:ascii="Times New Roman"/>
                <w:b w:val="false"/>
                <w:i w:val="false"/>
                <w:color w:val="000000"/>
                <w:sz w:val="20"/>
              </w:rPr>
              <w:t>
</w:t>
            </w:r>
            <w:r>
              <w:rPr>
                <w:rFonts w:ascii="Times New Roman"/>
                <w:b w:val="false"/>
                <w:i w:val="false"/>
                <w:color w:val="000000"/>
                <w:sz w:val="20"/>
              </w:rPr>
              <w:t>об оказании содействия предприятием, компанией в оплате за обучение обучающихся по заказу предприятия</w:t>
            </w:r>
          </w:p>
        </w:tc>
      </w:tr>
      <w:tr>
        <w:trPr>
          <w:trHeight w:val="4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жабдық бірліктерінің саны, бірлік</w:t>
            </w:r>
            <w:r>
              <w:br/>
            </w:r>
            <w:r>
              <w:rPr>
                <w:rFonts w:ascii="Times New Roman"/>
                <w:b w:val="false"/>
                <w:i w:val="false"/>
                <w:color w:val="000000"/>
                <w:sz w:val="20"/>
              </w:rPr>
              <w:t>
</w:t>
            </w:r>
            <w:r>
              <w:rPr>
                <w:rFonts w:ascii="Times New Roman"/>
                <w:b w:val="false"/>
                <w:i w:val="false"/>
                <w:color w:val="000000"/>
                <w:sz w:val="20"/>
              </w:rPr>
              <w:t>количество единиц установленного оборудования, ед.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бірлік</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қаражаттың сомасы, мың тг. </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мың тг.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чел.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қаражаттың сомасы, мың тг.</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мың тг.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мемл.ұйымдарында </w:t>
            </w:r>
            <w:r>
              <w:br/>
            </w:r>
            <w:r>
              <w:rPr>
                <w:rFonts w:ascii="Times New Roman"/>
                <w:b w:val="false"/>
                <w:i w:val="false"/>
                <w:color w:val="000000"/>
                <w:sz w:val="20"/>
              </w:rPr>
              <w:t>
</w:t>
            </w:r>
            <w:r>
              <w:rPr>
                <w:rFonts w:ascii="Times New Roman"/>
                <w:b w:val="false"/>
                <w:i w:val="false"/>
                <w:color w:val="000000"/>
                <w:sz w:val="20"/>
              </w:rPr>
              <w:t xml:space="preserve">в гос. организациях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 емес ұйымдарында </w:t>
            </w:r>
            <w:r>
              <w:br/>
            </w:r>
            <w:r>
              <w:rPr>
                <w:rFonts w:ascii="Times New Roman"/>
                <w:b w:val="false"/>
                <w:i w:val="false"/>
                <w:color w:val="000000"/>
                <w:sz w:val="20"/>
              </w:rPr>
              <w:t>
</w:t>
            </w:r>
            <w:r>
              <w:rPr>
                <w:rFonts w:ascii="Times New Roman"/>
                <w:b w:val="false"/>
                <w:i w:val="false"/>
                <w:color w:val="000000"/>
                <w:sz w:val="20"/>
              </w:rPr>
              <w:t>в негос. организациях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436"/>
        <w:gridCol w:w="1436"/>
        <w:gridCol w:w="1436"/>
        <w:gridCol w:w="1547"/>
        <w:gridCol w:w="723"/>
        <w:gridCol w:w="1436"/>
        <w:gridCol w:w="723"/>
        <w:gridCol w:w="723"/>
        <w:gridCol w:w="723"/>
        <w:gridCol w:w="834"/>
        <w:gridCol w:w="1437"/>
      </w:tblGrid>
      <w:tr>
        <w:trPr>
          <w:trHeight w:val="13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білім алушыларына шәкіртақы тағайындалуы </w:t>
            </w:r>
            <w:r>
              <w:br/>
            </w:r>
            <w:r>
              <w:rPr>
                <w:rFonts w:ascii="Times New Roman"/>
                <w:b w:val="false"/>
                <w:i w:val="false"/>
                <w:color w:val="000000"/>
                <w:sz w:val="20"/>
              </w:rPr>
              <w:t>
</w:t>
            </w:r>
            <w:r>
              <w:rPr>
                <w:rFonts w:ascii="Times New Roman"/>
                <w:b w:val="false"/>
                <w:i w:val="false"/>
                <w:color w:val="000000"/>
                <w:sz w:val="20"/>
              </w:rPr>
              <w:t>присуждены стипендии обучающиеся в ТиПО</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 тағылымдамадан өткен техникалық және кәсіптік білім беретін оқу орындары оқытушыларының және өндірістік оқыту шеберлерінің саны, адам </w:t>
            </w:r>
            <w:r>
              <w:br/>
            </w:r>
            <w:r>
              <w:rPr>
                <w:rFonts w:ascii="Times New Roman"/>
                <w:b w:val="false"/>
                <w:i w:val="false"/>
                <w:color w:val="000000"/>
                <w:sz w:val="20"/>
              </w:rPr>
              <w:t>
</w:t>
            </w:r>
            <w:r>
              <w:rPr>
                <w:rFonts w:ascii="Times New Roman"/>
                <w:b w:val="false"/>
                <w:i w:val="false"/>
                <w:color w:val="000000"/>
                <w:sz w:val="20"/>
              </w:rPr>
              <w:t>количество преподавателей и мастеров производственного обучения учебных заведений ТиПО, прошедших стажировку на предприятии, человек</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ед.</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 практикадан өткен техникалық және кәсіптік білім беретін оқу орындары білім алушыларының саны, адам </w:t>
            </w:r>
            <w:r>
              <w:br/>
            </w:r>
            <w:r>
              <w:rPr>
                <w:rFonts w:ascii="Times New Roman"/>
                <w:b w:val="false"/>
                <w:i w:val="false"/>
                <w:color w:val="000000"/>
                <w:sz w:val="20"/>
              </w:rPr>
              <w:t>
</w:t>
            </w:r>
            <w:r>
              <w:rPr>
                <w:rFonts w:ascii="Times New Roman"/>
                <w:b w:val="false"/>
                <w:i w:val="false"/>
                <w:color w:val="000000"/>
                <w:sz w:val="20"/>
              </w:rPr>
              <w:t>количество обучающихся учебных заведений ТиПО, прошедших практику на предприятии, чел.</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дуалды оқыту шеңберінде бітірушілер дің саны,</w:t>
            </w:r>
            <w:r>
              <w:br/>
            </w:r>
            <w:r>
              <w:rPr>
                <w:rFonts w:ascii="Times New Roman"/>
                <w:b w:val="false"/>
                <w:i w:val="false"/>
                <w:color w:val="000000"/>
                <w:sz w:val="20"/>
              </w:rPr>
              <w:t>
</w:t>
            </w:r>
            <w:r>
              <w:rPr>
                <w:rFonts w:ascii="Times New Roman"/>
                <w:b w:val="false"/>
                <w:i w:val="false"/>
                <w:color w:val="000000"/>
                <w:sz w:val="20"/>
              </w:rPr>
              <w:t>выпуск обучившихся по системе дуального обучения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жұмысқа орналысқан түлектердің саны </w:t>
            </w:r>
            <w:r>
              <w:br/>
            </w:r>
            <w:r>
              <w:rPr>
                <w:rFonts w:ascii="Times New Roman"/>
                <w:b w:val="false"/>
                <w:i w:val="false"/>
                <w:color w:val="000000"/>
                <w:sz w:val="20"/>
              </w:rPr>
              <w:t>
</w:t>
            </w:r>
            <w:r>
              <w:rPr>
                <w:rFonts w:ascii="Times New Roman"/>
                <w:b w:val="false"/>
                <w:i w:val="false"/>
                <w:color w:val="000000"/>
                <w:sz w:val="20"/>
              </w:rPr>
              <w:t>из них трудоустроенных выпускников</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есебінен оқытылғандардың жұмысқа орналасқандар, адам</w:t>
            </w:r>
            <w:r>
              <w:br/>
            </w:r>
            <w:r>
              <w:rPr>
                <w:rFonts w:ascii="Times New Roman"/>
                <w:b w:val="false"/>
                <w:i w:val="false"/>
                <w:color w:val="000000"/>
                <w:sz w:val="20"/>
              </w:rPr>
              <w:t>
</w:t>
            </w:r>
            <w:r>
              <w:rPr>
                <w:rFonts w:ascii="Times New Roman"/>
                <w:b w:val="false"/>
                <w:i w:val="false"/>
                <w:color w:val="000000"/>
                <w:sz w:val="20"/>
              </w:rPr>
              <w:t>трудоустроены из числа обучившихся за счет работодателей, чел.</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адам</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чел.</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 кеңестері құрылған техникалық және кәсіптік білім ұйымдарының саны, бірлік </w:t>
            </w:r>
            <w:r>
              <w:br/>
            </w:r>
            <w:r>
              <w:rPr>
                <w:rFonts w:ascii="Times New Roman"/>
                <w:b w:val="false"/>
                <w:i w:val="false"/>
                <w:color w:val="000000"/>
                <w:sz w:val="20"/>
              </w:rPr>
              <w:t>
</w:t>
            </w:r>
            <w:r>
              <w:rPr>
                <w:rFonts w:ascii="Times New Roman"/>
                <w:b w:val="false"/>
                <w:i w:val="false"/>
                <w:color w:val="000000"/>
                <w:sz w:val="20"/>
              </w:rPr>
              <w:t>количество организаций технического и профессионального образования, в которых созданы попечительские советы, ед.</w:t>
            </w:r>
          </w:p>
        </w:tc>
      </w:tr>
      <w:tr>
        <w:trPr>
          <w:trHeight w:val="44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r>
              <w:br/>
            </w:r>
            <w:r>
              <w:rPr>
                <w:rFonts w:ascii="Times New Roman"/>
                <w:b w:val="false"/>
                <w:i w:val="false"/>
                <w:color w:val="000000"/>
                <w:sz w:val="20"/>
              </w:rPr>
              <w:t>
</w:t>
            </w:r>
            <w:r>
              <w:rPr>
                <w:rFonts w:ascii="Times New Roman"/>
                <w:b w:val="false"/>
                <w:i w:val="false"/>
                <w:color w:val="000000"/>
                <w:sz w:val="20"/>
              </w:rPr>
              <w:t>количество человек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дуальды оқыту шеңберінде, адам </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чел.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қаражаттың сомасы, мың тг. </w:t>
            </w:r>
            <w:r>
              <w:br/>
            </w:r>
            <w:r>
              <w:rPr>
                <w:rFonts w:ascii="Times New Roman"/>
                <w:b w:val="false"/>
                <w:i w:val="false"/>
                <w:color w:val="000000"/>
                <w:sz w:val="20"/>
              </w:rPr>
              <w:t>
</w:t>
            </w:r>
            <w:r>
              <w:rPr>
                <w:rFonts w:ascii="Times New Roman"/>
                <w:b w:val="false"/>
                <w:i w:val="false"/>
                <w:color w:val="000000"/>
                <w:sz w:val="20"/>
              </w:rPr>
              <w:t>сумма выделенных средств, тыс. тг.</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дуальды оқыту шеңберінде, мың тг.</w:t>
            </w:r>
            <w:r>
              <w:br/>
            </w:r>
            <w:r>
              <w:rPr>
                <w:rFonts w:ascii="Times New Roman"/>
                <w:b w:val="false"/>
                <w:i w:val="false"/>
                <w:color w:val="000000"/>
                <w:sz w:val="20"/>
              </w:rPr>
              <w:t>
</w:t>
            </w:r>
            <w:r>
              <w:rPr>
                <w:rFonts w:ascii="Times New Roman"/>
                <w:b w:val="false"/>
                <w:i w:val="false"/>
                <w:color w:val="000000"/>
                <w:sz w:val="20"/>
              </w:rPr>
              <w:t>в том числе в рамках дуального обучения, тыс.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96" w:id="382"/>
    <w:p>
      <w:pPr>
        <w:spacing w:after="0"/>
        <w:ind w:left="0"/>
        <w:jc w:val="left"/>
      </w:pPr>
      <w:r>
        <w:rPr>
          <w:rFonts w:ascii="Times New Roman"/>
          <w:b/>
          <w:i w:val="false"/>
          <w:color w:val="000000"/>
        </w:rPr>
        <w:t xml:space="preserve"> 
№ ТК-7 «Кәсіпорынның техникалық және кәсіптік білім ұйымдарының</w:t>
      </w:r>
      <w:r>
        <w:br/>
      </w:r>
      <w:r>
        <w:rPr>
          <w:rFonts w:ascii="Times New Roman"/>
          <w:b/>
          <w:i w:val="false"/>
          <w:color w:val="000000"/>
        </w:rPr>
        <w:t>
әріптестігін дамыту туралы мәліметтер, меншік нысаны бойынша»</w:t>
      </w:r>
      <w:r>
        <w:br/>
      </w:r>
      <w:r>
        <w:rPr>
          <w:rFonts w:ascii="Times New Roman"/>
          <w:b/>
          <w:i w:val="false"/>
          <w:color w:val="000000"/>
        </w:rPr>
        <w:t>
әкімшілік есеп нысанын толтыру бойынша түсініктеме</w:t>
      </w:r>
    </w:p>
    <w:bookmarkEnd w:id="382"/>
    <w:bookmarkStart w:name="z97" w:id="383"/>
    <w:p>
      <w:pPr>
        <w:spacing w:after="0"/>
        <w:ind w:left="0"/>
        <w:jc w:val="both"/>
      </w:pPr>
      <w:r>
        <w:rPr>
          <w:rFonts w:ascii="Times New Roman"/>
          <w:b w:val="false"/>
          <w:i w:val="false"/>
          <w:color w:val="000000"/>
          <w:sz w:val="28"/>
        </w:rPr>
        <w:t xml:space="preserve">
      1. «Кәсіпорынның техникалық және кәсіптік білім ұйымдарының әріптестігін дамыту туралы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беру нысанын толтыру мақсатында төмендегідей анықтамалар қолданылады: </w:t>
      </w:r>
      <w:r>
        <w:br/>
      </w:r>
      <w:r>
        <w:rPr>
          <w:rFonts w:ascii="Times New Roman"/>
          <w:b w:val="false"/>
          <w:i w:val="false"/>
          <w:color w:val="000000"/>
          <w:sz w:val="28"/>
        </w:rPr>
        <w:t>
      дуальді оқыту – бұл теориляқ даярлық білім ұйымында, ал практикалық – жұмыс орнында өтетін оқытудың түрі; кәсіпорындар білім мекемесіне нақты мамандар санына сұраныс жасайды. Білім алушылар оқуын үзбей кәсіпорында практикадан өтеді.</w:t>
      </w:r>
      <w:r>
        <w:br/>
      </w:r>
      <w:r>
        <w:rPr>
          <w:rFonts w:ascii="Times New Roman"/>
          <w:b w:val="false"/>
          <w:i w:val="false"/>
          <w:color w:val="000000"/>
          <w:sz w:val="28"/>
        </w:rPr>
        <w:t>
      Ескертпе: Көрсеткіштерді толтыру кезінде Ұлттық кәсіпкерлер палатасы мәліметерімен салыстыру қажет.</w:t>
      </w:r>
    </w:p>
    <w:bookmarkEnd w:id="383"/>
    <w:bookmarkStart w:name="z99" w:id="38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развитии партнерства организаций технического и</w:t>
      </w:r>
      <w:r>
        <w:br/>
      </w:r>
      <w:r>
        <w:rPr>
          <w:rFonts w:ascii="Times New Roman"/>
          <w:b/>
          <w:i w:val="false"/>
          <w:color w:val="000000"/>
        </w:rPr>
        <w:t>
профессионального образования с предприятиями, по формам</w:t>
      </w:r>
      <w:r>
        <w:br/>
      </w:r>
      <w:r>
        <w:rPr>
          <w:rFonts w:ascii="Times New Roman"/>
          <w:b/>
          <w:i w:val="false"/>
          <w:color w:val="000000"/>
        </w:rPr>
        <w:t>
собственности» № ТП-7</w:t>
      </w:r>
    </w:p>
    <w:bookmarkEnd w:id="384"/>
    <w:bookmarkStart w:name="z100" w:id="385"/>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 развитии партнерства организаций технического и профессионального образования с предприятиями,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дуальное обучение - это такой вид обучения, при котором теоретическая часть подготовки проходит на базе образовательной организации, а практическая - на рабочем месте. Предприятия делают заказ образовательным учреждениям на конкретное количество специалистов, работодатели принимают участие и в составлении учебной программы. Обучающиеся проходят практику на предприятии без отрыва от учебы.</w:t>
      </w:r>
      <w:r>
        <w:br/>
      </w:r>
      <w:r>
        <w:rPr>
          <w:rFonts w:ascii="Times New Roman"/>
          <w:b w:val="false"/>
          <w:i w:val="false"/>
          <w:color w:val="000000"/>
          <w:sz w:val="28"/>
        </w:rPr>
        <w:t>
Примечание: При заполнении показателей, сравнить данные с данными Национальной палаты предпринимателей.</w:t>
      </w:r>
    </w:p>
    <w:bookmarkEnd w:id="385"/>
    <w:bookmarkStart w:name="z102" w:id="38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95 - қосымша</w:t>
      </w:r>
      <w:r>
        <w:br/>
      </w:r>
      <w:r>
        <w:rPr>
          <w:rFonts w:ascii="Times New Roman"/>
          <w:b w:val="false"/>
          <w:i w:val="false"/>
          <w:color w:val="000000"/>
          <w:sz w:val="28"/>
        </w:rPr>
        <w:t xml:space="preserve">
Приложение 95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8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106- қосымша</w:t>
      </w:r>
      <w:r>
        <w:br/>
      </w:r>
      <w:r>
        <w:rPr>
          <w:rFonts w:ascii="Times New Roman"/>
          <w:b w:val="false"/>
          <w:i w:val="false"/>
          <w:color w:val="000000"/>
          <w:sz w:val="28"/>
        </w:rPr>
        <w:t xml:space="preserve">
Приложение 106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03" w:id="387"/>
    <w:p>
      <w:pPr>
        <w:spacing w:after="0"/>
        <w:ind w:left="0"/>
        <w:jc w:val="left"/>
      </w:pPr>
      <w:r>
        <w:rPr>
          <w:rFonts w:ascii="Times New Roman"/>
          <w:b/>
          <w:i w:val="false"/>
          <w:color w:val="000000"/>
        </w:rPr>
        <w:t xml:space="preserve"> 
Техникалық және кәсіптік білім ұйымдарының тәрбие жұмыстары</w:t>
      </w:r>
      <w:r>
        <w:br/>
      </w:r>
      <w:r>
        <w:rPr>
          <w:rFonts w:ascii="Times New Roman"/>
          <w:b/>
          <w:i w:val="false"/>
          <w:color w:val="000000"/>
        </w:rPr>
        <w:t xml:space="preserve">
бойынша мәліметтер, меншік нысаны бойынша </w:t>
      </w:r>
      <w:r>
        <w:br/>
      </w:r>
      <w:r>
        <w:rPr>
          <w:rFonts w:ascii="Times New Roman"/>
          <w:b/>
          <w:i w:val="false"/>
          <w:color w:val="000000"/>
        </w:rPr>
        <w:t>
Сведения по воспитательной работе организаций технического и</w:t>
      </w:r>
      <w:r>
        <w:br/>
      </w:r>
      <w:r>
        <w:rPr>
          <w:rFonts w:ascii="Times New Roman"/>
          <w:b/>
          <w:i w:val="false"/>
          <w:color w:val="000000"/>
        </w:rPr>
        <w:t xml:space="preserve">
профессионального образования, по формам собственности </w:t>
      </w:r>
    </w:p>
    <w:bookmarkEnd w:id="387"/>
    <w:p>
      <w:pPr>
        <w:spacing w:after="0"/>
        <w:ind w:left="0"/>
        <w:jc w:val="both"/>
      </w:pPr>
      <w:r>
        <w:rPr>
          <w:rFonts w:ascii="Times New Roman"/>
          <w:b w:val="false"/>
          <w:i w:val="false"/>
          <w:color w:val="000000"/>
          <w:sz w:val="28"/>
        </w:rPr>
        <w:t>Есепті кезең 20 ___ - 20___ оқу жылы</w:t>
      </w:r>
      <w:r>
        <w:br/>
      </w:r>
      <w:r>
        <w:rPr>
          <w:rFonts w:ascii="Times New Roman"/>
          <w:b w:val="false"/>
          <w:i w:val="false"/>
          <w:color w:val="000000"/>
          <w:sz w:val="28"/>
        </w:rPr>
        <w:t>
Отчетный период 20 ___ - 20___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 ТК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ТП - 8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техникалық және кәсіптік білім беру ұйымдары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Астаны, Алматы, республиканские организации технического и профессионального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200"/>
        <w:gridCol w:w="484"/>
        <w:gridCol w:w="503"/>
        <w:gridCol w:w="551"/>
        <w:gridCol w:w="503"/>
        <w:gridCol w:w="513"/>
        <w:gridCol w:w="598"/>
        <w:gridCol w:w="513"/>
        <w:gridCol w:w="485"/>
        <w:gridCol w:w="494"/>
        <w:gridCol w:w="554"/>
        <w:gridCol w:w="554"/>
        <w:gridCol w:w="555"/>
        <w:gridCol w:w="507"/>
        <w:gridCol w:w="536"/>
        <w:gridCol w:w="536"/>
        <w:gridCol w:w="564"/>
        <w:gridCol w:w="602"/>
        <w:gridCol w:w="583"/>
        <w:gridCol w:w="583"/>
        <w:gridCol w:w="507"/>
        <w:gridCol w:w="1458"/>
      </w:tblGrid>
      <w:tr>
        <w:trPr>
          <w:trHeight w:val="435"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ұйымдар</w:t>
            </w:r>
            <w:r>
              <w:br/>
            </w:r>
            <w:r>
              <w:rPr>
                <w:rFonts w:ascii="Times New Roman"/>
                <w:b w:val="false"/>
                <w:i w:val="false"/>
                <w:color w:val="000000"/>
                <w:sz w:val="20"/>
              </w:rPr>
              <w:t>
</w:t>
            </w:r>
            <w:r>
              <w:rPr>
                <w:rFonts w:ascii="Times New Roman"/>
                <w:b w:val="false"/>
                <w:i w:val="false"/>
                <w:color w:val="000000"/>
                <w:sz w:val="20"/>
              </w:rPr>
              <w:t>всего организаций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үйірмелерге қатысатын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посещаюших дополнительные кружки,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секцияларға қатысатын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посещающих спортивные секции,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тұрған студенттер саны, адам</w:t>
            </w:r>
            <w:r>
              <w:br/>
            </w:r>
            <w:r>
              <w:rPr>
                <w:rFonts w:ascii="Times New Roman"/>
                <w:b w:val="false"/>
                <w:i w:val="false"/>
                <w:color w:val="000000"/>
                <w:sz w:val="20"/>
              </w:rPr>
              <w:t>
</w:t>
            </w:r>
            <w:r>
              <w:rPr>
                <w:rFonts w:ascii="Times New Roman"/>
                <w:b w:val="false"/>
                <w:i w:val="false"/>
                <w:color w:val="000000"/>
                <w:sz w:val="20"/>
              </w:rPr>
              <w:t>количество студентов состоящих на учете, чел.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үйірмесі</w:t>
            </w:r>
            <w:r>
              <w:br/>
            </w:r>
            <w:r>
              <w:rPr>
                <w:rFonts w:ascii="Times New Roman"/>
                <w:b w:val="false"/>
                <w:i w:val="false"/>
                <w:color w:val="000000"/>
                <w:sz w:val="20"/>
              </w:rPr>
              <w:t>
</w:t>
            </w:r>
            <w:r>
              <w:rPr>
                <w:rFonts w:ascii="Times New Roman"/>
                <w:b w:val="false"/>
                <w:i w:val="false"/>
                <w:color w:val="000000"/>
                <w:sz w:val="20"/>
              </w:rPr>
              <w:t>танцевальный</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шығармашылық</w:t>
            </w:r>
            <w:r>
              <w:br/>
            </w:r>
            <w:r>
              <w:rPr>
                <w:rFonts w:ascii="Times New Roman"/>
                <w:b w:val="false"/>
                <w:i w:val="false"/>
                <w:color w:val="000000"/>
                <w:sz w:val="20"/>
              </w:rPr>
              <w:t>
</w:t>
            </w:r>
            <w:r>
              <w:rPr>
                <w:rFonts w:ascii="Times New Roman"/>
                <w:b w:val="false"/>
                <w:i w:val="false"/>
                <w:color w:val="000000"/>
                <w:sz w:val="20"/>
              </w:rPr>
              <w:t>технического творчества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 театры</w:t>
            </w:r>
          </w:p>
          <w:p>
            <w:pPr>
              <w:spacing w:after="20"/>
              <w:ind w:left="20"/>
              <w:jc w:val="both"/>
            </w:pPr>
            <w:r>
              <w:rPr>
                <w:rFonts w:ascii="Times New Roman"/>
                <w:b w:val="false"/>
                <w:i w:val="false"/>
                <w:color w:val="000000"/>
                <w:sz w:val="20"/>
              </w:rPr>
              <w:t>театр моды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көркемдік шығармашылық</w:t>
            </w:r>
            <w:r>
              <w:br/>
            </w:r>
            <w:r>
              <w:rPr>
                <w:rFonts w:ascii="Times New Roman"/>
                <w:b w:val="false"/>
                <w:i w:val="false"/>
                <w:color w:val="000000"/>
                <w:sz w:val="20"/>
              </w:rPr>
              <w:t>
</w:t>
            </w:r>
            <w:r>
              <w:rPr>
                <w:rFonts w:ascii="Times New Roman"/>
                <w:b w:val="false"/>
                <w:i w:val="false"/>
                <w:color w:val="000000"/>
                <w:sz w:val="20"/>
              </w:rPr>
              <w:t>худ. самодеятельность.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r>
              <w:br/>
            </w:r>
            <w:r>
              <w:rPr>
                <w:rFonts w:ascii="Times New Roman"/>
                <w:b w:val="false"/>
                <w:i w:val="false"/>
                <w:color w:val="000000"/>
                <w:sz w:val="20"/>
              </w:rPr>
              <w:t>
</w:t>
            </w:r>
            <w:r>
              <w:rPr>
                <w:rFonts w:ascii="Times New Roman"/>
                <w:b w:val="false"/>
                <w:i w:val="false"/>
                <w:color w:val="000000"/>
                <w:sz w:val="20"/>
              </w:rPr>
              <w:t>и другие</w:t>
            </w: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w:t>
            </w:r>
            <w:r>
              <w:br/>
            </w:r>
            <w:r>
              <w:rPr>
                <w:rFonts w:ascii="Times New Roman"/>
                <w:b w:val="false"/>
                <w:i w:val="false"/>
                <w:color w:val="000000"/>
                <w:sz w:val="20"/>
              </w:rPr>
              <w:t>
</w:t>
            </w:r>
            <w:r>
              <w:rPr>
                <w:rFonts w:ascii="Times New Roman"/>
                <w:b w:val="false"/>
                <w:i w:val="false"/>
                <w:color w:val="000000"/>
                <w:sz w:val="20"/>
              </w:rPr>
              <w:t>футбол</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w:t>
            </w:r>
          </w:p>
          <w:p>
            <w:pPr>
              <w:spacing w:after="20"/>
              <w:ind w:left="20"/>
              <w:jc w:val="both"/>
            </w:pPr>
            <w:r>
              <w:rPr>
                <w:rFonts w:ascii="Times New Roman"/>
                <w:b w:val="false"/>
                <w:i w:val="false"/>
                <w:color w:val="000000"/>
                <w:sz w:val="20"/>
              </w:rPr>
              <w:t>волейбол</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p>
            <w:pPr>
              <w:spacing w:after="20"/>
              <w:ind w:left="20"/>
              <w:jc w:val="both"/>
            </w:pPr>
            <w:r>
              <w:rPr>
                <w:rFonts w:ascii="Times New Roman"/>
                <w:b w:val="false"/>
                <w:i w:val="false"/>
                <w:color w:val="000000"/>
                <w:sz w:val="20"/>
              </w:rPr>
              <w:t>бокс</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күрес</w:t>
            </w:r>
            <w:r>
              <w:br/>
            </w:r>
            <w:r>
              <w:rPr>
                <w:rFonts w:ascii="Times New Roman"/>
                <w:b w:val="false"/>
                <w:i w:val="false"/>
                <w:color w:val="000000"/>
                <w:sz w:val="20"/>
              </w:rPr>
              <w:t>
</w:t>
            </w:r>
            <w:r>
              <w:rPr>
                <w:rFonts w:ascii="Times New Roman"/>
                <w:b w:val="false"/>
                <w:i w:val="false"/>
                <w:color w:val="000000"/>
                <w:sz w:val="20"/>
              </w:rPr>
              <w:t>казахша курес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w:t>
            </w:r>
            <w:r>
              <w:br/>
            </w:r>
            <w:r>
              <w:rPr>
                <w:rFonts w:ascii="Times New Roman"/>
                <w:b w:val="false"/>
                <w:i w:val="false"/>
                <w:color w:val="000000"/>
                <w:sz w:val="20"/>
              </w:rPr>
              <w:t>
</w:t>
            </w:r>
            <w:r>
              <w:rPr>
                <w:rFonts w:ascii="Times New Roman"/>
                <w:b w:val="false"/>
                <w:i w:val="false"/>
                <w:color w:val="000000"/>
                <w:sz w:val="20"/>
              </w:rPr>
              <w:t>шахматы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p>
            <w:pPr>
              <w:spacing w:after="20"/>
              <w:ind w:left="20"/>
              <w:jc w:val="both"/>
            </w:pPr>
            <w:r>
              <w:rPr>
                <w:rFonts w:ascii="Times New Roman"/>
                <w:b w:val="false"/>
                <w:i w:val="false"/>
                <w:color w:val="000000"/>
                <w:sz w:val="20"/>
              </w:rPr>
              <w:t>и другие</w:t>
            </w: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өлтіру</w:t>
            </w:r>
            <w:r>
              <w:br/>
            </w:r>
            <w:r>
              <w:rPr>
                <w:rFonts w:ascii="Times New Roman"/>
                <w:b w:val="false"/>
                <w:i w:val="false"/>
                <w:color w:val="000000"/>
                <w:sz w:val="20"/>
              </w:rPr>
              <w:t>
</w:t>
            </w:r>
            <w:r>
              <w:rPr>
                <w:rFonts w:ascii="Times New Roman"/>
                <w:b w:val="false"/>
                <w:i w:val="false"/>
                <w:color w:val="000000"/>
                <w:sz w:val="20"/>
              </w:rPr>
              <w:t>убийство</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w:t>
            </w:r>
            <w:r>
              <w:br/>
            </w:r>
            <w:r>
              <w:rPr>
                <w:rFonts w:ascii="Times New Roman"/>
                <w:b w:val="false"/>
                <w:i w:val="false"/>
                <w:color w:val="000000"/>
                <w:sz w:val="20"/>
              </w:rPr>
              <w:t>
</w:t>
            </w:r>
            <w:r>
              <w:rPr>
                <w:rFonts w:ascii="Times New Roman"/>
                <w:b w:val="false"/>
                <w:i w:val="false"/>
                <w:color w:val="000000"/>
                <w:sz w:val="20"/>
              </w:rPr>
              <w:t>кража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бұзықшылық</w:t>
            </w:r>
            <w:r>
              <w:br/>
            </w:r>
            <w:r>
              <w:rPr>
                <w:rFonts w:ascii="Times New Roman"/>
                <w:b w:val="false"/>
                <w:i w:val="false"/>
                <w:color w:val="000000"/>
                <w:sz w:val="20"/>
              </w:rPr>
              <w:t>
</w:t>
            </w:r>
            <w:r>
              <w:rPr>
                <w:rFonts w:ascii="Times New Roman"/>
                <w:b w:val="false"/>
                <w:i w:val="false"/>
                <w:color w:val="000000"/>
                <w:sz w:val="20"/>
              </w:rPr>
              <w:t>хулиганство</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есірткелерді қолдану</w:t>
            </w:r>
            <w:r>
              <w:br/>
            </w:r>
            <w:r>
              <w:rPr>
                <w:rFonts w:ascii="Times New Roman"/>
                <w:b w:val="false"/>
                <w:i w:val="false"/>
                <w:color w:val="000000"/>
                <w:sz w:val="20"/>
              </w:rPr>
              <w:t>
</w:t>
            </w:r>
            <w:r>
              <w:rPr>
                <w:rFonts w:ascii="Times New Roman"/>
                <w:b w:val="false"/>
                <w:i w:val="false"/>
                <w:color w:val="000000"/>
                <w:sz w:val="20"/>
              </w:rPr>
              <w:t>хранение наркотиков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прочие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қоғамдық-пайдалы қызметке тартылған студенттер саны (еріктілік қызметіне қатысу, жастар ісі комитеттерінің және т.</w:t>
            </w:r>
            <w:r>
              <w:br/>
            </w:r>
            <w:r>
              <w:rPr>
                <w:rFonts w:ascii="Times New Roman"/>
                <w:b w:val="false"/>
                <w:i w:val="false"/>
                <w:color w:val="000000"/>
                <w:sz w:val="20"/>
              </w:rPr>
              <w:t>
</w:t>
            </w:r>
            <w:r>
              <w:rPr>
                <w:rFonts w:ascii="Times New Roman"/>
                <w:b w:val="false"/>
                <w:i w:val="false"/>
                <w:color w:val="000000"/>
                <w:sz w:val="20"/>
              </w:rPr>
              <w:t>количество студентов, вовлеченных в общественно-полезную деятельность (волонтерство, участие в деятельности комитетов по делам молодежи и др.)</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 ұйым-да </w:t>
            </w:r>
            <w:r>
              <w:br/>
            </w:r>
            <w:r>
              <w:rPr>
                <w:rFonts w:ascii="Times New Roman"/>
                <w:b w:val="false"/>
                <w:i w:val="false"/>
                <w:color w:val="000000"/>
                <w:sz w:val="20"/>
              </w:rPr>
              <w:t>
</w:t>
            </w:r>
            <w:r>
              <w:rPr>
                <w:rFonts w:ascii="Times New Roman"/>
                <w:b w:val="false"/>
                <w:i w:val="false"/>
                <w:color w:val="000000"/>
                <w:sz w:val="20"/>
              </w:rPr>
              <w:t xml:space="preserve">из них в гос. организациях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 жерде (барлық санынан)</w:t>
            </w:r>
            <w:r>
              <w:br/>
            </w:r>
            <w:r>
              <w:rPr>
                <w:rFonts w:ascii="Times New Roman"/>
                <w:b w:val="false"/>
                <w:i w:val="false"/>
                <w:color w:val="000000"/>
                <w:sz w:val="20"/>
              </w:rPr>
              <w:t>
</w:t>
            </w:r>
            <w:r>
              <w:rPr>
                <w:rFonts w:ascii="Times New Roman"/>
                <w:b w:val="false"/>
                <w:i w:val="false"/>
                <w:color w:val="000000"/>
                <w:sz w:val="20"/>
              </w:rPr>
              <w:t>из них расположены в сельской местности (от общего числа)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4" w:id="388"/>
    <w:p>
      <w:pPr>
        <w:spacing w:after="0"/>
        <w:ind w:left="0"/>
        <w:jc w:val="left"/>
      </w:pPr>
      <w:r>
        <w:rPr>
          <w:rFonts w:ascii="Times New Roman"/>
          <w:b/>
          <w:i w:val="false"/>
          <w:color w:val="000000"/>
        </w:rPr>
        <w:t xml:space="preserve"> 
№ ТК-8 «Техникалық және кәсіптік білім ұйымдарының тәрбие</w:t>
      </w:r>
      <w:r>
        <w:br/>
      </w:r>
      <w:r>
        <w:rPr>
          <w:rFonts w:ascii="Times New Roman"/>
          <w:b/>
          <w:i w:val="false"/>
          <w:color w:val="000000"/>
        </w:rPr>
        <w:t>
жұмыстары бойынша мәліметтер, меншік нысаны бойынша» әкімшілік</w:t>
      </w:r>
      <w:r>
        <w:br/>
      </w:r>
      <w:r>
        <w:rPr>
          <w:rFonts w:ascii="Times New Roman"/>
          <w:b/>
          <w:i w:val="false"/>
          <w:color w:val="000000"/>
        </w:rPr>
        <w:t>
есептердің нысанын толтыру бойынша түсініктеме</w:t>
      </w:r>
    </w:p>
    <w:bookmarkEnd w:id="388"/>
    <w:p>
      <w:pPr>
        <w:spacing w:after="0"/>
        <w:ind w:left="0"/>
        <w:jc w:val="both"/>
      </w:pPr>
      <w:r>
        <w:rPr>
          <w:rFonts w:ascii="Times New Roman"/>
          <w:b w:val="false"/>
          <w:i w:val="false"/>
          <w:color w:val="000000"/>
          <w:sz w:val="28"/>
        </w:rPr>
        <w:t>      «Техникалық және кәсіптік білім ұйымдарының тәрбие жұмыстары бойынша мәліметтер, меншік нысаны бойынша»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105" w:id="38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воспитательной работе организаций технического и</w:t>
      </w:r>
      <w:r>
        <w:br/>
      </w:r>
      <w:r>
        <w:rPr>
          <w:rFonts w:ascii="Times New Roman"/>
          <w:b/>
          <w:i w:val="false"/>
          <w:color w:val="000000"/>
        </w:rPr>
        <w:t>
профессионального образования, по формам собственности» № ТП-8</w:t>
      </w:r>
    </w:p>
    <w:bookmarkEnd w:id="389"/>
    <w:p>
      <w:pPr>
        <w:spacing w:after="0"/>
        <w:ind w:left="0"/>
        <w:jc w:val="both"/>
      </w:pPr>
      <w:r>
        <w:rPr>
          <w:rFonts w:ascii="Times New Roman"/>
          <w:b w:val="false"/>
          <w:i w:val="false"/>
          <w:color w:val="000000"/>
          <w:sz w:val="28"/>
        </w:rPr>
        <w:t>Представление данных формы административной отчетности «Сведения по воспитательной работе организаций технического и профессионального образования, по формам собственности»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106" w:id="39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96 - қосымша</w:t>
      </w:r>
      <w:r>
        <w:br/>
      </w:r>
      <w:r>
        <w:rPr>
          <w:rFonts w:ascii="Times New Roman"/>
          <w:b w:val="false"/>
          <w:i w:val="false"/>
          <w:color w:val="000000"/>
          <w:sz w:val="28"/>
        </w:rPr>
        <w:t>
Приложение 96 к приказу Министра образования и науки</w:t>
      </w:r>
      <w:r>
        <w:br/>
      </w:r>
      <w:r>
        <w:rPr>
          <w:rFonts w:ascii="Times New Roman"/>
          <w:b w:val="false"/>
          <w:i w:val="false"/>
          <w:color w:val="000000"/>
          <w:sz w:val="28"/>
        </w:rPr>
        <w:t>
Республики Казахстан от 1 сентября 2016 года № 541</w:t>
      </w:r>
    </w:p>
    <w:bookmarkEnd w:id="39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129- қосымша</w:t>
      </w:r>
      <w:r>
        <w:br/>
      </w:r>
      <w:r>
        <w:rPr>
          <w:rFonts w:ascii="Times New Roman"/>
          <w:b w:val="false"/>
          <w:i w:val="false"/>
          <w:color w:val="000000"/>
          <w:sz w:val="28"/>
        </w:rPr>
        <w:t>
Приложение 129 к приказу Министра образования и науки</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07" w:id="391"/>
    <w:p>
      <w:pPr>
        <w:spacing w:after="0"/>
        <w:ind w:left="0"/>
        <w:jc w:val="left"/>
      </w:pPr>
      <w:r>
        <w:rPr>
          <w:rFonts w:ascii="Times New Roman"/>
          <w:b/>
          <w:i w:val="false"/>
          <w:color w:val="000000"/>
        </w:rPr>
        <w:t xml:space="preserve"> 
Техникалық және кәсіптік білім ұйымдарын ақпараттандыру туралы</w:t>
      </w:r>
      <w:r>
        <w:br/>
      </w:r>
      <w:r>
        <w:rPr>
          <w:rFonts w:ascii="Times New Roman"/>
          <w:b/>
          <w:i w:val="false"/>
          <w:color w:val="000000"/>
        </w:rPr>
        <w:t>
мәліметтер</w:t>
      </w:r>
      <w:r>
        <w:br/>
      </w:r>
      <w:r>
        <w:rPr>
          <w:rFonts w:ascii="Times New Roman"/>
          <w:b/>
          <w:i w:val="false"/>
          <w:color w:val="000000"/>
        </w:rPr>
        <w:t>
Сведения об информатизации организаций технического и</w:t>
      </w:r>
      <w:r>
        <w:br/>
      </w:r>
      <w:r>
        <w:rPr>
          <w:rFonts w:ascii="Times New Roman"/>
          <w:b/>
          <w:i w:val="false"/>
          <w:color w:val="000000"/>
        </w:rPr>
        <w:t>
профессионального образования</w:t>
      </w:r>
    </w:p>
    <w:bookmarkEnd w:id="39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К-2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 республикалық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 республиканские организации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техникалық және кәсіптік білім департаменті</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технического и профессионального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658"/>
        <w:gridCol w:w="633"/>
        <w:gridCol w:w="701"/>
        <w:gridCol w:w="724"/>
        <w:gridCol w:w="724"/>
        <w:gridCol w:w="1029"/>
        <w:gridCol w:w="934"/>
        <w:gridCol w:w="1018"/>
        <w:gridCol w:w="905"/>
        <w:gridCol w:w="1"/>
        <w:gridCol w:w="667"/>
        <w:gridCol w:w="748"/>
        <w:gridCol w:w="634"/>
        <w:gridCol w:w="793"/>
        <w:gridCol w:w="1191"/>
        <w:gridCol w:w="1076"/>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колледжей, ед.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студенттер, адам</w:t>
            </w:r>
            <w:r>
              <w:br/>
            </w:r>
            <w:r>
              <w:rPr>
                <w:rFonts w:ascii="Times New Roman"/>
                <w:b w:val="false"/>
                <w:i w:val="false"/>
                <w:color w:val="000000"/>
                <w:sz w:val="20"/>
              </w:rPr>
              <w:t>
</w:t>
            </w:r>
            <w:r>
              <w:rPr>
                <w:rFonts w:ascii="Times New Roman"/>
                <w:b w:val="false"/>
                <w:i w:val="false"/>
                <w:color w:val="000000"/>
                <w:sz w:val="20"/>
              </w:rPr>
              <w:t>всего студентов, чел.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оқытушылар, адам</w:t>
            </w:r>
            <w:r>
              <w:br/>
            </w:r>
            <w:r>
              <w:rPr>
                <w:rFonts w:ascii="Times New Roman"/>
                <w:b w:val="false"/>
                <w:i w:val="false"/>
                <w:color w:val="000000"/>
                <w:sz w:val="20"/>
              </w:rPr>
              <w:t>
</w:t>
            </w:r>
            <w:r>
              <w:rPr>
                <w:rFonts w:ascii="Times New Roman"/>
                <w:b w:val="false"/>
                <w:i w:val="false"/>
                <w:color w:val="000000"/>
                <w:sz w:val="20"/>
              </w:rPr>
              <w:t>всего педагогов, чел.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информатика оқытушылары, адам</w:t>
            </w:r>
            <w:r>
              <w:br/>
            </w:r>
            <w:r>
              <w:rPr>
                <w:rFonts w:ascii="Times New Roman"/>
                <w:b w:val="false"/>
                <w:i w:val="false"/>
                <w:color w:val="000000"/>
                <w:sz w:val="20"/>
              </w:rPr>
              <w:t>
</w:t>
            </w:r>
            <w:r>
              <w:rPr>
                <w:rFonts w:ascii="Times New Roman"/>
                <w:b w:val="false"/>
                <w:i w:val="false"/>
                <w:color w:val="000000"/>
                <w:sz w:val="20"/>
              </w:rPr>
              <w:t>всего преподавателей информатики и информационных систем, чел.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беруді ақпараттандыруға қатысатын колледждердің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колледжей, участвующих в информатизации технического и профессионального образования, ед.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АКТ-ды оқытуда пайдалану бойынша біліктілігін арттырудан өткен педагогтар саны, адам</w:t>
            </w:r>
            <w:r>
              <w:br/>
            </w:r>
            <w:r>
              <w:rPr>
                <w:rFonts w:ascii="Times New Roman"/>
                <w:b w:val="false"/>
                <w:i w:val="false"/>
                <w:color w:val="000000"/>
                <w:sz w:val="20"/>
              </w:rPr>
              <w:t>
</w:t>
            </w:r>
            <w:r>
              <w:rPr>
                <w:rFonts w:ascii="Times New Roman"/>
                <w:b w:val="false"/>
                <w:i w:val="false"/>
                <w:color w:val="000000"/>
                <w:sz w:val="20"/>
              </w:rPr>
              <w:t>количество педагогов, прошедших повышение квалификации по применению ИКТ в обучении, чел.*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оқу үрдісінде қолданылатын компьютерлік техниканың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компьютерной техники в колледжах, используемых в учебном процессе, ед.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сатып алынған колледждердегі компьютерлік техниканың саны</w:t>
            </w:r>
            <w:r>
              <w:br/>
            </w:r>
            <w:r>
              <w:rPr>
                <w:rFonts w:ascii="Times New Roman"/>
                <w:b w:val="false"/>
                <w:i w:val="false"/>
                <w:color w:val="000000"/>
                <w:sz w:val="20"/>
              </w:rPr>
              <w:t>
</w:t>
            </w:r>
            <w:r>
              <w:rPr>
                <w:rFonts w:ascii="Times New Roman"/>
                <w:b w:val="false"/>
                <w:i w:val="false"/>
                <w:color w:val="000000"/>
                <w:sz w:val="20"/>
              </w:rPr>
              <w:t>количество компьютерной техники в колледжах, приобретенных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қажет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требующих замены, ед.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компьютерге келетін студенттер саны, адам (формула бойынша)</w:t>
            </w:r>
            <w:r>
              <w:br/>
            </w:r>
            <w:r>
              <w:rPr>
                <w:rFonts w:ascii="Times New Roman"/>
                <w:b w:val="false"/>
                <w:i w:val="false"/>
                <w:color w:val="000000"/>
                <w:sz w:val="20"/>
              </w:rPr>
              <w:t>
</w:t>
            </w:r>
            <w:r>
              <w:rPr>
                <w:rFonts w:ascii="Times New Roman"/>
                <w:b w:val="false"/>
                <w:i w:val="false"/>
                <w:color w:val="000000"/>
                <w:sz w:val="20"/>
              </w:rPr>
              <w:t>количество студентов на 1 компьютер, чел. (по формуле)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интерактивтік тақталардың саны, бірлік</w:t>
            </w:r>
            <w:r>
              <w:br/>
            </w:r>
            <w:r>
              <w:rPr>
                <w:rFonts w:ascii="Times New Roman"/>
                <w:b w:val="false"/>
                <w:i w:val="false"/>
                <w:color w:val="000000"/>
                <w:sz w:val="20"/>
              </w:rPr>
              <w:t>
</w:t>
            </w:r>
            <w:r>
              <w:rPr>
                <w:rFonts w:ascii="Times New Roman"/>
                <w:b w:val="false"/>
                <w:i w:val="false"/>
                <w:color w:val="000000"/>
                <w:sz w:val="20"/>
              </w:rPr>
              <w:t>количество интерактивных досок, ед.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кіру мүмкіндігі бар колледждердің саны, бірлік</w:t>
            </w:r>
            <w:r>
              <w:br/>
            </w:r>
            <w:r>
              <w:rPr>
                <w:rFonts w:ascii="Times New Roman"/>
                <w:b w:val="false"/>
                <w:i w:val="false"/>
                <w:color w:val="000000"/>
                <w:sz w:val="20"/>
              </w:rPr>
              <w:t>
</w:t>
            </w:r>
            <w:r>
              <w:rPr>
                <w:rFonts w:ascii="Times New Roman"/>
                <w:b w:val="false"/>
                <w:i w:val="false"/>
                <w:color w:val="000000"/>
                <w:sz w:val="20"/>
              </w:rPr>
              <w:t>количество колледжей, имеющих доступ к интернету, ед.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w:t>
            </w:r>
          </w:p>
          <w:p>
            <w:pPr>
              <w:spacing w:after="20"/>
              <w:ind w:left="20"/>
              <w:jc w:val="both"/>
            </w:pPr>
            <w:r>
              <w:rPr>
                <w:rFonts w:ascii="Times New Roman"/>
                <w:b w:val="false"/>
                <w:i w:val="false"/>
                <w:color w:val="000000"/>
                <w:sz w:val="20"/>
              </w:rPr>
              <w:t>512 кбит/с жоғары кеңжолақты интернетке қосылған колледждердің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колледжей, подключенных к широкополосной сети интернет со скоростью выше 512 кбит/с, ед.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жылдамдығы 4 Мбит/с жоғары</w:t>
            </w:r>
          </w:p>
          <w:p>
            <w:pPr>
              <w:spacing w:after="20"/>
              <w:ind w:left="20"/>
              <w:jc w:val="both"/>
            </w:pPr>
            <w:r>
              <w:rPr>
                <w:rFonts w:ascii="Times New Roman"/>
                <w:b w:val="false"/>
                <w:i w:val="false"/>
                <w:color w:val="000000"/>
                <w:sz w:val="20"/>
              </w:rPr>
              <w:t>интернетке қосылған колледждердің саны, бірлік</w:t>
            </w:r>
          </w:p>
          <w:p>
            <w:pPr>
              <w:spacing w:after="20"/>
              <w:ind w:left="20"/>
              <w:jc w:val="both"/>
            </w:pPr>
            <w:r>
              <w:rPr>
                <w:rFonts w:ascii="Times New Roman"/>
                <w:b w:val="false"/>
                <w:i w:val="false"/>
                <w:color w:val="000000"/>
                <w:sz w:val="20"/>
              </w:rPr>
              <w:t>из них количество колледжей, подключенных к интернету со скоростью выше 4 Мбит/с, ед.</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государственные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негосударственные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колледждер</w:t>
            </w:r>
            <w:r>
              <w:br/>
            </w:r>
            <w:r>
              <w:rPr>
                <w:rFonts w:ascii="Times New Roman"/>
                <w:b w:val="false"/>
                <w:i w:val="false"/>
                <w:color w:val="000000"/>
                <w:sz w:val="20"/>
              </w:rPr>
              <w:t>
</w:t>
            </w:r>
            <w:r>
              <w:rPr>
                <w:rFonts w:ascii="Times New Roman"/>
                <w:b w:val="false"/>
                <w:i w:val="false"/>
                <w:color w:val="000000"/>
                <w:sz w:val="20"/>
              </w:rPr>
              <w:t>республиканские колледжи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08" w:id="392"/>
    <w:p>
      <w:pPr>
        <w:spacing w:after="0"/>
        <w:ind w:left="0"/>
        <w:jc w:val="left"/>
      </w:pPr>
      <w:r>
        <w:rPr>
          <w:rFonts w:ascii="Times New Roman"/>
          <w:b/>
          <w:i w:val="false"/>
          <w:color w:val="000000"/>
        </w:rPr>
        <w:t xml:space="preserve"> 
№ К-2 «Техникалық және кәсіптік білім ұйымдарын ақпараттандыру</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392"/>
    <w:bookmarkStart w:name="z109" w:id="393"/>
    <w:p>
      <w:pPr>
        <w:spacing w:after="0"/>
        <w:ind w:left="0"/>
        <w:jc w:val="both"/>
      </w:pPr>
      <w:r>
        <w:rPr>
          <w:rFonts w:ascii="Times New Roman"/>
          <w:b w:val="false"/>
          <w:i w:val="false"/>
          <w:color w:val="000000"/>
          <w:sz w:val="28"/>
        </w:rPr>
        <w:t xml:space="preserve">
      1. «Техникалық және кәсіптік білім ұйымдарын ақпараттандыру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 </w:t>
      </w:r>
      <w:r>
        <w:br/>
      </w:r>
      <w:r>
        <w:rPr>
          <w:rFonts w:ascii="Times New Roman"/>
          <w:b w:val="false"/>
          <w:i w:val="false"/>
          <w:color w:val="000000"/>
          <w:sz w:val="28"/>
        </w:rPr>
        <w:t>
</w:t>
      </w:r>
      <w:r>
        <w:rPr>
          <w:rFonts w:ascii="Times New Roman"/>
          <w:b w:val="false"/>
          <w:i w:val="false"/>
          <w:color w:val="000000"/>
          <w:sz w:val="28"/>
        </w:rPr>
        <w:t xml:space="preserve">
      2 Аталған әкімшілік есеп нысанының деректерін толтыру мақсатында келесі ұйғарымдар қолданылады: </w:t>
      </w:r>
      <w:r>
        <w:br/>
      </w:r>
      <w:r>
        <w:rPr>
          <w:rFonts w:ascii="Times New Roman"/>
          <w:b w:val="false"/>
          <w:i w:val="false"/>
          <w:color w:val="000000"/>
          <w:sz w:val="28"/>
        </w:rPr>
        <w:t>
      *АКТ- Ақпараттық-коммуникациялық технологиялар;</w:t>
      </w:r>
      <w:r>
        <w:br/>
      </w:r>
      <w:r>
        <w:rPr>
          <w:rFonts w:ascii="Times New Roman"/>
          <w:b w:val="false"/>
          <w:i w:val="false"/>
          <w:color w:val="000000"/>
          <w:sz w:val="28"/>
        </w:rPr>
        <w:t>
      интерактивтік тақта – компьютер және проектор қамтитын, жүйенің бір бөлігі ретінде жұмыс жасайтын үлкен сенсорлық экран;</w:t>
      </w:r>
      <w:r>
        <w:br/>
      </w:r>
      <w:r>
        <w:rPr>
          <w:rFonts w:ascii="Times New Roman"/>
          <w:b w:val="false"/>
          <w:i w:val="false"/>
          <w:color w:val="000000"/>
          <w:sz w:val="28"/>
        </w:rPr>
        <w:t>
      кеңжолақты қолжетімдік – интернетке қолжетімдік жылдамдықпен мәліметтерді беру, жалпы қолдану үшін модем және телефон желілерін қолдану арқылы коммутирлік мүмкін қолжетімдікті қолдану кезінде жылдамтың асуы;</w:t>
      </w:r>
      <w:r>
        <w:br/>
      </w:r>
      <w:r>
        <w:rPr>
          <w:rFonts w:ascii="Times New Roman"/>
          <w:b w:val="false"/>
          <w:i w:val="false"/>
          <w:color w:val="000000"/>
          <w:sz w:val="28"/>
        </w:rPr>
        <w:t>
      512 кбит/с (Мегабит секундына) – ақпаратты беру жылдамдағыны есептеу бірлігі (512 кбит=0,5 Мбит);</w:t>
      </w:r>
      <w:r>
        <w:br/>
      </w:r>
      <w:r>
        <w:rPr>
          <w:rFonts w:ascii="Times New Roman"/>
          <w:b w:val="false"/>
          <w:i w:val="false"/>
          <w:color w:val="000000"/>
          <w:sz w:val="28"/>
        </w:rPr>
        <w:t>
      4 Мбит/с (Мегабит секундына) – ақпаратты беру жылдамдағыны есептеу бірлігі (4 Мбит=4 096 кбит).</w:t>
      </w:r>
    </w:p>
    <w:bookmarkEnd w:id="393"/>
    <w:bookmarkStart w:name="z111" w:id="39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информатизации организаций технического и</w:t>
      </w:r>
      <w:r>
        <w:br/>
      </w:r>
      <w:r>
        <w:rPr>
          <w:rFonts w:ascii="Times New Roman"/>
          <w:b/>
          <w:i w:val="false"/>
          <w:color w:val="000000"/>
        </w:rPr>
        <w:t>
профессионального образования» № К-2</w:t>
      </w:r>
    </w:p>
    <w:bookmarkEnd w:id="394"/>
    <w:bookmarkStart w:name="z112" w:id="395"/>
    <w:p>
      <w:pPr>
        <w:spacing w:after="0"/>
        <w:ind w:left="0"/>
        <w:jc w:val="both"/>
      </w:pPr>
      <w:r>
        <w:rPr>
          <w:rFonts w:ascii="Times New Roman"/>
          <w:b w:val="false"/>
          <w:i w:val="false"/>
          <w:color w:val="000000"/>
          <w:sz w:val="28"/>
        </w:rPr>
        <w:t xml:space="preserve">
1. Представление данных формы административной отчетности «Сведения об информатизации организаций технического и профессионального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 </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формы административной отчетности: </w:t>
      </w:r>
      <w:r>
        <w:br/>
      </w:r>
      <w:r>
        <w:rPr>
          <w:rFonts w:ascii="Times New Roman"/>
          <w:b w:val="false"/>
          <w:i w:val="false"/>
          <w:color w:val="000000"/>
          <w:sz w:val="28"/>
        </w:rPr>
        <w:t>
*ИКТ – информационно-коммуникационные технологии;</w:t>
      </w:r>
      <w:r>
        <w:br/>
      </w:r>
      <w:r>
        <w:rPr>
          <w:rFonts w:ascii="Times New Roman"/>
          <w:b w:val="false"/>
          <w:i w:val="false"/>
          <w:color w:val="000000"/>
          <w:sz w:val="28"/>
        </w:rPr>
        <w:t>
интерактивная доска - представляет собой большой сенсорный экран, работающий как часть системы, в которую также входят компьютер и проектор;</w:t>
      </w:r>
      <w:r>
        <w:br/>
      </w:r>
      <w:r>
        <w:rPr>
          <w:rFonts w:ascii="Times New Roman"/>
          <w:b w:val="false"/>
          <w:i w:val="false"/>
          <w:color w:val="000000"/>
          <w:sz w:val="28"/>
        </w:rPr>
        <w:t>
широкополосный доступ (ШПД) – включает в себя широкий диапазон технологий, которые обеспечивают более высокие скорости передачи данных, доступ к сети Интернет;</w:t>
      </w:r>
      <w:r>
        <w:br/>
      </w:r>
      <w:r>
        <w:rPr>
          <w:rFonts w:ascii="Times New Roman"/>
          <w:b w:val="false"/>
          <w:i w:val="false"/>
          <w:color w:val="000000"/>
          <w:sz w:val="28"/>
        </w:rPr>
        <w:t>
512 кбит/с (Мегабит в секунду) – единица измерения скорости передачи информации (512 кбит=0,5 Мбит);</w:t>
      </w:r>
      <w:r>
        <w:br/>
      </w:r>
      <w:r>
        <w:rPr>
          <w:rFonts w:ascii="Times New Roman"/>
          <w:b w:val="false"/>
          <w:i w:val="false"/>
          <w:color w:val="000000"/>
          <w:sz w:val="28"/>
        </w:rPr>
        <w:t>
4 Мбит/с (Мегабит в секунду) – единица измерения скорости передачи информации (4 Мбит=4 096 кбит).</w:t>
      </w:r>
    </w:p>
    <w:bookmarkEnd w:id="395"/>
    <w:bookmarkStart w:name="z122" w:id="39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97 - қосымша</w:t>
      </w:r>
      <w:r>
        <w:br/>
      </w:r>
      <w:r>
        <w:rPr>
          <w:rFonts w:ascii="Times New Roman"/>
          <w:b w:val="false"/>
          <w:i w:val="false"/>
          <w:color w:val="000000"/>
          <w:sz w:val="28"/>
        </w:rPr>
        <w:t xml:space="preserve">
Приложение 97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39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107 - қосымша</w:t>
      </w:r>
      <w:r>
        <w:br/>
      </w:r>
      <w:r>
        <w:rPr>
          <w:rFonts w:ascii="Times New Roman"/>
          <w:b w:val="false"/>
          <w:i w:val="false"/>
          <w:color w:val="000000"/>
          <w:sz w:val="28"/>
        </w:rPr>
        <w:t xml:space="preserve">
Приложение 107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23" w:id="397"/>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 күндізгі оқу нысанында оқитын студенттердің</w:t>
      </w:r>
      <w:r>
        <w:br/>
      </w:r>
      <w:r>
        <w:rPr>
          <w:rFonts w:ascii="Times New Roman"/>
          <w:b/>
          <w:i w:val="false"/>
          <w:color w:val="000000"/>
        </w:rPr>
        <w:t>
контингенті</w:t>
      </w:r>
      <w:r>
        <w:br/>
      </w:r>
      <w:r>
        <w:rPr>
          <w:rFonts w:ascii="Times New Roman"/>
          <w:b/>
          <w:i w:val="false"/>
          <w:color w:val="000000"/>
        </w:rPr>
        <w:t>
Контингент студентов 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w:t>
      </w:r>
    </w:p>
    <w:bookmarkEnd w:id="39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 ақпан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 февраль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40"/>
        <w:gridCol w:w="1107"/>
        <w:gridCol w:w="480"/>
        <w:gridCol w:w="481"/>
        <w:gridCol w:w="481"/>
        <w:gridCol w:w="397"/>
        <w:gridCol w:w="481"/>
        <w:gridCol w:w="481"/>
        <w:gridCol w:w="397"/>
        <w:gridCol w:w="474"/>
        <w:gridCol w:w="474"/>
        <w:gridCol w:w="474"/>
        <w:gridCol w:w="474"/>
        <w:gridCol w:w="474"/>
        <w:gridCol w:w="474"/>
        <w:gridCol w:w="474"/>
        <w:gridCol w:w="474"/>
        <w:gridCol w:w="475"/>
        <w:gridCol w:w="475"/>
        <w:gridCol w:w="475"/>
        <w:gridCol w:w="475"/>
        <w:gridCol w:w="475"/>
        <w:gridCol w:w="558"/>
        <w:gridCol w:w="550"/>
        <w:gridCol w:w="718"/>
      </w:tblGrid>
      <w:tr>
        <w:trPr>
          <w:trHeight w:val="69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p>
            <w:pPr>
              <w:spacing w:after="20"/>
              <w:ind w:left="20"/>
              <w:jc w:val="both"/>
            </w:pPr>
            <w:r>
              <w:rPr>
                <w:rFonts w:ascii="Times New Roman"/>
                <w:b w:val="false"/>
                <w:i w:val="false"/>
                <w:color w:val="000000"/>
                <w:sz w:val="20"/>
              </w:rPr>
              <w:t>№ строки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 саны,адам</w:t>
            </w:r>
            <w:r>
              <w:br/>
            </w:r>
            <w:r>
              <w:rPr>
                <w:rFonts w:ascii="Times New Roman"/>
                <w:b w:val="false"/>
                <w:i w:val="false"/>
                <w:color w:val="000000"/>
                <w:sz w:val="20"/>
              </w:rPr>
              <w:t>
</w:t>
            </w:r>
            <w:r>
              <w:rPr>
                <w:rFonts w:ascii="Times New Roman"/>
                <w:b w:val="false"/>
                <w:i w:val="false"/>
                <w:color w:val="000000"/>
                <w:sz w:val="20"/>
              </w:rPr>
              <w:t>ожидаемый выпуск,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r>
              <w:br/>
            </w:r>
            <w:r>
              <w:rPr>
                <w:rFonts w:ascii="Times New Roman"/>
                <w:b w:val="false"/>
                <w:i w:val="false"/>
                <w:color w:val="000000"/>
                <w:sz w:val="20"/>
              </w:rPr>
              <w:t>
</w:t>
            </w: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r>
              <w:br/>
            </w:r>
            <w:r>
              <w:rPr>
                <w:rFonts w:ascii="Times New Roman"/>
                <w:b w:val="false"/>
                <w:i w:val="false"/>
                <w:color w:val="000000"/>
                <w:sz w:val="20"/>
              </w:rPr>
              <w:t>
</w:t>
            </w: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r>
              <w:br/>
            </w:r>
            <w:r>
              <w:rPr>
                <w:rFonts w:ascii="Times New Roman"/>
                <w:b w:val="false"/>
                <w:i w:val="false"/>
                <w:color w:val="000000"/>
                <w:sz w:val="20"/>
              </w:rPr>
              <w:t>
</w:t>
            </w: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r>
              <w:br/>
            </w:r>
            <w:r>
              <w:rPr>
                <w:rFonts w:ascii="Times New Roman"/>
                <w:b w:val="false"/>
                <w:i w:val="false"/>
                <w:color w:val="000000"/>
                <w:sz w:val="20"/>
              </w:rPr>
              <w:t>
</w:t>
            </w: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r>
              <w:br/>
            </w:r>
            <w:r>
              <w:rPr>
                <w:rFonts w:ascii="Times New Roman"/>
                <w:b w:val="false"/>
                <w:i w:val="false"/>
                <w:color w:val="000000"/>
                <w:sz w:val="20"/>
              </w:rPr>
              <w:t>
</w:t>
            </w: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1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организациям высшего образования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 на иностранном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4" w:id="398"/>
    <w:p>
      <w:pPr>
        <w:spacing w:after="0"/>
        <w:ind w:left="0"/>
        <w:jc w:val="left"/>
      </w:pPr>
      <w:r>
        <w:rPr>
          <w:rFonts w:ascii="Times New Roman"/>
          <w:b/>
          <w:i w:val="false"/>
          <w:color w:val="000000"/>
        </w:rPr>
        <w:t xml:space="preserve"> 
№ ЖО-1 «Жоғары білім беру бағдарламаларын іске асыратын білім</w:t>
      </w:r>
      <w:r>
        <w:br/>
      </w:r>
      <w:r>
        <w:rPr>
          <w:rFonts w:ascii="Times New Roman"/>
          <w:b/>
          <w:i w:val="false"/>
          <w:color w:val="000000"/>
        </w:rPr>
        <w:t>
беру ұйымдарында күндізгі оқу нысанында оқитын студенттердің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398"/>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25" w:id="39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«Контингент студентов 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 № ВП-1</w:t>
      </w:r>
    </w:p>
    <w:bookmarkEnd w:id="399"/>
    <w:p>
      <w:pPr>
        <w:spacing w:after="0"/>
        <w:ind w:left="0"/>
        <w:jc w:val="both"/>
      </w:pPr>
      <w:r>
        <w:rPr>
          <w:rFonts w:ascii="Times New Roman"/>
          <w:b w:val="false"/>
          <w:i w:val="false"/>
          <w:color w:val="000000"/>
          <w:sz w:val="28"/>
        </w:rPr>
        <w:t>г/з - по государственному заказу;</w:t>
      </w:r>
      <w:r>
        <w:br/>
      </w:r>
      <w:r>
        <w:rPr>
          <w:rFonts w:ascii="Times New Roman"/>
          <w:b w:val="false"/>
          <w:i w:val="false"/>
          <w:color w:val="000000"/>
          <w:sz w:val="28"/>
        </w:rPr>
        <w:t>
пл - на платной основе.</w:t>
      </w:r>
      <w:r>
        <w:br/>
      </w: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126" w:id="4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98 - қосымша</w:t>
      </w:r>
      <w:r>
        <w:br/>
      </w:r>
      <w:r>
        <w:rPr>
          <w:rFonts w:ascii="Times New Roman"/>
          <w:b w:val="false"/>
          <w:i w:val="false"/>
          <w:color w:val="000000"/>
          <w:sz w:val="28"/>
        </w:rPr>
        <w:t xml:space="preserve">
Приложение 98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108 - қосымша</w:t>
      </w:r>
      <w:r>
        <w:br/>
      </w:r>
      <w:r>
        <w:rPr>
          <w:rFonts w:ascii="Times New Roman"/>
          <w:b w:val="false"/>
          <w:i w:val="false"/>
          <w:color w:val="000000"/>
          <w:sz w:val="28"/>
        </w:rPr>
        <w:t xml:space="preserve">
Приложение 108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27" w:id="40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 сырттай оқу нысанында білім алатын студенттердің</w:t>
      </w:r>
      <w:r>
        <w:br/>
      </w:r>
      <w:r>
        <w:rPr>
          <w:rFonts w:ascii="Times New Roman"/>
          <w:b/>
          <w:i w:val="false"/>
          <w:color w:val="000000"/>
        </w:rPr>
        <w:t>
контингенті</w:t>
      </w:r>
      <w:r>
        <w:br/>
      </w:r>
      <w:r>
        <w:rPr>
          <w:rFonts w:ascii="Times New Roman"/>
          <w:b/>
          <w:i w:val="false"/>
          <w:color w:val="000000"/>
        </w:rPr>
        <w:t>
Контингент студентов заочной формы обучения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w:t>
      </w:r>
    </w:p>
    <w:bookmarkEnd w:id="40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40"/>
        <w:gridCol w:w="1265"/>
        <w:gridCol w:w="556"/>
        <w:gridCol w:w="397"/>
        <w:gridCol w:w="397"/>
        <w:gridCol w:w="481"/>
        <w:gridCol w:w="481"/>
        <w:gridCol w:w="397"/>
        <w:gridCol w:w="481"/>
        <w:gridCol w:w="474"/>
        <w:gridCol w:w="558"/>
        <w:gridCol w:w="558"/>
        <w:gridCol w:w="474"/>
        <w:gridCol w:w="474"/>
        <w:gridCol w:w="474"/>
        <w:gridCol w:w="474"/>
        <w:gridCol w:w="474"/>
        <w:gridCol w:w="475"/>
        <w:gridCol w:w="475"/>
        <w:gridCol w:w="475"/>
        <w:gridCol w:w="475"/>
        <w:gridCol w:w="475"/>
        <w:gridCol w:w="475"/>
        <w:gridCol w:w="475"/>
        <w:gridCol w:w="558"/>
      </w:tblGrid>
      <w:tr>
        <w:trPr>
          <w:trHeight w:val="99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p>
            <w:pPr>
              <w:spacing w:after="20"/>
              <w:ind w:left="20"/>
              <w:jc w:val="both"/>
            </w:pPr>
            <w:r>
              <w:rPr>
                <w:rFonts w:ascii="Times New Roman"/>
                <w:b w:val="false"/>
                <w:i w:val="false"/>
                <w:color w:val="000000"/>
                <w:sz w:val="20"/>
              </w:rPr>
              <w:t>№ строки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тілі </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r>
              <w:br/>
            </w:r>
            <w:r>
              <w:rPr>
                <w:rFonts w:ascii="Times New Roman"/>
                <w:b w:val="false"/>
                <w:i w:val="false"/>
                <w:color w:val="000000"/>
                <w:sz w:val="20"/>
              </w:rPr>
              <w:t>
</w:t>
            </w: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r>
              <w:br/>
            </w:r>
            <w:r>
              <w:rPr>
                <w:rFonts w:ascii="Times New Roman"/>
                <w:b w:val="false"/>
                <w:i w:val="false"/>
                <w:color w:val="000000"/>
                <w:sz w:val="20"/>
              </w:rPr>
              <w:t>
</w:t>
            </w: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r>
              <w:br/>
            </w:r>
            <w:r>
              <w:rPr>
                <w:rFonts w:ascii="Times New Roman"/>
                <w:b w:val="false"/>
                <w:i w:val="false"/>
                <w:color w:val="000000"/>
                <w:sz w:val="20"/>
              </w:rPr>
              <w:t>
</w:t>
            </w: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r>
              <w:br/>
            </w:r>
            <w:r>
              <w:rPr>
                <w:rFonts w:ascii="Times New Roman"/>
                <w:b w:val="false"/>
                <w:i w:val="false"/>
                <w:color w:val="000000"/>
                <w:sz w:val="20"/>
              </w:rPr>
              <w:t>
</w:t>
            </w: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r>
              <w:br/>
            </w:r>
            <w:r>
              <w:rPr>
                <w:rFonts w:ascii="Times New Roman"/>
                <w:b w:val="false"/>
                <w:i w:val="false"/>
                <w:color w:val="000000"/>
                <w:sz w:val="20"/>
              </w:rPr>
              <w:t>
</w:t>
            </w: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организациям высшего образования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қазақ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казахском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русском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шетел тілінде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на иностранном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28" w:id="402"/>
    <w:p>
      <w:pPr>
        <w:spacing w:after="0"/>
        <w:ind w:left="0"/>
        <w:jc w:val="left"/>
      </w:pPr>
      <w:r>
        <w:rPr>
          <w:rFonts w:ascii="Times New Roman"/>
          <w:b/>
          <w:i w:val="false"/>
          <w:color w:val="000000"/>
        </w:rPr>
        <w:t xml:space="preserve"> 
№ ЖО-2 «Жоғары білім беру бағдарламаларын іске асыратын білім</w:t>
      </w:r>
      <w:r>
        <w:br/>
      </w:r>
      <w:r>
        <w:rPr>
          <w:rFonts w:ascii="Times New Roman"/>
          <w:b/>
          <w:i w:val="false"/>
          <w:color w:val="000000"/>
        </w:rPr>
        <w:t>
беру ұйымдарында сырттай оқу нысанында білім алатын</w:t>
      </w:r>
      <w:r>
        <w:br/>
      </w:r>
      <w:r>
        <w:rPr>
          <w:rFonts w:ascii="Times New Roman"/>
          <w:b/>
          <w:i w:val="false"/>
          <w:color w:val="000000"/>
        </w:rPr>
        <w:t>
студенттердің контингенті» әкімшілік есебінің нысанын толтыру</w:t>
      </w:r>
      <w:r>
        <w:br/>
      </w:r>
      <w:r>
        <w:rPr>
          <w:rFonts w:ascii="Times New Roman"/>
          <w:b/>
          <w:i w:val="false"/>
          <w:color w:val="000000"/>
        </w:rPr>
        <w:t>
жөніндегі түсініктеме</w:t>
      </w:r>
    </w:p>
    <w:bookmarkEnd w:id="402"/>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29" w:id="40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студентов заочной формы обучения в организация</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образования» № ВП-2</w:t>
      </w:r>
    </w:p>
    <w:bookmarkEnd w:id="403"/>
    <w:p>
      <w:pPr>
        <w:spacing w:after="0"/>
        <w:ind w:left="0"/>
        <w:jc w:val="both"/>
      </w:pPr>
      <w:r>
        <w:rPr>
          <w:rFonts w:ascii="Times New Roman"/>
          <w:b w:val="false"/>
          <w:i w:val="false"/>
          <w:color w:val="000000"/>
          <w:sz w:val="28"/>
        </w:rPr>
        <w:t>г/з - по государственному заказу;</w:t>
      </w:r>
      <w:r>
        <w:br/>
      </w:r>
      <w:r>
        <w:rPr>
          <w:rFonts w:ascii="Times New Roman"/>
          <w:b w:val="false"/>
          <w:i w:val="false"/>
          <w:color w:val="000000"/>
          <w:sz w:val="28"/>
        </w:rPr>
        <w:t>
пл - на платной основе.</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30" w:id="40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99 - қосымша</w:t>
      </w:r>
      <w:r>
        <w:br/>
      </w:r>
      <w:r>
        <w:rPr>
          <w:rFonts w:ascii="Times New Roman"/>
          <w:b w:val="false"/>
          <w:i w:val="false"/>
          <w:color w:val="000000"/>
          <w:sz w:val="28"/>
        </w:rPr>
        <w:t xml:space="preserve">
Приложение 99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0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109 қосымша</w:t>
      </w:r>
      <w:r>
        <w:br/>
      </w:r>
      <w:r>
        <w:rPr>
          <w:rFonts w:ascii="Times New Roman"/>
          <w:b w:val="false"/>
          <w:i w:val="false"/>
          <w:color w:val="000000"/>
          <w:sz w:val="28"/>
        </w:rPr>
        <w:t xml:space="preserve">
Приложение 109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1" w:id="405"/>
    <w:p>
      <w:pPr>
        <w:spacing w:after="0"/>
        <w:ind w:left="0"/>
        <w:jc w:val="left"/>
      </w:pPr>
      <w:r>
        <w:rPr>
          <w:rFonts w:ascii="Times New Roman"/>
          <w:b/>
          <w:i w:val="false"/>
          <w:color w:val="000000"/>
        </w:rPr>
        <w:t xml:space="preserve"> 
Жоғары оқу орнынан кейінгі білім беру бағдарламаларын іске</w:t>
      </w:r>
      <w:r>
        <w:br/>
      </w:r>
      <w:r>
        <w:rPr>
          <w:rFonts w:ascii="Times New Roman"/>
          <w:b/>
          <w:i w:val="false"/>
          <w:color w:val="000000"/>
        </w:rPr>
        <w:t>
асыратын білім беру ұйымдарындағы магистранттардың контингенті</w:t>
      </w:r>
      <w:r>
        <w:br/>
      </w:r>
      <w:r>
        <w:rPr>
          <w:rFonts w:ascii="Times New Roman"/>
          <w:b/>
          <w:i w:val="false"/>
          <w:color w:val="000000"/>
        </w:rPr>
        <w:t>
Контингент магистрантов в организациях образования, реализующих</w:t>
      </w:r>
      <w:r>
        <w:br/>
      </w:r>
      <w:r>
        <w:rPr>
          <w:rFonts w:ascii="Times New Roman"/>
          <w:b/>
          <w:i w:val="false"/>
          <w:color w:val="000000"/>
        </w:rPr>
        <w:t>
образовательные программы послевузовского образования</w:t>
      </w:r>
    </w:p>
    <w:bookmarkEnd w:id="405"/>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980"/>
        <w:gridCol w:w="2585"/>
        <w:gridCol w:w="716"/>
        <w:gridCol w:w="579"/>
        <w:gridCol w:w="727"/>
        <w:gridCol w:w="647"/>
        <w:gridCol w:w="568"/>
        <w:gridCol w:w="670"/>
        <w:gridCol w:w="670"/>
        <w:gridCol w:w="727"/>
        <w:gridCol w:w="727"/>
        <w:gridCol w:w="625"/>
        <w:gridCol w:w="762"/>
        <w:gridCol w:w="728"/>
        <w:gridCol w:w="705"/>
      </w:tblGrid>
      <w:tr>
        <w:trPr>
          <w:trHeight w:val="1275"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тілдері</w:t>
            </w:r>
            <w:r>
              <w:br/>
            </w:r>
            <w:r>
              <w:rPr>
                <w:rFonts w:ascii="Times New Roman"/>
                <w:b w:val="false"/>
                <w:i w:val="false"/>
                <w:color w:val="000000"/>
                <w:sz w:val="20"/>
              </w:rPr>
              <w:t>
</w:t>
            </w:r>
            <w:r>
              <w:rPr>
                <w:rFonts w:ascii="Times New Roman"/>
                <w:b w:val="false"/>
                <w:i w:val="false"/>
                <w:color w:val="000000"/>
                <w:sz w:val="20"/>
              </w:rPr>
              <w:t>языки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алушылар,адам</w:t>
            </w:r>
            <w:r>
              <w:br/>
            </w:r>
            <w:r>
              <w:rPr>
                <w:rFonts w:ascii="Times New Roman"/>
                <w:b w:val="false"/>
                <w:i w:val="false"/>
                <w:color w:val="000000"/>
                <w:sz w:val="20"/>
              </w:rPr>
              <w:t>
</w:t>
            </w:r>
            <w:r>
              <w:rPr>
                <w:rFonts w:ascii="Times New Roman"/>
                <w:b w:val="false"/>
                <w:i w:val="false"/>
                <w:color w:val="000000"/>
                <w:sz w:val="20"/>
              </w:rPr>
              <w:t>обучающиеся,чел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 чел.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r>
              <w:br/>
            </w:r>
            <w:r>
              <w:rPr>
                <w:rFonts w:ascii="Times New Roman"/>
                <w:b w:val="false"/>
                <w:i w:val="false"/>
                <w:color w:val="000000"/>
                <w:sz w:val="20"/>
              </w:rPr>
              <w:t>
</w:t>
            </w:r>
            <w:r>
              <w:rPr>
                <w:rFonts w:ascii="Times New Roman"/>
                <w:b w:val="false"/>
                <w:i w:val="false"/>
                <w:color w:val="000000"/>
                <w:sz w:val="20"/>
              </w:rPr>
              <w:t>1-й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r>
              <w:br/>
            </w:r>
            <w:r>
              <w:rPr>
                <w:rFonts w:ascii="Times New Roman"/>
                <w:b w:val="false"/>
                <w:i w:val="false"/>
                <w:color w:val="000000"/>
                <w:sz w:val="20"/>
              </w:rPr>
              <w:t>
</w:t>
            </w:r>
            <w:r>
              <w:rPr>
                <w:rFonts w:ascii="Times New Roman"/>
                <w:b w:val="false"/>
                <w:i w:val="false"/>
                <w:color w:val="000000"/>
                <w:sz w:val="20"/>
              </w:rPr>
              <w:t>2-й год</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1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ұйымы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по организациям высшего образования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бағыт бойынша</w:t>
            </w:r>
            <w:r>
              <w:br/>
            </w:r>
            <w:r>
              <w:rPr>
                <w:rFonts w:ascii="Times New Roman"/>
                <w:b w:val="false"/>
                <w:i w:val="false"/>
                <w:color w:val="000000"/>
                <w:sz w:val="20"/>
              </w:rPr>
              <w:t>
</w:t>
            </w:r>
            <w:r>
              <w:rPr>
                <w:rFonts w:ascii="Times New Roman"/>
                <w:b w:val="false"/>
                <w:i w:val="false"/>
                <w:color w:val="000000"/>
                <w:sz w:val="20"/>
              </w:rPr>
              <w:t>по научно-педагогическому направлению</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тіліндев</w:t>
            </w:r>
            <w:r>
              <w:br/>
            </w:r>
            <w:r>
              <w:rPr>
                <w:rFonts w:ascii="Times New Roman"/>
                <w:b w:val="false"/>
                <w:i w:val="false"/>
                <w:color w:val="000000"/>
                <w:sz w:val="20"/>
              </w:rPr>
              <w:t>
</w:t>
            </w:r>
            <w:r>
              <w:rPr>
                <w:rFonts w:ascii="Times New Roman"/>
                <w:b w:val="false"/>
                <w:i w:val="false"/>
                <w:color w:val="000000"/>
                <w:sz w:val="20"/>
              </w:rPr>
              <w:t>том числе: на иностранном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581"/>
        <w:gridCol w:w="1581"/>
        <w:gridCol w:w="720"/>
        <w:gridCol w:w="582"/>
        <w:gridCol w:w="743"/>
        <w:gridCol w:w="674"/>
        <w:gridCol w:w="743"/>
        <w:gridCol w:w="720"/>
        <w:gridCol w:w="685"/>
        <w:gridCol w:w="731"/>
        <w:gridCol w:w="731"/>
        <w:gridCol w:w="846"/>
        <w:gridCol w:w="639"/>
        <w:gridCol w:w="788"/>
        <w:gridCol w:w="685"/>
      </w:tblGrid>
      <w:tr>
        <w:trPr>
          <w:trHeight w:val="97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тілдері</w:t>
            </w:r>
            <w:r>
              <w:br/>
            </w:r>
            <w:r>
              <w:rPr>
                <w:rFonts w:ascii="Times New Roman"/>
                <w:b w:val="false"/>
                <w:i w:val="false"/>
                <w:color w:val="000000"/>
                <w:sz w:val="20"/>
              </w:rPr>
              <w:t>
</w:t>
            </w:r>
            <w:r>
              <w:rPr>
                <w:rFonts w:ascii="Times New Roman"/>
                <w:b w:val="false"/>
                <w:i w:val="false"/>
                <w:color w:val="000000"/>
                <w:sz w:val="20"/>
              </w:rPr>
              <w:t>языки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 чел.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r>
              <w:br/>
            </w:r>
            <w:r>
              <w:rPr>
                <w:rFonts w:ascii="Times New Roman"/>
                <w:b w:val="false"/>
                <w:i w:val="false"/>
                <w:color w:val="000000"/>
                <w:sz w:val="20"/>
              </w:rPr>
              <w:t>
</w:t>
            </w:r>
            <w:r>
              <w:rPr>
                <w:rFonts w:ascii="Times New Roman"/>
                <w:b w:val="false"/>
                <w:i w:val="false"/>
                <w:color w:val="000000"/>
                <w:sz w:val="20"/>
              </w:rPr>
              <w:t>1-й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r>
              <w:br/>
            </w:r>
            <w:r>
              <w:rPr>
                <w:rFonts w:ascii="Times New Roman"/>
                <w:b w:val="false"/>
                <w:i w:val="false"/>
                <w:color w:val="000000"/>
                <w:sz w:val="20"/>
              </w:rPr>
              <w:t>
</w:t>
            </w:r>
            <w:r>
              <w:rPr>
                <w:rFonts w:ascii="Times New Roman"/>
                <w:b w:val="false"/>
                <w:i w:val="false"/>
                <w:color w:val="000000"/>
                <w:sz w:val="20"/>
              </w:rPr>
              <w:t>2-й год</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w:t>
            </w:r>
          </w:p>
          <w:p>
            <w:pPr>
              <w:spacing w:after="20"/>
              <w:ind w:left="20"/>
              <w:jc w:val="both"/>
            </w:pPr>
            <w:r>
              <w:rPr>
                <w:rFonts w:ascii="Times New Roman"/>
                <w:b w:val="false"/>
                <w:i w:val="false"/>
                <w:color w:val="000000"/>
                <w:sz w:val="20"/>
              </w:rPr>
              <w:t>г/з</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1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бағыт бойынша</w:t>
            </w:r>
            <w:r>
              <w:br/>
            </w:r>
            <w:r>
              <w:rPr>
                <w:rFonts w:ascii="Times New Roman"/>
                <w:b w:val="false"/>
                <w:i w:val="false"/>
                <w:color w:val="000000"/>
                <w:sz w:val="20"/>
              </w:rPr>
              <w:t>
</w:t>
            </w:r>
            <w:r>
              <w:rPr>
                <w:rFonts w:ascii="Times New Roman"/>
                <w:b w:val="false"/>
                <w:i w:val="false"/>
                <w:color w:val="000000"/>
                <w:sz w:val="20"/>
              </w:rPr>
              <w:t>по профильному направлению</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числе:на русском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 на иностранном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32" w:id="406"/>
    <w:p>
      <w:pPr>
        <w:spacing w:after="0"/>
        <w:ind w:left="0"/>
        <w:jc w:val="left"/>
      </w:pPr>
      <w:r>
        <w:rPr>
          <w:rFonts w:ascii="Times New Roman"/>
          <w:b/>
          <w:i w:val="false"/>
          <w:color w:val="000000"/>
        </w:rPr>
        <w:t xml:space="preserve"> 
№ ЖО-3 «Жоғары оқу орнынан кейінгі білім беру бағдарламаларын</w:t>
      </w:r>
      <w:r>
        <w:br/>
      </w:r>
      <w:r>
        <w:rPr>
          <w:rFonts w:ascii="Times New Roman"/>
          <w:b/>
          <w:i w:val="false"/>
          <w:color w:val="000000"/>
        </w:rPr>
        <w:t>
іске асыратын білім беру ұйымдарындағы магистранттардың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06"/>
    <w:p>
      <w:pPr>
        <w:spacing w:after="0"/>
        <w:ind w:left="0"/>
        <w:jc w:val="both"/>
      </w:pPr>
      <w:r>
        <w:rPr>
          <w:rFonts w:ascii="Times New Roman"/>
          <w:b w:val="false"/>
          <w:i w:val="false"/>
          <w:color w:val="000000"/>
          <w:sz w:val="28"/>
        </w:rPr>
        <w:t>      м/т- мемлекеттік тапсырыс бойынша;</w:t>
      </w:r>
      <w:r>
        <w:br/>
      </w:r>
      <w:r>
        <w:rPr>
          <w:rFonts w:ascii="Times New Roman"/>
          <w:b w:val="false"/>
          <w:i w:val="false"/>
          <w:color w:val="000000"/>
          <w:sz w:val="28"/>
        </w:rPr>
        <w:t>
      а/н- ақылы негізде.</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33" w:id="40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магистрантов в организациях образования,</w:t>
      </w:r>
      <w:r>
        <w:br/>
      </w:r>
      <w:r>
        <w:rPr>
          <w:rFonts w:ascii="Times New Roman"/>
          <w:b/>
          <w:i w:val="false"/>
          <w:color w:val="000000"/>
        </w:rPr>
        <w:t>
реализующих образовательные программы послевузовского</w:t>
      </w:r>
      <w:r>
        <w:br/>
      </w:r>
      <w:r>
        <w:rPr>
          <w:rFonts w:ascii="Times New Roman"/>
          <w:b/>
          <w:i w:val="false"/>
          <w:color w:val="000000"/>
        </w:rPr>
        <w:t>
образования» № ВП-3</w:t>
      </w:r>
    </w:p>
    <w:bookmarkEnd w:id="407"/>
    <w:p>
      <w:pPr>
        <w:spacing w:after="0"/>
        <w:ind w:left="0"/>
        <w:jc w:val="both"/>
      </w:pPr>
      <w:r>
        <w:rPr>
          <w:rFonts w:ascii="Times New Roman"/>
          <w:b w:val="false"/>
          <w:i w:val="false"/>
          <w:color w:val="000000"/>
          <w:sz w:val="28"/>
        </w:rPr>
        <w:t>г/з - по государственному заказу;</w:t>
      </w:r>
      <w:r>
        <w:br/>
      </w:r>
      <w:r>
        <w:rPr>
          <w:rFonts w:ascii="Times New Roman"/>
          <w:b w:val="false"/>
          <w:i w:val="false"/>
          <w:color w:val="000000"/>
          <w:sz w:val="28"/>
        </w:rPr>
        <w:t>
пл - на платной основе.</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34" w:id="40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100 - қосымша</w:t>
      </w:r>
      <w:r>
        <w:br/>
      </w:r>
      <w:r>
        <w:rPr>
          <w:rFonts w:ascii="Times New Roman"/>
          <w:b w:val="false"/>
          <w:i w:val="false"/>
          <w:color w:val="000000"/>
          <w:sz w:val="28"/>
        </w:rPr>
        <w:t xml:space="preserve">
Приложение 100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0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110 қосымша</w:t>
      </w:r>
      <w:r>
        <w:br/>
      </w:r>
      <w:r>
        <w:rPr>
          <w:rFonts w:ascii="Times New Roman"/>
          <w:b w:val="false"/>
          <w:i w:val="false"/>
          <w:color w:val="000000"/>
          <w:sz w:val="28"/>
        </w:rPr>
        <w:t xml:space="preserve">
Приложение 110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5" w:id="409"/>
    <w:p>
      <w:pPr>
        <w:spacing w:after="0"/>
        <w:ind w:left="0"/>
        <w:jc w:val="left"/>
      </w:pPr>
      <w:r>
        <w:rPr>
          <w:rFonts w:ascii="Times New Roman"/>
          <w:b/>
          <w:i w:val="false"/>
          <w:color w:val="000000"/>
        </w:rPr>
        <w:t xml:space="preserve"> 
Жоғары оқу орнынан кейінгі білім беру бағдарламаларын іске</w:t>
      </w:r>
      <w:r>
        <w:br/>
      </w:r>
      <w:r>
        <w:rPr>
          <w:rFonts w:ascii="Times New Roman"/>
          <w:b/>
          <w:i w:val="false"/>
          <w:color w:val="000000"/>
        </w:rPr>
        <w:t>
асыратын білім беру ұйымдарындағы докторанттардың контингенті</w:t>
      </w:r>
      <w:r>
        <w:br/>
      </w:r>
      <w:r>
        <w:rPr>
          <w:rFonts w:ascii="Times New Roman"/>
          <w:b/>
          <w:i w:val="false"/>
          <w:color w:val="000000"/>
        </w:rPr>
        <w:t>
Контингент докторантов в организациях образования, реализующих</w:t>
      </w:r>
      <w:r>
        <w:br/>
      </w:r>
      <w:r>
        <w:rPr>
          <w:rFonts w:ascii="Times New Roman"/>
          <w:b/>
          <w:i w:val="false"/>
          <w:color w:val="000000"/>
        </w:rPr>
        <w:t>
образовательные программы послевузовского бразования</w:t>
      </w:r>
    </w:p>
    <w:bookmarkEnd w:id="40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633"/>
        <w:gridCol w:w="847"/>
        <w:gridCol w:w="1332"/>
        <w:gridCol w:w="894"/>
        <w:gridCol w:w="1413"/>
        <w:gridCol w:w="840"/>
        <w:gridCol w:w="840"/>
        <w:gridCol w:w="840"/>
        <w:gridCol w:w="860"/>
        <w:gridCol w:w="1631"/>
        <w:gridCol w:w="1262"/>
      </w:tblGrid>
      <w:tr>
        <w:trPr>
          <w:trHeight w:val="39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Мамандықтр және мамандықтар тобы</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қабылдау, 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адам</w:t>
            </w:r>
            <w:r>
              <w:br/>
            </w:r>
            <w:r>
              <w:rPr>
                <w:rFonts w:ascii="Times New Roman"/>
                <w:b w:val="false"/>
                <w:i w:val="false"/>
                <w:color w:val="000000"/>
                <w:sz w:val="20"/>
              </w:rPr>
              <w:t>
</w:t>
            </w:r>
            <w:r>
              <w:rPr>
                <w:rFonts w:ascii="Times New Roman"/>
                <w:b w:val="false"/>
                <w:i w:val="false"/>
                <w:color w:val="000000"/>
                <w:sz w:val="20"/>
              </w:rPr>
              <w:t>обучается,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бітірушілер, адам</w:t>
            </w:r>
            <w:r>
              <w:br/>
            </w:r>
            <w:r>
              <w:rPr>
                <w:rFonts w:ascii="Times New Roman"/>
                <w:b w:val="false"/>
                <w:i w:val="false"/>
                <w:color w:val="000000"/>
                <w:sz w:val="20"/>
              </w:rPr>
              <w:t>
</w:t>
            </w:r>
            <w:r>
              <w:rPr>
                <w:rFonts w:ascii="Times New Roman"/>
                <w:b w:val="false"/>
                <w:i w:val="false"/>
                <w:color w:val="000000"/>
                <w:sz w:val="20"/>
              </w:rPr>
              <w:t>выпуск в текущем году, чел.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по госзаказу</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 ша/ в том числе по госзаказу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жыл </w:t>
            </w:r>
          </w:p>
          <w:p>
            <w:pPr>
              <w:spacing w:after="20"/>
              <w:ind w:left="20"/>
              <w:jc w:val="both"/>
            </w:pPr>
            <w:r>
              <w:rPr>
                <w:rFonts w:ascii="Times New Roman"/>
                <w:b w:val="false"/>
                <w:i w:val="false"/>
                <w:color w:val="000000"/>
                <w:sz w:val="20"/>
              </w:rPr>
              <w:t>1-й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жыл </w:t>
            </w:r>
          </w:p>
          <w:p>
            <w:pPr>
              <w:spacing w:after="20"/>
              <w:ind w:left="20"/>
              <w:jc w:val="both"/>
            </w:pPr>
            <w:r>
              <w:rPr>
                <w:rFonts w:ascii="Times New Roman"/>
                <w:b w:val="false"/>
                <w:i w:val="false"/>
                <w:color w:val="000000"/>
                <w:sz w:val="20"/>
              </w:rPr>
              <w:t>2-й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жыл </w:t>
            </w:r>
          </w:p>
          <w:p>
            <w:pPr>
              <w:spacing w:after="20"/>
              <w:ind w:left="20"/>
              <w:jc w:val="both"/>
            </w:pPr>
            <w:r>
              <w:rPr>
                <w:rFonts w:ascii="Times New Roman"/>
                <w:b w:val="false"/>
                <w:i w:val="false"/>
                <w:color w:val="000000"/>
                <w:sz w:val="20"/>
              </w:rPr>
              <w:t>3-й год</w:t>
            </w: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по госзаказу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қорғайтындар</w:t>
            </w:r>
            <w:r>
              <w:br/>
            </w:r>
            <w:r>
              <w:rPr>
                <w:rFonts w:ascii="Times New Roman"/>
                <w:b w:val="false"/>
                <w:i w:val="false"/>
                <w:color w:val="000000"/>
                <w:sz w:val="20"/>
              </w:rPr>
              <w:t>
</w:t>
            </w:r>
            <w:r>
              <w:rPr>
                <w:rFonts w:ascii="Times New Roman"/>
                <w:b w:val="false"/>
                <w:i w:val="false"/>
                <w:color w:val="000000"/>
                <w:sz w:val="20"/>
              </w:rPr>
              <w:t>с защитой</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по организации высшего образования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орыс тілінде </w:t>
            </w:r>
            <w:r>
              <w:br/>
            </w:r>
            <w:r>
              <w:rPr>
                <w:rFonts w:ascii="Times New Roman"/>
                <w:b w:val="false"/>
                <w:i w:val="false"/>
                <w:color w:val="000000"/>
                <w:sz w:val="20"/>
              </w:rPr>
              <w:t>
</w:t>
            </w:r>
            <w:r>
              <w:rPr>
                <w:rFonts w:ascii="Times New Roman"/>
                <w:b w:val="false"/>
                <w:i w:val="false"/>
                <w:color w:val="000000"/>
                <w:sz w:val="20"/>
              </w:rPr>
              <w:t>в том числе: на русском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шетел тілінде </w:t>
            </w:r>
            <w:r>
              <w:br/>
            </w:r>
            <w:r>
              <w:rPr>
                <w:rFonts w:ascii="Times New Roman"/>
                <w:b w:val="false"/>
                <w:i w:val="false"/>
                <w:color w:val="000000"/>
                <w:sz w:val="20"/>
              </w:rPr>
              <w:t>
</w:t>
            </w:r>
            <w:r>
              <w:rPr>
                <w:rFonts w:ascii="Times New Roman"/>
                <w:b w:val="false"/>
                <w:i w:val="false"/>
                <w:color w:val="000000"/>
                <w:sz w:val="20"/>
              </w:rPr>
              <w:t>в том числе: на иностранном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бағыт бойынша</w:t>
            </w:r>
            <w:r>
              <w:br/>
            </w:r>
            <w:r>
              <w:rPr>
                <w:rFonts w:ascii="Times New Roman"/>
                <w:b w:val="false"/>
                <w:i w:val="false"/>
                <w:color w:val="000000"/>
                <w:sz w:val="20"/>
              </w:rPr>
              <w:t>
</w:t>
            </w:r>
            <w:r>
              <w:rPr>
                <w:rFonts w:ascii="Times New Roman"/>
                <w:b w:val="false"/>
                <w:i w:val="false"/>
                <w:color w:val="000000"/>
                <w:sz w:val="20"/>
              </w:rPr>
              <w:t>по профильному направлению</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w:t>
            </w:r>
            <w:r>
              <w:br/>
            </w:r>
            <w:r>
              <w:rPr>
                <w:rFonts w:ascii="Times New Roman"/>
                <w:b w:val="false"/>
                <w:i w:val="false"/>
                <w:color w:val="000000"/>
                <w:sz w:val="20"/>
              </w:rPr>
              <w:t>
</w:t>
            </w:r>
            <w:r>
              <w:rPr>
                <w:rFonts w:ascii="Times New Roman"/>
                <w:b w:val="false"/>
                <w:i w:val="false"/>
                <w:color w:val="000000"/>
                <w:sz w:val="20"/>
              </w:rPr>
              <w:t>в том числе: на казахском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орыс тілінде</w:t>
            </w:r>
            <w:r>
              <w:br/>
            </w:r>
            <w:r>
              <w:rPr>
                <w:rFonts w:ascii="Times New Roman"/>
                <w:b w:val="false"/>
                <w:i w:val="false"/>
                <w:color w:val="000000"/>
                <w:sz w:val="20"/>
              </w:rPr>
              <w:t>
</w:t>
            </w:r>
            <w:r>
              <w:rPr>
                <w:rFonts w:ascii="Times New Roman"/>
                <w:b w:val="false"/>
                <w:i w:val="false"/>
                <w:color w:val="000000"/>
                <w:sz w:val="20"/>
              </w:rPr>
              <w:t>в том числе: на русском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тілінде</w:t>
            </w:r>
            <w:r>
              <w:br/>
            </w:r>
            <w:r>
              <w:rPr>
                <w:rFonts w:ascii="Times New Roman"/>
                <w:b w:val="false"/>
                <w:i w:val="false"/>
                <w:color w:val="000000"/>
                <w:sz w:val="20"/>
              </w:rPr>
              <w:t>
</w:t>
            </w:r>
            <w:r>
              <w:rPr>
                <w:rFonts w:ascii="Times New Roman"/>
                <w:b w:val="false"/>
                <w:i w:val="false"/>
                <w:color w:val="000000"/>
                <w:sz w:val="20"/>
              </w:rPr>
              <w:t>в том числе: на иностранном языке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36" w:id="410"/>
    <w:p>
      <w:pPr>
        <w:spacing w:after="0"/>
        <w:ind w:left="0"/>
        <w:jc w:val="left"/>
      </w:pPr>
      <w:r>
        <w:rPr>
          <w:rFonts w:ascii="Times New Roman"/>
          <w:b/>
          <w:i w:val="false"/>
          <w:color w:val="000000"/>
        </w:rPr>
        <w:t xml:space="preserve"> 
№ ЖО-4 «Жоғары оқу орнынан кейінгі білім беру бағдарламаларын</w:t>
      </w:r>
      <w:r>
        <w:br/>
      </w:r>
      <w:r>
        <w:rPr>
          <w:rFonts w:ascii="Times New Roman"/>
          <w:b/>
          <w:i w:val="false"/>
          <w:color w:val="000000"/>
        </w:rPr>
        <w:t>
іске асыратын білім беру ұйымдарындағы докторанттардың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10"/>
    <w:p>
      <w:pPr>
        <w:spacing w:after="0"/>
        <w:ind w:left="0"/>
        <w:jc w:val="both"/>
      </w:pP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 </w:t>
      </w:r>
    </w:p>
    <w:bookmarkStart w:name="z137" w:id="41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«Контингент докторантов в организациях образования реализующих</w:t>
      </w:r>
      <w:r>
        <w:br/>
      </w:r>
      <w:r>
        <w:rPr>
          <w:rFonts w:ascii="Times New Roman"/>
          <w:b/>
          <w:i w:val="false"/>
          <w:color w:val="000000"/>
        </w:rPr>
        <w:t>
образовательные программы послевузовского образования» № ВП-4</w:t>
      </w:r>
    </w:p>
    <w:bookmarkEnd w:id="411"/>
    <w:p>
      <w:pPr>
        <w:spacing w:after="0"/>
        <w:ind w:left="0"/>
        <w:jc w:val="both"/>
      </w:pPr>
      <w:r>
        <w:rPr>
          <w:rFonts w:ascii="Times New Roman"/>
          <w:b w:val="false"/>
          <w:i w:val="false"/>
          <w:color w:val="000000"/>
          <w:sz w:val="28"/>
        </w:rPr>
        <w:t>г/з - по государственному заказу;</w:t>
      </w:r>
      <w:r>
        <w:br/>
      </w:r>
      <w:r>
        <w:rPr>
          <w:rFonts w:ascii="Times New Roman"/>
          <w:b w:val="false"/>
          <w:i w:val="false"/>
          <w:color w:val="000000"/>
          <w:sz w:val="28"/>
        </w:rPr>
        <w:t>
пл - на платной основе.</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38" w:id="41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101 - қосымша</w:t>
      </w:r>
      <w:r>
        <w:br/>
      </w:r>
      <w:r>
        <w:rPr>
          <w:rFonts w:ascii="Times New Roman"/>
          <w:b w:val="false"/>
          <w:i w:val="false"/>
          <w:color w:val="000000"/>
          <w:sz w:val="28"/>
        </w:rPr>
        <w:t xml:space="preserve">
Приложение 101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1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111- қосымша</w:t>
      </w:r>
      <w:r>
        <w:br/>
      </w:r>
      <w:r>
        <w:rPr>
          <w:rFonts w:ascii="Times New Roman"/>
          <w:b w:val="false"/>
          <w:i w:val="false"/>
          <w:color w:val="000000"/>
          <w:sz w:val="28"/>
        </w:rPr>
        <w:t xml:space="preserve">
Приложение 111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39" w:id="413"/>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ұйымдарының профессорлық-оқытушылық құрамының сандық және сапалық көрсеткіштері</w:t>
      </w:r>
      <w:r>
        <w:br/>
      </w:r>
      <w:r>
        <w:rPr>
          <w:rFonts w:ascii="Times New Roman"/>
          <w:b/>
          <w:i w:val="false"/>
          <w:color w:val="000000"/>
        </w:rPr>
        <w:t>
Количественные и качественные показатели профессорско-преподавательского состава в организациях образования, реализующих образовательные программы высшего и послевузовского образования</w:t>
      </w:r>
    </w:p>
    <w:bookmarkEnd w:id="41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934"/>
        <w:gridCol w:w="1466"/>
        <w:gridCol w:w="1294"/>
        <w:gridCol w:w="1066"/>
        <w:gridCol w:w="1182"/>
        <w:gridCol w:w="1695"/>
        <w:gridCol w:w="908"/>
        <w:gridCol w:w="1180"/>
        <w:gridCol w:w="1508"/>
        <w:gridCol w:w="918"/>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ішінде,адам</w:t>
            </w:r>
            <w:r>
              <w:br/>
            </w:r>
            <w:r>
              <w:rPr>
                <w:rFonts w:ascii="Times New Roman"/>
                <w:b w:val="false"/>
                <w:i w:val="false"/>
                <w:color w:val="000000"/>
                <w:sz w:val="20"/>
              </w:rPr>
              <w:t>
</w:t>
            </w:r>
            <w:r>
              <w:rPr>
                <w:rFonts w:ascii="Times New Roman"/>
                <w:b w:val="false"/>
                <w:i w:val="false"/>
                <w:color w:val="000000"/>
                <w:sz w:val="20"/>
              </w:rPr>
              <w:t>в том числе,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және ғылыми дәрежелерімен</w:t>
            </w:r>
            <w:r>
              <w:br/>
            </w:r>
            <w:r>
              <w:rPr>
                <w:rFonts w:ascii="Times New Roman"/>
                <w:b w:val="false"/>
                <w:i w:val="false"/>
                <w:color w:val="000000"/>
                <w:sz w:val="20"/>
              </w:rPr>
              <w:t>
</w:t>
            </w:r>
            <w:r>
              <w:rPr>
                <w:rFonts w:ascii="Times New Roman"/>
                <w:b w:val="false"/>
                <w:i w:val="false"/>
                <w:color w:val="000000"/>
                <w:sz w:val="20"/>
              </w:rPr>
              <w:t xml:space="preserve">с академической и ученой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атақтарымен</w:t>
            </w:r>
            <w:r>
              <w:br/>
            </w:r>
            <w:r>
              <w:rPr>
                <w:rFonts w:ascii="Times New Roman"/>
                <w:b w:val="false"/>
                <w:i w:val="false"/>
                <w:color w:val="000000"/>
                <w:sz w:val="20"/>
              </w:rPr>
              <w:t>
</w:t>
            </w:r>
            <w:r>
              <w:rPr>
                <w:rFonts w:ascii="Times New Roman"/>
                <w:b w:val="false"/>
                <w:i w:val="false"/>
                <w:color w:val="000000"/>
                <w:sz w:val="20"/>
              </w:rPr>
              <w:t>с учеными званиями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магистров</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кандидаттары</w:t>
            </w:r>
            <w:r>
              <w:br/>
            </w:r>
            <w:r>
              <w:rPr>
                <w:rFonts w:ascii="Times New Roman"/>
                <w:b w:val="false"/>
                <w:i w:val="false"/>
                <w:color w:val="000000"/>
                <w:sz w:val="20"/>
              </w:rPr>
              <w:t>
</w:t>
            </w:r>
            <w:r>
              <w:rPr>
                <w:rFonts w:ascii="Times New Roman"/>
                <w:b w:val="false"/>
                <w:i w:val="false"/>
                <w:color w:val="000000"/>
                <w:sz w:val="20"/>
              </w:rPr>
              <w:t>кандидатов наук</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докторлары</w:t>
            </w:r>
            <w:r>
              <w:br/>
            </w:r>
            <w:r>
              <w:rPr>
                <w:rFonts w:ascii="Times New Roman"/>
                <w:b w:val="false"/>
                <w:i w:val="false"/>
                <w:color w:val="000000"/>
                <w:sz w:val="20"/>
              </w:rPr>
              <w:t>
</w:t>
            </w:r>
            <w:r>
              <w:rPr>
                <w:rFonts w:ascii="Times New Roman"/>
                <w:b w:val="false"/>
                <w:i w:val="false"/>
                <w:color w:val="000000"/>
                <w:sz w:val="20"/>
              </w:rPr>
              <w:t>докторов Ph.D</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докторлары</w:t>
            </w:r>
            <w:r>
              <w:br/>
            </w:r>
            <w:r>
              <w:rPr>
                <w:rFonts w:ascii="Times New Roman"/>
                <w:b w:val="false"/>
                <w:i w:val="false"/>
                <w:color w:val="000000"/>
                <w:sz w:val="20"/>
              </w:rPr>
              <w:t>
</w:t>
            </w:r>
            <w:r>
              <w:rPr>
                <w:rFonts w:ascii="Times New Roman"/>
                <w:b w:val="false"/>
                <w:i w:val="false"/>
                <w:color w:val="000000"/>
                <w:sz w:val="20"/>
              </w:rPr>
              <w:t>докторов наук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w:t>
            </w:r>
            <w:r>
              <w:br/>
            </w:r>
            <w:r>
              <w:rPr>
                <w:rFonts w:ascii="Times New Roman"/>
                <w:b w:val="false"/>
                <w:i w:val="false"/>
                <w:color w:val="000000"/>
                <w:sz w:val="20"/>
              </w:rPr>
              <w:t>
</w:t>
            </w:r>
            <w:r>
              <w:rPr>
                <w:rFonts w:ascii="Times New Roman"/>
                <w:b w:val="false"/>
                <w:i w:val="false"/>
                <w:color w:val="000000"/>
                <w:sz w:val="20"/>
              </w:rPr>
              <w:t>профессоров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доценттер</w:t>
            </w:r>
            <w:r>
              <w:br/>
            </w:r>
            <w:r>
              <w:rPr>
                <w:rFonts w:ascii="Times New Roman"/>
                <w:b w:val="false"/>
                <w:i w:val="false"/>
                <w:color w:val="000000"/>
                <w:sz w:val="20"/>
              </w:rPr>
              <w:t>
</w:t>
            </w:r>
            <w:r>
              <w:rPr>
                <w:rFonts w:ascii="Times New Roman"/>
                <w:b w:val="false"/>
                <w:i w:val="false"/>
                <w:color w:val="000000"/>
                <w:sz w:val="20"/>
              </w:rPr>
              <w:t>доцентов</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профессор (доцент) ассоциированный профессор (доцент)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 (жаңа біліктілік бойынша)</w:t>
            </w:r>
            <w:r>
              <w:br/>
            </w:r>
            <w:r>
              <w:rPr>
                <w:rFonts w:ascii="Times New Roman"/>
                <w:b w:val="false"/>
                <w:i w:val="false"/>
                <w:color w:val="000000"/>
                <w:sz w:val="20"/>
              </w:rPr>
              <w:t>
</w:t>
            </w:r>
            <w:r>
              <w:rPr>
                <w:rFonts w:ascii="Times New Roman"/>
                <w:b w:val="false"/>
                <w:i w:val="false"/>
                <w:color w:val="000000"/>
                <w:sz w:val="20"/>
              </w:rPr>
              <w:t>профессоров (по новой квалификации)</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ПОҚ</w:t>
            </w:r>
            <w:r>
              <w:br/>
            </w:r>
            <w:r>
              <w:rPr>
                <w:rFonts w:ascii="Times New Roman"/>
                <w:b w:val="false"/>
                <w:i w:val="false"/>
                <w:color w:val="000000"/>
                <w:sz w:val="20"/>
              </w:rPr>
              <w:t>
</w:t>
            </w:r>
            <w:r>
              <w:rPr>
                <w:rFonts w:ascii="Times New Roman"/>
                <w:b w:val="false"/>
                <w:i w:val="false"/>
                <w:color w:val="000000"/>
                <w:sz w:val="20"/>
              </w:rPr>
              <w:t>штатный ППС</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 жас</w:t>
            </w:r>
            <w:r>
              <w:br/>
            </w:r>
            <w:r>
              <w:rPr>
                <w:rFonts w:ascii="Times New Roman"/>
                <w:b w:val="false"/>
                <w:i w:val="false"/>
                <w:color w:val="000000"/>
                <w:sz w:val="20"/>
              </w:rPr>
              <w:t>
</w:t>
            </w:r>
            <w:r>
              <w:rPr>
                <w:rFonts w:ascii="Times New Roman"/>
                <w:b w:val="false"/>
                <w:i w:val="false"/>
                <w:color w:val="000000"/>
                <w:sz w:val="20"/>
              </w:rPr>
              <w:t>31-40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 жас</w:t>
            </w:r>
            <w:r>
              <w:br/>
            </w:r>
            <w:r>
              <w:rPr>
                <w:rFonts w:ascii="Times New Roman"/>
                <w:b w:val="false"/>
                <w:i w:val="false"/>
                <w:color w:val="000000"/>
                <w:sz w:val="20"/>
              </w:rPr>
              <w:t>
</w:t>
            </w:r>
            <w:r>
              <w:rPr>
                <w:rFonts w:ascii="Times New Roman"/>
                <w:b w:val="false"/>
                <w:i w:val="false"/>
                <w:color w:val="000000"/>
                <w:sz w:val="20"/>
              </w:rPr>
              <w:t>41-50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 жас</w:t>
            </w:r>
            <w:r>
              <w:br/>
            </w:r>
            <w:r>
              <w:rPr>
                <w:rFonts w:ascii="Times New Roman"/>
                <w:b w:val="false"/>
                <w:i w:val="false"/>
                <w:color w:val="000000"/>
                <w:sz w:val="20"/>
              </w:rPr>
              <w:t>
</w:t>
            </w:r>
            <w:r>
              <w:rPr>
                <w:rFonts w:ascii="Times New Roman"/>
                <w:b w:val="false"/>
                <w:i w:val="false"/>
                <w:color w:val="000000"/>
                <w:sz w:val="20"/>
              </w:rPr>
              <w:t>51-63 лет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жас және одан жоғары</w:t>
            </w:r>
            <w:r>
              <w:br/>
            </w:r>
            <w:r>
              <w:rPr>
                <w:rFonts w:ascii="Times New Roman"/>
                <w:b w:val="false"/>
                <w:i w:val="false"/>
                <w:color w:val="000000"/>
                <w:sz w:val="20"/>
              </w:rPr>
              <w:t>
</w:t>
            </w:r>
            <w:r>
              <w:rPr>
                <w:rFonts w:ascii="Times New Roman"/>
                <w:b w:val="false"/>
                <w:i w:val="false"/>
                <w:color w:val="000000"/>
                <w:sz w:val="20"/>
              </w:rPr>
              <w:t>64 лет и старше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0" w:id="414"/>
    <w:p>
      <w:pPr>
        <w:spacing w:after="0"/>
        <w:ind w:left="0"/>
        <w:jc w:val="left"/>
      </w:pPr>
      <w:r>
        <w:rPr>
          <w:rFonts w:ascii="Times New Roman"/>
          <w:b/>
          <w:i w:val="false"/>
          <w:color w:val="000000"/>
        </w:rPr>
        <w:t xml:space="preserve"> 
№ ЖО-5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профессорлық-оқытушылық құрамының сандық және сапалық</w:t>
      </w:r>
      <w:r>
        <w:br/>
      </w:r>
      <w:r>
        <w:rPr>
          <w:rFonts w:ascii="Times New Roman"/>
          <w:b/>
          <w:i w:val="false"/>
          <w:color w:val="000000"/>
        </w:rPr>
        <w:t>
көрсеткіштері» әкімшілік есеп нысанын толтыру жөніндегі</w:t>
      </w:r>
      <w:r>
        <w:br/>
      </w:r>
      <w:r>
        <w:rPr>
          <w:rFonts w:ascii="Times New Roman"/>
          <w:b/>
          <w:i w:val="false"/>
          <w:color w:val="000000"/>
        </w:rPr>
        <w:t>
түсініктеме</w:t>
      </w:r>
    </w:p>
    <w:bookmarkEnd w:id="414"/>
    <w:p>
      <w:pPr>
        <w:spacing w:after="0"/>
        <w:ind w:left="0"/>
        <w:jc w:val="both"/>
      </w:pPr>
      <w:r>
        <w:rPr>
          <w:rFonts w:ascii="Times New Roman"/>
          <w:b w:val="false"/>
          <w:i w:val="false"/>
          <w:color w:val="000000"/>
          <w:sz w:val="28"/>
        </w:rPr>
        <w:t>      Негізгі (штаттық) профессорлық-оқытушылық құрамының тізімдік санында қызметкер негізгі жұмыс орны бойынша бір-ақ рет көрсетіледі;</w:t>
      </w:r>
      <w:r>
        <w:br/>
      </w:r>
      <w:r>
        <w:rPr>
          <w:rFonts w:ascii="Times New Roman"/>
          <w:b w:val="false"/>
          <w:i w:val="false"/>
          <w:color w:val="000000"/>
          <w:sz w:val="28"/>
        </w:rPr>
        <w:t>
      ПОҚ-профессорлық-оқытушылық құрам.</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41" w:id="41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«Количественные и качественные показатели</w:t>
      </w:r>
      <w:r>
        <w:br/>
      </w:r>
      <w:r>
        <w:rPr>
          <w:rFonts w:ascii="Times New Roman"/>
          <w:b/>
          <w:i w:val="false"/>
          <w:color w:val="000000"/>
        </w:rPr>
        <w:t>
профессорско-преподавательского состава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 № ВП-5</w:t>
      </w:r>
    </w:p>
    <w:bookmarkEnd w:id="415"/>
    <w:p>
      <w:pPr>
        <w:spacing w:after="0"/>
        <w:ind w:left="0"/>
        <w:jc w:val="both"/>
      </w:pPr>
      <w:r>
        <w:rPr>
          <w:rFonts w:ascii="Times New Roman"/>
          <w:b w:val="false"/>
          <w:i w:val="false"/>
          <w:color w:val="000000"/>
          <w:sz w:val="28"/>
        </w:rPr>
        <w:t>В списочной численности основного (штатного) профессорско-преподавательского состава работник показывается только один раз по основному месту работы;</w:t>
      </w:r>
      <w:r>
        <w:br/>
      </w:r>
      <w:r>
        <w:rPr>
          <w:rFonts w:ascii="Times New Roman"/>
          <w:b w:val="false"/>
          <w:i w:val="false"/>
          <w:color w:val="000000"/>
          <w:sz w:val="28"/>
        </w:rPr>
        <w:t>
ППС - профессорско-преподавательский состав.</w:t>
      </w:r>
      <w:r>
        <w:br/>
      </w: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142" w:id="41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102 - қосымша</w:t>
      </w:r>
      <w:r>
        <w:br/>
      </w:r>
      <w:r>
        <w:rPr>
          <w:rFonts w:ascii="Times New Roman"/>
          <w:b w:val="false"/>
          <w:i w:val="false"/>
          <w:color w:val="000000"/>
          <w:sz w:val="28"/>
        </w:rPr>
        <w:t xml:space="preserve">
Приложение 102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1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112- қосымша</w:t>
      </w:r>
      <w:r>
        <w:br/>
      </w:r>
      <w:r>
        <w:rPr>
          <w:rFonts w:ascii="Times New Roman"/>
          <w:b w:val="false"/>
          <w:i w:val="false"/>
          <w:color w:val="000000"/>
          <w:sz w:val="28"/>
        </w:rPr>
        <w:t xml:space="preserve">
Приложение 112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43" w:id="417"/>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w:t>
      </w:r>
      <w:r>
        <w:br/>
      </w:r>
      <w:r>
        <w:rPr>
          <w:rFonts w:ascii="Times New Roman"/>
          <w:b/>
          <w:i w:val="false"/>
          <w:color w:val="000000"/>
        </w:rPr>
        <w:t>
оқытушыларының біліктілігін арттыру туралы мәліметтер</w:t>
      </w:r>
      <w:r>
        <w:br/>
      </w:r>
      <w:r>
        <w:rPr>
          <w:rFonts w:ascii="Times New Roman"/>
          <w:b/>
          <w:i w:val="false"/>
          <w:color w:val="000000"/>
        </w:rPr>
        <w:t>
Сведения о повышении квалификации преподавателей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1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ЖО-6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284"/>
        <w:gridCol w:w="482"/>
        <w:gridCol w:w="376"/>
        <w:gridCol w:w="837"/>
        <w:gridCol w:w="787"/>
        <w:gridCol w:w="887"/>
        <w:gridCol w:w="741"/>
        <w:gridCol w:w="837"/>
        <w:gridCol w:w="638"/>
        <w:gridCol w:w="937"/>
        <w:gridCol w:w="879"/>
        <w:gridCol w:w="879"/>
        <w:gridCol w:w="729"/>
        <w:gridCol w:w="872"/>
        <w:gridCol w:w="1178"/>
        <w:gridCol w:w="979"/>
      </w:tblGrid>
      <w:tr>
        <w:trPr>
          <w:trHeight w:val="22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п/п</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топтары</w:t>
            </w:r>
            <w:r>
              <w:br/>
            </w:r>
            <w:r>
              <w:rPr>
                <w:rFonts w:ascii="Times New Roman"/>
                <w:b w:val="false"/>
                <w:i w:val="false"/>
                <w:color w:val="000000"/>
                <w:sz w:val="20"/>
              </w:rPr>
              <w:t>
</w:t>
            </w:r>
            <w:r>
              <w:rPr>
                <w:rFonts w:ascii="Times New Roman"/>
                <w:b w:val="false"/>
                <w:i w:val="false"/>
                <w:color w:val="000000"/>
                <w:sz w:val="20"/>
              </w:rPr>
              <w:t>Группы специальностей</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ПОҚ саны,</w:t>
            </w:r>
            <w:r>
              <w:br/>
            </w:r>
            <w:r>
              <w:rPr>
                <w:rFonts w:ascii="Times New Roman"/>
                <w:b w:val="false"/>
                <w:i w:val="false"/>
                <w:color w:val="000000"/>
                <w:sz w:val="20"/>
              </w:rPr>
              <w:t>
</w:t>
            </w:r>
            <w:r>
              <w:rPr>
                <w:rFonts w:ascii="Times New Roman"/>
                <w:b w:val="false"/>
                <w:i w:val="false"/>
                <w:color w:val="000000"/>
                <w:sz w:val="20"/>
              </w:rPr>
              <w:t>адам всего ППС,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жоғарылатқандар, адам</w:t>
            </w:r>
            <w:r>
              <w:br/>
            </w:r>
            <w:r>
              <w:rPr>
                <w:rFonts w:ascii="Times New Roman"/>
                <w:b w:val="false"/>
                <w:i w:val="false"/>
                <w:color w:val="000000"/>
                <w:sz w:val="20"/>
              </w:rPr>
              <w:t>
</w:t>
            </w:r>
            <w:r>
              <w:rPr>
                <w:rFonts w:ascii="Times New Roman"/>
                <w:b w:val="false"/>
                <w:i w:val="false"/>
                <w:color w:val="000000"/>
                <w:sz w:val="20"/>
              </w:rPr>
              <w:t>прошли повышения квалификации на базе,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жоғарылату түрі, адам </w:t>
            </w:r>
            <w:r>
              <w:br/>
            </w:r>
            <w:r>
              <w:rPr>
                <w:rFonts w:ascii="Times New Roman"/>
                <w:b w:val="false"/>
                <w:i w:val="false"/>
                <w:color w:val="000000"/>
                <w:sz w:val="20"/>
              </w:rPr>
              <w:t>
</w:t>
            </w:r>
            <w:r>
              <w:rPr>
                <w:rFonts w:ascii="Times New Roman"/>
                <w:b w:val="false"/>
                <w:i w:val="false"/>
                <w:color w:val="000000"/>
                <w:sz w:val="20"/>
              </w:rPr>
              <w:t>по форме повышения квалификации,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ұзақтылығы және көлемі, сағат</w:t>
            </w:r>
          </w:p>
          <w:p>
            <w:pPr>
              <w:spacing w:after="20"/>
              <w:ind w:left="20"/>
              <w:jc w:val="both"/>
            </w:pPr>
            <w:r>
              <w:rPr>
                <w:rFonts w:ascii="Times New Roman"/>
                <w:b w:val="false"/>
                <w:i w:val="false"/>
                <w:color w:val="000000"/>
                <w:sz w:val="20"/>
              </w:rPr>
              <w:t>продолжительность и объем,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мың теңге</w:t>
            </w:r>
            <w:r>
              <w:br/>
            </w:r>
            <w:r>
              <w:rPr>
                <w:rFonts w:ascii="Times New Roman"/>
                <w:b w:val="false"/>
                <w:i w:val="false"/>
                <w:color w:val="000000"/>
                <w:sz w:val="20"/>
              </w:rPr>
              <w:t>
</w:t>
            </w:r>
            <w:r>
              <w:rPr>
                <w:rFonts w:ascii="Times New Roman"/>
                <w:b w:val="false"/>
                <w:i w:val="false"/>
                <w:color w:val="000000"/>
                <w:sz w:val="20"/>
              </w:rPr>
              <w:t>финансирование  за счет, тыс.тенге</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оқу орында</w:t>
            </w:r>
            <w:r>
              <w:br/>
            </w:r>
            <w:r>
              <w:rPr>
                <w:rFonts w:ascii="Times New Roman"/>
                <w:b w:val="false"/>
                <w:i w:val="false"/>
                <w:color w:val="000000"/>
                <w:sz w:val="20"/>
              </w:rPr>
              <w:t>
</w:t>
            </w:r>
            <w:r>
              <w:rPr>
                <w:rFonts w:ascii="Times New Roman"/>
                <w:b w:val="false"/>
                <w:i w:val="false"/>
                <w:color w:val="000000"/>
                <w:sz w:val="20"/>
              </w:rPr>
              <w:t>высших учебных заведениях Республики Казахстан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елдің жоғары оқу орындарында</w:t>
            </w:r>
            <w:r>
              <w:br/>
            </w:r>
            <w:r>
              <w:rPr>
                <w:rFonts w:ascii="Times New Roman"/>
                <w:b w:val="false"/>
                <w:i w:val="false"/>
                <w:color w:val="000000"/>
                <w:sz w:val="20"/>
              </w:rPr>
              <w:t>
</w:t>
            </w:r>
            <w:r>
              <w:rPr>
                <w:rFonts w:ascii="Times New Roman"/>
                <w:b w:val="false"/>
                <w:i w:val="false"/>
                <w:color w:val="000000"/>
                <w:sz w:val="20"/>
              </w:rPr>
              <w:t>зарубежных высших учебных заведениях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орталықтар</w:t>
            </w:r>
            <w:r>
              <w:br/>
            </w:r>
            <w:r>
              <w:rPr>
                <w:rFonts w:ascii="Times New Roman"/>
                <w:b w:val="false"/>
                <w:i w:val="false"/>
                <w:color w:val="000000"/>
                <w:sz w:val="20"/>
              </w:rPr>
              <w:t>
</w:t>
            </w:r>
            <w:r>
              <w:rPr>
                <w:rFonts w:ascii="Times New Roman"/>
                <w:b w:val="false"/>
                <w:i w:val="false"/>
                <w:color w:val="000000"/>
                <w:sz w:val="20"/>
              </w:rPr>
              <w:t>научных центров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орталықтар</w:t>
            </w:r>
            <w:r>
              <w:br/>
            </w:r>
            <w:r>
              <w:rPr>
                <w:rFonts w:ascii="Times New Roman"/>
                <w:b w:val="false"/>
                <w:i w:val="false"/>
                <w:color w:val="000000"/>
                <w:sz w:val="20"/>
              </w:rPr>
              <w:t>
</w:t>
            </w:r>
            <w:r>
              <w:rPr>
                <w:rFonts w:ascii="Times New Roman"/>
                <w:b w:val="false"/>
                <w:i w:val="false"/>
                <w:color w:val="000000"/>
                <w:sz w:val="20"/>
              </w:rPr>
              <w:t>отраслевых центров</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инженерліқ зертханалар инженерных лабораторий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w:t>
            </w:r>
            <w:r>
              <w:br/>
            </w:r>
            <w:r>
              <w:rPr>
                <w:rFonts w:ascii="Times New Roman"/>
                <w:b w:val="false"/>
                <w:i w:val="false"/>
                <w:color w:val="000000"/>
                <w:sz w:val="20"/>
              </w:rPr>
              <w:t>
</w:t>
            </w:r>
            <w:r>
              <w:rPr>
                <w:rFonts w:ascii="Times New Roman"/>
                <w:b w:val="false"/>
                <w:i w:val="false"/>
                <w:color w:val="000000"/>
                <w:sz w:val="20"/>
              </w:rPr>
              <w:t>курсы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стажировкалар</w:t>
            </w:r>
            <w:r>
              <w:br/>
            </w:r>
            <w:r>
              <w:rPr>
                <w:rFonts w:ascii="Times New Roman"/>
                <w:b w:val="false"/>
                <w:i w:val="false"/>
                <w:color w:val="000000"/>
                <w:sz w:val="20"/>
              </w:rPr>
              <w:t>
</w:t>
            </w:r>
            <w:r>
              <w:rPr>
                <w:rFonts w:ascii="Times New Roman"/>
                <w:b w:val="false"/>
                <w:i w:val="false"/>
                <w:color w:val="000000"/>
                <w:sz w:val="20"/>
              </w:rPr>
              <w:t>стажировки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r>
              <w:br/>
            </w:r>
            <w:r>
              <w:rPr>
                <w:rFonts w:ascii="Times New Roman"/>
                <w:b w:val="false"/>
                <w:i w:val="false"/>
                <w:color w:val="000000"/>
                <w:sz w:val="20"/>
              </w:rPr>
              <w:t>
</w:t>
            </w:r>
            <w:r>
              <w:rPr>
                <w:rFonts w:ascii="Times New Roman"/>
                <w:b w:val="false"/>
                <w:i w:val="false"/>
                <w:color w:val="000000"/>
                <w:sz w:val="20"/>
              </w:rPr>
              <w:t>семинары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тренингтер</w:t>
            </w:r>
            <w:r>
              <w:br/>
            </w:r>
            <w:r>
              <w:rPr>
                <w:rFonts w:ascii="Times New Roman"/>
                <w:b w:val="false"/>
                <w:i w:val="false"/>
                <w:color w:val="000000"/>
                <w:sz w:val="20"/>
              </w:rPr>
              <w:t>
</w:t>
            </w:r>
            <w:r>
              <w:rPr>
                <w:rFonts w:ascii="Times New Roman"/>
                <w:b w:val="false"/>
                <w:i w:val="false"/>
                <w:color w:val="000000"/>
                <w:sz w:val="20"/>
              </w:rPr>
              <w:t>тренинги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сағатқа дейін </w:t>
            </w:r>
            <w:r>
              <w:br/>
            </w:r>
            <w:r>
              <w:rPr>
                <w:rFonts w:ascii="Times New Roman"/>
                <w:b w:val="false"/>
                <w:i w:val="false"/>
                <w:color w:val="000000"/>
                <w:sz w:val="20"/>
              </w:rPr>
              <w:t>
</w:t>
            </w:r>
            <w:r>
              <w:rPr>
                <w:rFonts w:ascii="Times New Roman"/>
                <w:b w:val="false"/>
                <w:i w:val="false"/>
                <w:color w:val="000000"/>
                <w:sz w:val="20"/>
              </w:rPr>
              <w:t>До 72 часов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сағаттан жоғары свыше 72 часов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есебінен бөлінген қаржы финансирование из средств госзаказа государственного заказа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қаржы есебінен внебюджетных средств</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 бойынша барлығы </w:t>
            </w:r>
            <w:r>
              <w:br/>
            </w:r>
            <w:r>
              <w:rPr>
                <w:rFonts w:ascii="Times New Roman"/>
                <w:b w:val="false"/>
                <w:i w:val="false"/>
                <w:color w:val="000000"/>
                <w:sz w:val="20"/>
              </w:rPr>
              <w:t>
</w:t>
            </w:r>
            <w:r>
              <w:rPr>
                <w:rFonts w:ascii="Times New Roman"/>
                <w:b w:val="false"/>
                <w:i w:val="false"/>
                <w:color w:val="000000"/>
                <w:sz w:val="20"/>
              </w:rPr>
              <w:t>всего по высшему учебному заведению</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w:t>
            </w:r>
            <w:r>
              <w:br/>
            </w:r>
            <w:r>
              <w:rPr>
                <w:rFonts w:ascii="Times New Roman"/>
                <w:b w:val="false"/>
                <w:i w:val="false"/>
                <w:color w:val="000000"/>
                <w:sz w:val="20"/>
              </w:rPr>
              <w:t>
</w:t>
            </w:r>
            <w:r>
              <w:rPr>
                <w:rFonts w:ascii="Times New Roman"/>
                <w:b w:val="false"/>
                <w:i w:val="false"/>
                <w:color w:val="000000"/>
                <w:sz w:val="20"/>
              </w:rPr>
              <w:t>образование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w:t>
            </w:r>
            <w:r>
              <w:br/>
            </w:r>
            <w:r>
              <w:rPr>
                <w:rFonts w:ascii="Times New Roman"/>
                <w:b w:val="false"/>
                <w:i w:val="false"/>
                <w:color w:val="000000"/>
                <w:sz w:val="20"/>
              </w:rPr>
              <w:t>
</w:t>
            </w:r>
            <w:r>
              <w:rPr>
                <w:rFonts w:ascii="Times New Roman"/>
                <w:b w:val="false"/>
                <w:i w:val="false"/>
                <w:color w:val="000000"/>
                <w:sz w:val="20"/>
              </w:rPr>
              <w:t>право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w:t>
            </w:r>
            <w:r>
              <w:br/>
            </w:r>
            <w:r>
              <w:rPr>
                <w:rFonts w:ascii="Times New Roman"/>
                <w:b w:val="false"/>
                <w:i w:val="false"/>
                <w:color w:val="000000"/>
                <w:sz w:val="20"/>
              </w:rPr>
              <w:t>
</w:t>
            </w:r>
            <w:r>
              <w:rPr>
                <w:rFonts w:ascii="Times New Roman"/>
                <w:b w:val="false"/>
                <w:i w:val="false"/>
                <w:color w:val="000000"/>
                <w:sz w:val="20"/>
              </w:rPr>
              <w:t>искусство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ғылымдар</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 және технология</w:t>
            </w:r>
            <w:r>
              <w:br/>
            </w:r>
            <w:r>
              <w:rPr>
                <w:rFonts w:ascii="Times New Roman"/>
                <w:b w:val="false"/>
                <w:i w:val="false"/>
                <w:color w:val="000000"/>
                <w:sz w:val="20"/>
              </w:rPr>
              <w:t>
</w:t>
            </w:r>
            <w:r>
              <w:rPr>
                <w:rFonts w:ascii="Times New Roman"/>
                <w:b w:val="false"/>
                <w:i w:val="false"/>
                <w:color w:val="000000"/>
                <w:sz w:val="20"/>
              </w:rPr>
              <w:t>технические науки и технологии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r>
              <w:br/>
            </w:r>
            <w:r>
              <w:rPr>
                <w:rFonts w:ascii="Times New Roman"/>
                <w:b w:val="false"/>
                <w:i w:val="false"/>
                <w:color w:val="000000"/>
                <w:sz w:val="20"/>
              </w:rPr>
              <w:t>
</w:t>
            </w:r>
            <w:r>
              <w:rPr>
                <w:rFonts w:ascii="Times New Roman"/>
                <w:b w:val="false"/>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услуги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w:t>
            </w:r>
            <w:r>
              <w:br/>
            </w:r>
            <w:r>
              <w:rPr>
                <w:rFonts w:ascii="Times New Roman"/>
                <w:b w:val="false"/>
                <w:i w:val="false"/>
                <w:color w:val="000000"/>
                <w:sz w:val="20"/>
              </w:rPr>
              <w:t>
</w:t>
            </w:r>
            <w:r>
              <w:rPr>
                <w:rFonts w:ascii="Times New Roman"/>
                <w:b w:val="false"/>
                <w:i w:val="false"/>
                <w:color w:val="000000"/>
                <w:sz w:val="20"/>
              </w:rPr>
              <w:t>қоғамдық қамтамасыз ету здравоохранение  и социальное обеспечение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w:t>
            </w:r>
            <w:r>
              <w:br/>
            </w:r>
            <w:r>
              <w:rPr>
                <w:rFonts w:ascii="Times New Roman"/>
                <w:b w:val="false"/>
                <w:i w:val="false"/>
                <w:color w:val="000000"/>
                <w:sz w:val="20"/>
              </w:rPr>
              <w:t>
</w:t>
            </w:r>
            <w:r>
              <w:rPr>
                <w:rFonts w:ascii="Times New Roman"/>
                <w:b w:val="false"/>
                <w:i w:val="false"/>
                <w:color w:val="000000"/>
                <w:sz w:val="20"/>
              </w:rPr>
              <w:t>ветеринария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4" w:id="418"/>
    <w:p>
      <w:pPr>
        <w:spacing w:after="0"/>
        <w:ind w:left="0"/>
        <w:jc w:val="left"/>
      </w:pPr>
      <w:r>
        <w:rPr>
          <w:rFonts w:ascii="Times New Roman"/>
          <w:b/>
          <w:i w:val="false"/>
          <w:color w:val="000000"/>
        </w:rPr>
        <w:t xml:space="preserve"> 
№ ЖО-6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w:t>
      </w:r>
      <w:r>
        <w:br/>
      </w:r>
      <w:r>
        <w:rPr>
          <w:rFonts w:ascii="Times New Roman"/>
          <w:b/>
          <w:i w:val="false"/>
          <w:color w:val="000000"/>
        </w:rPr>
        <w:t>
оқытушыларының біліктілігін арттыру туралы мәліметтер»</w:t>
      </w:r>
      <w:r>
        <w:br/>
      </w:r>
      <w:r>
        <w:rPr>
          <w:rFonts w:ascii="Times New Roman"/>
          <w:b/>
          <w:i w:val="false"/>
          <w:color w:val="000000"/>
        </w:rPr>
        <w:t>
әкімшілік есеп нысанын толтыру жөніндегі түсініктеме</w:t>
      </w:r>
    </w:p>
    <w:bookmarkEnd w:id="418"/>
    <w:p>
      <w:pPr>
        <w:spacing w:after="0"/>
        <w:ind w:left="0"/>
        <w:jc w:val="both"/>
      </w:pPr>
      <w:r>
        <w:rPr>
          <w:rFonts w:ascii="Times New Roman"/>
          <w:b w:val="false"/>
          <w:i w:val="false"/>
          <w:color w:val="000000"/>
          <w:sz w:val="28"/>
        </w:rPr>
        <w:t>      ПОҚ-профессорлық-оқытушылық құрам.</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45" w:id="41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повышении квалификации преподавателей в</w:t>
      </w:r>
      <w:r>
        <w:br/>
      </w:r>
      <w:r>
        <w:rPr>
          <w:rFonts w:ascii="Times New Roman"/>
          <w:b/>
          <w:i w:val="false"/>
          <w:color w:val="000000"/>
        </w:rPr>
        <w:t>
организациях образования, реализующих образовательные программы высшего и послевузовского образования» № ВП-6</w:t>
      </w:r>
    </w:p>
    <w:bookmarkEnd w:id="419"/>
    <w:p>
      <w:pPr>
        <w:spacing w:after="0"/>
        <w:ind w:left="0"/>
        <w:jc w:val="both"/>
      </w:pPr>
      <w:r>
        <w:rPr>
          <w:rFonts w:ascii="Times New Roman"/>
          <w:b w:val="false"/>
          <w:i w:val="false"/>
          <w:color w:val="000000"/>
          <w:sz w:val="28"/>
        </w:rPr>
        <w:t>ППС - профессорско-преподавательский состав.</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46" w:id="42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103 - қосымша</w:t>
      </w:r>
      <w:r>
        <w:br/>
      </w:r>
      <w:r>
        <w:rPr>
          <w:rFonts w:ascii="Times New Roman"/>
          <w:b w:val="false"/>
          <w:i w:val="false"/>
          <w:color w:val="000000"/>
          <w:sz w:val="28"/>
        </w:rPr>
        <w:t xml:space="preserve">
Приложение 103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2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113 - қосымша</w:t>
      </w:r>
      <w:r>
        <w:br/>
      </w:r>
      <w:r>
        <w:rPr>
          <w:rFonts w:ascii="Times New Roman"/>
          <w:b w:val="false"/>
          <w:i w:val="false"/>
          <w:color w:val="000000"/>
          <w:sz w:val="28"/>
        </w:rPr>
        <w:t xml:space="preserve">
Приложение 113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47" w:id="42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ұйымдарындағы тәрбие жұмыстары туралы мәліметтер</w:t>
      </w:r>
      <w:r>
        <w:br/>
      </w:r>
      <w:r>
        <w:rPr>
          <w:rFonts w:ascii="Times New Roman"/>
          <w:b/>
          <w:i w:val="false"/>
          <w:color w:val="000000"/>
        </w:rPr>
        <w:t>
Сведения о воспитательной работе в организациях образования,</w:t>
      </w:r>
      <w:r>
        <w:br/>
      </w:r>
      <w:r>
        <w:rPr>
          <w:rFonts w:ascii="Times New Roman"/>
          <w:b/>
          <w:i w:val="false"/>
          <w:color w:val="000000"/>
        </w:rPr>
        <w:t>
реализующих образовательные программы высшего образования</w:t>
      </w:r>
    </w:p>
    <w:bookmarkEnd w:id="42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709"/>
        <w:gridCol w:w="784"/>
        <w:gridCol w:w="1655"/>
        <w:gridCol w:w="1767"/>
        <w:gridCol w:w="1070"/>
        <w:gridCol w:w="1070"/>
        <w:gridCol w:w="1070"/>
        <w:gridCol w:w="1656"/>
        <w:gridCol w:w="1531"/>
        <w:gridCol w:w="1171"/>
        <w:gridCol w:w="1046"/>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атауы Наименование организации высшего образования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барлық студенттерінің саны, адам</w:t>
            </w:r>
            <w:r>
              <w:br/>
            </w:r>
            <w:r>
              <w:rPr>
                <w:rFonts w:ascii="Times New Roman"/>
                <w:b w:val="false"/>
                <w:i w:val="false"/>
                <w:color w:val="000000"/>
                <w:sz w:val="20"/>
              </w:rPr>
              <w:t>
</w:t>
            </w:r>
            <w:r>
              <w:rPr>
                <w:rFonts w:ascii="Times New Roman"/>
                <w:b w:val="false"/>
                <w:i w:val="false"/>
                <w:color w:val="000000"/>
                <w:sz w:val="20"/>
              </w:rPr>
              <w:t>всего студентов вуза,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из них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 (жарыс, олимпиада) женімпаздары </w:t>
            </w:r>
            <w:r>
              <w:br/>
            </w:r>
            <w:r>
              <w:rPr>
                <w:rFonts w:ascii="Times New Roman"/>
                <w:b w:val="false"/>
                <w:i w:val="false"/>
                <w:color w:val="000000"/>
                <w:sz w:val="20"/>
              </w:rPr>
              <w:t>
</w:t>
            </w:r>
            <w:r>
              <w:rPr>
                <w:rFonts w:ascii="Times New Roman"/>
                <w:b w:val="false"/>
                <w:i w:val="false"/>
                <w:color w:val="000000"/>
                <w:sz w:val="20"/>
              </w:rPr>
              <w:t>победители конкурсов (соревнований, олимпиад)</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секцияға </w:t>
            </w:r>
            <w:r>
              <w:br/>
            </w:r>
            <w:r>
              <w:rPr>
                <w:rFonts w:ascii="Times New Roman"/>
                <w:b w:val="false"/>
                <w:i w:val="false"/>
                <w:color w:val="000000"/>
                <w:sz w:val="20"/>
              </w:rPr>
              <w:t>
</w:t>
            </w:r>
            <w:r>
              <w:rPr>
                <w:rFonts w:ascii="Times New Roman"/>
                <w:b w:val="false"/>
                <w:i w:val="false"/>
                <w:color w:val="000000"/>
                <w:sz w:val="20"/>
              </w:rPr>
              <w:t xml:space="preserve">қатысатындар </w:t>
            </w:r>
          </w:p>
          <w:p>
            <w:pPr>
              <w:spacing w:after="20"/>
              <w:ind w:left="20"/>
              <w:jc w:val="both"/>
            </w:pPr>
            <w:r>
              <w:rPr>
                <w:rFonts w:ascii="Times New Roman"/>
                <w:b w:val="false"/>
                <w:i w:val="false"/>
                <w:color w:val="000000"/>
                <w:sz w:val="20"/>
              </w:rPr>
              <w:t>занятых в спортивных секциях</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ұлттық спорт түрлеріне қатысатындар </w:t>
            </w:r>
            <w:r>
              <w:br/>
            </w:r>
            <w:r>
              <w:rPr>
                <w:rFonts w:ascii="Times New Roman"/>
                <w:b w:val="false"/>
                <w:i w:val="false"/>
                <w:color w:val="000000"/>
                <w:sz w:val="20"/>
              </w:rPr>
              <w:t>
</w:t>
            </w:r>
            <w:r>
              <w:rPr>
                <w:rFonts w:ascii="Times New Roman"/>
                <w:b w:val="false"/>
                <w:i w:val="false"/>
                <w:color w:val="000000"/>
                <w:sz w:val="20"/>
              </w:rPr>
              <w:t>в том числе, занимающихся национальными видами спорта</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ішінде,спорттық секцияға қатысатын мүгедектер</w:t>
            </w:r>
          </w:p>
          <w:p>
            <w:pPr>
              <w:spacing w:after="20"/>
              <w:ind w:left="20"/>
              <w:jc w:val="both"/>
            </w:pPr>
            <w:r>
              <w:rPr>
                <w:rFonts w:ascii="Times New Roman"/>
                <w:b w:val="false"/>
                <w:i w:val="false"/>
                <w:color w:val="000000"/>
                <w:sz w:val="20"/>
              </w:rPr>
              <w:t>в том числе инвалиды занимающихся в спортивных секциях</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үйірмелерде айналысатындар </w:t>
            </w:r>
            <w:r>
              <w:br/>
            </w:r>
            <w:r>
              <w:rPr>
                <w:rFonts w:ascii="Times New Roman"/>
                <w:b w:val="false"/>
                <w:i w:val="false"/>
                <w:color w:val="000000"/>
                <w:sz w:val="20"/>
              </w:rPr>
              <w:t>
</w:t>
            </w:r>
            <w:r>
              <w:rPr>
                <w:rFonts w:ascii="Times New Roman"/>
                <w:b w:val="false"/>
                <w:i w:val="false"/>
                <w:color w:val="000000"/>
                <w:sz w:val="20"/>
              </w:rPr>
              <w:t>занятых в творческих кружках</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мүдделестер клубында айналысатындар </w:t>
            </w:r>
            <w:r>
              <w:br/>
            </w:r>
            <w:r>
              <w:rPr>
                <w:rFonts w:ascii="Times New Roman"/>
                <w:b w:val="false"/>
                <w:i w:val="false"/>
                <w:color w:val="000000"/>
                <w:sz w:val="20"/>
              </w:rPr>
              <w:t>
</w:t>
            </w:r>
            <w:r>
              <w:rPr>
                <w:rFonts w:ascii="Times New Roman"/>
                <w:b w:val="false"/>
                <w:i w:val="false"/>
                <w:color w:val="000000"/>
                <w:sz w:val="20"/>
              </w:rPr>
              <w:t>занятых в клубах по интересам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Международные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Республиканские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областные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городские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48" w:id="422"/>
    <w:p>
      <w:pPr>
        <w:spacing w:after="0"/>
        <w:ind w:left="0"/>
        <w:jc w:val="left"/>
      </w:pPr>
      <w:r>
        <w:rPr>
          <w:rFonts w:ascii="Times New Roman"/>
          <w:b/>
          <w:i w:val="false"/>
          <w:color w:val="000000"/>
        </w:rPr>
        <w:t xml:space="preserve"> 
№ ЖО-7 «Жоғары білім беру бағдарламаларын іске асыратын білім</w:t>
      </w:r>
      <w:r>
        <w:br/>
      </w:r>
      <w:r>
        <w:rPr>
          <w:rFonts w:ascii="Times New Roman"/>
          <w:b/>
          <w:i w:val="false"/>
          <w:color w:val="000000"/>
        </w:rPr>
        <w:t>
беру ұйымдарындағы тәрбие жұмыстары туралы мәліметтер»</w:t>
      </w:r>
      <w:r>
        <w:br/>
      </w:r>
      <w:r>
        <w:rPr>
          <w:rFonts w:ascii="Times New Roman"/>
          <w:b/>
          <w:i w:val="false"/>
          <w:color w:val="000000"/>
        </w:rPr>
        <w:t>
әкімшілік есеп нысанын толтыру жөніндегі түсініктеме</w:t>
      </w:r>
    </w:p>
    <w:bookmarkEnd w:id="422"/>
    <w:p>
      <w:pPr>
        <w:spacing w:after="0"/>
        <w:ind w:left="0"/>
        <w:jc w:val="both"/>
      </w:pPr>
      <w:r>
        <w:rPr>
          <w:rFonts w:ascii="Times New Roman"/>
          <w:b w:val="false"/>
          <w:i w:val="false"/>
          <w:color w:val="000000"/>
          <w:sz w:val="28"/>
        </w:rPr>
        <w:t>      Конкурстардың (жарыстар, олимпиадалар) деңгейлері бойынша женімпаздардың санын көрсету қажет. Сонымен қатар, студенттердің саны бойынша, оның ішінде спорт секцияларында, ұлттық спорт түрлерімен айналысатын, шығармашылық үйірмелерде, қызығушылығы бойынша клубтарда айналысатын мүгедек студенттерді көрсету қажет.</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49" w:id="42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воспитательной работе в организациях образования,</w:t>
      </w:r>
      <w:r>
        <w:br/>
      </w:r>
      <w:r>
        <w:rPr>
          <w:rFonts w:ascii="Times New Roman"/>
          <w:b/>
          <w:i w:val="false"/>
          <w:color w:val="000000"/>
        </w:rPr>
        <w:t>
реализующих образовательные программы высшего образования» №</w:t>
      </w:r>
      <w:r>
        <w:br/>
      </w:r>
      <w:r>
        <w:rPr>
          <w:rFonts w:ascii="Times New Roman"/>
          <w:b/>
          <w:i w:val="false"/>
          <w:color w:val="000000"/>
        </w:rPr>
        <w:t>
ВП-7</w:t>
      </w:r>
    </w:p>
    <w:bookmarkEnd w:id="423"/>
    <w:p>
      <w:pPr>
        <w:spacing w:after="0"/>
        <w:ind w:left="0"/>
        <w:jc w:val="both"/>
      </w:pPr>
      <w:r>
        <w:rPr>
          <w:rFonts w:ascii="Times New Roman"/>
          <w:b w:val="false"/>
          <w:i w:val="false"/>
          <w:color w:val="000000"/>
          <w:sz w:val="28"/>
        </w:rPr>
        <w:t>Победителей по уровням конкурсов (соревнований, олимпиад) указывать в количестве. Также указывать по количеству студентов, в том числе и студентов-инвалидов, занятых в спортивных секциях, занимающихся национальными видами спорта, в творческих кружках, в клубах по интересам.</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50" w:id="42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104 - қосымша</w:t>
      </w:r>
      <w:r>
        <w:br/>
      </w:r>
      <w:r>
        <w:rPr>
          <w:rFonts w:ascii="Times New Roman"/>
          <w:b w:val="false"/>
          <w:i w:val="false"/>
          <w:color w:val="000000"/>
          <w:sz w:val="28"/>
        </w:rPr>
        <w:t xml:space="preserve">
Приложение 104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2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114 - қосымша</w:t>
      </w:r>
      <w:r>
        <w:br/>
      </w:r>
      <w:r>
        <w:rPr>
          <w:rFonts w:ascii="Times New Roman"/>
          <w:b w:val="false"/>
          <w:i w:val="false"/>
          <w:color w:val="000000"/>
          <w:sz w:val="28"/>
        </w:rPr>
        <w:t xml:space="preserve">
Приложение 114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1" w:id="425"/>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материалдық-техникалық жабдықталуы туралы мәліметтер</w:t>
      </w:r>
      <w:r>
        <w:br/>
      </w:r>
      <w:r>
        <w:rPr>
          <w:rFonts w:ascii="Times New Roman"/>
          <w:b/>
          <w:i w:val="false"/>
          <w:color w:val="000000"/>
        </w:rPr>
        <w:t>
Сведения о материально-техническом оснащении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25"/>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ЖО-8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400"/>
        <w:gridCol w:w="1221"/>
        <w:gridCol w:w="943"/>
        <w:gridCol w:w="1249"/>
        <w:gridCol w:w="1499"/>
        <w:gridCol w:w="1291"/>
        <w:gridCol w:w="1346"/>
        <w:gridCol w:w="1624"/>
        <w:gridCol w:w="1555"/>
        <w:gridCol w:w="1359"/>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вуза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корпусы</w:t>
            </w:r>
            <w:r>
              <w:br/>
            </w:r>
            <w:r>
              <w:rPr>
                <w:rFonts w:ascii="Times New Roman"/>
                <w:b w:val="false"/>
                <w:i w:val="false"/>
                <w:color w:val="000000"/>
                <w:sz w:val="20"/>
              </w:rPr>
              <w:t>
</w:t>
            </w:r>
            <w:r>
              <w:rPr>
                <w:rFonts w:ascii="Times New Roman"/>
                <w:b w:val="false"/>
                <w:i w:val="false"/>
                <w:color w:val="000000"/>
                <w:sz w:val="20"/>
              </w:rPr>
              <w:t>учебный корпус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ғимараттылар және объектілер</w:t>
            </w:r>
            <w:r>
              <w:br/>
            </w:r>
            <w:r>
              <w:rPr>
                <w:rFonts w:ascii="Times New Roman"/>
                <w:b w:val="false"/>
                <w:i w:val="false"/>
                <w:color w:val="000000"/>
                <w:sz w:val="20"/>
              </w:rPr>
              <w:t>
</w:t>
            </w:r>
            <w:r>
              <w:rPr>
                <w:rFonts w:ascii="Times New Roman"/>
                <w:b w:val="false"/>
                <w:i w:val="false"/>
                <w:color w:val="000000"/>
                <w:sz w:val="20"/>
              </w:rPr>
              <w:t>спортивные сооружения и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корпустың № немесе атауы</w:t>
            </w:r>
            <w:r>
              <w:br/>
            </w:r>
            <w:r>
              <w:rPr>
                <w:rFonts w:ascii="Times New Roman"/>
                <w:b w:val="false"/>
                <w:i w:val="false"/>
                <w:color w:val="000000"/>
                <w:sz w:val="20"/>
              </w:rPr>
              <w:t>
</w:t>
            </w:r>
            <w:r>
              <w:rPr>
                <w:rFonts w:ascii="Times New Roman"/>
                <w:b w:val="false"/>
                <w:i w:val="false"/>
                <w:color w:val="000000"/>
                <w:sz w:val="20"/>
              </w:rPr>
              <w:t>№ или название корпуса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ғимараттың түрі </w:t>
            </w:r>
            <w:r>
              <w:br/>
            </w:r>
            <w:r>
              <w:rPr>
                <w:rFonts w:ascii="Times New Roman"/>
                <w:b w:val="false"/>
                <w:i w:val="false"/>
                <w:color w:val="000000"/>
                <w:sz w:val="20"/>
              </w:rPr>
              <w:t>
</w:t>
            </w:r>
            <w:r>
              <w:rPr>
                <w:rFonts w:ascii="Times New Roman"/>
                <w:b w:val="false"/>
                <w:i w:val="false"/>
                <w:color w:val="000000"/>
                <w:sz w:val="20"/>
              </w:rPr>
              <w:t xml:space="preserve">тип здания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қолданылуға еңгізілген жылы</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ш.м </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аудиториялық қоры, ш.м. </w:t>
            </w:r>
            <w:r>
              <w:br/>
            </w:r>
            <w:r>
              <w:rPr>
                <w:rFonts w:ascii="Times New Roman"/>
                <w:b w:val="false"/>
                <w:i w:val="false"/>
                <w:color w:val="000000"/>
                <w:sz w:val="20"/>
              </w:rPr>
              <w:t>
</w:t>
            </w:r>
            <w:r>
              <w:rPr>
                <w:rFonts w:ascii="Times New Roman"/>
                <w:b w:val="false"/>
                <w:i w:val="false"/>
                <w:color w:val="000000"/>
                <w:sz w:val="20"/>
              </w:rPr>
              <w:t>аудиторный фонд, кв.м.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аудиториядан тыс қор, ш.м. внеаудиторный фонд, кв.м.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объектің атауы</w:t>
            </w:r>
            <w:r>
              <w:br/>
            </w:r>
            <w:r>
              <w:rPr>
                <w:rFonts w:ascii="Times New Roman"/>
                <w:b w:val="false"/>
                <w:i w:val="false"/>
                <w:color w:val="000000"/>
                <w:sz w:val="20"/>
              </w:rPr>
              <w:t>
</w:t>
            </w:r>
            <w:r>
              <w:rPr>
                <w:rFonts w:ascii="Times New Roman"/>
                <w:b w:val="false"/>
                <w:i w:val="false"/>
                <w:color w:val="000000"/>
                <w:sz w:val="20"/>
              </w:rPr>
              <w:t>название спортивного объекта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қолданылуға еңгізілген жылы</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ш.м.</w:t>
            </w:r>
            <w:r>
              <w:br/>
            </w:r>
            <w:r>
              <w:rPr>
                <w:rFonts w:ascii="Times New Roman"/>
                <w:b w:val="false"/>
                <w:i w:val="false"/>
                <w:color w:val="000000"/>
                <w:sz w:val="20"/>
              </w:rPr>
              <w:t>
</w:t>
            </w:r>
            <w:r>
              <w:rPr>
                <w:rFonts w:ascii="Times New Roman"/>
                <w:b w:val="false"/>
                <w:i w:val="false"/>
                <w:color w:val="000000"/>
                <w:sz w:val="20"/>
              </w:rPr>
              <w:t>общая площадь, кв.м.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52" w:id="426"/>
    <w:p>
      <w:pPr>
        <w:spacing w:after="0"/>
        <w:ind w:left="0"/>
        <w:jc w:val="left"/>
      </w:pPr>
      <w:r>
        <w:rPr>
          <w:rFonts w:ascii="Times New Roman"/>
          <w:b/>
          <w:i w:val="false"/>
          <w:color w:val="000000"/>
        </w:rPr>
        <w:t xml:space="preserve"> 
№ ЖО-8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ұйымдарының</w:t>
      </w:r>
      <w:r>
        <w:br/>
      </w:r>
      <w:r>
        <w:rPr>
          <w:rFonts w:ascii="Times New Roman"/>
          <w:b/>
          <w:i w:val="false"/>
          <w:color w:val="000000"/>
        </w:rPr>
        <w:t>
материалдық-техникалық жабдықталуы туралы мәліметтер» әкімшілік</w:t>
      </w:r>
      <w:r>
        <w:br/>
      </w:r>
      <w:r>
        <w:rPr>
          <w:rFonts w:ascii="Times New Roman"/>
          <w:b/>
          <w:i w:val="false"/>
          <w:color w:val="000000"/>
        </w:rPr>
        <w:t>
есеп нысанын толтыру жөніндегі түсініктеме</w:t>
      </w:r>
    </w:p>
    <w:bookmarkEnd w:id="42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53" w:id="42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материально-техническом оснащении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 № ВП-8</w:t>
      </w:r>
    </w:p>
    <w:bookmarkEnd w:id="427"/>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154" w:id="42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105 - қосымша</w:t>
      </w:r>
      <w:r>
        <w:br/>
      </w:r>
      <w:r>
        <w:rPr>
          <w:rFonts w:ascii="Times New Roman"/>
          <w:b w:val="false"/>
          <w:i w:val="false"/>
          <w:color w:val="000000"/>
          <w:sz w:val="28"/>
        </w:rPr>
        <w:t xml:space="preserve">
Приложение 105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2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115 - қосымша</w:t>
      </w:r>
      <w:r>
        <w:br/>
      </w:r>
      <w:r>
        <w:rPr>
          <w:rFonts w:ascii="Times New Roman"/>
          <w:b w:val="false"/>
          <w:i w:val="false"/>
          <w:color w:val="000000"/>
          <w:sz w:val="28"/>
        </w:rPr>
        <w:t xml:space="preserve">
Приложение 115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5" w:id="429"/>
    <w:p>
      <w:pPr>
        <w:spacing w:after="0"/>
        <w:ind w:left="0"/>
        <w:jc w:val="left"/>
      </w:pPr>
      <w:r>
        <w:rPr>
          <w:rFonts w:ascii="Times New Roman"/>
          <w:b/>
          <w:i w:val="false"/>
          <w:color w:val="000000"/>
        </w:rPr>
        <w:t xml:space="preserve"> 
Жатақханалармен қамтылу жөніндегі мәліметтер </w:t>
      </w:r>
      <w:r>
        <w:br/>
      </w:r>
      <w:r>
        <w:rPr>
          <w:rFonts w:ascii="Times New Roman"/>
          <w:b/>
          <w:i w:val="false"/>
          <w:color w:val="000000"/>
        </w:rPr>
        <w:t xml:space="preserve">
Сведения по обеспеченности общежитиями </w:t>
      </w:r>
    </w:p>
    <w:bookmarkEnd w:id="42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ЖО-9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43"/>
        <w:gridCol w:w="843"/>
        <w:gridCol w:w="844"/>
        <w:gridCol w:w="844"/>
        <w:gridCol w:w="1194"/>
        <w:gridCol w:w="1084"/>
        <w:gridCol w:w="1135"/>
        <w:gridCol w:w="1199"/>
        <w:gridCol w:w="1161"/>
        <w:gridCol w:w="825"/>
        <w:gridCol w:w="1247"/>
        <w:gridCol w:w="1032"/>
        <w:gridCol w:w="1032"/>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атауы Наименование организации высшего образования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материалдық- техникалық базасы</w:t>
            </w:r>
            <w:r>
              <w:br/>
            </w:r>
            <w:r>
              <w:rPr>
                <w:rFonts w:ascii="Times New Roman"/>
                <w:b w:val="false"/>
                <w:i w:val="false"/>
                <w:color w:val="000000"/>
                <w:sz w:val="20"/>
              </w:rPr>
              <w:t>
</w:t>
            </w:r>
            <w:r>
              <w:rPr>
                <w:rFonts w:ascii="Times New Roman"/>
                <w:b w:val="false"/>
                <w:i w:val="false"/>
                <w:color w:val="000000"/>
                <w:sz w:val="20"/>
              </w:rPr>
              <w:t>Материально- техническая база общежитий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туралы деректер, адам</w:t>
            </w:r>
            <w:r>
              <w:br/>
            </w:r>
            <w:r>
              <w:rPr>
                <w:rFonts w:ascii="Times New Roman"/>
                <w:b w:val="false"/>
                <w:i w:val="false"/>
                <w:color w:val="000000"/>
                <w:sz w:val="20"/>
              </w:rPr>
              <w:t>
</w:t>
            </w:r>
            <w:r>
              <w:rPr>
                <w:rFonts w:ascii="Times New Roman"/>
                <w:b w:val="false"/>
                <w:i w:val="false"/>
                <w:color w:val="000000"/>
                <w:sz w:val="20"/>
              </w:rPr>
              <w:t>Данные по студентам, чел.</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жатақханада тұру жылдық ақысы, тенге</w:t>
            </w:r>
            <w:r>
              <w:br/>
            </w:r>
            <w:r>
              <w:rPr>
                <w:rFonts w:ascii="Times New Roman"/>
                <w:b w:val="false"/>
                <w:i w:val="false"/>
                <w:color w:val="000000"/>
                <w:sz w:val="20"/>
              </w:rPr>
              <w:t>
</w:t>
            </w:r>
            <w:r>
              <w:rPr>
                <w:rFonts w:ascii="Times New Roman"/>
                <w:b w:val="false"/>
                <w:i w:val="false"/>
                <w:color w:val="000000"/>
                <w:sz w:val="20"/>
              </w:rPr>
              <w:t>оплата за проживание в год, тенге</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жатақханада тұру ай сайын ақысы, тенге</w:t>
            </w:r>
            <w:r>
              <w:br/>
            </w:r>
            <w:r>
              <w:rPr>
                <w:rFonts w:ascii="Times New Roman"/>
                <w:b w:val="false"/>
                <w:i w:val="false"/>
                <w:color w:val="000000"/>
                <w:sz w:val="20"/>
              </w:rPr>
              <w:t>
</w:t>
            </w:r>
            <w:r>
              <w:rPr>
                <w:rFonts w:ascii="Times New Roman"/>
                <w:b w:val="false"/>
                <w:i w:val="false"/>
                <w:color w:val="000000"/>
                <w:sz w:val="20"/>
              </w:rPr>
              <w:t>оплата за проживание в месяц,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саны, бірлік количество общежитий, ед.</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қолданалуға еңгізілген жыл </w:t>
            </w:r>
            <w:r>
              <w:br/>
            </w:r>
            <w:r>
              <w:rPr>
                <w:rFonts w:ascii="Times New Roman"/>
                <w:b w:val="false"/>
                <w:i w:val="false"/>
                <w:color w:val="000000"/>
                <w:sz w:val="20"/>
              </w:rPr>
              <w:t>
</w:t>
            </w:r>
            <w:r>
              <w:rPr>
                <w:rFonts w:ascii="Times New Roman"/>
                <w:b w:val="false"/>
                <w:i w:val="false"/>
                <w:color w:val="000000"/>
                <w:sz w:val="20"/>
              </w:rPr>
              <w:t>год ввода в эксплуатацию</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кв.метр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түрі (секциялық, коридор лы)</w:t>
            </w:r>
            <w:r>
              <w:br/>
            </w:r>
            <w:r>
              <w:rPr>
                <w:rFonts w:ascii="Times New Roman"/>
                <w:b w:val="false"/>
                <w:i w:val="false"/>
                <w:color w:val="000000"/>
                <w:sz w:val="20"/>
              </w:rPr>
              <w:t>
</w:t>
            </w:r>
            <w:r>
              <w:rPr>
                <w:rFonts w:ascii="Times New Roman"/>
                <w:b w:val="false"/>
                <w:i w:val="false"/>
                <w:color w:val="000000"/>
                <w:sz w:val="20"/>
              </w:rPr>
              <w:t>тип общежития (секционный, коридорный)</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төсек- орындар саны, бірлік</w:t>
            </w:r>
            <w:r>
              <w:br/>
            </w:r>
            <w:r>
              <w:rPr>
                <w:rFonts w:ascii="Times New Roman"/>
                <w:b w:val="false"/>
                <w:i w:val="false"/>
                <w:color w:val="000000"/>
                <w:sz w:val="20"/>
              </w:rPr>
              <w:t>
</w:t>
            </w:r>
            <w:r>
              <w:rPr>
                <w:rFonts w:ascii="Times New Roman"/>
                <w:b w:val="false"/>
                <w:i w:val="false"/>
                <w:color w:val="000000"/>
                <w:sz w:val="20"/>
              </w:rPr>
              <w:t>количество койко-мест общежития, единиц</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қалалық студенттер саны </w:t>
            </w:r>
            <w:r>
              <w:br/>
            </w:r>
            <w:r>
              <w:rPr>
                <w:rFonts w:ascii="Times New Roman"/>
                <w:b w:val="false"/>
                <w:i w:val="false"/>
                <w:color w:val="000000"/>
                <w:sz w:val="20"/>
              </w:rPr>
              <w:t>
</w:t>
            </w:r>
            <w:r>
              <w:rPr>
                <w:rFonts w:ascii="Times New Roman"/>
                <w:b w:val="false"/>
                <w:i w:val="false"/>
                <w:color w:val="000000"/>
                <w:sz w:val="20"/>
              </w:rPr>
              <w:t>всего иногородних студентов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мұқтаждар, тұратындары</w:t>
            </w:r>
            <w:r>
              <w:br/>
            </w:r>
            <w:r>
              <w:rPr>
                <w:rFonts w:ascii="Times New Roman"/>
                <w:b w:val="false"/>
                <w:i w:val="false"/>
                <w:color w:val="000000"/>
                <w:sz w:val="20"/>
              </w:rPr>
              <w:t>
</w:t>
            </w:r>
            <w:r>
              <w:rPr>
                <w:rFonts w:ascii="Times New Roman"/>
                <w:b w:val="false"/>
                <w:i w:val="false"/>
                <w:color w:val="000000"/>
                <w:sz w:val="20"/>
              </w:rPr>
              <w:t>нуждающиеся, проживающие в общежитиях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мұқтаждар, тұрмайтындар нуждающиеся, не проживающие в общежитиях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w:t>
            </w:r>
            <w:r>
              <w:br/>
            </w:r>
            <w:r>
              <w:rPr>
                <w:rFonts w:ascii="Times New Roman"/>
                <w:b w:val="false"/>
                <w:i w:val="false"/>
                <w:color w:val="000000"/>
                <w:sz w:val="20"/>
              </w:rPr>
              <w:t>
</w:t>
            </w:r>
            <w:r>
              <w:rPr>
                <w:rFonts w:ascii="Times New Roman"/>
                <w:b w:val="false"/>
                <w:i w:val="false"/>
                <w:color w:val="000000"/>
                <w:sz w:val="20"/>
              </w:rPr>
              <w:t>%, обеспеченности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жатакхананы кажет етпейтіндер</w:t>
            </w:r>
            <w:r>
              <w:br/>
            </w:r>
            <w:r>
              <w:rPr>
                <w:rFonts w:ascii="Times New Roman"/>
                <w:b w:val="false"/>
                <w:i w:val="false"/>
                <w:color w:val="000000"/>
                <w:sz w:val="20"/>
              </w:rPr>
              <w:t>
</w:t>
            </w:r>
            <w:r>
              <w:rPr>
                <w:rFonts w:ascii="Times New Roman"/>
                <w:b w:val="false"/>
                <w:i w:val="false"/>
                <w:color w:val="000000"/>
                <w:sz w:val="20"/>
              </w:rPr>
              <w:t>не нуждающиеся в общежитии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56" w:id="430"/>
    <w:p>
      <w:pPr>
        <w:spacing w:after="0"/>
        <w:ind w:left="0"/>
        <w:jc w:val="left"/>
      </w:pPr>
      <w:r>
        <w:rPr>
          <w:rFonts w:ascii="Times New Roman"/>
          <w:b/>
          <w:i w:val="false"/>
          <w:color w:val="000000"/>
        </w:rPr>
        <w:t xml:space="preserve"> 
№ ЖО-9 «Жатақханалармен қамтылу жөніндегі мәліметтер»</w:t>
      </w:r>
      <w:r>
        <w:br/>
      </w:r>
      <w:r>
        <w:rPr>
          <w:rFonts w:ascii="Times New Roman"/>
          <w:b/>
          <w:i w:val="false"/>
          <w:color w:val="000000"/>
        </w:rPr>
        <w:t>
әкімшілік есеп нысанын толтыру жөніндегі түсініктеме</w:t>
      </w:r>
    </w:p>
    <w:bookmarkEnd w:id="430"/>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57" w:id="43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обеспеченности общежитиями» № ВП-9</w:t>
      </w:r>
    </w:p>
    <w:bookmarkEnd w:id="431"/>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158" w:id="43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106 - қосымша</w:t>
      </w:r>
      <w:r>
        <w:br/>
      </w:r>
      <w:r>
        <w:rPr>
          <w:rFonts w:ascii="Times New Roman"/>
          <w:b w:val="false"/>
          <w:i w:val="false"/>
          <w:color w:val="000000"/>
          <w:sz w:val="28"/>
        </w:rPr>
        <w:t xml:space="preserve">
Приложение 106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3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116 - қосымша</w:t>
      </w:r>
      <w:r>
        <w:br/>
      </w:r>
      <w:r>
        <w:rPr>
          <w:rFonts w:ascii="Times New Roman"/>
          <w:b w:val="false"/>
          <w:i w:val="false"/>
          <w:color w:val="000000"/>
          <w:sz w:val="28"/>
        </w:rPr>
        <w:t xml:space="preserve">
Приложение 116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59" w:id="433"/>
    <w:p>
      <w:pPr>
        <w:spacing w:after="0"/>
        <w:ind w:left="0"/>
        <w:jc w:val="left"/>
      </w:pPr>
      <w:r>
        <w:rPr>
          <w:rFonts w:ascii="Times New Roman"/>
          <w:b/>
          <w:i w:val="false"/>
          <w:color w:val="000000"/>
        </w:rPr>
        <w:t xml:space="preserve"> 
Жоғары оқу орындары бітірушілерінің жұмысқа орналасуы туралы</w:t>
      </w:r>
      <w:r>
        <w:br/>
      </w:r>
      <w:r>
        <w:rPr>
          <w:rFonts w:ascii="Times New Roman"/>
          <w:b/>
          <w:i w:val="false"/>
          <w:color w:val="000000"/>
        </w:rPr>
        <w:t>
мәліметтер</w:t>
      </w:r>
      <w:r>
        <w:br/>
      </w:r>
      <w:r>
        <w:rPr>
          <w:rFonts w:ascii="Times New Roman"/>
          <w:b/>
          <w:i w:val="false"/>
          <w:color w:val="000000"/>
        </w:rPr>
        <w:t>
Сведения о трудоустройстве выпускников высших учебных заведений</w:t>
      </w:r>
    </w:p>
    <w:bookmarkEnd w:id="43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912"/>
        <w:gridCol w:w="1093"/>
        <w:gridCol w:w="1182"/>
        <w:gridCol w:w="1345"/>
        <w:gridCol w:w="1157"/>
        <w:gridCol w:w="1194"/>
        <w:gridCol w:w="1321"/>
        <w:gridCol w:w="955"/>
        <w:gridCol w:w="955"/>
        <w:gridCol w:w="1244"/>
        <w:gridCol w:w="1004"/>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w:t>
            </w:r>
            <w:r>
              <w:br/>
            </w:r>
            <w:r>
              <w:rPr>
                <w:rFonts w:ascii="Times New Roman"/>
                <w:b w:val="false"/>
                <w:i w:val="false"/>
                <w:color w:val="000000"/>
                <w:sz w:val="20"/>
              </w:rPr>
              <w:t>
</w:t>
            </w:r>
            <w:r>
              <w:rPr>
                <w:rFonts w:ascii="Times New Roman"/>
                <w:b w:val="false"/>
                <w:i w:val="false"/>
                <w:color w:val="000000"/>
                <w:sz w:val="20"/>
              </w:rPr>
              <w:t>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бітірушілер,адам</w:t>
            </w:r>
            <w:r>
              <w:br/>
            </w:r>
            <w:r>
              <w:rPr>
                <w:rFonts w:ascii="Times New Roman"/>
                <w:b w:val="false"/>
                <w:i w:val="false"/>
                <w:color w:val="000000"/>
                <w:sz w:val="20"/>
              </w:rPr>
              <w:t>
</w:t>
            </w:r>
            <w:r>
              <w:rPr>
                <w:rFonts w:ascii="Times New Roman"/>
                <w:b w:val="false"/>
                <w:i w:val="false"/>
                <w:color w:val="000000"/>
                <w:sz w:val="20"/>
              </w:rPr>
              <w:t>выпуск в текущем году,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жұмысқа орналасқандары,адам</w:t>
            </w:r>
            <w:r>
              <w:br/>
            </w:r>
            <w:r>
              <w:rPr>
                <w:rFonts w:ascii="Times New Roman"/>
                <w:b w:val="false"/>
                <w:i w:val="false"/>
                <w:color w:val="000000"/>
                <w:sz w:val="20"/>
              </w:rPr>
              <w:t>
</w:t>
            </w:r>
            <w:r>
              <w:rPr>
                <w:rFonts w:ascii="Times New Roman"/>
                <w:b w:val="false"/>
                <w:i w:val="false"/>
                <w:color w:val="000000"/>
                <w:sz w:val="20"/>
              </w:rPr>
              <w:t>из них трудоустроены в первый год после окончания вуза,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w:t>
            </w:r>
            <w:r>
              <w:br/>
            </w:r>
            <w:r>
              <w:rPr>
                <w:rFonts w:ascii="Times New Roman"/>
                <w:b w:val="false"/>
                <w:i w:val="false"/>
                <w:color w:val="000000"/>
                <w:sz w:val="20"/>
              </w:rPr>
              <w:t>
</w:t>
            </w:r>
            <w:r>
              <w:rPr>
                <w:rFonts w:ascii="Times New Roman"/>
                <w:b w:val="false"/>
                <w:i w:val="false"/>
                <w:color w:val="000000"/>
                <w:sz w:val="20"/>
              </w:rPr>
              <w:t>из них освобождены в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w:t>
            </w:r>
            <w:r>
              <w:br/>
            </w:r>
            <w:r>
              <w:rPr>
                <w:rFonts w:ascii="Times New Roman"/>
                <w:b w:val="false"/>
                <w:i w:val="false"/>
                <w:color w:val="000000"/>
                <w:sz w:val="20"/>
              </w:rPr>
              <w:t>
</w:t>
            </w:r>
            <w:r>
              <w:rPr>
                <w:rFonts w:ascii="Times New Roman"/>
                <w:b w:val="false"/>
                <w:i w:val="false"/>
                <w:color w:val="000000"/>
                <w:sz w:val="20"/>
              </w:rPr>
              <w:t>тапсырыс бойынша</w:t>
            </w:r>
            <w:r>
              <w:br/>
            </w:r>
            <w:r>
              <w:rPr>
                <w:rFonts w:ascii="Times New Roman"/>
                <w:b w:val="false"/>
                <w:i w:val="false"/>
                <w:color w:val="000000"/>
                <w:sz w:val="20"/>
              </w:rPr>
              <w:t>
</w:t>
            </w:r>
            <w:r>
              <w:rPr>
                <w:rFonts w:ascii="Times New Roman"/>
                <w:b w:val="false"/>
                <w:i w:val="false"/>
                <w:color w:val="000000"/>
                <w:sz w:val="20"/>
              </w:rPr>
              <w:t>в том числе обучавшихся по госзаказу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w:t>
            </w:r>
            <w:r>
              <w:br/>
            </w:r>
            <w:r>
              <w:rPr>
                <w:rFonts w:ascii="Times New Roman"/>
                <w:b w:val="false"/>
                <w:i w:val="false"/>
                <w:color w:val="000000"/>
                <w:sz w:val="20"/>
              </w:rPr>
              <w:t>
</w:t>
            </w:r>
            <w:r>
              <w:rPr>
                <w:rFonts w:ascii="Times New Roman"/>
                <w:b w:val="false"/>
                <w:i w:val="false"/>
                <w:color w:val="000000"/>
                <w:sz w:val="20"/>
              </w:rPr>
              <w:t>в том числе обучавшихся по госзаказу</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жалғаструда</w:t>
            </w:r>
            <w:r>
              <w:br/>
            </w:r>
            <w:r>
              <w:rPr>
                <w:rFonts w:ascii="Times New Roman"/>
                <w:b w:val="false"/>
                <w:i w:val="false"/>
                <w:color w:val="000000"/>
                <w:sz w:val="20"/>
              </w:rPr>
              <w:t>
</w:t>
            </w:r>
            <w:r>
              <w:rPr>
                <w:rFonts w:ascii="Times New Roman"/>
                <w:b w:val="false"/>
                <w:i w:val="false"/>
                <w:color w:val="000000"/>
                <w:sz w:val="20"/>
              </w:rPr>
              <w:t>продолжают обучение</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күтіміне байланысты</w:t>
            </w:r>
            <w:r>
              <w:br/>
            </w:r>
            <w:r>
              <w:rPr>
                <w:rFonts w:ascii="Times New Roman"/>
                <w:b w:val="false"/>
                <w:i w:val="false"/>
                <w:color w:val="000000"/>
                <w:sz w:val="20"/>
              </w:rPr>
              <w:t>
</w:t>
            </w:r>
            <w:r>
              <w:rPr>
                <w:rFonts w:ascii="Times New Roman"/>
                <w:b w:val="false"/>
                <w:i w:val="false"/>
                <w:color w:val="000000"/>
                <w:sz w:val="20"/>
              </w:rPr>
              <w:t>уход в декретный отпуск</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шығумен байланысты (жұгмыс) выезд за рубеж на обучение (работа)</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шақырту</w:t>
            </w:r>
            <w:r>
              <w:br/>
            </w:r>
            <w:r>
              <w:rPr>
                <w:rFonts w:ascii="Times New Roman"/>
                <w:b w:val="false"/>
                <w:i w:val="false"/>
                <w:color w:val="000000"/>
                <w:sz w:val="20"/>
              </w:rPr>
              <w:t>
</w:t>
            </w:r>
            <w:r>
              <w:rPr>
                <w:rFonts w:ascii="Times New Roman"/>
                <w:b w:val="false"/>
                <w:i w:val="false"/>
                <w:color w:val="000000"/>
                <w:sz w:val="20"/>
              </w:rPr>
              <w:t>призыв в армию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r>
              <w:br/>
            </w:r>
            <w:r>
              <w:rPr>
                <w:rFonts w:ascii="Times New Roman"/>
                <w:b w:val="false"/>
                <w:i w:val="false"/>
                <w:color w:val="000000"/>
                <w:sz w:val="20"/>
              </w:rPr>
              <w:t>
</w:t>
            </w:r>
            <w:r>
              <w:rPr>
                <w:rFonts w:ascii="Times New Roman"/>
                <w:b w:val="false"/>
                <w:i w:val="false"/>
                <w:color w:val="000000"/>
                <w:sz w:val="20"/>
              </w:rPr>
              <w:t>по специальности</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емес</w:t>
            </w:r>
            <w:r>
              <w:br/>
            </w:r>
            <w:r>
              <w:rPr>
                <w:rFonts w:ascii="Times New Roman"/>
                <w:b w:val="false"/>
                <w:i w:val="false"/>
                <w:color w:val="000000"/>
                <w:sz w:val="20"/>
              </w:rPr>
              <w:t>
</w:t>
            </w:r>
            <w:r>
              <w:rPr>
                <w:rFonts w:ascii="Times New Roman"/>
                <w:b w:val="false"/>
                <w:i w:val="false"/>
                <w:color w:val="000000"/>
                <w:sz w:val="20"/>
              </w:rPr>
              <w:t>не по специальности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r>
              <w:br/>
            </w:r>
            <w:r>
              <w:rPr>
                <w:rFonts w:ascii="Times New Roman"/>
                <w:b w:val="false"/>
                <w:i w:val="false"/>
                <w:color w:val="000000"/>
                <w:sz w:val="20"/>
              </w:rPr>
              <w:t>
</w:t>
            </w:r>
            <w:r>
              <w:rPr>
                <w:rFonts w:ascii="Times New Roman"/>
                <w:b w:val="false"/>
                <w:i w:val="false"/>
                <w:color w:val="000000"/>
                <w:sz w:val="20"/>
              </w:rPr>
              <w:t>по специальности</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емес</w:t>
            </w:r>
            <w:r>
              <w:br/>
            </w:r>
            <w:r>
              <w:rPr>
                <w:rFonts w:ascii="Times New Roman"/>
                <w:b w:val="false"/>
                <w:i w:val="false"/>
                <w:color w:val="000000"/>
                <w:sz w:val="20"/>
              </w:rPr>
              <w:t>
</w:t>
            </w:r>
            <w:r>
              <w:rPr>
                <w:rFonts w:ascii="Times New Roman"/>
                <w:b w:val="false"/>
                <w:i w:val="false"/>
                <w:color w:val="000000"/>
                <w:sz w:val="20"/>
              </w:rPr>
              <w:t>не по специальности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ұйымы орны бойынша барлығы / всего по организации высшего образования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0" w:id="434"/>
    <w:p>
      <w:pPr>
        <w:spacing w:after="0"/>
        <w:ind w:left="0"/>
        <w:jc w:val="left"/>
      </w:pPr>
      <w:r>
        <w:rPr>
          <w:rFonts w:ascii="Times New Roman"/>
          <w:b/>
          <w:i w:val="false"/>
          <w:color w:val="000000"/>
        </w:rPr>
        <w:t xml:space="preserve"> 
№ ЖО-10 «Жоғары оқу орындары бітірушілерінің жұмысқа орналасуы</w:t>
      </w:r>
      <w:r>
        <w:br/>
      </w:r>
      <w:r>
        <w:rPr>
          <w:rFonts w:ascii="Times New Roman"/>
          <w:b/>
          <w:i w:val="false"/>
          <w:color w:val="000000"/>
        </w:rPr>
        <w:t>
туралы мәліметтер» әкімшілік есеп нысанын толтыру жөніндегі</w:t>
      </w:r>
      <w:r>
        <w:br/>
      </w:r>
      <w:r>
        <w:rPr>
          <w:rFonts w:ascii="Times New Roman"/>
          <w:b/>
          <w:i w:val="false"/>
          <w:color w:val="000000"/>
        </w:rPr>
        <w:t>
түсініктеме</w:t>
      </w:r>
    </w:p>
    <w:bookmarkEnd w:id="434"/>
    <w:p>
      <w:pPr>
        <w:spacing w:after="0"/>
        <w:ind w:left="0"/>
        <w:jc w:val="both"/>
      </w:pPr>
      <w:r>
        <w:rPr>
          <w:rFonts w:ascii="Times New Roman"/>
          <w:b w:val="false"/>
          <w:i w:val="false"/>
          <w:color w:val="000000"/>
          <w:sz w:val="28"/>
        </w:rPr>
        <w:t>      Деректер студенттер, магистранттар, докторанттар бойынша толтырылады.</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61" w:id="43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высших учебных</w:t>
      </w:r>
      <w:r>
        <w:br/>
      </w:r>
      <w:r>
        <w:rPr>
          <w:rFonts w:ascii="Times New Roman"/>
          <w:b/>
          <w:i w:val="false"/>
          <w:color w:val="000000"/>
        </w:rPr>
        <w:t>
заведений» № ВП-10</w:t>
      </w:r>
    </w:p>
    <w:bookmarkEnd w:id="435"/>
    <w:p>
      <w:pPr>
        <w:spacing w:after="0"/>
        <w:ind w:left="0"/>
        <w:jc w:val="both"/>
      </w:pPr>
      <w:r>
        <w:rPr>
          <w:rFonts w:ascii="Times New Roman"/>
          <w:b w:val="false"/>
          <w:i w:val="false"/>
          <w:color w:val="000000"/>
          <w:sz w:val="28"/>
        </w:rPr>
        <w:t>Данные заполняются по студентам, магистрантам, докторантам.</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62" w:id="43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107 - қосымша</w:t>
      </w:r>
      <w:r>
        <w:br/>
      </w:r>
      <w:r>
        <w:rPr>
          <w:rFonts w:ascii="Times New Roman"/>
          <w:b w:val="false"/>
          <w:i w:val="false"/>
          <w:color w:val="000000"/>
          <w:sz w:val="28"/>
        </w:rPr>
        <w:t xml:space="preserve">
Приложение 107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3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117 - қосымша</w:t>
      </w:r>
      <w:r>
        <w:br/>
      </w:r>
      <w:r>
        <w:rPr>
          <w:rFonts w:ascii="Times New Roman"/>
          <w:b w:val="false"/>
          <w:i w:val="false"/>
          <w:color w:val="000000"/>
          <w:sz w:val="28"/>
        </w:rPr>
        <w:t xml:space="preserve">
Приложение 117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63" w:id="437"/>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студенттердің (магистранттардың, докторанттардың) алмасуы</w:t>
      </w:r>
      <w:r>
        <w:br/>
      </w:r>
      <w:r>
        <w:rPr>
          <w:rFonts w:ascii="Times New Roman"/>
          <w:b/>
          <w:i w:val="false"/>
          <w:color w:val="000000"/>
        </w:rPr>
        <w:t>
жөніндегі мәліметтер</w:t>
      </w:r>
      <w:r>
        <w:br/>
      </w:r>
      <w:r>
        <w:rPr>
          <w:rFonts w:ascii="Times New Roman"/>
          <w:b/>
          <w:i w:val="false"/>
          <w:color w:val="000000"/>
        </w:rPr>
        <w:t>
Сведения по обмену студентов (магистрантов, докторантов)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и послевузовского образования</w:t>
      </w:r>
    </w:p>
    <w:bookmarkEnd w:id="43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869"/>
        <w:gridCol w:w="2367"/>
        <w:gridCol w:w="1613"/>
        <w:gridCol w:w="2248"/>
        <w:gridCol w:w="1308"/>
        <w:gridCol w:w="1494"/>
        <w:gridCol w:w="1494"/>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алмасуға жіберілген студенттердің саны,адам количество студентов, направленных по обмену, чел.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жіберілген ел/</w:t>
            </w:r>
            <w:r>
              <w:br/>
            </w:r>
            <w:r>
              <w:rPr>
                <w:rFonts w:ascii="Times New Roman"/>
                <w:b w:val="false"/>
                <w:i w:val="false"/>
                <w:color w:val="000000"/>
                <w:sz w:val="20"/>
              </w:rPr>
              <w:t>
</w:t>
            </w:r>
            <w:r>
              <w:rPr>
                <w:rFonts w:ascii="Times New Roman"/>
                <w:b w:val="false"/>
                <w:i w:val="false"/>
                <w:color w:val="000000"/>
                <w:sz w:val="20"/>
              </w:rPr>
              <w:t>страна, куда направлен студент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жіберілген жоғарғы оқу орны</w:t>
            </w:r>
            <w:r>
              <w:br/>
            </w:r>
            <w:r>
              <w:rPr>
                <w:rFonts w:ascii="Times New Roman"/>
                <w:b w:val="false"/>
                <w:i w:val="false"/>
                <w:color w:val="000000"/>
                <w:sz w:val="20"/>
              </w:rPr>
              <w:t>
</w:t>
            </w:r>
            <w:r>
              <w:rPr>
                <w:rFonts w:ascii="Times New Roman"/>
                <w:b w:val="false"/>
                <w:i w:val="false"/>
                <w:color w:val="000000"/>
                <w:sz w:val="20"/>
              </w:rPr>
              <w:t>высшее учебное заведение, куда направлен студент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специальность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мерзімі,күн</w:t>
            </w:r>
            <w:r>
              <w:br/>
            </w:r>
            <w:r>
              <w:rPr>
                <w:rFonts w:ascii="Times New Roman"/>
                <w:b w:val="false"/>
                <w:i w:val="false"/>
                <w:color w:val="000000"/>
                <w:sz w:val="20"/>
              </w:rPr>
              <w:t>
</w:t>
            </w:r>
            <w:r>
              <w:rPr>
                <w:rFonts w:ascii="Times New Roman"/>
                <w:b w:val="false"/>
                <w:i w:val="false"/>
                <w:color w:val="000000"/>
                <w:sz w:val="20"/>
              </w:rPr>
              <w:t>сроки пребывания, дней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 программа обучения</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алмасуы</w:t>
            </w:r>
            <w:r>
              <w:br/>
            </w:r>
            <w:r>
              <w:rPr>
                <w:rFonts w:ascii="Times New Roman"/>
                <w:b w:val="false"/>
                <w:i w:val="false"/>
                <w:color w:val="000000"/>
                <w:sz w:val="20"/>
              </w:rPr>
              <w:t>
</w:t>
            </w:r>
            <w:r>
              <w:rPr>
                <w:rFonts w:ascii="Times New Roman"/>
                <w:b w:val="false"/>
                <w:i w:val="false"/>
                <w:color w:val="000000"/>
                <w:sz w:val="20"/>
              </w:rPr>
              <w:t>обмен студентов, всего: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оқып жатқандар</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грант арқылы </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магистранттардың алмасуы</w:t>
            </w:r>
            <w:r>
              <w:br/>
            </w:r>
            <w:r>
              <w:rPr>
                <w:rFonts w:ascii="Times New Roman"/>
                <w:b w:val="false"/>
                <w:i w:val="false"/>
                <w:color w:val="000000"/>
                <w:sz w:val="20"/>
              </w:rPr>
              <w:t>
</w:t>
            </w:r>
            <w:r>
              <w:rPr>
                <w:rFonts w:ascii="Times New Roman"/>
                <w:b w:val="false"/>
                <w:i w:val="false"/>
                <w:color w:val="000000"/>
                <w:sz w:val="20"/>
              </w:rPr>
              <w:t>обмен магистрантов, всего: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оқып жатқандар </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грант арқылы</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докторанттардің алмасуы</w:t>
            </w:r>
            <w:r>
              <w:br/>
            </w:r>
            <w:r>
              <w:rPr>
                <w:rFonts w:ascii="Times New Roman"/>
                <w:b w:val="false"/>
                <w:i w:val="false"/>
                <w:color w:val="000000"/>
                <w:sz w:val="20"/>
              </w:rPr>
              <w:t>
</w:t>
            </w:r>
            <w:r>
              <w:rPr>
                <w:rFonts w:ascii="Times New Roman"/>
                <w:b w:val="false"/>
                <w:i w:val="false"/>
                <w:color w:val="000000"/>
                <w:sz w:val="20"/>
              </w:rPr>
              <w:t>обмен докторантов,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оқып жатқандар</w:t>
            </w:r>
            <w:r>
              <w:br/>
            </w:r>
            <w:r>
              <w:rPr>
                <w:rFonts w:ascii="Times New Roman"/>
                <w:b w:val="false"/>
                <w:i w:val="false"/>
                <w:color w:val="000000"/>
                <w:sz w:val="20"/>
              </w:rPr>
              <w:t>
</w:t>
            </w:r>
            <w:r>
              <w:rPr>
                <w:rFonts w:ascii="Times New Roman"/>
                <w:b w:val="false"/>
                <w:i w:val="false"/>
                <w:color w:val="000000"/>
                <w:sz w:val="20"/>
              </w:rPr>
              <w:t>в том числе обучающихся: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грант арқылы</w:t>
            </w:r>
            <w:r>
              <w:br/>
            </w:r>
            <w:r>
              <w:rPr>
                <w:rFonts w:ascii="Times New Roman"/>
                <w:b w:val="false"/>
                <w:i w:val="false"/>
                <w:color w:val="000000"/>
                <w:sz w:val="20"/>
              </w:rPr>
              <w:t>
</w:t>
            </w:r>
            <w:r>
              <w:rPr>
                <w:rFonts w:ascii="Times New Roman"/>
                <w:b w:val="false"/>
                <w:i w:val="false"/>
                <w:color w:val="000000"/>
                <w:sz w:val="20"/>
              </w:rPr>
              <w:t>за счет образовательных грантов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негізінде</w:t>
            </w:r>
            <w:r>
              <w:br/>
            </w:r>
            <w:r>
              <w:rPr>
                <w:rFonts w:ascii="Times New Roman"/>
                <w:b w:val="false"/>
                <w:i w:val="false"/>
                <w:color w:val="000000"/>
                <w:sz w:val="20"/>
              </w:rPr>
              <w:t>
</w:t>
            </w:r>
            <w:r>
              <w:rPr>
                <w:rFonts w:ascii="Times New Roman"/>
                <w:b w:val="false"/>
                <w:i w:val="false"/>
                <w:color w:val="000000"/>
                <w:sz w:val="20"/>
              </w:rPr>
              <w:t>на платной основе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4" w:id="438"/>
    <w:p>
      <w:pPr>
        <w:spacing w:after="0"/>
        <w:ind w:left="0"/>
        <w:jc w:val="left"/>
      </w:pPr>
      <w:r>
        <w:rPr>
          <w:rFonts w:ascii="Times New Roman"/>
          <w:b/>
          <w:i w:val="false"/>
          <w:color w:val="000000"/>
        </w:rPr>
        <w:t xml:space="preserve"> 
№ ЖО-11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студенттердің (магистранттардың, докторанттардың) алмасуы</w:t>
      </w:r>
      <w:r>
        <w:br/>
      </w:r>
      <w:r>
        <w:rPr>
          <w:rFonts w:ascii="Times New Roman"/>
          <w:b/>
          <w:i w:val="false"/>
          <w:color w:val="000000"/>
        </w:rPr>
        <w:t>
жөніндегі мәліметтер» әкімшілік есеп нысанын толтыру бойынша</w:t>
      </w:r>
      <w:r>
        <w:br/>
      </w:r>
      <w:r>
        <w:rPr>
          <w:rFonts w:ascii="Times New Roman"/>
          <w:b/>
          <w:i w:val="false"/>
          <w:color w:val="000000"/>
        </w:rPr>
        <w:t>
түсініктеме</w:t>
      </w:r>
    </w:p>
    <w:bookmarkEnd w:id="438"/>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65" w:id="43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обмену студентов (магистрантов, докторантов) в</w:t>
      </w:r>
      <w:r>
        <w:br/>
      </w:r>
      <w:r>
        <w:rPr>
          <w:rFonts w:ascii="Times New Roman"/>
          <w:b/>
          <w:i w:val="false"/>
          <w:color w:val="000000"/>
        </w:rPr>
        <w:t>
организациях образования, реализующих образовательные программы</w:t>
      </w:r>
      <w:r>
        <w:br/>
      </w:r>
      <w:r>
        <w:rPr>
          <w:rFonts w:ascii="Times New Roman"/>
          <w:b/>
          <w:i w:val="false"/>
          <w:color w:val="000000"/>
        </w:rPr>
        <w:t>
высшего и послевузовского образования» № ВП-11</w:t>
      </w:r>
    </w:p>
    <w:bookmarkEnd w:id="439"/>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166" w:id="44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108 - қосымша</w:t>
      </w:r>
      <w:r>
        <w:br/>
      </w:r>
      <w:r>
        <w:rPr>
          <w:rFonts w:ascii="Times New Roman"/>
          <w:b w:val="false"/>
          <w:i w:val="false"/>
          <w:color w:val="000000"/>
          <w:sz w:val="28"/>
        </w:rPr>
        <w:t xml:space="preserve">
Приложение 108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4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118 - қосымша</w:t>
      </w:r>
      <w:r>
        <w:br/>
      </w:r>
      <w:r>
        <w:rPr>
          <w:rFonts w:ascii="Times New Roman"/>
          <w:b w:val="false"/>
          <w:i w:val="false"/>
          <w:color w:val="000000"/>
          <w:sz w:val="28"/>
        </w:rPr>
        <w:t xml:space="preserve">
Приложение 118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67" w:id="441"/>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ұйымдарын ақпараттандыру туралы мәліметтер</w:t>
      </w:r>
      <w:r>
        <w:br/>
      </w:r>
      <w:r>
        <w:rPr>
          <w:rFonts w:ascii="Times New Roman"/>
          <w:b/>
          <w:i w:val="false"/>
          <w:color w:val="000000"/>
        </w:rPr>
        <w:t>
Сведения по информатизации организаций образования, реализующих</w:t>
      </w:r>
      <w:r>
        <w:br/>
      </w:r>
      <w:r>
        <w:rPr>
          <w:rFonts w:ascii="Times New Roman"/>
          <w:b/>
          <w:i w:val="false"/>
          <w:color w:val="000000"/>
        </w:rPr>
        <w:t>
образовательные программы высшего образования</w:t>
      </w:r>
    </w:p>
    <w:bookmarkEnd w:id="44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325"/>
        <w:gridCol w:w="3235"/>
        <w:gridCol w:w="3079"/>
        <w:gridCol w:w="956"/>
        <w:gridCol w:w="1812"/>
        <w:gridCol w:w="1059"/>
        <w:gridCol w:w="1099"/>
      </w:tblGrid>
      <w:tr>
        <w:trPr>
          <w:trHeight w:val="555"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высшего учебного заведения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Жоғарғы оқу орны аралық электронды кітапханаға кіру мүмкіндігі </w:t>
            </w:r>
            <w:r>
              <w:br/>
            </w:r>
            <w:r>
              <w:rPr>
                <w:rFonts w:ascii="Times New Roman"/>
                <w:b w:val="false"/>
                <w:i w:val="false"/>
                <w:color w:val="000000"/>
                <w:sz w:val="20"/>
              </w:rPr>
              <w:t>
</w:t>
            </w:r>
            <w:r>
              <w:rPr>
                <w:rFonts w:ascii="Times New Roman"/>
                <w:b w:val="false"/>
                <w:i w:val="false"/>
                <w:color w:val="000000"/>
                <w:sz w:val="20"/>
              </w:rPr>
              <w:t>Доступ к Республиканской межвузовской электронной библиотеке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 /Подключение к Интернет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саны/ Количество точек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қосылу жүйесінің жылдамдығы</w:t>
            </w:r>
            <w:r>
              <w:br/>
            </w:r>
            <w:r>
              <w:rPr>
                <w:rFonts w:ascii="Times New Roman"/>
                <w:b w:val="false"/>
                <w:i w:val="false"/>
                <w:color w:val="000000"/>
                <w:sz w:val="20"/>
              </w:rPr>
              <w:t>
</w:t>
            </w:r>
            <w:r>
              <w:rPr>
                <w:rFonts w:ascii="Times New Roman"/>
                <w:b w:val="false"/>
                <w:i w:val="false"/>
                <w:color w:val="000000"/>
                <w:sz w:val="20"/>
              </w:rPr>
              <w:t>скорость подключения к сети Интернет</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желі/ выделенная линия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Dial-up</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68" w:id="442"/>
    <w:p>
      <w:pPr>
        <w:spacing w:after="0"/>
        <w:ind w:left="0"/>
        <w:jc w:val="left"/>
      </w:pPr>
      <w:r>
        <w:rPr>
          <w:rFonts w:ascii="Times New Roman"/>
          <w:b/>
          <w:i w:val="false"/>
          <w:color w:val="000000"/>
        </w:rPr>
        <w:t xml:space="preserve"> 
№ ЖО-12 «Жоғары білім беру бағдарламаларын іске асыратын білім</w:t>
      </w:r>
      <w:r>
        <w:br/>
      </w:r>
      <w:r>
        <w:rPr>
          <w:rFonts w:ascii="Times New Roman"/>
          <w:b/>
          <w:i w:val="false"/>
          <w:color w:val="000000"/>
        </w:rPr>
        <w:t>
беру ұйымдарын ақпараттандыру туралы мәліметтер» әкімшілік есеп</w:t>
      </w:r>
      <w:r>
        <w:br/>
      </w:r>
      <w:r>
        <w:rPr>
          <w:rFonts w:ascii="Times New Roman"/>
          <w:b/>
          <w:i w:val="false"/>
          <w:color w:val="000000"/>
        </w:rPr>
        <w:t>
нысанын толтыру жөніндегі түсініктеме</w:t>
      </w:r>
    </w:p>
    <w:bookmarkEnd w:id="442"/>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r>
        <w:br/>
      </w:r>
      <w:r>
        <w:rPr>
          <w:rFonts w:ascii="Times New Roman"/>
          <w:b w:val="false"/>
          <w:i w:val="false"/>
          <w:color w:val="000000"/>
          <w:sz w:val="28"/>
        </w:rPr>
        <w:t>
      Dial-up – компьютерге жалпы қолданыстағы модем мен телефон желісін қолдану арқылы басқа компьютерге қосылу мүмкіндігін беретін сервис.</w:t>
      </w:r>
    </w:p>
    <w:bookmarkStart w:name="z169" w:id="44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информатизации организаций образования,</w:t>
      </w:r>
      <w:r>
        <w:br/>
      </w:r>
      <w:r>
        <w:rPr>
          <w:rFonts w:ascii="Times New Roman"/>
          <w:b/>
          <w:i w:val="false"/>
          <w:color w:val="000000"/>
        </w:rPr>
        <w:t>
реализующих образовательные программы высшего образования» №</w:t>
      </w:r>
      <w:r>
        <w:br/>
      </w:r>
      <w:r>
        <w:rPr>
          <w:rFonts w:ascii="Times New Roman"/>
          <w:b/>
          <w:i w:val="false"/>
          <w:color w:val="000000"/>
        </w:rPr>
        <w:t>
ВП-12</w:t>
      </w:r>
    </w:p>
    <w:bookmarkEnd w:id="443"/>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r>
        <w:br/>
      </w:r>
      <w:r>
        <w:rPr>
          <w:rFonts w:ascii="Times New Roman"/>
          <w:b w:val="false"/>
          <w:i w:val="false"/>
          <w:color w:val="000000"/>
          <w:sz w:val="28"/>
        </w:rPr>
        <w:t>
      Dial-up - сервис, позволяющий компьютеру, используя модем и телефонную сеть общего пользования, подключаться к другому компьютеру</w:t>
      </w:r>
    </w:p>
    <w:bookmarkStart w:name="z170" w:id="44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109 - қосымша</w:t>
      </w:r>
      <w:r>
        <w:br/>
      </w:r>
      <w:r>
        <w:rPr>
          <w:rFonts w:ascii="Times New Roman"/>
          <w:b w:val="false"/>
          <w:i w:val="false"/>
          <w:color w:val="000000"/>
          <w:sz w:val="28"/>
        </w:rPr>
        <w:t xml:space="preserve">
Приложение 109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4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119 - қосымша</w:t>
      </w:r>
      <w:r>
        <w:br/>
      </w:r>
      <w:r>
        <w:rPr>
          <w:rFonts w:ascii="Times New Roman"/>
          <w:b w:val="false"/>
          <w:i w:val="false"/>
          <w:color w:val="000000"/>
          <w:sz w:val="28"/>
        </w:rPr>
        <w:t xml:space="preserve">
Приложение 119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71" w:id="445"/>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жоғары оқу орындарының әлемдік</w:t>
      </w:r>
      <w:r>
        <w:br/>
      </w:r>
      <w:r>
        <w:rPr>
          <w:rFonts w:ascii="Times New Roman"/>
          <w:b/>
          <w:i w:val="false"/>
          <w:color w:val="000000"/>
        </w:rPr>
        <w:t>
академиялық рейтингтерге қатысуы</w:t>
      </w:r>
      <w:r>
        <w:br/>
      </w:r>
      <w:r>
        <w:rPr>
          <w:rFonts w:ascii="Times New Roman"/>
          <w:b/>
          <w:i w:val="false"/>
          <w:color w:val="000000"/>
        </w:rPr>
        <w:t>
Участие высшего учебного заведения, реализующего</w:t>
      </w:r>
      <w:r>
        <w:br/>
      </w:r>
      <w:r>
        <w:rPr>
          <w:rFonts w:ascii="Times New Roman"/>
          <w:b/>
          <w:i w:val="false"/>
          <w:color w:val="000000"/>
        </w:rPr>
        <w:t>
образовательные программы высшего и послевузовского</w:t>
      </w:r>
      <w:r>
        <w:br/>
      </w:r>
      <w:r>
        <w:rPr>
          <w:rFonts w:ascii="Times New Roman"/>
          <w:b/>
          <w:i w:val="false"/>
          <w:color w:val="000000"/>
        </w:rPr>
        <w:t xml:space="preserve">
образования, в мировых академических рейтингах </w:t>
      </w:r>
    </w:p>
    <w:bookmarkEnd w:id="445"/>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 </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769"/>
        <w:gridCol w:w="1825"/>
        <w:gridCol w:w="1628"/>
        <w:gridCol w:w="1671"/>
        <w:gridCol w:w="2403"/>
        <w:gridCol w:w="2642"/>
        <w:gridCol w:w="1333"/>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высшего учебного заведения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рейтингілік агенттіктің атауы наименование зарубежного рейтингового агентства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беру күні</w:t>
            </w:r>
            <w:r>
              <w:br/>
            </w:r>
            <w:r>
              <w:rPr>
                <w:rFonts w:ascii="Times New Roman"/>
                <w:b w:val="false"/>
                <w:i w:val="false"/>
                <w:color w:val="000000"/>
                <w:sz w:val="20"/>
              </w:rPr>
              <w:t>
</w:t>
            </w:r>
            <w:r>
              <w:rPr>
                <w:rFonts w:ascii="Times New Roman"/>
                <w:b w:val="false"/>
                <w:i w:val="false"/>
                <w:color w:val="000000"/>
                <w:sz w:val="20"/>
              </w:rPr>
              <w:t>дата подачи заявки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тіркелім нөмірі регистрационный номер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рейтингілік агенттікке статистикалық деректерді беру күні</w:t>
            </w:r>
            <w:r>
              <w:br/>
            </w:r>
            <w:r>
              <w:rPr>
                <w:rFonts w:ascii="Times New Roman"/>
                <w:b w:val="false"/>
                <w:i w:val="false"/>
                <w:color w:val="000000"/>
                <w:sz w:val="20"/>
              </w:rPr>
              <w:t>
</w:t>
            </w:r>
            <w:r>
              <w:rPr>
                <w:rFonts w:ascii="Times New Roman"/>
                <w:b w:val="false"/>
                <w:i w:val="false"/>
                <w:color w:val="000000"/>
                <w:sz w:val="20"/>
              </w:rPr>
              <w:t>дата предоставления статистических данных в рейтинговое агентство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Рейтингідегі орны </w:t>
            </w:r>
            <w:r>
              <w:br/>
            </w:r>
            <w:r>
              <w:rPr>
                <w:rFonts w:ascii="Times New Roman"/>
                <w:b w:val="false"/>
                <w:i w:val="false"/>
                <w:color w:val="000000"/>
                <w:sz w:val="20"/>
              </w:rPr>
              <w:t>
</w:t>
            </w:r>
            <w:r>
              <w:rPr>
                <w:rFonts w:ascii="Times New Roman"/>
                <w:b w:val="false"/>
                <w:i w:val="false"/>
                <w:color w:val="000000"/>
                <w:sz w:val="20"/>
              </w:rPr>
              <w:t>Место в рейтинге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 Направление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72" w:id="446"/>
    <w:p>
      <w:pPr>
        <w:spacing w:after="0"/>
        <w:ind w:left="0"/>
        <w:jc w:val="left"/>
      </w:pPr>
      <w:r>
        <w:rPr>
          <w:rFonts w:ascii="Times New Roman"/>
          <w:b/>
          <w:i w:val="false"/>
          <w:color w:val="000000"/>
        </w:rPr>
        <w:t xml:space="preserve"> 
№ ЖО-13 «Жоғары және жоғары оқу орнынан кейінгі білім беру</w:t>
      </w:r>
      <w:r>
        <w:br/>
      </w:r>
      <w:r>
        <w:rPr>
          <w:rFonts w:ascii="Times New Roman"/>
          <w:b/>
          <w:i w:val="false"/>
          <w:color w:val="000000"/>
        </w:rPr>
        <w:t>
бағдарламаларын іске асыратын жоғары оқу орындарының әлемдік</w:t>
      </w:r>
      <w:r>
        <w:br/>
      </w:r>
      <w:r>
        <w:rPr>
          <w:rFonts w:ascii="Times New Roman"/>
          <w:b/>
          <w:i w:val="false"/>
          <w:color w:val="000000"/>
        </w:rPr>
        <w:t>
академиялық рейтингтерге қатысуы» әкімшілік есеп нысанын</w:t>
      </w:r>
      <w:r>
        <w:br/>
      </w:r>
      <w:r>
        <w:rPr>
          <w:rFonts w:ascii="Times New Roman"/>
          <w:b/>
          <w:i w:val="false"/>
          <w:color w:val="000000"/>
        </w:rPr>
        <w:t>
толтыру жөніндегі түсініктеме</w:t>
      </w:r>
    </w:p>
    <w:bookmarkEnd w:id="44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73" w:id="447"/>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«Участие высшего учебного заведения, реализующего</w:t>
      </w:r>
      <w:r>
        <w:br/>
      </w:r>
      <w:r>
        <w:rPr>
          <w:rFonts w:ascii="Times New Roman"/>
          <w:b/>
          <w:i w:val="false"/>
          <w:color w:val="000000"/>
        </w:rPr>
        <w:t>
образовательные программы высшего и послевузовского</w:t>
      </w:r>
      <w:r>
        <w:br/>
      </w:r>
      <w:r>
        <w:rPr>
          <w:rFonts w:ascii="Times New Roman"/>
          <w:b/>
          <w:i w:val="false"/>
          <w:color w:val="000000"/>
        </w:rPr>
        <w:t>
образования, в мировых академических рейтингах» № ВП-13</w:t>
      </w:r>
    </w:p>
    <w:bookmarkEnd w:id="447"/>
    <w:p>
      <w:pPr>
        <w:spacing w:after="0"/>
        <w:ind w:left="0"/>
        <w:jc w:val="both"/>
      </w:pP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74" w:id="44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110 - қосымша</w:t>
      </w:r>
      <w:r>
        <w:br/>
      </w:r>
      <w:r>
        <w:rPr>
          <w:rFonts w:ascii="Times New Roman"/>
          <w:b w:val="false"/>
          <w:i w:val="false"/>
          <w:color w:val="000000"/>
          <w:sz w:val="28"/>
        </w:rPr>
        <w:t xml:space="preserve">
Приложение 110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4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120 - қосымша</w:t>
      </w:r>
      <w:r>
        <w:br/>
      </w:r>
      <w:r>
        <w:rPr>
          <w:rFonts w:ascii="Times New Roman"/>
          <w:b w:val="false"/>
          <w:i w:val="false"/>
          <w:color w:val="000000"/>
          <w:sz w:val="28"/>
        </w:rPr>
        <w:t xml:space="preserve">
Приложение 120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75" w:id="449"/>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жоғарғы оқу орындарына</w:t>
      </w:r>
      <w:r>
        <w:br/>
      </w:r>
      <w:r>
        <w:rPr>
          <w:rFonts w:ascii="Times New Roman"/>
          <w:b/>
          <w:i w:val="false"/>
          <w:color w:val="000000"/>
        </w:rPr>
        <w:t>
шақырылатын шетелдік оқытушылар мен кеңесшілер туралы мәліметтер</w:t>
      </w:r>
      <w:r>
        <w:br/>
      </w:r>
      <w:r>
        <w:rPr>
          <w:rFonts w:ascii="Times New Roman"/>
          <w:b/>
          <w:i w:val="false"/>
          <w:color w:val="000000"/>
        </w:rPr>
        <w:t>
Сведения о зарубежных преподавателях и консультантах,</w:t>
      </w:r>
      <w:r>
        <w:br/>
      </w:r>
      <w:r>
        <w:rPr>
          <w:rFonts w:ascii="Times New Roman"/>
          <w:b/>
          <w:i w:val="false"/>
          <w:color w:val="000000"/>
        </w:rPr>
        <w:t>
привлекаемых в вузы, реализующие образовательные программы</w:t>
      </w:r>
      <w:r>
        <w:br/>
      </w:r>
      <w:r>
        <w:rPr>
          <w:rFonts w:ascii="Times New Roman"/>
          <w:b/>
          <w:i w:val="false"/>
          <w:color w:val="000000"/>
        </w:rPr>
        <w:t>
высшего и послевузовского образования</w:t>
      </w:r>
    </w:p>
    <w:bookmarkEnd w:id="44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713"/>
        <w:gridCol w:w="2103"/>
        <w:gridCol w:w="1560"/>
        <w:gridCol w:w="2131"/>
        <w:gridCol w:w="2397"/>
        <w:gridCol w:w="1728"/>
        <w:gridCol w:w="1728"/>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 мен кеңесшілер саны</w:t>
            </w:r>
            <w:r>
              <w:br/>
            </w:r>
            <w:r>
              <w:rPr>
                <w:rFonts w:ascii="Times New Roman"/>
                <w:b w:val="false"/>
                <w:i w:val="false"/>
                <w:color w:val="000000"/>
                <w:sz w:val="20"/>
              </w:rPr>
              <w:t>
</w:t>
            </w:r>
            <w:r>
              <w:rPr>
                <w:rFonts w:ascii="Times New Roman"/>
                <w:b w:val="false"/>
                <w:i w:val="false"/>
                <w:color w:val="000000"/>
                <w:sz w:val="20"/>
              </w:rPr>
              <w:t>количество зарубежных преподавателей и консультантов</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 немесе кеңесшінің тегі, аты және әкесінің аты</w:t>
            </w:r>
            <w:r>
              <w:br/>
            </w:r>
            <w:r>
              <w:rPr>
                <w:rFonts w:ascii="Times New Roman"/>
                <w:b w:val="false"/>
                <w:i w:val="false"/>
                <w:color w:val="000000"/>
                <w:sz w:val="20"/>
              </w:rPr>
              <w:t>
</w:t>
            </w:r>
            <w:r>
              <w:rPr>
                <w:rFonts w:ascii="Times New Roman"/>
                <w:b w:val="false"/>
                <w:i w:val="false"/>
                <w:color w:val="000000"/>
                <w:sz w:val="20"/>
              </w:rPr>
              <w:t>фамилия, имя и отчество зарубежного преподавателя или консультанта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елі Страна прибытия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 мен сабақтар жүргізілген мамандықтың атауы Наименование специальности, по которой проведены лекции и занятия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Ғлыми дәреже (академиялық дәреже) және ғылыми атағы Ученая степень (академическая степень) и ученое звание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мерзімі</w:t>
            </w:r>
            <w:r>
              <w:br/>
            </w:r>
            <w:r>
              <w:rPr>
                <w:rFonts w:ascii="Times New Roman"/>
                <w:b w:val="false"/>
                <w:i w:val="false"/>
                <w:color w:val="000000"/>
                <w:sz w:val="20"/>
              </w:rPr>
              <w:t>
</w:t>
            </w:r>
            <w:r>
              <w:rPr>
                <w:rFonts w:ascii="Times New Roman"/>
                <w:b w:val="false"/>
                <w:i w:val="false"/>
                <w:color w:val="000000"/>
                <w:sz w:val="20"/>
              </w:rPr>
              <w:t>Сроки пребывания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орының ПОҚ-тың жалпы санынан шетелдік оқытушылар мен кеңесшілердің үлесі</w:t>
            </w:r>
            <w:r>
              <w:br/>
            </w:r>
            <w:r>
              <w:rPr>
                <w:rFonts w:ascii="Times New Roman"/>
                <w:b w:val="false"/>
                <w:i w:val="false"/>
                <w:color w:val="000000"/>
                <w:sz w:val="20"/>
              </w:rPr>
              <w:t>
</w:t>
            </w:r>
            <w:r>
              <w:rPr>
                <w:rFonts w:ascii="Times New Roman"/>
                <w:b w:val="false"/>
                <w:i w:val="false"/>
                <w:color w:val="000000"/>
                <w:sz w:val="20"/>
              </w:rPr>
              <w:t>Доля зарубежных преподавателей и консультантов от общего количества ППС вуза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76" w:id="450"/>
    <w:p>
      <w:pPr>
        <w:spacing w:after="0"/>
        <w:ind w:left="0"/>
        <w:jc w:val="left"/>
      </w:pPr>
      <w:r>
        <w:rPr>
          <w:rFonts w:ascii="Times New Roman"/>
          <w:b/>
          <w:i w:val="false"/>
          <w:color w:val="000000"/>
        </w:rPr>
        <w:t xml:space="preserve"> 
№ ЖО-14 «Жоғары және жоғары оқу орнынан кейінгі білім беру</w:t>
      </w:r>
      <w:r>
        <w:br/>
      </w:r>
      <w:r>
        <w:rPr>
          <w:rFonts w:ascii="Times New Roman"/>
          <w:b/>
          <w:i w:val="false"/>
          <w:color w:val="000000"/>
        </w:rPr>
        <w:t>
бағдарламаларын іске асыратын жоғарғы оқу орындарына</w:t>
      </w:r>
      <w:r>
        <w:br/>
      </w:r>
      <w:r>
        <w:rPr>
          <w:rFonts w:ascii="Times New Roman"/>
          <w:b/>
          <w:i w:val="false"/>
          <w:color w:val="000000"/>
        </w:rPr>
        <w:t>
шақырылатын шетелдік оқытушылар мен кеңесшілер туралы</w:t>
      </w:r>
      <w:r>
        <w:br/>
      </w:r>
      <w:r>
        <w:rPr>
          <w:rFonts w:ascii="Times New Roman"/>
          <w:b/>
          <w:i w:val="false"/>
          <w:color w:val="000000"/>
        </w:rPr>
        <w:t>
мәліметтер» әкімшілік есеп нысанын толтыру жөніндегі</w:t>
      </w:r>
      <w:r>
        <w:br/>
      </w:r>
      <w:r>
        <w:rPr>
          <w:rFonts w:ascii="Times New Roman"/>
          <w:b/>
          <w:i w:val="false"/>
          <w:color w:val="000000"/>
        </w:rPr>
        <w:t>
түсініктеме</w:t>
      </w:r>
    </w:p>
    <w:bookmarkEnd w:id="450"/>
    <w:p>
      <w:pPr>
        <w:spacing w:after="0"/>
        <w:ind w:left="0"/>
        <w:jc w:val="both"/>
      </w:pPr>
      <w:r>
        <w:rPr>
          <w:rFonts w:ascii="Times New Roman"/>
          <w:b w:val="false"/>
          <w:i w:val="false"/>
          <w:color w:val="000000"/>
          <w:sz w:val="28"/>
        </w:rPr>
        <w:t>      ПОҚ-профессорлық-оқытушылық құрам.</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77" w:id="45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зарубежных преподавателях и консультантах,</w:t>
      </w:r>
      <w:r>
        <w:br/>
      </w:r>
      <w:r>
        <w:rPr>
          <w:rFonts w:ascii="Times New Roman"/>
          <w:b/>
          <w:i w:val="false"/>
          <w:color w:val="000000"/>
        </w:rPr>
        <w:t>
привлекаемых в вузы, реализующие образовательные программы</w:t>
      </w:r>
      <w:r>
        <w:br/>
      </w:r>
      <w:r>
        <w:rPr>
          <w:rFonts w:ascii="Times New Roman"/>
          <w:b/>
          <w:i w:val="false"/>
          <w:color w:val="000000"/>
        </w:rPr>
        <w:t>
высшего и послевузовского образования» № ВП-14</w:t>
      </w:r>
    </w:p>
    <w:bookmarkEnd w:id="451"/>
    <w:p>
      <w:pPr>
        <w:spacing w:after="0"/>
        <w:ind w:left="0"/>
        <w:jc w:val="both"/>
      </w:pPr>
      <w:r>
        <w:rPr>
          <w:rFonts w:ascii="Times New Roman"/>
          <w:b w:val="false"/>
          <w:i w:val="false"/>
          <w:color w:val="000000"/>
          <w:sz w:val="28"/>
        </w:rPr>
        <w:t>ППС - профессорско-преподавательский состав.</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78" w:id="45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111 - қосымша</w:t>
      </w:r>
      <w:r>
        <w:br/>
      </w:r>
      <w:r>
        <w:rPr>
          <w:rFonts w:ascii="Times New Roman"/>
          <w:b w:val="false"/>
          <w:i w:val="false"/>
          <w:color w:val="000000"/>
          <w:sz w:val="28"/>
        </w:rPr>
        <w:t xml:space="preserve">
Приложение 111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5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121 - қосымша</w:t>
      </w:r>
      <w:r>
        <w:br/>
      </w:r>
      <w:r>
        <w:rPr>
          <w:rFonts w:ascii="Times New Roman"/>
          <w:b w:val="false"/>
          <w:i w:val="false"/>
          <w:color w:val="000000"/>
          <w:sz w:val="28"/>
        </w:rPr>
        <w:t xml:space="preserve">
Приложение 121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79" w:id="453"/>
    <w:p>
      <w:pPr>
        <w:spacing w:after="0"/>
        <w:ind w:left="0"/>
        <w:jc w:val="left"/>
      </w:pPr>
      <w:r>
        <w:rPr>
          <w:rFonts w:ascii="Times New Roman"/>
          <w:b/>
          <w:i w:val="false"/>
          <w:color w:val="000000"/>
        </w:rPr>
        <w:t xml:space="preserve"> 
Жұмыс берушілер мен шетелдік инвесторлардың қаражаты есебінен</w:t>
      </w:r>
      <w:r>
        <w:br/>
      </w:r>
      <w:r>
        <w:rPr>
          <w:rFonts w:ascii="Times New Roman"/>
          <w:b/>
          <w:i w:val="false"/>
          <w:color w:val="000000"/>
        </w:rPr>
        <w:t>
техникалық мамандықтарда білім алатын студенттер туралы</w:t>
      </w:r>
      <w:r>
        <w:br/>
      </w:r>
      <w:r>
        <w:rPr>
          <w:rFonts w:ascii="Times New Roman"/>
          <w:b/>
          <w:i w:val="false"/>
          <w:color w:val="000000"/>
        </w:rPr>
        <w:t>
мәліметтер</w:t>
      </w:r>
      <w:r>
        <w:br/>
      </w:r>
      <w:r>
        <w:rPr>
          <w:rFonts w:ascii="Times New Roman"/>
          <w:b/>
          <w:i w:val="false"/>
          <w:color w:val="000000"/>
        </w:rPr>
        <w:t>
Сведения о студентах, обучающихся на технических специальностях</w:t>
      </w:r>
      <w:r>
        <w:br/>
      </w:r>
      <w:r>
        <w:rPr>
          <w:rFonts w:ascii="Times New Roman"/>
          <w:b/>
          <w:i w:val="false"/>
          <w:color w:val="000000"/>
        </w:rPr>
        <w:t>
за счет средств работодателей и иностранных инвесторов</w:t>
      </w:r>
    </w:p>
    <w:bookmarkEnd w:id="45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32"/>
        <w:gridCol w:w="1253"/>
        <w:gridCol w:w="1882"/>
        <w:gridCol w:w="2766"/>
        <w:gridCol w:w="3060"/>
        <w:gridCol w:w="3154"/>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Наименование высшего учебного заведения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келісімдер саны/ Количество заключенных договоров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негізінде білім алатын студенттер саны,адам Количество студентов, обучающихся на договорной основе, чел.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немесе шетелдік инвестордың қаражаты есебінен техникалық мамандықтарда білім алатын студенттер саны,.адам Количество студентов, обучающихся на технических специальностях за счет средств работодателя или иностранного инвестора, человек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немесе шетелдік инвестор (кіммен келісім жасалды)</w:t>
            </w:r>
            <w:r>
              <w:br/>
            </w:r>
            <w:r>
              <w:rPr>
                <w:rFonts w:ascii="Times New Roman"/>
                <w:b w:val="false"/>
                <w:i w:val="false"/>
                <w:color w:val="000000"/>
                <w:sz w:val="20"/>
              </w:rPr>
              <w:t>
</w:t>
            </w:r>
            <w:r>
              <w:rPr>
                <w:rFonts w:ascii="Times New Roman"/>
                <w:b w:val="false"/>
                <w:i w:val="false"/>
                <w:color w:val="000000"/>
                <w:sz w:val="20"/>
              </w:rPr>
              <w:t>Работодатель или иностранный инвестор (с кем заключен договор)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жалпы санынан жұмыс берушінің немесе шетелдік инвестордың қаражаты есебінен білім алатын студенттердің үлесі Доля студентов, обучающихся за счет средств работодателя или иностранного инвестора от общего количества студентов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0" w:id="454"/>
    <w:p>
      <w:pPr>
        <w:spacing w:after="0"/>
        <w:ind w:left="0"/>
        <w:jc w:val="left"/>
      </w:pPr>
      <w:r>
        <w:rPr>
          <w:rFonts w:ascii="Times New Roman"/>
          <w:b/>
          <w:i w:val="false"/>
          <w:color w:val="000000"/>
        </w:rPr>
        <w:t xml:space="preserve"> 
№ ЖО-15 «Жұмыс берушілер мен шетелдік инвесторлардың қаражаты</w:t>
      </w:r>
      <w:r>
        <w:br/>
      </w:r>
      <w:r>
        <w:rPr>
          <w:rFonts w:ascii="Times New Roman"/>
          <w:b/>
          <w:i w:val="false"/>
          <w:color w:val="000000"/>
        </w:rPr>
        <w:t>
есебінен техникалық мамандықтарда білім алатын студенттер</w:t>
      </w:r>
      <w:r>
        <w:br/>
      </w:r>
      <w:r>
        <w:rPr>
          <w:rFonts w:ascii="Times New Roman"/>
          <w:b/>
          <w:i w:val="false"/>
          <w:color w:val="000000"/>
        </w:rPr>
        <w:t>
туралы мәліметтер» әкімшілік есеп нысанын толтыру бойынша</w:t>
      </w:r>
      <w:r>
        <w:br/>
      </w:r>
      <w:r>
        <w:rPr>
          <w:rFonts w:ascii="Times New Roman"/>
          <w:b/>
          <w:i w:val="false"/>
          <w:color w:val="000000"/>
        </w:rPr>
        <w:t>
түсініктеме</w:t>
      </w:r>
    </w:p>
    <w:bookmarkEnd w:id="454"/>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81" w:id="45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студентах, обучающихся на технических</w:t>
      </w:r>
      <w:r>
        <w:br/>
      </w:r>
      <w:r>
        <w:rPr>
          <w:rFonts w:ascii="Times New Roman"/>
          <w:b/>
          <w:i w:val="false"/>
          <w:color w:val="000000"/>
        </w:rPr>
        <w:t>
специальностях за счет средств работодателей и иностранных</w:t>
      </w:r>
      <w:r>
        <w:br/>
      </w:r>
      <w:r>
        <w:rPr>
          <w:rFonts w:ascii="Times New Roman"/>
          <w:b/>
          <w:i w:val="false"/>
          <w:color w:val="000000"/>
        </w:rPr>
        <w:t>
инвесторов» № ВП-15</w:t>
      </w:r>
    </w:p>
    <w:bookmarkEnd w:id="455"/>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182" w:id="45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112 - қосымша</w:t>
      </w:r>
      <w:r>
        <w:br/>
      </w:r>
      <w:r>
        <w:rPr>
          <w:rFonts w:ascii="Times New Roman"/>
          <w:b w:val="false"/>
          <w:i w:val="false"/>
          <w:color w:val="000000"/>
          <w:sz w:val="28"/>
        </w:rPr>
        <w:t xml:space="preserve">
Приложение 112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5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123 - қосымша</w:t>
      </w:r>
      <w:r>
        <w:br/>
      </w:r>
      <w:r>
        <w:rPr>
          <w:rFonts w:ascii="Times New Roman"/>
          <w:b w:val="false"/>
          <w:i w:val="false"/>
          <w:color w:val="000000"/>
          <w:sz w:val="28"/>
        </w:rPr>
        <w:t xml:space="preserve">
Приложение 123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83" w:id="457"/>
    <w:p>
      <w:pPr>
        <w:spacing w:after="0"/>
        <w:ind w:left="0"/>
        <w:jc w:val="left"/>
      </w:pPr>
      <w:r>
        <w:rPr>
          <w:rFonts w:ascii="Times New Roman"/>
          <w:b/>
          <w:i w:val="false"/>
          <w:color w:val="000000"/>
        </w:rPr>
        <w:t xml:space="preserve"> 
Ғылыми зерттеулердің нәтижелерін өндіріске трансферттеу</w:t>
      </w:r>
      <w:r>
        <w:br/>
      </w:r>
      <w:r>
        <w:rPr>
          <w:rFonts w:ascii="Times New Roman"/>
          <w:b/>
          <w:i w:val="false"/>
          <w:color w:val="000000"/>
        </w:rPr>
        <w:t>
негізінде білім және ғылымды интеграциялау арқылы инновациялық</w:t>
      </w:r>
      <w:r>
        <w:br/>
      </w:r>
      <w:r>
        <w:rPr>
          <w:rFonts w:ascii="Times New Roman"/>
          <w:b/>
          <w:i w:val="false"/>
          <w:color w:val="000000"/>
        </w:rPr>
        <w:t>
қызмет туралы мәліметтер</w:t>
      </w:r>
      <w:r>
        <w:br/>
      </w:r>
      <w:r>
        <w:rPr>
          <w:rFonts w:ascii="Times New Roman"/>
          <w:b/>
          <w:i w:val="false"/>
          <w:color w:val="000000"/>
        </w:rPr>
        <w:t>
Сведения об инновационной деятельности путем интеграции</w:t>
      </w:r>
      <w:r>
        <w:br/>
      </w:r>
      <w:r>
        <w:rPr>
          <w:rFonts w:ascii="Times New Roman"/>
          <w:b/>
          <w:i w:val="false"/>
          <w:color w:val="000000"/>
        </w:rPr>
        <w:t>
образования и науки на основе трансферта результатов научных</w:t>
      </w:r>
      <w:r>
        <w:br/>
      </w:r>
      <w:r>
        <w:rPr>
          <w:rFonts w:ascii="Times New Roman"/>
          <w:b/>
          <w:i w:val="false"/>
          <w:color w:val="000000"/>
        </w:rPr>
        <w:t>
исследований в производство</w:t>
      </w:r>
    </w:p>
    <w:bookmarkEnd w:id="45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3152"/>
        <w:gridCol w:w="4263"/>
        <w:gridCol w:w="572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 строки</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Найменование показателей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өндіріске енгізілген инновациялық жобалардың атауы</w:t>
            </w:r>
            <w:r>
              <w:br/>
            </w:r>
            <w:r>
              <w:rPr>
                <w:rFonts w:ascii="Times New Roman"/>
                <w:b w:val="false"/>
                <w:i w:val="false"/>
                <w:color w:val="000000"/>
                <w:sz w:val="20"/>
              </w:rPr>
              <w:t>
</w:t>
            </w:r>
            <w:r>
              <w:rPr>
                <w:rFonts w:ascii="Times New Roman"/>
                <w:b w:val="false"/>
                <w:i w:val="false"/>
                <w:color w:val="000000"/>
                <w:sz w:val="20"/>
              </w:rPr>
              <w:t>Наименования инновационных проектов, результаты которых внедрены в производство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зерттеулерді орындауға қатысқан ПОҚ-тың саны, адам</w:t>
            </w:r>
            <w:r>
              <w:br/>
            </w:r>
            <w:r>
              <w:rPr>
                <w:rFonts w:ascii="Times New Roman"/>
                <w:b w:val="false"/>
                <w:i w:val="false"/>
                <w:color w:val="000000"/>
                <w:sz w:val="20"/>
              </w:rPr>
              <w:t>
</w:t>
            </w:r>
            <w:r>
              <w:rPr>
                <w:rFonts w:ascii="Times New Roman"/>
                <w:b w:val="false"/>
                <w:i w:val="false"/>
                <w:color w:val="000000"/>
                <w:sz w:val="20"/>
              </w:rPr>
              <w:t>Количество ППС, участвующих в выполнении фундаментальных и прикладных исследований, чел.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зерханалардың атауы </w:t>
            </w:r>
            <w:r>
              <w:br/>
            </w:r>
            <w:r>
              <w:rPr>
                <w:rFonts w:ascii="Times New Roman"/>
                <w:b w:val="false"/>
                <w:i w:val="false"/>
                <w:color w:val="000000"/>
                <w:sz w:val="20"/>
              </w:rPr>
              <w:t>
</w:t>
            </w:r>
            <w:r>
              <w:rPr>
                <w:rFonts w:ascii="Times New Roman"/>
                <w:b w:val="false"/>
                <w:i w:val="false"/>
                <w:color w:val="000000"/>
                <w:sz w:val="20"/>
              </w:rPr>
              <w:t>Наименования научных лабораторий: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Технопарктердің атауы</w:t>
            </w:r>
            <w:r>
              <w:br/>
            </w:r>
            <w:r>
              <w:rPr>
                <w:rFonts w:ascii="Times New Roman"/>
                <w:b w:val="false"/>
                <w:i w:val="false"/>
                <w:color w:val="000000"/>
                <w:sz w:val="20"/>
              </w:rPr>
              <w:t>
</w:t>
            </w:r>
            <w:r>
              <w:rPr>
                <w:rFonts w:ascii="Times New Roman"/>
                <w:b w:val="false"/>
                <w:i w:val="false"/>
                <w:color w:val="000000"/>
                <w:sz w:val="20"/>
              </w:rPr>
              <w:t>Наименования технопарков: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орталықтардың атауы</w:t>
            </w:r>
            <w:r>
              <w:br/>
            </w:r>
            <w:r>
              <w:rPr>
                <w:rFonts w:ascii="Times New Roman"/>
                <w:b w:val="false"/>
                <w:i w:val="false"/>
                <w:color w:val="000000"/>
                <w:sz w:val="20"/>
              </w:rPr>
              <w:t>
</w:t>
            </w:r>
            <w:r>
              <w:rPr>
                <w:rFonts w:ascii="Times New Roman"/>
                <w:b w:val="false"/>
                <w:i w:val="false"/>
                <w:color w:val="000000"/>
                <w:sz w:val="20"/>
              </w:rPr>
              <w:t>Наименования научных центров: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институттың атауы</w:t>
            </w:r>
            <w:r>
              <w:br/>
            </w:r>
            <w:r>
              <w:rPr>
                <w:rFonts w:ascii="Times New Roman"/>
                <w:b w:val="false"/>
                <w:i w:val="false"/>
                <w:color w:val="000000"/>
                <w:sz w:val="20"/>
              </w:rPr>
              <w:t>
</w:t>
            </w:r>
            <w:r>
              <w:rPr>
                <w:rFonts w:ascii="Times New Roman"/>
                <w:b w:val="false"/>
                <w:i w:val="false"/>
                <w:color w:val="000000"/>
                <w:sz w:val="20"/>
              </w:rPr>
              <w:t>Наименования научно-исследовательских институтов: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4" w:id="458"/>
    <w:p>
      <w:pPr>
        <w:spacing w:after="0"/>
        <w:ind w:left="0"/>
        <w:jc w:val="left"/>
      </w:pPr>
      <w:r>
        <w:rPr>
          <w:rFonts w:ascii="Times New Roman"/>
          <w:b/>
          <w:i w:val="false"/>
          <w:color w:val="000000"/>
        </w:rPr>
        <w:t xml:space="preserve"> 
№ ЖО-17 «Ғылыми зерттеулердің нәтижелерін өндіріске</w:t>
      </w:r>
      <w:r>
        <w:br/>
      </w:r>
      <w:r>
        <w:rPr>
          <w:rFonts w:ascii="Times New Roman"/>
          <w:b/>
          <w:i w:val="false"/>
          <w:color w:val="000000"/>
        </w:rPr>
        <w:t>
трансферттеу негізінде білім және ғылымды интеграциялау арқылы</w:t>
      </w:r>
      <w:r>
        <w:br/>
      </w:r>
      <w:r>
        <w:rPr>
          <w:rFonts w:ascii="Times New Roman"/>
          <w:b/>
          <w:i w:val="false"/>
          <w:color w:val="000000"/>
        </w:rPr>
        <w:t>
инновациялық қызмет туралы мәліметтер» әкімшілік есепнысанын</w:t>
      </w:r>
      <w:r>
        <w:br/>
      </w:r>
      <w:r>
        <w:rPr>
          <w:rFonts w:ascii="Times New Roman"/>
          <w:b/>
          <w:i w:val="false"/>
          <w:color w:val="000000"/>
        </w:rPr>
        <w:t>
толтыру бойынша түсініктеме</w:t>
      </w:r>
    </w:p>
    <w:bookmarkEnd w:id="458"/>
    <w:p>
      <w:pPr>
        <w:spacing w:after="0"/>
        <w:ind w:left="0"/>
        <w:jc w:val="both"/>
      </w:pPr>
      <w:r>
        <w:rPr>
          <w:rFonts w:ascii="Times New Roman"/>
          <w:b w:val="false"/>
          <w:i w:val="false"/>
          <w:color w:val="000000"/>
          <w:sz w:val="28"/>
        </w:rPr>
        <w:t>      ПОҚ-профессорлық-оқытушылық құрам.</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85" w:id="45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инновационной деятельности путем интеграции</w:t>
      </w:r>
      <w:r>
        <w:br/>
      </w:r>
      <w:r>
        <w:rPr>
          <w:rFonts w:ascii="Times New Roman"/>
          <w:b/>
          <w:i w:val="false"/>
          <w:color w:val="000000"/>
        </w:rPr>
        <w:t>
образования и науки на основе трансферта результатов научных</w:t>
      </w:r>
      <w:r>
        <w:br/>
      </w:r>
      <w:r>
        <w:rPr>
          <w:rFonts w:ascii="Times New Roman"/>
          <w:b/>
          <w:i w:val="false"/>
          <w:color w:val="000000"/>
        </w:rPr>
        <w:t>
исследований в производство» № ВП-17</w:t>
      </w:r>
    </w:p>
    <w:bookmarkEnd w:id="459"/>
    <w:p>
      <w:pPr>
        <w:spacing w:after="0"/>
        <w:ind w:left="0"/>
        <w:jc w:val="both"/>
      </w:pPr>
      <w:r>
        <w:rPr>
          <w:rFonts w:ascii="Times New Roman"/>
          <w:b w:val="false"/>
          <w:i w:val="false"/>
          <w:color w:val="000000"/>
          <w:sz w:val="28"/>
        </w:rPr>
        <w:t>ППС - профессорско-преподавательский состав.</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89" w:id="46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113 - қосымша</w:t>
      </w:r>
      <w:r>
        <w:br/>
      </w:r>
      <w:r>
        <w:rPr>
          <w:rFonts w:ascii="Times New Roman"/>
          <w:b w:val="false"/>
          <w:i w:val="false"/>
          <w:color w:val="000000"/>
          <w:sz w:val="28"/>
        </w:rPr>
        <w:t xml:space="preserve">
Приложение 113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6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124 - қосымша</w:t>
      </w:r>
      <w:r>
        <w:br/>
      </w:r>
      <w:r>
        <w:rPr>
          <w:rFonts w:ascii="Times New Roman"/>
          <w:b w:val="false"/>
          <w:i w:val="false"/>
          <w:color w:val="000000"/>
          <w:sz w:val="28"/>
        </w:rPr>
        <w:t xml:space="preserve">
Приложение 124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86" w:id="461"/>
    <w:p>
      <w:pPr>
        <w:spacing w:after="0"/>
        <w:ind w:left="0"/>
        <w:jc w:val="left"/>
      </w:pPr>
      <w:r>
        <w:rPr>
          <w:rFonts w:ascii="Times New Roman"/>
          <w:b/>
          <w:i w:val="false"/>
          <w:color w:val="000000"/>
        </w:rPr>
        <w:t xml:space="preserve"> 
Жоғары және жоғары оқу орнынан кейінгі білім беру</w:t>
      </w:r>
      <w:r>
        <w:br/>
      </w:r>
      <w:r>
        <w:rPr>
          <w:rFonts w:ascii="Times New Roman"/>
          <w:b/>
          <w:i w:val="false"/>
          <w:color w:val="000000"/>
        </w:rPr>
        <w:t>
бағдарламаларын іске асыратын білім беру ұйымдарындағы</w:t>
      </w:r>
      <w:r>
        <w:br/>
      </w:r>
      <w:r>
        <w:rPr>
          <w:rFonts w:ascii="Times New Roman"/>
          <w:b/>
          <w:i w:val="false"/>
          <w:color w:val="000000"/>
        </w:rPr>
        <w:t>
импакт-факторы бар басылымдарда ғылыми мақалалары бар</w:t>
      </w:r>
      <w:r>
        <w:br/>
      </w:r>
      <w:r>
        <w:rPr>
          <w:rFonts w:ascii="Times New Roman"/>
          <w:b/>
          <w:i w:val="false"/>
          <w:color w:val="000000"/>
        </w:rPr>
        <w:t>
профессорлық-оқытушылық құрамы туралы мәліметтер</w:t>
      </w:r>
      <w:r>
        <w:br/>
      </w:r>
      <w:r>
        <w:rPr>
          <w:rFonts w:ascii="Times New Roman"/>
          <w:b/>
          <w:i w:val="false"/>
          <w:color w:val="000000"/>
        </w:rPr>
        <w:t>
Сведения о профессорско-преподавательском составе, имеющих</w:t>
      </w:r>
      <w:r>
        <w:br/>
      </w:r>
      <w:r>
        <w:rPr>
          <w:rFonts w:ascii="Times New Roman"/>
          <w:b/>
          <w:i w:val="false"/>
          <w:color w:val="000000"/>
        </w:rPr>
        <w:t>
публикации в научных журналах с импакт-фактором в организациях</w:t>
      </w:r>
      <w:r>
        <w:br/>
      </w:r>
      <w:r>
        <w:rPr>
          <w:rFonts w:ascii="Times New Roman"/>
          <w:b/>
          <w:i w:val="false"/>
          <w:color w:val="000000"/>
        </w:rPr>
        <w:t>
образования, реализующих образовательные программы высшего и</w:t>
      </w:r>
      <w:r>
        <w:br/>
      </w:r>
      <w:r>
        <w:rPr>
          <w:rFonts w:ascii="Times New Roman"/>
          <w:b/>
          <w:i w:val="false"/>
          <w:color w:val="000000"/>
        </w:rPr>
        <w:t>
послевузовского образования</w:t>
      </w:r>
    </w:p>
    <w:bookmarkEnd w:id="461"/>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ЖО-18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ВП-18</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676"/>
        <w:gridCol w:w="1858"/>
        <w:gridCol w:w="3465"/>
        <w:gridCol w:w="3162"/>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 строки</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мақаланы жариялаған оқытушының және немесе ғылыми қызметкердің аты, жөні, тегі</w:t>
            </w:r>
            <w:r>
              <w:br/>
            </w:r>
            <w:r>
              <w:rPr>
                <w:rFonts w:ascii="Times New Roman"/>
                <w:b w:val="false"/>
                <w:i w:val="false"/>
                <w:color w:val="000000"/>
                <w:sz w:val="20"/>
              </w:rPr>
              <w:t>
</w:t>
            </w:r>
            <w:r>
              <w:rPr>
                <w:rFonts w:ascii="Times New Roman"/>
                <w:b w:val="false"/>
                <w:i w:val="false"/>
                <w:color w:val="000000"/>
                <w:sz w:val="20"/>
              </w:rPr>
              <w:t>Фамилия, имя и отчество преподавателей и/или научных сотрудников, опубликовавших научные статьи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саласы</w:t>
            </w:r>
            <w:r>
              <w:br/>
            </w:r>
            <w:r>
              <w:rPr>
                <w:rFonts w:ascii="Times New Roman"/>
                <w:b w:val="false"/>
                <w:i w:val="false"/>
                <w:color w:val="000000"/>
                <w:sz w:val="20"/>
              </w:rPr>
              <w:t>
</w:t>
            </w:r>
            <w:r>
              <w:rPr>
                <w:rFonts w:ascii="Times New Roman"/>
                <w:b w:val="false"/>
                <w:i w:val="false"/>
                <w:color w:val="000000"/>
                <w:sz w:val="20"/>
              </w:rPr>
              <w:t>отрасль науки</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Импакт-факторы бар басылымдардың атауы</w:t>
            </w:r>
            <w:r>
              <w:br/>
            </w:r>
            <w:r>
              <w:rPr>
                <w:rFonts w:ascii="Times New Roman"/>
                <w:b w:val="false"/>
                <w:i w:val="false"/>
                <w:color w:val="000000"/>
                <w:sz w:val="20"/>
              </w:rPr>
              <w:t>
</w:t>
            </w:r>
            <w:r>
              <w:rPr>
                <w:rFonts w:ascii="Times New Roman"/>
                <w:b w:val="false"/>
                <w:i w:val="false"/>
                <w:color w:val="000000"/>
                <w:sz w:val="20"/>
              </w:rPr>
              <w:t>наименование изданий, имеющих импакт-фактор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мақалалардың саны</w:t>
            </w:r>
            <w:r>
              <w:br/>
            </w:r>
            <w:r>
              <w:rPr>
                <w:rFonts w:ascii="Times New Roman"/>
                <w:b w:val="false"/>
                <w:i w:val="false"/>
                <w:color w:val="000000"/>
                <w:sz w:val="20"/>
              </w:rPr>
              <w:t>
</w:t>
            </w:r>
            <w:r>
              <w:rPr>
                <w:rFonts w:ascii="Times New Roman"/>
                <w:b w:val="false"/>
                <w:i w:val="false"/>
                <w:color w:val="000000"/>
                <w:sz w:val="20"/>
              </w:rPr>
              <w:t>количество опубликованных научных статей</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87" w:id="462"/>
    <w:p>
      <w:pPr>
        <w:spacing w:after="0"/>
        <w:ind w:left="0"/>
        <w:jc w:val="left"/>
      </w:pPr>
      <w:r>
        <w:rPr>
          <w:rFonts w:ascii="Times New Roman"/>
          <w:b/>
          <w:i w:val="false"/>
          <w:color w:val="000000"/>
        </w:rPr>
        <w:t xml:space="preserve"> 
№ ЖО-18 «Жоғары және жоғары оқу орнынан кейінгі білім беру</w:t>
      </w:r>
      <w:r>
        <w:br/>
      </w:r>
      <w:r>
        <w:rPr>
          <w:rFonts w:ascii="Times New Roman"/>
          <w:b/>
          <w:i w:val="false"/>
          <w:color w:val="000000"/>
        </w:rPr>
        <w:t>
бағдарламаларын іске асыратын импакт-факторы бар басылымдарда</w:t>
      </w:r>
      <w:r>
        <w:br/>
      </w:r>
      <w:r>
        <w:rPr>
          <w:rFonts w:ascii="Times New Roman"/>
          <w:b/>
          <w:i w:val="false"/>
          <w:color w:val="000000"/>
        </w:rPr>
        <w:t>
ғылыми мақалалары бар профессор-оқытушылар құрамы туралы</w:t>
      </w:r>
      <w:r>
        <w:br/>
      </w:r>
      <w:r>
        <w:rPr>
          <w:rFonts w:ascii="Times New Roman"/>
          <w:b/>
          <w:i w:val="false"/>
          <w:color w:val="000000"/>
        </w:rPr>
        <w:t>
мәліметтер» әкімшілік есеп нысанын толтыру бойынша түсініктеме</w:t>
      </w:r>
    </w:p>
    <w:bookmarkEnd w:id="462"/>
    <w:p>
      <w:pPr>
        <w:spacing w:after="0"/>
        <w:ind w:left="0"/>
        <w:jc w:val="both"/>
      </w:pPr>
      <w:r>
        <w:rPr>
          <w:rFonts w:ascii="Times New Roman"/>
          <w:b w:val="false"/>
          <w:i w:val="false"/>
          <w:color w:val="000000"/>
          <w:sz w:val="28"/>
        </w:rPr>
        <w:t>      Импакт-фактор - ғылыми журналдың маңыздылығының сандық көрсеткіші.</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88" w:id="46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профессорско-преподавательском составе, имеющих</w:t>
      </w:r>
      <w:r>
        <w:br/>
      </w:r>
      <w:r>
        <w:rPr>
          <w:rFonts w:ascii="Times New Roman"/>
          <w:b/>
          <w:i w:val="false"/>
          <w:color w:val="000000"/>
        </w:rPr>
        <w:t>
публикации в научных журналах с импакт-фактором в организациях</w:t>
      </w:r>
      <w:r>
        <w:br/>
      </w:r>
      <w:r>
        <w:rPr>
          <w:rFonts w:ascii="Times New Roman"/>
          <w:b/>
          <w:i w:val="false"/>
          <w:color w:val="000000"/>
        </w:rPr>
        <w:t>
образования реализующих образовательные программы высшего,</w:t>
      </w:r>
      <w:r>
        <w:br/>
      </w:r>
      <w:r>
        <w:rPr>
          <w:rFonts w:ascii="Times New Roman"/>
          <w:b/>
          <w:i w:val="false"/>
          <w:color w:val="000000"/>
        </w:rPr>
        <w:t>
послевузовского образования» № ВП-18</w:t>
      </w:r>
    </w:p>
    <w:bookmarkEnd w:id="463"/>
    <w:p>
      <w:pPr>
        <w:spacing w:after="0"/>
        <w:ind w:left="0"/>
        <w:jc w:val="both"/>
      </w:pPr>
      <w:r>
        <w:rPr>
          <w:rFonts w:ascii="Times New Roman"/>
          <w:b w:val="false"/>
          <w:i w:val="false"/>
          <w:color w:val="000000"/>
          <w:sz w:val="28"/>
        </w:rPr>
        <w:t>Импакт-фактор - численный показатель важности научного журнала.</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90" w:id="46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114 - қосымша</w:t>
      </w:r>
      <w:r>
        <w:br/>
      </w:r>
      <w:r>
        <w:rPr>
          <w:rFonts w:ascii="Times New Roman"/>
          <w:b w:val="false"/>
          <w:i w:val="false"/>
          <w:color w:val="000000"/>
          <w:sz w:val="28"/>
        </w:rPr>
        <w:t xml:space="preserve">
Приложение 114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6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125 - қосымша</w:t>
      </w:r>
      <w:r>
        <w:br/>
      </w:r>
      <w:r>
        <w:rPr>
          <w:rFonts w:ascii="Times New Roman"/>
          <w:b w:val="false"/>
          <w:i w:val="false"/>
          <w:color w:val="000000"/>
          <w:sz w:val="28"/>
        </w:rPr>
        <w:t xml:space="preserve">
Приложение 125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1" w:id="465"/>
    <w:p>
      <w:pPr>
        <w:spacing w:after="0"/>
        <w:ind w:left="0"/>
        <w:jc w:val="left"/>
      </w:pPr>
      <w:r>
        <w:rPr>
          <w:rFonts w:ascii="Times New Roman"/>
          <w:b/>
          <w:i w:val="false"/>
          <w:color w:val="000000"/>
        </w:rPr>
        <w:t xml:space="preserve"> 
Ғылыми-зерттеу және тәжірибелік-конструкторлық жұмыстардың</w:t>
      </w:r>
      <w:r>
        <w:br/>
      </w:r>
      <w:r>
        <w:rPr>
          <w:rFonts w:ascii="Times New Roman"/>
          <w:b/>
          <w:i w:val="false"/>
          <w:color w:val="000000"/>
        </w:rPr>
        <w:t>
нәтижелерін іске асырудан тапқан кірістері туралы мәліметтер</w:t>
      </w:r>
      <w:r>
        <w:br/>
      </w:r>
      <w:r>
        <w:rPr>
          <w:rFonts w:ascii="Times New Roman"/>
          <w:b/>
          <w:i w:val="false"/>
          <w:color w:val="000000"/>
        </w:rPr>
        <w:t>
Сведения о доходах от реализации результатов</w:t>
      </w:r>
      <w:r>
        <w:br/>
      </w:r>
      <w:r>
        <w:rPr>
          <w:rFonts w:ascii="Times New Roman"/>
          <w:b/>
          <w:i w:val="false"/>
          <w:color w:val="000000"/>
        </w:rPr>
        <w:t>
научно-исследовательских и опытно-конструкторских работ</w:t>
      </w:r>
    </w:p>
    <w:bookmarkEnd w:id="465"/>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ЖО-19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ВП-19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127"/>
        <w:gridCol w:w="3034"/>
        <w:gridCol w:w="3247"/>
        <w:gridCol w:w="2594"/>
        <w:gridCol w:w="2381"/>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Наименование высшего чебного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іске асырудан тапқан кірістер, мың теңге</w:t>
            </w:r>
            <w:r>
              <w:br/>
            </w:r>
            <w:r>
              <w:rPr>
                <w:rFonts w:ascii="Times New Roman"/>
                <w:b w:val="false"/>
                <w:i w:val="false"/>
                <w:color w:val="000000"/>
                <w:sz w:val="20"/>
              </w:rPr>
              <w:t>
</w:t>
            </w:r>
            <w:r>
              <w:rPr>
                <w:rFonts w:ascii="Times New Roman"/>
                <w:b w:val="false"/>
                <w:i w:val="false"/>
                <w:color w:val="000000"/>
                <w:sz w:val="20"/>
              </w:rPr>
              <w:t>Доходы от реализации результатов, тыс.тенге.</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гранттық қаржыландырылудың жалпы көлемі, мың теңге</w:t>
            </w:r>
            <w:r>
              <w:br/>
            </w:r>
            <w:r>
              <w:rPr>
                <w:rFonts w:ascii="Times New Roman"/>
                <w:b w:val="false"/>
                <w:i w:val="false"/>
                <w:color w:val="000000"/>
                <w:sz w:val="20"/>
              </w:rPr>
              <w:t>
</w:t>
            </w:r>
            <w:r>
              <w:rPr>
                <w:rFonts w:ascii="Times New Roman"/>
                <w:b w:val="false"/>
                <w:i w:val="false"/>
                <w:color w:val="000000"/>
                <w:sz w:val="20"/>
              </w:rPr>
              <w:t>Общий объем грантового финансирования высших учебных заведений, тыс.тенге</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орындарының гранттық қаржыландырылуының жалпы көлемінен тәжірибелік-конструкторлық жұмыстардың нәтижелерін іске асырудан тапқан кірістердің үлесі</w:t>
            </w:r>
            <w:r>
              <w:br/>
            </w:r>
            <w:r>
              <w:rPr>
                <w:rFonts w:ascii="Times New Roman"/>
                <w:b w:val="false"/>
                <w:i w:val="false"/>
                <w:color w:val="000000"/>
                <w:sz w:val="20"/>
              </w:rPr>
              <w:t>
</w:t>
            </w:r>
            <w:r>
              <w:rPr>
                <w:rFonts w:ascii="Times New Roman"/>
                <w:b w:val="false"/>
                <w:i w:val="false"/>
                <w:color w:val="000000"/>
                <w:sz w:val="20"/>
              </w:rPr>
              <w:t>Доля доходов от реализации результатов опытно-конструкторских работ от общего объема грантового финансирования высших учебных заведений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жұмыстарынан </w:t>
            </w:r>
            <w:r>
              <w:br/>
            </w:r>
            <w:r>
              <w:rPr>
                <w:rFonts w:ascii="Times New Roman"/>
                <w:b w:val="false"/>
                <w:i w:val="false"/>
                <w:color w:val="000000"/>
                <w:sz w:val="20"/>
              </w:rPr>
              <w:t>
</w:t>
            </w:r>
            <w:r>
              <w:rPr>
                <w:rFonts w:ascii="Times New Roman"/>
                <w:b w:val="false"/>
                <w:i w:val="false"/>
                <w:color w:val="000000"/>
                <w:sz w:val="20"/>
              </w:rPr>
              <w:t>Научно- исследовательских работ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Тәжірибелік-конструкторлық жұмыстарынан </w:t>
            </w:r>
            <w:r>
              <w:br/>
            </w:r>
            <w:r>
              <w:rPr>
                <w:rFonts w:ascii="Times New Roman"/>
                <w:b w:val="false"/>
                <w:i w:val="false"/>
                <w:color w:val="000000"/>
                <w:sz w:val="20"/>
              </w:rPr>
              <w:t>
</w:t>
            </w:r>
            <w:r>
              <w:rPr>
                <w:rFonts w:ascii="Times New Roman"/>
                <w:b w:val="false"/>
                <w:i w:val="false"/>
                <w:color w:val="000000"/>
                <w:sz w:val="20"/>
              </w:rPr>
              <w:t>Опытно-онструкторских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92" w:id="466"/>
    <w:p>
      <w:pPr>
        <w:spacing w:after="0"/>
        <w:ind w:left="0"/>
        <w:jc w:val="left"/>
      </w:pPr>
      <w:r>
        <w:rPr>
          <w:rFonts w:ascii="Times New Roman"/>
          <w:b/>
          <w:i w:val="false"/>
          <w:color w:val="000000"/>
        </w:rPr>
        <w:t xml:space="preserve"> 
№ ЖО-19 «Ғылыми-зерттеу және тәжірибелік-конструкторлық</w:t>
      </w:r>
      <w:r>
        <w:br/>
      </w:r>
      <w:r>
        <w:rPr>
          <w:rFonts w:ascii="Times New Roman"/>
          <w:b/>
          <w:i w:val="false"/>
          <w:color w:val="000000"/>
        </w:rPr>
        <w:t>
жұмыстардың нәтижелерін іске асырудан тапқан кірістері туралы</w:t>
      </w:r>
      <w:r>
        <w:br/>
      </w:r>
      <w:r>
        <w:rPr>
          <w:rFonts w:ascii="Times New Roman"/>
          <w:b/>
          <w:i w:val="false"/>
          <w:color w:val="000000"/>
        </w:rPr>
        <w:t>
мәліметтер» әкімшілік есеп нысанын толтыру бойынша түсініктеме</w:t>
      </w:r>
    </w:p>
    <w:bookmarkEnd w:id="466"/>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93" w:id="467"/>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доходах от реализации результатов</w:t>
      </w:r>
      <w:r>
        <w:br/>
      </w:r>
      <w:r>
        <w:rPr>
          <w:rFonts w:ascii="Times New Roman"/>
          <w:b/>
          <w:i w:val="false"/>
          <w:color w:val="000000"/>
        </w:rPr>
        <w:t>
научно-исследовательских и опытно-конструкторских работ» №</w:t>
      </w:r>
      <w:r>
        <w:br/>
      </w:r>
      <w:r>
        <w:rPr>
          <w:rFonts w:ascii="Times New Roman"/>
          <w:b/>
          <w:i w:val="false"/>
          <w:color w:val="000000"/>
        </w:rPr>
        <w:t>
ВП-19</w:t>
      </w:r>
    </w:p>
    <w:bookmarkEnd w:id="467"/>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194" w:id="46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115 - қосымша</w:t>
      </w:r>
      <w:r>
        <w:br/>
      </w:r>
      <w:r>
        <w:rPr>
          <w:rFonts w:ascii="Times New Roman"/>
          <w:b w:val="false"/>
          <w:i w:val="false"/>
          <w:color w:val="000000"/>
          <w:sz w:val="28"/>
        </w:rPr>
        <w:t xml:space="preserve">
Приложение 115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6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126 - қосымша</w:t>
      </w:r>
      <w:r>
        <w:br/>
      </w:r>
      <w:r>
        <w:rPr>
          <w:rFonts w:ascii="Times New Roman"/>
          <w:b w:val="false"/>
          <w:i w:val="false"/>
          <w:color w:val="000000"/>
          <w:sz w:val="28"/>
        </w:rPr>
        <w:t xml:space="preserve">
Приложение 126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5" w:id="469"/>
    <w:p>
      <w:pPr>
        <w:spacing w:after="0"/>
        <w:ind w:left="0"/>
        <w:jc w:val="left"/>
      </w:pPr>
      <w:r>
        <w:rPr>
          <w:rFonts w:ascii="Times New Roman"/>
          <w:b/>
          <w:i w:val="false"/>
          <w:color w:val="000000"/>
        </w:rPr>
        <w:t xml:space="preserve"> 
Жоғары оқу орнының аккредиттеуден өту мәліметтері</w:t>
      </w:r>
      <w:r>
        <w:br/>
      </w:r>
      <w:r>
        <w:rPr>
          <w:rFonts w:ascii="Times New Roman"/>
          <w:b/>
          <w:i w:val="false"/>
          <w:color w:val="000000"/>
        </w:rPr>
        <w:t>
Сведения о прохождении аккредитации высшим учебным заведением</w:t>
      </w:r>
    </w:p>
    <w:bookmarkEnd w:id="469"/>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ЖО-20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ВП-20</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260"/>
        <w:gridCol w:w="2056"/>
        <w:gridCol w:w="2589"/>
        <w:gridCol w:w="3109"/>
        <w:gridCol w:w="3219"/>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тізілімге енгізілген аккредиттеу органының</w:t>
            </w:r>
            <w:r>
              <w:br/>
            </w:r>
            <w:r>
              <w:rPr>
                <w:rFonts w:ascii="Times New Roman"/>
                <w:b w:val="false"/>
                <w:i w:val="false"/>
                <w:color w:val="000000"/>
                <w:sz w:val="20"/>
              </w:rPr>
              <w:t>
</w:t>
            </w:r>
            <w:r>
              <w:rPr>
                <w:rFonts w:ascii="Times New Roman"/>
                <w:b w:val="false"/>
                <w:i w:val="false"/>
                <w:color w:val="000000"/>
                <w:sz w:val="20"/>
              </w:rPr>
              <w:t>Название аккредитационного органа, входящего в Национальный реестр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Аккредиттеудің әрекет ету мерзімі</w:t>
            </w:r>
            <w:r>
              <w:br/>
            </w:r>
            <w:r>
              <w:rPr>
                <w:rFonts w:ascii="Times New Roman"/>
                <w:b w:val="false"/>
                <w:i w:val="false"/>
                <w:color w:val="000000"/>
                <w:sz w:val="20"/>
              </w:rPr>
              <w:t>
</w:t>
            </w:r>
            <w:r>
              <w:rPr>
                <w:rFonts w:ascii="Times New Roman"/>
                <w:b w:val="false"/>
                <w:i w:val="false"/>
                <w:color w:val="000000"/>
                <w:sz w:val="20"/>
              </w:rPr>
              <w:t>Срок действия аккредитации</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аккредиттеуден өтуі туралы белгі</w:t>
            </w:r>
            <w:r>
              <w:br/>
            </w:r>
            <w:r>
              <w:rPr>
                <w:rFonts w:ascii="Times New Roman"/>
                <w:b w:val="false"/>
                <w:i w:val="false"/>
                <w:color w:val="000000"/>
                <w:sz w:val="20"/>
              </w:rPr>
              <w:t>
</w:t>
            </w:r>
            <w:r>
              <w:rPr>
                <w:rFonts w:ascii="Times New Roman"/>
                <w:b w:val="false"/>
                <w:i w:val="false"/>
                <w:color w:val="000000"/>
                <w:sz w:val="20"/>
              </w:rPr>
              <w:t>Отметка о прохождении институциональной аккредитации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Институционалды аккредиттеуден өткен туралы белгі </w:t>
            </w:r>
            <w:r>
              <w:br/>
            </w:r>
            <w:r>
              <w:rPr>
                <w:rFonts w:ascii="Times New Roman"/>
                <w:b w:val="false"/>
                <w:i w:val="false"/>
                <w:color w:val="000000"/>
                <w:sz w:val="20"/>
              </w:rPr>
              <w:t>
</w:t>
            </w:r>
            <w:r>
              <w:rPr>
                <w:rFonts w:ascii="Times New Roman"/>
                <w:b w:val="false"/>
                <w:i w:val="false"/>
                <w:color w:val="000000"/>
                <w:sz w:val="20"/>
              </w:rPr>
              <w:t>Отметка о прохождении специализированной аккредитации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Аккредитеуден өткен білім бағдарламаларының атауы мен коды</w:t>
            </w:r>
            <w:r>
              <w:br/>
            </w:r>
            <w:r>
              <w:rPr>
                <w:rFonts w:ascii="Times New Roman"/>
                <w:b w:val="false"/>
                <w:i w:val="false"/>
                <w:color w:val="000000"/>
                <w:sz w:val="20"/>
              </w:rPr>
              <w:t>
</w:t>
            </w:r>
            <w:r>
              <w:rPr>
                <w:rFonts w:ascii="Times New Roman"/>
                <w:b w:val="false"/>
                <w:i w:val="false"/>
                <w:color w:val="000000"/>
                <w:sz w:val="20"/>
              </w:rPr>
              <w:t>Код и наименование образовательных программ и сертификации, прошедших аккредитацию</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196" w:id="470"/>
    <w:p>
      <w:pPr>
        <w:spacing w:after="0"/>
        <w:ind w:left="0"/>
        <w:jc w:val="left"/>
      </w:pPr>
      <w:r>
        <w:rPr>
          <w:rFonts w:ascii="Times New Roman"/>
          <w:b/>
          <w:i w:val="false"/>
          <w:color w:val="000000"/>
        </w:rPr>
        <w:t xml:space="preserve"> 
№ ЖО- 20 «Жоғары оқу орнының аккредиттеуден өту мәліметтері» </w:t>
      </w:r>
      <w:r>
        <w:br/>
      </w:r>
      <w:r>
        <w:rPr>
          <w:rFonts w:ascii="Times New Roman"/>
          <w:b/>
          <w:i w:val="false"/>
          <w:color w:val="000000"/>
        </w:rPr>
        <w:t>
әкімшілік есеп нысанын толтыру бойынша түсініктеме</w:t>
      </w:r>
    </w:p>
    <w:bookmarkEnd w:id="470"/>
    <w:p>
      <w:pPr>
        <w:spacing w:after="0"/>
        <w:ind w:left="0"/>
        <w:jc w:val="both"/>
      </w:pPr>
      <w:r>
        <w:rPr>
          <w:rFonts w:ascii="Times New Roman"/>
          <w:b w:val="false"/>
          <w:i w:val="false"/>
          <w:color w:val="000000"/>
          <w:sz w:val="28"/>
        </w:rPr>
        <w:t>      Аккредиттеу - Жоғары оқу орнының жеке білім беру бағдарламаларының немесе жоғары оқу орнының қызметінің сапасын белгіленген стандарттар мен критерийлердің талаптарына сәйкестілігін жалпы бағалайтын аккредитациялық органдары арқылы жүргізілетін үрдіс.</w:t>
      </w:r>
      <w:r>
        <w:br/>
      </w:r>
      <w:r>
        <w:rPr>
          <w:rFonts w:ascii="Times New Roman"/>
          <w:b w:val="false"/>
          <w:i w:val="false"/>
          <w:color w:val="000000"/>
          <w:sz w:val="28"/>
        </w:rPr>
        <w:t>
      Институционалды аккредиттеу- білім беру ұйымның жалпы аккредиттеуі.</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197" w:id="47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прохождении аккредитации высшим учебным заведением»</w:t>
      </w:r>
      <w:r>
        <w:br/>
      </w:r>
      <w:r>
        <w:rPr>
          <w:rFonts w:ascii="Times New Roman"/>
          <w:b/>
          <w:i w:val="false"/>
          <w:color w:val="000000"/>
        </w:rPr>
        <w:t>
№ ВП-20</w:t>
      </w:r>
    </w:p>
    <w:bookmarkEnd w:id="471"/>
    <w:p>
      <w:pPr>
        <w:spacing w:after="0"/>
        <w:ind w:left="0"/>
        <w:jc w:val="both"/>
      </w:pPr>
      <w:r>
        <w:rPr>
          <w:rFonts w:ascii="Times New Roman"/>
          <w:b w:val="false"/>
          <w:i w:val="false"/>
          <w:color w:val="000000"/>
          <w:sz w:val="28"/>
        </w:rPr>
        <w:t>Аккредитация - это процесс, посредством которого аккредитационный орган оценивает качество деятельности вуза в целом или отдельных образовательных программ вуза с целью признания их соответствия определенным стандартам и критериям.</w:t>
      </w:r>
      <w:r>
        <w:br/>
      </w:r>
      <w:r>
        <w:rPr>
          <w:rFonts w:ascii="Times New Roman"/>
          <w:b w:val="false"/>
          <w:i w:val="false"/>
          <w:color w:val="000000"/>
          <w:sz w:val="28"/>
        </w:rPr>
        <w:t>
Институциональная аккредитация - аккредитация организации образования в целом.</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198" w:id="47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116 - қосымша</w:t>
      </w:r>
      <w:r>
        <w:br/>
      </w:r>
      <w:r>
        <w:rPr>
          <w:rFonts w:ascii="Times New Roman"/>
          <w:b w:val="false"/>
          <w:i w:val="false"/>
          <w:color w:val="000000"/>
          <w:sz w:val="28"/>
        </w:rPr>
        <w:t xml:space="preserve">
Приложение 116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7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127 - қосымша</w:t>
      </w:r>
      <w:r>
        <w:br/>
      </w:r>
      <w:r>
        <w:rPr>
          <w:rFonts w:ascii="Times New Roman"/>
          <w:b w:val="false"/>
          <w:i w:val="false"/>
          <w:color w:val="000000"/>
          <w:sz w:val="28"/>
        </w:rPr>
        <w:t xml:space="preserve">
Приложение 127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199" w:id="473"/>
    <w:p>
      <w:pPr>
        <w:spacing w:after="0"/>
        <w:ind w:left="0"/>
        <w:jc w:val="left"/>
      </w:pPr>
      <w:r>
        <w:rPr>
          <w:rFonts w:ascii="Times New Roman"/>
          <w:b/>
          <w:i w:val="false"/>
          <w:color w:val="000000"/>
        </w:rPr>
        <w:t xml:space="preserve"> 
Мемлекеттік-жекешелік әріптестікік есебінен азаматтық жоғары</w:t>
      </w:r>
      <w:r>
        <w:br/>
      </w:r>
      <w:r>
        <w:rPr>
          <w:rFonts w:ascii="Times New Roman"/>
          <w:b/>
          <w:i w:val="false"/>
          <w:color w:val="000000"/>
        </w:rPr>
        <w:t>
оқу орнының қызметін қаржыландыру туралы мәліметтер</w:t>
      </w:r>
      <w:r>
        <w:br/>
      </w:r>
      <w:r>
        <w:rPr>
          <w:rFonts w:ascii="Times New Roman"/>
          <w:b/>
          <w:i w:val="false"/>
          <w:color w:val="000000"/>
        </w:rPr>
        <w:t>
Сведения о финансировании деятельности гражданских вузов за</w:t>
      </w:r>
      <w:r>
        <w:br/>
      </w:r>
      <w:r>
        <w:rPr>
          <w:rFonts w:ascii="Times New Roman"/>
          <w:b/>
          <w:i w:val="false"/>
          <w:color w:val="000000"/>
        </w:rPr>
        <w:t>
счет государственно-частного предпринимательства</w:t>
      </w:r>
    </w:p>
    <w:bookmarkEnd w:id="47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784"/>
        <w:gridCol w:w="1960"/>
        <w:gridCol w:w="1745"/>
        <w:gridCol w:w="2010"/>
        <w:gridCol w:w="2000"/>
        <w:gridCol w:w="1904"/>
        <w:gridCol w:w="1984"/>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r>
              <w:br/>
            </w:r>
            <w:r>
              <w:rPr>
                <w:rFonts w:ascii="Times New Roman"/>
                <w:b w:val="false"/>
                <w:i w:val="false"/>
                <w:color w:val="000000"/>
                <w:sz w:val="20"/>
              </w:rPr>
              <w:t>
</w:t>
            </w:r>
            <w:r>
              <w:rPr>
                <w:rFonts w:ascii="Times New Roman"/>
                <w:b w:val="false"/>
                <w:i w:val="false"/>
                <w:color w:val="000000"/>
                <w:sz w:val="20"/>
              </w:rPr>
              <w:t>Наименование высшего учебного заведения</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орының білім беру қызметін жалпы қаржыландырудың көлемінен мемлекеттік-жекешелік әріптестік есебінен қаржыландыру үлесі, % </w:t>
            </w:r>
            <w:r>
              <w:br/>
            </w:r>
            <w:r>
              <w:rPr>
                <w:rFonts w:ascii="Times New Roman"/>
                <w:b w:val="false"/>
                <w:i w:val="false"/>
                <w:color w:val="000000"/>
                <w:sz w:val="20"/>
              </w:rPr>
              <w:t>
</w:t>
            </w:r>
            <w:r>
              <w:rPr>
                <w:rFonts w:ascii="Times New Roman"/>
                <w:b w:val="false"/>
                <w:i w:val="false"/>
                <w:color w:val="000000"/>
                <w:sz w:val="20"/>
              </w:rPr>
              <w:t>Доля финансирования образовательной деятельности вуза за счет государственно-частного партнерства от общего объема финансирования вышего учебного заведения,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білім беру қызметін қаржыландыру, мың теңге</w:t>
            </w:r>
          </w:p>
          <w:p>
            <w:pPr>
              <w:spacing w:after="20"/>
              <w:ind w:left="20"/>
              <w:jc w:val="both"/>
            </w:pPr>
            <w:r>
              <w:rPr>
                <w:rFonts w:ascii="Times New Roman"/>
                <w:b w:val="false"/>
                <w:i w:val="false"/>
                <w:color w:val="000000"/>
                <w:sz w:val="20"/>
              </w:rPr>
              <w:t>финансирование образовательной деятельности организаций высшего образования, тыс.тенге</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орының ғылыми және инновациялық қызметін мемлекеттік-жекешелік әріптестік есебінен қаржыландыру үлесі, %</w:t>
            </w:r>
            <w:r>
              <w:br/>
            </w:r>
            <w:r>
              <w:rPr>
                <w:rFonts w:ascii="Times New Roman"/>
                <w:b w:val="false"/>
                <w:i w:val="false"/>
                <w:color w:val="000000"/>
                <w:sz w:val="20"/>
              </w:rPr>
              <w:t>
</w:t>
            </w:r>
            <w:r>
              <w:rPr>
                <w:rFonts w:ascii="Times New Roman"/>
                <w:b w:val="false"/>
                <w:i w:val="false"/>
                <w:color w:val="000000"/>
                <w:sz w:val="20"/>
              </w:rPr>
              <w:t>Доля финансирования научной и инновационной деятельности вуза за счет государственно-частного партнерства от общего объема финансирования высших учебных заведений,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ғылыми және инновациялық қызметің қаржыландыру, мың тенге</w:t>
            </w:r>
            <w:r>
              <w:br/>
            </w:r>
            <w:r>
              <w:rPr>
                <w:rFonts w:ascii="Times New Roman"/>
                <w:b w:val="false"/>
                <w:i w:val="false"/>
                <w:color w:val="000000"/>
                <w:sz w:val="20"/>
              </w:rPr>
              <w:t>
</w:t>
            </w:r>
            <w:r>
              <w:rPr>
                <w:rFonts w:ascii="Times New Roman"/>
                <w:b w:val="false"/>
                <w:i w:val="false"/>
                <w:color w:val="000000"/>
                <w:sz w:val="20"/>
              </w:rPr>
              <w:t>финансирование научной и инновационной деятельности организаций высшего образования,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есебінен қаржыландыру </w:t>
            </w:r>
            <w:r>
              <w:br/>
            </w:r>
            <w:r>
              <w:rPr>
                <w:rFonts w:ascii="Times New Roman"/>
                <w:b w:val="false"/>
                <w:i w:val="false"/>
                <w:color w:val="000000"/>
                <w:sz w:val="20"/>
              </w:rPr>
              <w:t>
</w:t>
            </w:r>
            <w:r>
              <w:rPr>
                <w:rFonts w:ascii="Times New Roman"/>
                <w:b w:val="false"/>
                <w:i w:val="false"/>
                <w:color w:val="000000"/>
                <w:sz w:val="20"/>
              </w:rPr>
              <w:t>за счет республиканского бюджета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кәсіпкерлік есебінен қаржыландыру</w:t>
            </w:r>
            <w:r>
              <w:br/>
            </w:r>
            <w:r>
              <w:rPr>
                <w:rFonts w:ascii="Times New Roman"/>
                <w:b w:val="false"/>
                <w:i w:val="false"/>
                <w:color w:val="000000"/>
                <w:sz w:val="20"/>
              </w:rPr>
              <w:t>
</w:t>
            </w:r>
            <w:r>
              <w:rPr>
                <w:rFonts w:ascii="Times New Roman"/>
                <w:b w:val="false"/>
                <w:i w:val="false"/>
                <w:color w:val="000000"/>
                <w:sz w:val="20"/>
              </w:rPr>
              <w:t xml:space="preserve">за счет государственно-частного партнерства </w:t>
            </w: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қаржыландыру</w:t>
            </w:r>
            <w:r>
              <w:br/>
            </w:r>
            <w:r>
              <w:rPr>
                <w:rFonts w:ascii="Times New Roman"/>
                <w:b w:val="false"/>
                <w:i w:val="false"/>
                <w:color w:val="000000"/>
                <w:sz w:val="20"/>
              </w:rPr>
              <w:t>
</w:t>
            </w:r>
            <w:r>
              <w:rPr>
                <w:rFonts w:ascii="Times New Roman"/>
                <w:b w:val="false"/>
                <w:i w:val="false"/>
                <w:color w:val="000000"/>
                <w:sz w:val="20"/>
              </w:rPr>
              <w:t>за счет республиканского бюджета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есебінен қаржыландыру</w:t>
            </w:r>
            <w:r>
              <w:br/>
            </w:r>
            <w:r>
              <w:rPr>
                <w:rFonts w:ascii="Times New Roman"/>
                <w:b w:val="false"/>
                <w:i w:val="false"/>
                <w:color w:val="000000"/>
                <w:sz w:val="20"/>
              </w:rPr>
              <w:t>
</w:t>
            </w:r>
            <w:r>
              <w:rPr>
                <w:rFonts w:ascii="Times New Roman"/>
                <w:b w:val="false"/>
                <w:i w:val="false"/>
                <w:color w:val="000000"/>
                <w:sz w:val="20"/>
              </w:rPr>
              <w:t xml:space="preserve">за счет государственно - частного партнерства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0" w:id="474"/>
    <w:p>
      <w:pPr>
        <w:spacing w:after="0"/>
        <w:ind w:left="0"/>
        <w:jc w:val="left"/>
      </w:pPr>
      <w:r>
        <w:rPr>
          <w:rFonts w:ascii="Times New Roman"/>
          <w:b/>
          <w:i w:val="false"/>
          <w:color w:val="000000"/>
        </w:rPr>
        <w:t xml:space="preserve"> 
№ ЖО-21 «Мемлекеттік-жекешелік әріптестікік есебінен азаматтық</w:t>
      </w:r>
      <w:r>
        <w:br/>
      </w:r>
      <w:r>
        <w:rPr>
          <w:rFonts w:ascii="Times New Roman"/>
          <w:b/>
          <w:i w:val="false"/>
          <w:color w:val="000000"/>
        </w:rPr>
        <w:t>
жоғары оқу орнының қызметін қаржыландыру туралы мәліметтер»</w:t>
      </w:r>
      <w:r>
        <w:br/>
      </w:r>
      <w:r>
        <w:rPr>
          <w:rFonts w:ascii="Times New Roman"/>
          <w:b/>
          <w:i w:val="false"/>
          <w:color w:val="000000"/>
        </w:rPr>
        <w:t>
әкімшілік есеп нысанын толтыру жөніндегі түсініктеме</w:t>
      </w:r>
    </w:p>
    <w:bookmarkEnd w:id="474"/>
    <w:p>
      <w:pPr>
        <w:spacing w:after="0"/>
        <w:ind w:left="0"/>
        <w:jc w:val="both"/>
      </w:pP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201" w:id="47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финансировании деятельности гражданских вузов за</w:t>
      </w:r>
      <w:r>
        <w:br/>
      </w:r>
      <w:r>
        <w:rPr>
          <w:rFonts w:ascii="Times New Roman"/>
          <w:b/>
          <w:i w:val="false"/>
          <w:color w:val="000000"/>
        </w:rPr>
        <w:t>
счет государственно-частного предпринимательства» № ВП-21</w:t>
      </w:r>
    </w:p>
    <w:bookmarkEnd w:id="475"/>
    <w:p>
      <w:pPr>
        <w:spacing w:after="0"/>
        <w:ind w:left="0"/>
        <w:jc w:val="both"/>
      </w:pPr>
      <w:r>
        <w:rPr>
          <w:rFonts w:ascii="Times New Roman"/>
          <w:b w:val="false"/>
          <w:i w:val="false"/>
          <w:color w:val="000000"/>
          <w:sz w:val="28"/>
        </w:rPr>
        <w:t xml:space="preserve">Данная форма административной отчетности собирается в автоматизированном виде единой системы управления высшим образованием. </w:t>
      </w:r>
    </w:p>
    <w:bookmarkStart w:name="z202" w:id="47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117 - қосымша</w:t>
      </w:r>
      <w:r>
        <w:br/>
      </w:r>
      <w:r>
        <w:rPr>
          <w:rFonts w:ascii="Times New Roman"/>
          <w:b w:val="false"/>
          <w:i w:val="false"/>
          <w:color w:val="000000"/>
          <w:sz w:val="28"/>
        </w:rPr>
        <w:t xml:space="preserve">
Приложение 117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7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131 - қосымша</w:t>
      </w:r>
      <w:r>
        <w:br/>
      </w:r>
      <w:r>
        <w:rPr>
          <w:rFonts w:ascii="Times New Roman"/>
          <w:b w:val="false"/>
          <w:i w:val="false"/>
          <w:color w:val="000000"/>
          <w:sz w:val="28"/>
        </w:rPr>
        <w:t xml:space="preserve">
Приложение 131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03" w:id="477"/>
    <w:p>
      <w:pPr>
        <w:spacing w:after="0"/>
        <w:ind w:left="0"/>
        <w:jc w:val="left"/>
      </w:pPr>
      <w:r>
        <w:rPr>
          <w:rFonts w:ascii="Times New Roman"/>
          <w:b/>
          <w:i w:val="false"/>
          <w:color w:val="000000"/>
        </w:rPr>
        <w:t xml:space="preserve"> 
Жоғары білім беру бағдарламаларын іске асыратын Қазақстан</w:t>
      </w:r>
      <w:r>
        <w:br/>
      </w:r>
      <w:r>
        <w:rPr>
          <w:rFonts w:ascii="Times New Roman"/>
          <w:b/>
          <w:i w:val="false"/>
          <w:color w:val="000000"/>
        </w:rPr>
        <w:t>
Республикасының жоғары оқу орындарында оқитын шетел студенттері</w:t>
      </w:r>
      <w:r>
        <w:br/>
      </w:r>
      <w:r>
        <w:rPr>
          <w:rFonts w:ascii="Times New Roman"/>
          <w:b/>
          <w:i w:val="false"/>
          <w:color w:val="000000"/>
        </w:rPr>
        <w:t>
туралы мәліметтер (1 тарау)</w:t>
      </w:r>
      <w:r>
        <w:br/>
      </w:r>
      <w:r>
        <w:rPr>
          <w:rFonts w:ascii="Times New Roman"/>
          <w:b/>
          <w:i w:val="false"/>
          <w:color w:val="000000"/>
        </w:rPr>
        <w:t>
Сведения об организациях образования реализующих</w:t>
      </w:r>
      <w:r>
        <w:br/>
      </w:r>
      <w:r>
        <w:rPr>
          <w:rFonts w:ascii="Times New Roman"/>
          <w:b/>
          <w:i w:val="false"/>
          <w:color w:val="000000"/>
        </w:rPr>
        <w:t>
образовательные программы высшего образования Республики</w:t>
      </w:r>
      <w:r>
        <w:br/>
      </w:r>
      <w:r>
        <w:rPr>
          <w:rFonts w:ascii="Times New Roman"/>
          <w:b/>
          <w:i w:val="false"/>
          <w:color w:val="000000"/>
        </w:rPr>
        <w:t>
Казахстан, в которых обучаются иностранные студенты (раздел 1) Жоғары білім беру бағдарламаларын іске асыратын Қазақстан</w:t>
      </w:r>
      <w:r>
        <w:br/>
      </w:r>
      <w:r>
        <w:rPr>
          <w:rFonts w:ascii="Times New Roman"/>
          <w:b/>
          <w:i w:val="false"/>
          <w:color w:val="000000"/>
        </w:rPr>
        <w:t>
Республикасында білім алатын шет елдік студенттер, сонымен</w:t>
      </w:r>
      <w:r>
        <w:br/>
      </w:r>
      <w:r>
        <w:rPr>
          <w:rFonts w:ascii="Times New Roman"/>
          <w:b/>
          <w:i w:val="false"/>
          <w:color w:val="000000"/>
        </w:rPr>
        <w:t>
қатар шет елге оқуға шығатын Қазақстан Республикасының</w:t>
      </w:r>
      <w:r>
        <w:br/>
      </w:r>
      <w:r>
        <w:rPr>
          <w:rFonts w:ascii="Times New Roman"/>
          <w:b/>
          <w:i w:val="false"/>
          <w:color w:val="000000"/>
        </w:rPr>
        <w:t xml:space="preserve">
азаматтары туралы маліметтер (2 тарау) </w:t>
      </w:r>
      <w:r>
        <w:br/>
      </w:r>
      <w:r>
        <w:rPr>
          <w:rFonts w:ascii="Times New Roman"/>
          <w:b/>
          <w:i w:val="false"/>
          <w:color w:val="000000"/>
        </w:rPr>
        <w:t>
Сведения об иностранных студентах, обучающихся в Республике</w:t>
      </w:r>
      <w:r>
        <w:br/>
      </w:r>
      <w:r>
        <w:rPr>
          <w:rFonts w:ascii="Times New Roman"/>
          <w:b/>
          <w:i w:val="false"/>
          <w:color w:val="000000"/>
        </w:rPr>
        <w:t>
Казахстан, а также граждан Республики Казахстан, выезжающих на</w:t>
      </w:r>
      <w:r>
        <w:br/>
      </w:r>
      <w:r>
        <w:rPr>
          <w:rFonts w:ascii="Times New Roman"/>
          <w:b/>
          <w:i w:val="false"/>
          <w:color w:val="000000"/>
        </w:rPr>
        <w:t>
обучение за рубеж (раздел 2) в организациях образования,</w:t>
      </w:r>
      <w:r>
        <w:br/>
      </w:r>
      <w:r>
        <w:rPr>
          <w:rFonts w:ascii="Times New Roman"/>
          <w:b/>
          <w:i w:val="false"/>
          <w:color w:val="000000"/>
        </w:rPr>
        <w:t>
реализующих образовательные программы высшего образования</w:t>
      </w:r>
    </w:p>
    <w:bookmarkEnd w:id="47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p>
      <w:pPr>
        <w:spacing w:after="0"/>
        <w:ind w:left="0"/>
        <w:jc w:val="both"/>
      </w:pPr>
      <w:r>
        <w:rPr>
          <w:rFonts w:ascii="Times New Roman"/>
          <w:b w:val="false"/>
          <w:i/>
          <w:color w:val="000000"/>
          <w:sz w:val="28"/>
        </w:rPr>
        <w:t>1 тарау                                                      раздел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677"/>
        <w:gridCol w:w="1692"/>
        <w:gridCol w:w="1437"/>
        <w:gridCol w:w="1353"/>
        <w:gridCol w:w="1819"/>
        <w:gridCol w:w="1735"/>
        <w:gridCol w:w="1791"/>
        <w:gridCol w:w="184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орыс тіліндегі толық атауы </w:t>
            </w:r>
            <w:r>
              <w:br/>
            </w:r>
            <w:r>
              <w:rPr>
                <w:rFonts w:ascii="Times New Roman"/>
                <w:b w:val="false"/>
                <w:i w:val="false"/>
                <w:color w:val="000000"/>
                <w:sz w:val="20"/>
              </w:rPr>
              <w:t>
</w:t>
            </w:r>
            <w:r>
              <w:rPr>
                <w:rFonts w:ascii="Times New Roman"/>
                <w:b w:val="false"/>
                <w:i w:val="false"/>
                <w:color w:val="000000"/>
                <w:sz w:val="20"/>
              </w:rPr>
              <w:t>Полное наименование высшего учебного заведения на русском языке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мемлекеттік тілдегі толық атауы полное наименование высшего учебного заведения на государственном языке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латиницадағы толық атауы полное наименование высшего учебного заведения на латинице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қысқартылған атауы сокращенное название на русском языке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қысқаша атауы сокращенное название на государственном языке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латиницадағы қысқаша атауы</w:t>
            </w:r>
            <w:r>
              <w:br/>
            </w:r>
            <w:r>
              <w:rPr>
                <w:rFonts w:ascii="Times New Roman"/>
                <w:b w:val="false"/>
                <w:i w:val="false"/>
                <w:color w:val="000000"/>
                <w:sz w:val="20"/>
              </w:rPr>
              <w:t>
</w:t>
            </w:r>
            <w:r>
              <w:rPr>
                <w:rFonts w:ascii="Times New Roman"/>
                <w:b w:val="false"/>
                <w:i w:val="false"/>
                <w:color w:val="000000"/>
                <w:sz w:val="20"/>
              </w:rPr>
              <w:t>сокращенное название на латинице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тіркелген нөмірі регистрационный номер налогоплательщика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бизнес-сәйкестендірмелі нөмірі</w:t>
            </w:r>
            <w:r>
              <w:br/>
            </w:r>
            <w:r>
              <w:rPr>
                <w:rFonts w:ascii="Times New Roman"/>
                <w:b w:val="false"/>
                <w:i w:val="false"/>
                <w:color w:val="000000"/>
                <w:sz w:val="20"/>
              </w:rPr>
              <w:t>
</w:t>
            </w:r>
            <w:r>
              <w:rPr>
                <w:rFonts w:ascii="Times New Roman"/>
                <w:b w:val="false"/>
                <w:i w:val="false"/>
                <w:color w:val="000000"/>
                <w:sz w:val="20"/>
              </w:rPr>
              <w:t>бизнес-идентификационный номер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78"/>
        <w:gridCol w:w="1515"/>
        <w:gridCol w:w="1427"/>
        <w:gridCol w:w="1910"/>
        <w:gridCol w:w="1822"/>
        <w:gridCol w:w="1881"/>
        <w:gridCol w:w="1940"/>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 Регистрационный номер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куні дата перерегистрации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нысаны</w:t>
            </w:r>
            <w:r>
              <w:rPr>
                <w:rFonts w:ascii="Times New Roman"/>
                <w:b w:val="false"/>
                <w:i w:val="false"/>
                <w:color w:val="000000"/>
                <w:vertAlign w:val="superscript"/>
              </w:rPr>
              <w:t>1</w:t>
            </w:r>
            <w:r>
              <w:rPr>
                <w:rFonts w:ascii="Times New Roman"/>
                <w:b w:val="false"/>
                <w:i w:val="false"/>
                <w:color w:val="000000"/>
                <w:sz w:val="20"/>
              </w:rPr>
              <w:t xml:space="preserve"> форма организации</w:t>
            </w:r>
            <w:r>
              <w:rPr>
                <w:rFonts w:ascii="Times New Roman"/>
                <w:b w:val="false"/>
                <w:i w:val="false"/>
                <w:color w:val="000000"/>
                <w:vertAlign w:val="superscript"/>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w:t>
            </w:r>
            <w:r>
              <w:rPr>
                <w:rFonts w:ascii="Times New Roman"/>
                <w:b w:val="false"/>
                <w:i w:val="false"/>
                <w:color w:val="000000"/>
                <w:vertAlign w:val="superscript"/>
              </w:rPr>
              <w:t>2</w:t>
            </w:r>
            <w:r>
              <w:rPr>
                <w:rFonts w:ascii="Times New Roman"/>
                <w:b w:val="false"/>
                <w:i w:val="false"/>
                <w:color w:val="000000"/>
                <w:sz w:val="20"/>
              </w:rPr>
              <w:t xml:space="preserve"> форма собственности</w:t>
            </w:r>
            <w:r>
              <w:rPr>
                <w:rFonts w:ascii="Times New Roman"/>
                <w:b w:val="false"/>
                <w:i w:val="false"/>
                <w:color w:val="000000"/>
                <w:vertAlign w:val="superscript"/>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мәні государственная принадлежность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нөмірі номер лицензии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государство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p>
            <w:pPr>
              <w:spacing w:after="20"/>
              <w:ind w:left="20"/>
              <w:jc w:val="both"/>
            </w:pPr>
            <w:r>
              <w:rPr>
                <w:rFonts w:ascii="Times New Roman"/>
                <w:b w:val="false"/>
                <w:i w:val="false"/>
                <w:color w:val="000000"/>
                <w:sz w:val="20"/>
              </w:rPr>
              <w:t>область, провинция</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145"/>
        <w:gridCol w:w="1813"/>
        <w:gridCol w:w="1702"/>
        <w:gridCol w:w="2311"/>
        <w:gridCol w:w="2201"/>
        <w:gridCol w:w="170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населенный пункт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r>
              <w:br/>
            </w:r>
            <w:r>
              <w:rPr>
                <w:rFonts w:ascii="Times New Roman"/>
                <w:b w:val="false"/>
                <w:i w:val="false"/>
                <w:color w:val="000000"/>
                <w:sz w:val="20"/>
              </w:rPr>
              <w:t>
</w:t>
            </w:r>
            <w:r>
              <w:rPr>
                <w:rFonts w:ascii="Times New Roman"/>
                <w:b w:val="false"/>
                <w:i w:val="false"/>
                <w:color w:val="000000"/>
                <w:sz w:val="20"/>
              </w:rPr>
              <w:t>улица, микрорайон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w:t>
            </w:r>
            <w:r>
              <w:rPr>
                <w:rFonts w:ascii="Times New Roman"/>
                <w:b w:val="false"/>
                <w:i w:val="false"/>
                <w:color w:val="000000"/>
                <w:sz w:val="20"/>
              </w:rPr>
              <w:t>дом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r>
              <w:br/>
            </w:r>
            <w:r>
              <w:rPr>
                <w:rFonts w:ascii="Times New Roman"/>
                <w:b w:val="false"/>
                <w:i w:val="false"/>
                <w:color w:val="000000"/>
                <w:sz w:val="20"/>
              </w:rPr>
              <w:t>
</w:t>
            </w:r>
            <w:r>
              <w:rPr>
                <w:rFonts w:ascii="Times New Roman"/>
                <w:b w:val="false"/>
                <w:i w:val="false"/>
                <w:color w:val="000000"/>
                <w:sz w:val="20"/>
              </w:rPr>
              <w:t>корпус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контактный телефон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w:t>
            </w:r>
            <w:r>
              <w:br/>
            </w:r>
            <w:r>
              <w:rPr>
                <w:rFonts w:ascii="Times New Roman"/>
                <w:b w:val="false"/>
                <w:i w:val="false"/>
                <w:color w:val="000000"/>
                <w:sz w:val="20"/>
              </w:rPr>
              <w:t>
</w:t>
            </w:r>
            <w:r>
              <w:rPr>
                <w:rFonts w:ascii="Times New Roman"/>
                <w:b w:val="false"/>
                <w:i w:val="false"/>
                <w:color w:val="000000"/>
                <w:sz w:val="20"/>
              </w:rPr>
              <w:t>электронная почта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766"/>
        <w:gridCol w:w="1781"/>
        <w:gridCol w:w="1511"/>
        <w:gridCol w:w="1421"/>
        <w:gridCol w:w="1916"/>
        <w:gridCol w:w="1826"/>
        <w:gridCol w:w="1421"/>
        <w:gridCol w:w="167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жазылған тегі</w:t>
            </w:r>
            <w:r>
              <w:br/>
            </w:r>
            <w:r>
              <w:rPr>
                <w:rFonts w:ascii="Times New Roman"/>
                <w:b w:val="false"/>
                <w:i w:val="false"/>
                <w:color w:val="000000"/>
                <w:sz w:val="20"/>
              </w:rPr>
              <w:t>
</w:t>
            </w:r>
            <w:r>
              <w:rPr>
                <w:rFonts w:ascii="Times New Roman"/>
                <w:b w:val="false"/>
                <w:i w:val="false"/>
                <w:color w:val="000000"/>
                <w:sz w:val="20"/>
              </w:rPr>
              <w:t>Фамилия на латинице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аты</w:t>
            </w:r>
            <w:r>
              <w:br/>
            </w:r>
            <w:r>
              <w:rPr>
                <w:rFonts w:ascii="Times New Roman"/>
                <w:b w:val="false"/>
                <w:i w:val="false"/>
                <w:color w:val="000000"/>
                <w:sz w:val="20"/>
              </w:rPr>
              <w:t>
</w:t>
            </w:r>
            <w:r>
              <w:rPr>
                <w:rFonts w:ascii="Times New Roman"/>
                <w:b w:val="false"/>
                <w:i w:val="false"/>
                <w:color w:val="000000"/>
                <w:sz w:val="20"/>
              </w:rPr>
              <w:t>имя латиница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латиницада әкесінің аты</w:t>
            </w:r>
            <w:r>
              <w:br/>
            </w:r>
            <w:r>
              <w:rPr>
                <w:rFonts w:ascii="Times New Roman"/>
                <w:b w:val="false"/>
                <w:i w:val="false"/>
                <w:color w:val="000000"/>
                <w:sz w:val="20"/>
              </w:rPr>
              <w:t>
</w:t>
            </w:r>
            <w:r>
              <w:rPr>
                <w:rFonts w:ascii="Times New Roman"/>
                <w:b w:val="false"/>
                <w:i w:val="false"/>
                <w:color w:val="000000"/>
                <w:sz w:val="20"/>
              </w:rPr>
              <w:t>отчество латиница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тегі</w:t>
            </w:r>
            <w:r>
              <w:br/>
            </w:r>
            <w:r>
              <w:rPr>
                <w:rFonts w:ascii="Times New Roman"/>
                <w:b w:val="false"/>
                <w:i w:val="false"/>
                <w:color w:val="000000"/>
                <w:sz w:val="20"/>
              </w:rPr>
              <w:t>
</w:t>
            </w:r>
            <w:r>
              <w:rPr>
                <w:rFonts w:ascii="Times New Roman"/>
                <w:b w:val="false"/>
                <w:i w:val="false"/>
                <w:color w:val="000000"/>
                <w:sz w:val="20"/>
              </w:rPr>
              <w:t>фамилия кириллица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аты</w:t>
            </w:r>
            <w:r>
              <w:br/>
            </w:r>
            <w:r>
              <w:rPr>
                <w:rFonts w:ascii="Times New Roman"/>
                <w:b w:val="false"/>
                <w:i w:val="false"/>
                <w:color w:val="000000"/>
                <w:sz w:val="20"/>
              </w:rPr>
              <w:t>
</w:t>
            </w:r>
            <w:r>
              <w:rPr>
                <w:rFonts w:ascii="Times New Roman"/>
                <w:b w:val="false"/>
                <w:i w:val="false"/>
                <w:color w:val="000000"/>
                <w:sz w:val="20"/>
              </w:rPr>
              <w:t>имя кириллица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кирилицада әкесінің аты</w:t>
            </w:r>
            <w:r>
              <w:br/>
            </w:r>
            <w:r>
              <w:rPr>
                <w:rFonts w:ascii="Times New Roman"/>
                <w:b w:val="false"/>
                <w:i w:val="false"/>
                <w:color w:val="000000"/>
                <w:sz w:val="20"/>
              </w:rPr>
              <w:t>
</w:t>
            </w:r>
            <w:r>
              <w:rPr>
                <w:rFonts w:ascii="Times New Roman"/>
                <w:b w:val="false"/>
                <w:i w:val="false"/>
                <w:color w:val="000000"/>
                <w:sz w:val="20"/>
              </w:rPr>
              <w:t>отчество кириллица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r>
              <w:rPr>
                <w:rFonts w:ascii="Times New Roman"/>
                <w:b w:val="false"/>
                <w:i w:val="false"/>
                <w:color w:val="000000"/>
                <w:sz w:val="20"/>
              </w:rPr>
              <w:t>дата рождения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пол</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874"/>
        <w:gridCol w:w="1593"/>
        <w:gridCol w:w="1500"/>
        <w:gridCol w:w="2016"/>
        <w:gridCol w:w="1922"/>
        <w:gridCol w:w="1500"/>
        <w:gridCol w:w="1766"/>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Құжаты бойынша азаматтығы</w:t>
            </w:r>
            <w:r>
              <w:br/>
            </w:r>
            <w:r>
              <w:rPr>
                <w:rFonts w:ascii="Times New Roman"/>
                <w:b w:val="false"/>
                <w:i w:val="false"/>
                <w:color w:val="000000"/>
                <w:sz w:val="20"/>
              </w:rPr>
              <w:t>
</w:t>
            </w:r>
            <w:r>
              <w:rPr>
                <w:rFonts w:ascii="Times New Roman"/>
                <w:b w:val="false"/>
                <w:i w:val="false"/>
                <w:color w:val="000000"/>
                <w:sz w:val="20"/>
              </w:rPr>
              <w:t>Гражданство по документу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түрі</w:t>
            </w:r>
            <w:r>
              <w:br/>
            </w:r>
            <w:r>
              <w:rPr>
                <w:rFonts w:ascii="Times New Roman"/>
                <w:b w:val="false"/>
                <w:i w:val="false"/>
                <w:color w:val="000000"/>
                <w:sz w:val="20"/>
              </w:rPr>
              <w:t>
</w:t>
            </w:r>
            <w:r>
              <w:rPr>
                <w:rFonts w:ascii="Times New Roman"/>
                <w:b w:val="false"/>
                <w:i w:val="false"/>
                <w:color w:val="000000"/>
                <w:sz w:val="20"/>
              </w:rPr>
              <w:t>вид документа удостоверяющего личность</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паспорт/жеке күәлік нөмірі номер паспорта/документа удостоверяющего личность</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паспорт/жеке куәлік берілген күн дата выдачи паспорта/документа удостоверяющего личность</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қолданылу мерзімі</w:t>
            </w:r>
            <w:r>
              <w:br/>
            </w:r>
            <w:r>
              <w:rPr>
                <w:rFonts w:ascii="Times New Roman"/>
                <w:b w:val="false"/>
                <w:i w:val="false"/>
                <w:color w:val="000000"/>
                <w:sz w:val="20"/>
              </w:rPr>
              <w:t>
</w:t>
            </w:r>
            <w:r>
              <w:rPr>
                <w:rFonts w:ascii="Times New Roman"/>
                <w:b w:val="false"/>
                <w:i w:val="false"/>
                <w:color w:val="000000"/>
                <w:sz w:val="20"/>
              </w:rPr>
              <w:t>срок действия документа удостоверяющего личность</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жай-күйі состояние документа удостоверяющего личность</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тіркелген нөмірі регистрационный номер налогоплательщика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салықтөлеушінің сәйкестендірме нөмірі индивидуальный идентификационный номер</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870"/>
        <w:gridCol w:w="1590"/>
        <w:gridCol w:w="1497"/>
        <w:gridCol w:w="2012"/>
        <w:gridCol w:w="1918"/>
        <w:gridCol w:w="1497"/>
        <w:gridCol w:w="176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(анықтамадан тандау)</w:t>
            </w:r>
            <w:r>
              <w:rPr>
                <w:rFonts w:ascii="Times New Roman"/>
                <w:b w:val="false"/>
                <w:i w:val="false"/>
                <w:color w:val="000000"/>
                <w:vertAlign w:val="superscript"/>
              </w:rPr>
              <w:t>3</w:t>
            </w:r>
            <w:r>
              <w:rPr>
                <w:rFonts w:ascii="Times New Roman"/>
                <w:b w:val="false"/>
                <w:i w:val="false"/>
                <w:color w:val="000000"/>
                <w:sz w:val="20"/>
              </w:rPr>
              <w:t xml:space="preserve"> национальность (выбор из справочника)</w:t>
            </w:r>
            <w:r>
              <w:rPr>
                <w:rFonts w:ascii="Times New Roman"/>
                <w:b w:val="false"/>
                <w:i w:val="false"/>
                <w:color w:val="000000"/>
                <w:vertAlign w:val="superscript"/>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мемлекеті (сөздіктен тандау)</w:t>
            </w:r>
            <w:r>
              <w:rPr>
                <w:rFonts w:ascii="Times New Roman"/>
                <w:b w:val="false"/>
                <w:i w:val="false"/>
                <w:color w:val="000000"/>
                <w:vertAlign w:val="superscript"/>
              </w:rPr>
              <w:t>4</w:t>
            </w:r>
            <w:r>
              <w:rPr>
                <w:rFonts w:ascii="Times New Roman"/>
                <w:b w:val="false"/>
                <w:i w:val="false"/>
                <w:color w:val="000000"/>
                <w:sz w:val="20"/>
              </w:rPr>
              <w:t xml:space="preserve"> государство рождения (выбор из справочника)</w:t>
            </w:r>
            <w:r>
              <w:rPr>
                <w:rFonts w:ascii="Times New Roman"/>
                <w:b w:val="false"/>
                <w:i w:val="false"/>
                <w:color w:val="000000"/>
                <w:vertAlign w:val="superscript"/>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облысы</w:t>
            </w:r>
            <w:r>
              <w:br/>
            </w:r>
            <w:r>
              <w:rPr>
                <w:rFonts w:ascii="Times New Roman"/>
                <w:b w:val="false"/>
                <w:i w:val="false"/>
                <w:color w:val="000000"/>
                <w:sz w:val="20"/>
              </w:rPr>
              <w:t>
</w:t>
            </w:r>
            <w:r>
              <w:rPr>
                <w:rFonts w:ascii="Times New Roman"/>
                <w:b w:val="false"/>
                <w:i w:val="false"/>
                <w:color w:val="000000"/>
                <w:sz w:val="20"/>
              </w:rPr>
              <w:t>область рождения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елді-мекені</w:t>
            </w:r>
            <w:r>
              <w:br/>
            </w:r>
            <w:r>
              <w:rPr>
                <w:rFonts w:ascii="Times New Roman"/>
                <w:b w:val="false"/>
                <w:i w:val="false"/>
                <w:color w:val="000000"/>
                <w:sz w:val="20"/>
              </w:rPr>
              <w:t>
</w:t>
            </w:r>
            <w:r>
              <w:rPr>
                <w:rFonts w:ascii="Times New Roman"/>
                <w:b w:val="false"/>
                <w:i w:val="false"/>
                <w:color w:val="000000"/>
                <w:sz w:val="20"/>
              </w:rPr>
              <w:t>населенный пункт рождения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мемлекеті (анықтамадан тандау)</w:t>
            </w:r>
            <w:r>
              <w:br/>
            </w:r>
            <w:r>
              <w:rPr>
                <w:rFonts w:ascii="Times New Roman"/>
                <w:b w:val="false"/>
                <w:i w:val="false"/>
                <w:color w:val="000000"/>
                <w:sz w:val="20"/>
              </w:rPr>
              <w:t>
</w:t>
            </w:r>
            <w:r>
              <w:rPr>
                <w:rFonts w:ascii="Times New Roman"/>
                <w:b w:val="false"/>
                <w:i w:val="false"/>
                <w:color w:val="000000"/>
                <w:sz w:val="20"/>
              </w:rPr>
              <w:t>государство проживания (выбор из справочника)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облысы</w:t>
            </w:r>
            <w:r>
              <w:br/>
            </w:r>
            <w:r>
              <w:rPr>
                <w:rFonts w:ascii="Times New Roman"/>
                <w:b w:val="false"/>
                <w:i w:val="false"/>
                <w:color w:val="000000"/>
                <w:sz w:val="20"/>
              </w:rPr>
              <w:t>
</w:t>
            </w:r>
            <w:r>
              <w:rPr>
                <w:rFonts w:ascii="Times New Roman"/>
                <w:b w:val="false"/>
                <w:i w:val="false"/>
                <w:color w:val="000000"/>
                <w:sz w:val="20"/>
              </w:rPr>
              <w:t>область, провинция проживания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ауданы</w:t>
            </w:r>
            <w:r>
              <w:br/>
            </w:r>
            <w:r>
              <w:rPr>
                <w:rFonts w:ascii="Times New Roman"/>
                <w:b w:val="false"/>
                <w:i w:val="false"/>
                <w:color w:val="000000"/>
                <w:sz w:val="20"/>
              </w:rPr>
              <w:t>
</w:t>
            </w:r>
            <w:r>
              <w:rPr>
                <w:rFonts w:ascii="Times New Roman"/>
                <w:b w:val="false"/>
                <w:i w:val="false"/>
                <w:color w:val="000000"/>
                <w:sz w:val="20"/>
              </w:rPr>
              <w:t>район проживания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елді-мекені</w:t>
            </w:r>
            <w:r>
              <w:br/>
            </w:r>
            <w:r>
              <w:rPr>
                <w:rFonts w:ascii="Times New Roman"/>
                <w:b w:val="false"/>
                <w:i w:val="false"/>
                <w:color w:val="000000"/>
                <w:sz w:val="20"/>
              </w:rPr>
              <w:t>
</w:t>
            </w:r>
            <w:r>
              <w:rPr>
                <w:rFonts w:ascii="Times New Roman"/>
                <w:b w:val="false"/>
                <w:i w:val="false"/>
                <w:color w:val="000000"/>
                <w:sz w:val="20"/>
              </w:rPr>
              <w:t>населенный пункт проживания</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870"/>
        <w:gridCol w:w="1590"/>
        <w:gridCol w:w="1497"/>
        <w:gridCol w:w="2012"/>
        <w:gridCol w:w="1918"/>
        <w:gridCol w:w="1497"/>
        <w:gridCol w:w="176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көшесі, шағын ауданы</w:t>
            </w:r>
            <w:r>
              <w:br/>
            </w:r>
            <w:r>
              <w:rPr>
                <w:rFonts w:ascii="Times New Roman"/>
                <w:b w:val="false"/>
                <w:i w:val="false"/>
                <w:color w:val="000000"/>
                <w:sz w:val="20"/>
              </w:rPr>
              <w:t>
</w:t>
            </w:r>
            <w:r>
              <w:rPr>
                <w:rFonts w:ascii="Times New Roman"/>
                <w:b w:val="false"/>
                <w:i w:val="false"/>
                <w:color w:val="000000"/>
                <w:sz w:val="20"/>
              </w:rPr>
              <w:t>улица, микрорайон проживания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үйі</w:t>
            </w:r>
            <w:r>
              <w:br/>
            </w:r>
            <w:r>
              <w:rPr>
                <w:rFonts w:ascii="Times New Roman"/>
                <w:b w:val="false"/>
                <w:i w:val="false"/>
                <w:color w:val="000000"/>
                <w:sz w:val="20"/>
              </w:rPr>
              <w:t>
</w:t>
            </w:r>
            <w:r>
              <w:rPr>
                <w:rFonts w:ascii="Times New Roman"/>
                <w:b w:val="false"/>
                <w:i w:val="false"/>
                <w:color w:val="000000"/>
                <w:sz w:val="20"/>
              </w:rPr>
              <w:t>дом проживания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корпусы</w:t>
            </w:r>
            <w:r>
              <w:br/>
            </w:r>
            <w:r>
              <w:rPr>
                <w:rFonts w:ascii="Times New Roman"/>
                <w:b w:val="false"/>
                <w:i w:val="false"/>
                <w:color w:val="000000"/>
                <w:sz w:val="20"/>
              </w:rPr>
              <w:t>
</w:t>
            </w:r>
            <w:r>
              <w:rPr>
                <w:rFonts w:ascii="Times New Roman"/>
                <w:b w:val="false"/>
                <w:i w:val="false"/>
                <w:color w:val="000000"/>
                <w:sz w:val="20"/>
              </w:rPr>
              <w:t>корпус проживания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пәтері квартира проживания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контактный телефон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телефоны</w:t>
            </w:r>
            <w:r>
              <w:br/>
            </w:r>
            <w:r>
              <w:rPr>
                <w:rFonts w:ascii="Times New Roman"/>
                <w:b w:val="false"/>
                <w:i w:val="false"/>
                <w:color w:val="000000"/>
                <w:sz w:val="20"/>
              </w:rPr>
              <w:t>
</w:t>
            </w:r>
            <w:r>
              <w:rPr>
                <w:rFonts w:ascii="Times New Roman"/>
                <w:b w:val="false"/>
                <w:i w:val="false"/>
                <w:color w:val="000000"/>
                <w:sz w:val="20"/>
              </w:rPr>
              <w:t>сотовый телефон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почта</w:t>
            </w:r>
            <w:r>
              <w:br/>
            </w:r>
            <w:r>
              <w:rPr>
                <w:rFonts w:ascii="Times New Roman"/>
                <w:b w:val="false"/>
                <w:i w:val="false"/>
                <w:color w:val="000000"/>
                <w:sz w:val="20"/>
              </w:rPr>
              <w:t>
</w:t>
            </w:r>
            <w:r>
              <w:rPr>
                <w:rFonts w:ascii="Times New Roman"/>
                <w:b w:val="false"/>
                <w:i w:val="false"/>
                <w:color w:val="000000"/>
                <w:sz w:val="20"/>
              </w:rPr>
              <w:t>электронная почта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образование</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145"/>
        <w:gridCol w:w="1813"/>
        <w:gridCol w:w="1702"/>
        <w:gridCol w:w="2311"/>
        <w:gridCol w:w="2201"/>
        <w:gridCol w:w="170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r>
              <w:br/>
            </w:r>
            <w:r>
              <w:rPr>
                <w:rFonts w:ascii="Times New Roman"/>
                <w:b w:val="false"/>
                <w:i w:val="false"/>
                <w:color w:val="000000"/>
                <w:sz w:val="20"/>
              </w:rPr>
              <w:t>
</w:t>
            </w:r>
            <w:r>
              <w:rPr>
                <w:rFonts w:ascii="Times New Roman"/>
                <w:b w:val="false"/>
                <w:i w:val="false"/>
                <w:color w:val="000000"/>
                <w:sz w:val="20"/>
              </w:rPr>
              <w:t>Нназвание учебного заведения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 мектеп</w:t>
            </w:r>
            <w:r>
              <w:br/>
            </w:r>
            <w:r>
              <w:rPr>
                <w:rFonts w:ascii="Times New Roman"/>
                <w:b w:val="false"/>
                <w:i w:val="false"/>
                <w:color w:val="000000"/>
                <w:sz w:val="20"/>
              </w:rPr>
              <w:t>
</w:t>
            </w:r>
            <w:r>
              <w:rPr>
                <w:rFonts w:ascii="Times New Roman"/>
                <w:b w:val="false"/>
                <w:i w:val="false"/>
                <w:color w:val="000000"/>
                <w:sz w:val="20"/>
              </w:rPr>
              <w:t>факультет школа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басталған күн</w:t>
            </w:r>
            <w:r>
              <w:br/>
            </w:r>
            <w:r>
              <w:rPr>
                <w:rFonts w:ascii="Times New Roman"/>
                <w:b w:val="false"/>
                <w:i w:val="false"/>
                <w:color w:val="000000"/>
                <w:sz w:val="20"/>
              </w:rPr>
              <w:t>
</w:t>
            </w:r>
            <w:r>
              <w:rPr>
                <w:rFonts w:ascii="Times New Roman"/>
                <w:b w:val="false"/>
                <w:i w:val="false"/>
                <w:color w:val="000000"/>
                <w:sz w:val="20"/>
              </w:rPr>
              <w:t>дата начала обучения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аяқталған күн</w:t>
            </w:r>
            <w:r>
              <w:br/>
            </w:r>
            <w:r>
              <w:rPr>
                <w:rFonts w:ascii="Times New Roman"/>
                <w:b w:val="false"/>
                <w:i w:val="false"/>
                <w:color w:val="000000"/>
                <w:sz w:val="20"/>
              </w:rPr>
              <w:t>
</w:t>
            </w:r>
            <w:r>
              <w:rPr>
                <w:rFonts w:ascii="Times New Roman"/>
                <w:b w:val="false"/>
                <w:i w:val="false"/>
                <w:color w:val="000000"/>
                <w:sz w:val="20"/>
              </w:rPr>
              <w:t>дата завершения обучения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себебі</w:t>
            </w:r>
            <w:r>
              <w:br/>
            </w:r>
            <w:r>
              <w:rPr>
                <w:rFonts w:ascii="Times New Roman"/>
                <w:b w:val="false"/>
                <w:i w:val="false"/>
                <w:color w:val="000000"/>
                <w:sz w:val="20"/>
              </w:rPr>
              <w:t>
</w:t>
            </w:r>
            <w:r>
              <w:rPr>
                <w:rFonts w:ascii="Times New Roman"/>
                <w:b w:val="false"/>
                <w:i w:val="false"/>
                <w:color w:val="000000"/>
                <w:sz w:val="20"/>
              </w:rPr>
              <w:t>причина завершения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04" w:id="478"/>
    <w:p>
      <w:pPr>
        <w:spacing w:after="0"/>
        <w:ind w:left="0"/>
        <w:jc w:val="left"/>
      </w:pPr>
      <w:r>
        <w:rPr>
          <w:rFonts w:ascii="Times New Roman"/>
          <w:b/>
          <w:i w:val="false"/>
          <w:color w:val="000000"/>
        </w:rPr>
        <w:t xml:space="preserve"> 
№ ЖО-22 Жоғары білім беру бағдарламаларын іске асыратын</w:t>
      </w:r>
      <w:r>
        <w:br/>
      </w:r>
      <w:r>
        <w:rPr>
          <w:rFonts w:ascii="Times New Roman"/>
          <w:b/>
          <w:i w:val="false"/>
          <w:color w:val="000000"/>
        </w:rPr>
        <w:t>
Қазақстан Республикасының жоғары оқу орындарында оқитын шетел</w:t>
      </w:r>
      <w:r>
        <w:br/>
      </w:r>
      <w:r>
        <w:rPr>
          <w:rFonts w:ascii="Times New Roman"/>
          <w:b/>
          <w:i w:val="false"/>
          <w:color w:val="000000"/>
        </w:rPr>
        <w:t>
студенттері туралы мәліметтер (1 тарау)</w:t>
      </w:r>
      <w:r>
        <w:br/>
      </w:r>
      <w:r>
        <w:rPr>
          <w:rFonts w:ascii="Times New Roman"/>
          <w:b/>
          <w:i w:val="false"/>
          <w:color w:val="000000"/>
        </w:rPr>
        <w:t>
Жоғары білім беру бағдарламаларын іске асыратын Қазақстан</w:t>
      </w:r>
      <w:r>
        <w:br/>
      </w:r>
      <w:r>
        <w:rPr>
          <w:rFonts w:ascii="Times New Roman"/>
          <w:b/>
          <w:i w:val="false"/>
          <w:color w:val="000000"/>
        </w:rPr>
        <w:t>
Республикасында білім алатын шет елдік студенттер, сонымен</w:t>
      </w:r>
      <w:r>
        <w:br/>
      </w:r>
      <w:r>
        <w:rPr>
          <w:rFonts w:ascii="Times New Roman"/>
          <w:b/>
          <w:i w:val="false"/>
          <w:color w:val="000000"/>
        </w:rPr>
        <w:t>
қатар шет елге оқуға шығатын Қазақстан Республикасының</w:t>
      </w:r>
      <w:r>
        <w:br/>
      </w:r>
      <w:r>
        <w:rPr>
          <w:rFonts w:ascii="Times New Roman"/>
          <w:b/>
          <w:i w:val="false"/>
          <w:color w:val="000000"/>
        </w:rPr>
        <w:t>
азаматтары туралы маліметтер (2 тарау)» әкімшілік есеп нысанын</w:t>
      </w:r>
      <w:r>
        <w:br/>
      </w:r>
      <w:r>
        <w:rPr>
          <w:rFonts w:ascii="Times New Roman"/>
          <w:b/>
          <w:i w:val="false"/>
          <w:color w:val="000000"/>
        </w:rPr>
        <w:t>
толтыру бойынша түсініктеме</w:t>
      </w:r>
    </w:p>
    <w:bookmarkEnd w:id="478"/>
    <w:bookmarkStart w:name="z205" w:id="479"/>
    <w:p>
      <w:pPr>
        <w:spacing w:after="0"/>
        <w:ind w:left="0"/>
        <w:jc w:val="both"/>
      </w:pPr>
      <w:r>
        <w:rPr>
          <w:rFonts w:ascii="Times New Roman"/>
          <w:b w:val="false"/>
          <w:i w:val="false"/>
          <w:color w:val="000000"/>
          <w:sz w:val="28"/>
        </w:rPr>
        <w:t>
      1 - Ұйымның нысаны –Қазақстан Республикасының меншік нысандары мен түрлері жіктеушісіне сәйкес;</w:t>
      </w:r>
      <w:r>
        <w:br/>
      </w:r>
      <w:r>
        <w:rPr>
          <w:rFonts w:ascii="Times New Roman"/>
          <w:b w:val="false"/>
          <w:i w:val="false"/>
          <w:color w:val="000000"/>
          <w:sz w:val="28"/>
        </w:rPr>
        <w:t>
</w:t>
      </w:r>
      <w:r>
        <w:rPr>
          <w:rFonts w:ascii="Times New Roman"/>
          <w:b w:val="false"/>
          <w:i w:val="false"/>
          <w:color w:val="000000"/>
          <w:sz w:val="28"/>
        </w:rPr>
        <w:t>
      2 - Меншік нысаны –Қазақстан Республикасының меншік нысандары мен түрлері жіктеушісіне сәйкес;</w:t>
      </w:r>
      <w:r>
        <w:br/>
      </w:r>
      <w:r>
        <w:rPr>
          <w:rFonts w:ascii="Times New Roman"/>
          <w:b w:val="false"/>
          <w:i w:val="false"/>
          <w:color w:val="000000"/>
          <w:sz w:val="28"/>
        </w:rPr>
        <w:t>
</w:t>
      </w:r>
      <w:r>
        <w:rPr>
          <w:rFonts w:ascii="Times New Roman"/>
          <w:b w:val="false"/>
          <w:i w:val="false"/>
          <w:color w:val="000000"/>
          <w:sz w:val="28"/>
        </w:rPr>
        <w:t xml:space="preserve">
      3 - Ұлты – Ұлттар жіктеуішіне сәйкес </w:t>
      </w:r>
      <w:r>
        <w:br/>
      </w:r>
      <w:r>
        <w:rPr>
          <w:rFonts w:ascii="Times New Roman"/>
          <w:b w:val="false"/>
          <w:i w:val="false"/>
          <w:color w:val="000000"/>
          <w:sz w:val="28"/>
        </w:rPr>
        <w:t>
</w:t>
      </w:r>
      <w:r>
        <w:rPr>
          <w:rFonts w:ascii="Times New Roman"/>
          <w:b w:val="false"/>
          <w:i w:val="false"/>
          <w:color w:val="000000"/>
          <w:sz w:val="28"/>
        </w:rPr>
        <w:t>
      4 - Туылға мемлекет, тұратын мемлекет- әлем елдері жіктеуішіне сәйкес</w:t>
      </w:r>
      <w:r>
        <w:br/>
      </w:r>
      <w:r>
        <w:rPr>
          <w:rFonts w:ascii="Times New Roman"/>
          <w:b w:val="false"/>
          <w:i w:val="false"/>
          <w:color w:val="000000"/>
          <w:sz w:val="28"/>
        </w:rPr>
        <w:t>
      * - Жіктеуіштер Қазақстан Республикасы Ұлттық экономика министрлігінің Статистика комитетінің сайтында орналасқан (www.stat.kz).</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End w:id="479"/>
    <w:bookmarkStart w:name="z209" w:id="48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организациях образования реализующих</w:t>
      </w:r>
      <w:r>
        <w:br/>
      </w:r>
      <w:r>
        <w:rPr>
          <w:rFonts w:ascii="Times New Roman"/>
          <w:b/>
          <w:i w:val="false"/>
          <w:color w:val="000000"/>
        </w:rPr>
        <w:t>
образовательные программы высшего образования Республики</w:t>
      </w:r>
      <w:r>
        <w:br/>
      </w:r>
      <w:r>
        <w:rPr>
          <w:rFonts w:ascii="Times New Roman"/>
          <w:b/>
          <w:i w:val="false"/>
          <w:color w:val="000000"/>
        </w:rPr>
        <w:t>
Казахстан, в которых обучаются иностранные студенты»</w:t>
      </w:r>
      <w:r>
        <w:br/>
      </w:r>
      <w:r>
        <w:rPr>
          <w:rFonts w:ascii="Times New Roman"/>
          <w:b/>
          <w:i w:val="false"/>
          <w:color w:val="000000"/>
        </w:rPr>
        <w:t xml:space="preserve">
(раздел 1) </w:t>
      </w:r>
      <w:r>
        <w:br/>
      </w:r>
      <w:r>
        <w:rPr>
          <w:rFonts w:ascii="Times New Roman"/>
          <w:b/>
          <w:i w:val="false"/>
          <w:color w:val="000000"/>
        </w:rPr>
        <w:t>
«Сведения об иностранных студентах, обучающихся в Республике</w:t>
      </w:r>
      <w:r>
        <w:br/>
      </w:r>
      <w:r>
        <w:rPr>
          <w:rFonts w:ascii="Times New Roman"/>
          <w:b/>
          <w:i w:val="false"/>
          <w:color w:val="000000"/>
        </w:rPr>
        <w:t>
Казахстан, а также граждан Республики Казахстан, выезжающих на</w:t>
      </w:r>
      <w:r>
        <w:br/>
      </w:r>
      <w:r>
        <w:rPr>
          <w:rFonts w:ascii="Times New Roman"/>
          <w:b/>
          <w:i w:val="false"/>
          <w:color w:val="000000"/>
        </w:rPr>
        <w:t>
обучение за рубеж в организация образования реализующих</w:t>
      </w:r>
      <w:r>
        <w:br/>
      </w:r>
      <w:r>
        <w:rPr>
          <w:rFonts w:ascii="Times New Roman"/>
          <w:b/>
          <w:i w:val="false"/>
          <w:color w:val="000000"/>
        </w:rPr>
        <w:t>
образовательные программы высшего образования» (раздел 2)</w:t>
      </w:r>
      <w:r>
        <w:br/>
      </w:r>
      <w:r>
        <w:rPr>
          <w:rFonts w:ascii="Times New Roman"/>
          <w:b/>
          <w:i w:val="false"/>
          <w:color w:val="000000"/>
        </w:rPr>
        <w:t>
№ ВП-22</w:t>
      </w:r>
    </w:p>
    <w:bookmarkEnd w:id="480"/>
    <w:bookmarkStart w:name="z210" w:id="481"/>
    <w:p>
      <w:pPr>
        <w:spacing w:after="0"/>
        <w:ind w:left="0"/>
        <w:jc w:val="both"/>
      </w:pPr>
      <w:r>
        <w:rPr>
          <w:rFonts w:ascii="Times New Roman"/>
          <w:b w:val="false"/>
          <w:i w:val="false"/>
          <w:color w:val="000000"/>
          <w:sz w:val="28"/>
        </w:rPr>
        <w:t>
1 - Форма организации - в соответствии с Классификатором организационно-правовых форм хозяйствования Республики Казахстан;</w:t>
      </w:r>
      <w:r>
        <w:br/>
      </w:r>
      <w:r>
        <w:rPr>
          <w:rFonts w:ascii="Times New Roman"/>
          <w:b w:val="false"/>
          <w:i w:val="false"/>
          <w:color w:val="000000"/>
          <w:sz w:val="28"/>
        </w:rPr>
        <w:t>
</w:t>
      </w:r>
      <w:r>
        <w:rPr>
          <w:rFonts w:ascii="Times New Roman"/>
          <w:b w:val="false"/>
          <w:i w:val="false"/>
          <w:color w:val="000000"/>
          <w:sz w:val="28"/>
        </w:rPr>
        <w:t>
2 - Форма собственности - в соответствии с Классификатором форм и видов собственности Республики Казахстан;</w:t>
      </w:r>
      <w:r>
        <w:br/>
      </w:r>
      <w:r>
        <w:rPr>
          <w:rFonts w:ascii="Times New Roman"/>
          <w:b w:val="false"/>
          <w:i w:val="false"/>
          <w:color w:val="000000"/>
          <w:sz w:val="28"/>
        </w:rPr>
        <w:t>
</w:t>
      </w:r>
      <w:r>
        <w:rPr>
          <w:rFonts w:ascii="Times New Roman"/>
          <w:b w:val="false"/>
          <w:i w:val="false"/>
          <w:color w:val="000000"/>
          <w:sz w:val="28"/>
        </w:rPr>
        <w:t>
3 - Национальность - в соответствии с Классификатором национальностей;</w:t>
      </w:r>
      <w:r>
        <w:br/>
      </w:r>
      <w:r>
        <w:rPr>
          <w:rFonts w:ascii="Times New Roman"/>
          <w:b w:val="false"/>
          <w:i w:val="false"/>
          <w:color w:val="000000"/>
          <w:sz w:val="28"/>
        </w:rPr>
        <w:t>
</w:t>
      </w:r>
      <w:r>
        <w:rPr>
          <w:rFonts w:ascii="Times New Roman"/>
          <w:b w:val="false"/>
          <w:i w:val="false"/>
          <w:color w:val="000000"/>
          <w:sz w:val="28"/>
        </w:rPr>
        <w:t>
4 - Государство рождения, государство проживания- в соответствии с Классификатором стран мира;</w:t>
      </w:r>
      <w:r>
        <w:br/>
      </w:r>
      <w:r>
        <w:rPr>
          <w:rFonts w:ascii="Times New Roman"/>
          <w:b w:val="false"/>
          <w:i w:val="false"/>
          <w:color w:val="000000"/>
          <w:sz w:val="28"/>
        </w:rPr>
        <w:t>
* - Классификаторы находятся на сайте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www.stat.kz</w:t>
      </w:r>
      <w:r>
        <w:rPr>
          <w:rFonts w:ascii="Times New Roman"/>
          <w:b w:val="false"/>
          <w:i w:val="false"/>
          <w:color w:val="000000"/>
          <w:sz w:val="28"/>
        </w:rPr>
        <w:t>).</w:t>
      </w:r>
      <w:r>
        <w:br/>
      </w: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End w:id="481"/>
    <w:bookmarkStart w:name="z214" w:id="48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118 - қосымша</w:t>
      </w:r>
      <w:r>
        <w:br/>
      </w:r>
      <w:r>
        <w:rPr>
          <w:rFonts w:ascii="Times New Roman"/>
          <w:b w:val="false"/>
          <w:i w:val="false"/>
          <w:color w:val="000000"/>
          <w:sz w:val="28"/>
        </w:rPr>
        <w:t xml:space="preserve">
Приложение 118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8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15" w:id="483"/>
    <w:p>
      <w:pPr>
        <w:spacing w:after="0"/>
        <w:ind w:left="0"/>
        <w:jc w:val="left"/>
      </w:pPr>
      <w:r>
        <w:rPr>
          <w:rFonts w:ascii="Times New Roman"/>
          <w:b/>
          <w:i w:val="false"/>
          <w:color w:val="000000"/>
        </w:rPr>
        <w:t xml:space="preserve"> 
Жоғары білім беру бағдарламаларын іске асыратын білім беру</w:t>
      </w:r>
      <w:r>
        <w:br/>
      </w:r>
      <w:r>
        <w:rPr>
          <w:rFonts w:ascii="Times New Roman"/>
          <w:b/>
          <w:i w:val="false"/>
          <w:color w:val="000000"/>
        </w:rPr>
        <w:t xml:space="preserve">
ұйымдарының көптілде білім алатын студенттердің контингенті </w:t>
      </w:r>
      <w:r>
        <w:br/>
      </w:r>
      <w:r>
        <w:rPr>
          <w:rFonts w:ascii="Times New Roman"/>
          <w:b/>
          <w:i w:val="false"/>
          <w:color w:val="000000"/>
        </w:rPr>
        <w:t>
Контингент студентов, обучающихся в рамках трехязычного</w:t>
      </w:r>
      <w:r>
        <w:br/>
      </w:r>
      <w:r>
        <w:rPr>
          <w:rFonts w:ascii="Times New Roman"/>
          <w:b/>
          <w:i w:val="false"/>
          <w:color w:val="000000"/>
        </w:rPr>
        <w:t>
обучения в организациях образования реализующих образовательные</w:t>
      </w:r>
      <w:r>
        <w:br/>
      </w:r>
      <w:r>
        <w:rPr>
          <w:rFonts w:ascii="Times New Roman"/>
          <w:b/>
          <w:i w:val="false"/>
          <w:color w:val="000000"/>
        </w:rPr>
        <w:t>
программы высшего образования</w:t>
      </w:r>
    </w:p>
    <w:bookmarkEnd w:id="483"/>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наурыз,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март,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951"/>
        <w:gridCol w:w="688"/>
        <w:gridCol w:w="521"/>
        <w:gridCol w:w="521"/>
        <w:gridCol w:w="521"/>
        <w:gridCol w:w="521"/>
        <w:gridCol w:w="521"/>
        <w:gridCol w:w="521"/>
        <w:gridCol w:w="424"/>
        <w:gridCol w:w="491"/>
        <w:gridCol w:w="491"/>
        <w:gridCol w:w="491"/>
        <w:gridCol w:w="491"/>
        <w:gridCol w:w="491"/>
        <w:gridCol w:w="491"/>
        <w:gridCol w:w="491"/>
        <w:gridCol w:w="491"/>
        <w:gridCol w:w="491"/>
        <w:gridCol w:w="491"/>
        <w:gridCol w:w="491"/>
        <w:gridCol w:w="492"/>
        <w:gridCol w:w="492"/>
        <w:gridCol w:w="589"/>
        <w:gridCol w:w="678"/>
        <w:gridCol w:w="678"/>
      </w:tblGrid>
      <w:tr>
        <w:trPr>
          <w:trHeight w:val="69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w:t>
            </w:r>
            <w:r>
              <w:rPr>
                <w:rFonts w:ascii="Times New Roman"/>
                <w:b w:val="false"/>
                <w:i w:val="false"/>
                <w:color w:val="000000"/>
                <w:sz w:val="20"/>
              </w:rPr>
              <w:t>№ строки</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тобы және мамандықтар </w:t>
            </w:r>
            <w:r>
              <w:br/>
            </w:r>
            <w:r>
              <w:rPr>
                <w:rFonts w:ascii="Times New Roman"/>
                <w:b w:val="false"/>
                <w:i w:val="false"/>
                <w:color w:val="000000"/>
                <w:sz w:val="20"/>
              </w:rPr>
              <w:t>
</w:t>
            </w:r>
            <w:r>
              <w:rPr>
                <w:rFonts w:ascii="Times New Roman"/>
                <w:b w:val="false"/>
                <w:i w:val="false"/>
                <w:color w:val="000000"/>
                <w:sz w:val="20"/>
              </w:rPr>
              <w:t>Группы специальностей и специальности</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r>
              <w:br/>
            </w:r>
            <w:r>
              <w:rPr>
                <w:rFonts w:ascii="Times New Roman"/>
                <w:b w:val="false"/>
                <w:i w:val="false"/>
                <w:color w:val="000000"/>
                <w:sz w:val="20"/>
              </w:rPr>
              <w:t>
</w:t>
            </w:r>
            <w:r>
              <w:rPr>
                <w:rFonts w:ascii="Times New Roman"/>
                <w:b w:val="false"/>
                <w:i w:val="false"/>
                <w:color w:val="000000"/>
                <w:sz w:val="20"/>
              </w:rPr>
              <w:t>Специальность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қабылдау,адам</w:t>
            </w:r>
            <w:r>
              <w:br/>
            </w:r>
            <w:r>
              <w:rPr>
                <w:rFonts w:ascii="Times New Roman"/>
                <w:b w:val="false"/>
                <w:i w:val="false"/>
                <w:color w:val="000000"/>
                <w:sz w:val="20"/>
              </w:rPr>
              <w:t>
</w:t>
            </w:r>
            <w:r>
              <w:rPr>
                <w:rFonts w:ascii="Times New Roman"/>
                <w:b w:val="false"/>
                <w:i w:val="false"/>
                <w:color w:val="000000"/>
                <w:sz w:val="20"/>
              </w:rPr>
              <w:t>Прием в текущем году, чел.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Оқитындар, адам</w:t>
            </w:r>
            <w:r>
              <w:br/>
            </w:r>
            <w:r>
              <w:rPr>
                <w:rFonts w:ascii="Times New Roman"/>
                <w:b w:val="false"/>
                <w:i w:val="false"/>
                <w:color w:val="000000"/>
                <w:sz w:val="20"/>
              </w:rPr>
              <w:t>
</w:t>
            </w:r>
            <w:r>
              <w:rPr>
                <w:rFonts w:ascii="Times New Roman"/>
                <w:b w:val="false"/>
                <w:i w:val="false"/>
                <w:color w:val="000000"/>
                <w:sz w:val="20"/>
              </w:rPr>
              <w:t>Обучающиеся,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бітірушілердің саны,адам</w:t>
            </w:r>
            <w:r>
              <w:br/>
            </w:r>
            <w:r>
              <w:rPr>
                <w:rFonts w:ascii="Times New Roman"/>
                <w:b w:val="false"/>
                <w:i w:val="false"/>
                <w:color w:val="000000"/>
                <w:sz w:val="20"/>
              </w:rPr>
              <w:t>
</w:t>
            </w:r>
            <w:r>
              <w:rPr>
                <w:rFonts w:ascii="Times New Roman"/>
                <w:b w:val="false"/>
                <w:i w:val="false"/>
                <w:color w:val="000000"/>
                <w:sz w:val="20"/>
              </w:rPr>
              <w:t>Ожидаемый выпуск, чел.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p>
          <w:p>
            <w:pPr>
              <w:spacing w:after="20"/>
              <w:ind w:left="20"/>
              <w:jc w:val="both"/>
            </w:pPr>
            <w:r>
              <w:rPr>
                <w:rFonts w:ascii="Times New Roman"/>
                <w:b w:val="false"/>
                <w:i w:val="false"/>
                <w:color w:val="000000"/>
                <w:sz w:val="20"/>
              </w:rPr>
              <w:t>1-й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p>
          <w:p>
            <w:pPr>
              <w:spacing w:after="20"/>
              <w:ind w:left="20"/>
              <w:jc w:val="both"/>
            </w:pPr>
            <w:r>
              <w:rPr>
                <w:rFonts w:ascii="Times New Roman"/>
                <w:b w:val="false"/>
                <w:i w:val="false"/>
                <w:color w:val="000000"/>
                <w:sz w:val="20"/>
              </w:rPr>
              <w:t>2-й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w:t>
            </w:r>
          </w:p>
          <w:p>
            <w:pPr>
              <w:spacing w:after="20"/>
              <w:ind w:left="20"/>
              <w:jc w:val="both"/>
            </w:pPr>
            <w:r>
              <w:rPr>
                <w:rFonts w:ascii="Times New Roman"/>
                <w:b w:val="false"/>
                <w:i w:val="false"/>
                <w:color w:val="000000"/>
                <w:sz w:val="20"/>
              </w:rPr>
              <w:t>3-й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w:t>
            </w:r>
          </w:p>
          <w:p>
            <w:pPr>
              <w:spacing w:after="20"/>
              <w:ind w:left="20"/>
              <w:jc w:val="both"/>
            </w:pPr>
            <w:r>
              <w:rPr>
                <w:rFonts w:ascii="Times New Roman"/>
                <w:b w:val="false"/>
                <w:i w:val="false"/>
                <w:color w:val="000000"/>
                <w:sz w:val="20"/>
              </w:rPr>
              <w:t>4-й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5-ші</w:t>
            </w:r>
          </w:p>
          <w:p>
            <w:pPr>
              <w:spacing w:after="20"/>
              <w:ind w:left="20"/>
              <w:jc w:val="both"/>
            </w:pPr>
            <w:r>
              <w:rPr>
                <w:rFonts w:ascii="Times New Roman"/>
                <w:b w:val="false"/>
                <w:i w:val="false"/>
                <w:color w:val="000000"/>
                <w:sz w:val="20"/>
              </w:rPr>
              <w:t>5-й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6-ші</w:t>
            </w:r>
          </w:p>
          <w:p>
            <w:pPr>
              <w:spacing w:after="20"/>
              <w:ind w:left="20"/>
              <w:jc w:val="both"/>
            </w:pPr>
            <w:r>
              <w:rPr>
                <w:rFonts w:ascii="Times New Roman"/>
                <w:b w:val="false"/>
                <w:i w:val="false"/>
                <w:color w:val="000000"/>
                <w:sz w:val="20"/>
              </w:rPr>
              <w:t>6-й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w:t>
            </w:r>
          </w:p>
          <w:p>
            <w:pPr>
              <w:spacing w:after="20"/>
              <w:ind w:left="20"/>
              <w:jc w:val="both"/>
            </w:pPr>
            <w:r>
              <w:rPr>
                <w:rFonts w:ascii="Times New Roman"/>
                <w:b w:val="false"/>
                <w:i w:val="false"/>
                <w:color w:val="000000"/>
                <w:sz w:val="20"/>
              </w:rPr>
              <w:t>7-й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p>
            <w:pPr>
              <w:spacing w:after="20"/>
              <w:ind w:left="20"/>
              <w:jc w:val="both"/>
            </w:pPr>
            <w:r>
              <w:rPr>
                <w:rFonts w:ascii="Times New Roman"/>
                <w:b w:val="false"/>
                <w:i w:val="false"/>
                <w:color w:val="000000"/>
                <w:sz w:val="20"/>
              </w:rPr>
              <w:t>г/з</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w:t>
            </w:r>
          </w:p>
          <w:p>
            <w:pPr>
              <w:spacing w:after="20"/>
              <w:ind w:left="20"/>
              <w:jc w:val="both"/>
            </w:pPr>
            <w:r>
              <w:rPr>
                <w:rFonts w:ascii="Times New Roman"/>
                <w:b w:val="false"/>
                <w:i w:val="false"/>
                <w:color w:val="000000"/>
                <w:sz w:val="20"/>
              </w:rPr>
              <w:t>пл.</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Итого</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16" w:id="484"/>
    <w:p>
      <w:pPr>
        <w:spacing w:after="0"/>
        <w:ind w:left="0"/>
        <w:jc w:val="left"/>
      </w:pPr>
      <w:r>
        <w:rPr>
          <w:rFonts w:ascii="Times New Roman"/>
          <w:b/>
          <w:i w:val="false"/>
          <w:color w:val="000000"/>
        </w:rPr>
        <w:t xml:space="preserve"> 
№ ЖО-23 «Жоғары білім беру бағдарламаларын іске асыратын білім</w:t>
      </w:r>
      <w:r>
        <w:br/>
      </w:r>
      <w:r>
        <w:rPr>
          <w:rFonts w:ascii="Times New Roman"/>
          <w:b/>
          <w:i w:val="false"/>
          <w:color w:val="000000"/>
        </w:rPr>
        <w:t>
беру ұйымдарының көптілде білім алатын студенттердің</w:t>
      </w:r>
      <w:r>
        <w:br/>
      </w:r>
      <w:r>
        <w:rPr>
          <w:rFonts w:ascii="Times New Roman"/>
          <w:b/>
          <w:i w:val="false"/>
          <w:color w:val="000000"/>
        </w:rPr>
        <w:t>
контингенті» әкімшілік есеп нысанын толтыру жөніндегі</w:t>
      </w:r>
      <w:r>
        <w:br/>
      </w:r>
      <w:r>
        <w:rPr>
          <w:rFonts w:ascii="Times New Roman"/>
          <w:b/>
          <w:i w:val="false"/>
          <w:color w:val="000000"/>
        </w:rPr>
        <w:t>
түсініктеме</w:t>
      </w:r>
    </w:p>
    <w:bookmarkEnd w:id="484"/>
    <w:p>
      <w:pPr>
        <w:spacing w:after="0"/>
        <w:ind w:left="0"/>
        <w:jc w:val="both"/>
      </w:pPr>
      <w:r>
        <w:rPr>
          <w:rFonts w:ascii="Times New Roman"/>
          <w:b w:val="false"/>
          <w:i w:val="false"/>
          <w:color w:val="000000"/>
          <w:sz w:val="28"/>
        </w:rPr>
        <w:t>      Мамандықтар тобы және мамандықтар Қазақстан Республикаcы Жоғары және жоғарыдан кейінгі білім мамандықтарының жіктеуішіне сәйкес толтырылады;</w:t>
      </w:r>
      <w:r>
        <w:br/>
      </w:r>
      <w:r>
        <w:rPr>
          <w:rFonts w:ascii="Times New Roman"/>
          <w:b w:val="false"/>
          <w:i w:val="false"/>
          <w:color w:val="000000"/>
          <w:sz w:val="28"/>
        </w:rPr>
        <w:t>
      м/т - мемлекеттік тапсырыс бойынша;</w:t>
      </w:r>
      <w:r>
        <w:br/>
      </w:r>
      <w:r>
        <w:rPr>
          <w:rFonts w:ascii="Times New Roman"/>
          <w:b w:val="false"/>
          <w:i w:val="false"/>
          <w:color w:val="000000"/>
          <w:sz w:val="28"/>
        </w:rPr>
        <w:t>
      а/н - ақылы негізде.</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217" w:id="48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«Контингент студентов, обучающихся в рамках трехязычного</w:t>
      </w:r>
      <w:r>
        <w:br/>
      </w:r>
      <w:r>
        <w:rPr>
          <w:rFonts w:ascii="Times New Roman"/>
          <w:b/>
          <w:i w:val="false"/>
          <w:color w:val="000000"/>
        </w:rPr>
        <w:t>
обучения в организациях образования, реализующих</w:t>
      </w:r>
      <w:r>
        <w:br/>
      </w:r>
      <w:r>
        <w:rPr>
          <w:rFonts w:ascii="Times New Roman"/>
          <w:b/>
          <w:i w:val="false"/>
          <w:color w:val="000000"/>
        </w:rPr>
        <w:t>
образовательные программы высшего образования» № ВП-23</w:t>
      </w:r>
    </w:p>
    <w:bookmarkEnd w:id="485"/>
    <w:p>
      <w:pPr>
        <w:spacing w:after="0"/>
        <w:ind w:left="0"/>
        <w:jc w:val="both"/>
      </w:pPr>
      <w:r>
        <w:rPr>
          <w:rFonts w:ascii="Times New Roman"/>
          <w:b w:val="false"/>
          <w:i w:val="false"/>
          <w:color w:val="000000"/>
          <w:sz w:val="28"/>
        </w:rPr>
        <w:t>Группы специальностей и специальности заполняются согласно Классификатора специальностей высшего и послевузовского образования Республики Казахстан;</w:t>
      </w:r>
      <w:r>
        <w:br/>
      </w:r>
      <w:r>
        <w:rPr>
          <w:rFonts w:ascii="Times New Roman"/>
          <w:b w:val="false"/>
          <w:i w:val="false"/>
          <w:color w:val="000000"/>
          <w:sz w:val="28"/>
        </w:rPr>
        <w:t>
г/з - по государственному заказу;</w:t>
      </w:r>
      <w:r>
        <w:br/>
      </w:r>
      <w:r>
        <w:rPr>
          <w:rFonts w:ascii="Times New Roman"/>
          <w:b w:val="false"/>
          <w:i w:val="false"/>
          <w:color w:val="000000"/>
          <w:sz w:val="28"/>
        </w:rPr>
        <w:t>
пл - на платной основе.</w:t>
      </w:r>
      <w:r>
        <w:br/>
      </w:r>
      <w:r>
        <w:rPr>
          <w:rFonts w:ascii="Times New Roman"/>
          <w:b w:val="false"/>
          <w:i w:val="false"/>
          <w:color w:val="000000"/>
          <w:sz w:val="28"/>
        </w:rPr>
        <w:t>
Данная форма административной отчетности собирается в автоматизированном виде единой системы управления высшим образованием.</w:t>
      </w:r>
    </w:p>
    <w:bookmarkStart w:name="z218" w:id="48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119 - қосымша</w:t>
      </w:r>
      <w:r>
        <w:br/>
      </w:r>
      <w:r>
        <w:rPr>
          <w:rFonts w:ascii="Times New Roman"/>
          <w:b w:val="false"/>
          <w:i w:val="false"/>
          <w:color w:val="000000"/>
          <w:sz w:val="28"/>
        </w:rPr>
        <w:t xml:space="preserve">
Приложение 119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8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19" w:id="487"/>
    <w:p>
      <w:pPr>
        <w:spacing w:after="0"/>
        <w:ind w:left="0"/>
        <w:jc w:val="left"/>
      </w:pPr>
      <w:r>
        <w:rPr>
          <w:rFonts w:ascii="Times New Roman"/>
          <w:b/>
          <w:i w:val="false"/>
          <w:color w:val="000000"/>
        </w:rPr>
        <w:t xml:space="preserve"> 
Көптілде беретін білім аясында (бакалавриат, магистратура,</w:t>
      </w:r>
      <w:r>
        <w:br/>
      </w:r>
      <w:r>
        <w:rPr>
          <w:rFonts w:ascii="Times New Roman"/>
          <w:b/>
          <w:i w:val="false"/>
          <w:color w:val="000000"/>
        </w:rPr>
        <w:t>
PhD-докторантура) ағылшын тілде беретін профессорлық-оқытушылық</w:t>
      </w:r>
      <w:r>
        <w:br/>
      </w:r>
      <w:r>
        <w:rPr>
          <w:rFonts w:ascii="Times New Roman"/>
          <w:b/>
          <w:i w:val="false"/>
          <w:color w:val="000000"/>
        </w:rPr>
        <w:t>
құрамы туралы мәлімет</w:t>
      </w:r>
      <w:r>
        <w:br/>
      </w:r>
      <w:r>
        <w:rPr>
          <w:rFonts w:ascii="Times New Roman"/>
          <w:b/>
          <w:i w:val="false"/>
          <w:color w:val="000000"/>
        </w:rPr>
        <w:t>
Сведения о профессорско-преподавательском составе ведущих</w:t>
      </w:r>
      <w:r>
        <w:br/>
      </w:r>
      <w:r>
        <w:rPr>
          <w:rFonts w:ascii="Times New Roman"/>
          <w:b/>
          <w:i w:val="false"/>
          <w:color w:val="000000"/>
        </w:rPr>
        <w:t>
занятия на английском языке в рамках трехъязычного обучения</w:t>
      </w:r>
      <w:r>
        <w:br/>
      </w:r>
      <w:r>
        <w:rPr>
          <w:rFonts w:ascii="Times New Roman"/>
          <w:b/>
          <w:i w:val="false"/>
          <w:color w:val="000000"/>
        </w:rPr>
        <w:t>
(бакалавриат, магистратура, PhD-докторантура)</w:t>
      </w:r>
    </w:p>
    <w:bookmarkEnd w:id="487"/>
    <w:p>
      <w:pPr>
        <w:spacing w:after="0"/>
        <w:ind w:left="0"/>
        <w:jc w:val="both"/>
      </w:pPr>
      <w:r>
        <w:rPr>
          <w:rFonts w:ascii="Times New Roman"/>
          <w:b w:val="false"/>
          <w:i w:val="false"/>
          <w:color w:val="000000"/>
          <w:sz w:val="28"/>
        </w:rPr>
        <w:t>Есепті кезең 20__- 20__ оқу жылы</w:t>
      </w:r>
      <w:r>
        <w:br/>
      </w:r>
      <w:r>
        <w:rPr>
          <w:rFonts w:ascii="Times New Roman"/>
          <w:b w:val="false"/>
          <w:i w:val="false"/>
          <w:color w:val="000000"/>
          <w:sz w:val="28"/>
        </w:rPr>
        <w:t>
Отчетный период 20__- 20__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ЖО-24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ВП-24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Жоғары және жоғары оқу орнынан кейінгі білім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высшего и послевузовского образования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наурыз,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март,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310"/>
        <w:gridCol w:w="1197"/>
        <w:gridCol w:w="1285"/>
        <w:gridCol w:w="1197"/>
        <w:gridCol w:w="1197"/>
        <w:gridCol w:w="1259"/>
        <w:gridCol w:w="1792"/>
        <w:gridCol w:w="1792"/>
        <w:gridCol w:w="2305"/>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Показатели</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 том числе</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 жалпы санынан академиялық дәрежесі мен атағы бар профессор -оқытушылардың үлесі / Доля ППС с академической и ученой степенями в % от общего количества ППС</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және ғылыми дәрежелерімен</w:t>
            </w:r>
            <w:r>
              <w:br/>
            </w:r>
            <w:r>
              <w:rPr>
                <w:rFonts w:ascii="Times New Roman"/>
                <w:b w:val="false"/>
                <w:i w:val="false"/>
                <w:color w:val="000000"/>
                <w:sz w:val="20"/>
              </w:rPr>
              <w:t>
</w:t>
            </w:r>
            <w:r>
              <w:rPr>
                <w:rFonts w:ascii="Times New Roman"/>
                <w:b w:val="false"/>
                <w:i w:val="false"/>
                <w:color w:val="000000"/>
                <w:sz w:val="20"/>
              </w:rPr>
              <w:t>с академической и ученой степенями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атақтарымен/ с учеными званиями</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магистров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w:t>
            </w:r>
          </w:p>
          <w:p>
            <w:pPr>
              <w:spacing w:after="20"/>
              <w:ind w:left="20"/>
              <w:jc w:val="both"/>
            </w:pPr>
            <w:r>
              <w:rPr>
                <w:rFonts w:ascii="Times New Roman"/>
                <w:b w:val="false"/>
                <w:i w:val="false"/>
                <w:color w:val="000000"/>
                <w:sz w:val="20"/>
              </w:rPr>
              <w:t>тары/ кандидатов наук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докторлары/ докторов наук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докторлары/ докторов Ph.D</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профессорлар/ профессоров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доценттер/ доцентов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w:t>
      </w:r>
      <w:r>
        <w:rPr>
          <w:rFonts w:ascii="Times New Roman"/>
          <w:b/>
          <w:i w:val="false"/>
          <w:color w:val="000000"/>
          <w:sz w:val="28"/>
        </w:rPr>
        <w:t>        Ректор      __________________________ қолы ______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20" w:id="488"/>
    <w:p>
      <w:pPr>
        <w:spacing w:after="0"/>
        <w:ind w:left="0"/>
        <w:jc w:val="left"/>
      </w:pPr>
      <w:r>
        <w:rPr>
          <w:rFonts w:ascii="Times New Roman"/>
          <w:b/>
          <w:i w:val="false"/>
          <w:color w:val="000000"/>
        </w:rPr>
        <w:t xml:space="preserve"> 
№ ЖО-24 «Көптілде беретін білім аясында (бакалавриат,</w:t>
      </w:r>
      <w:r>
        <w:br/>
      </w:r>
      <w:r>
        <w:rPr>
          <w:rFonts w:ascii="Times New Roman"/>
          <w:b/>
          <w:i w:val="false"/>
          <w:color w:val="000000"/>
        </w:rPr>
        <w:t>
магистратура, PhD-докторантура) ағылшын тілде беретін</w:t>
      </w:r>
      <w:r>
        <w:br/>
      </w:r>
      <w:r>
        <w:rPr>
          <w:rFonts w:ascii="Times New Roman"/>
          <w:b/>
          <w:i w:val="false"/>
          <w:color w:val="000000"/>
        </w:rPr>
        <w:t>
профессорлық-оқытушылық құрамы туралы мәлімет» әкімшілік есеп</w:t>
      </w:r>
      <w:r>
        <w:br/>
      </w:r>
      <w:r>
        <w:rPr>
          <w:rFonts w:ascii="Times New Roman"/>
          <w:b/>
          <w:i w:val="false"/>
          <w:color w:val="000000"/>
        </w:rPr>
        <w:t>
нысанын толтыру жөніндегі түсініктеме</w:t>
      </w:r>
    </w:p>
    <w:bookmarkEnd w:id="488"/>
    <w:p>
      <w:pPr>
        <w:spacing w:after="0"/>
        <w:ind w:left="0"/>
        <w:jc w:val="both"/>
      </w:pPr>
      <w:r>
        <w:rPr>
          <w:rFonts w:ascii="Times New Roman"/>
          <w:b w:val="false"/>
          <w:i w:val="false"/>
          <w:color w:val="000000"/>
          <w:sz w:val="28"/>
        </w:rPr>
        <w:t>      ПОҚ - профессорлық-оқытушылар құрамы.</w:t>
      </w:r>
      <w:r>
        <w:br/>
      </w:r>
      <w:r>
        <w:rPr>
          <w:rFonts w:ascii="Times New Roman"/>
          <w:b w:val="false"/>
          <w:i w:val="false"/>
          <w:color w:val="000000"/>
          <w:sz w:val="28"/>
        </w:rPr>
        <w:t>
      Осы әкімшілік есеп нысаны жоғары білімді басқарудың бірыңғай жүйесінде автоматтандырылған түрде жинақталады.</w:t>
      </w:r>
    </w:p>
    <w:bookmarkStart w:name="z221" w:id="489"/>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профессорско-преподавательском составе ведущих</w:t>
      </w:r>
      <w:r>
        <w:br/>
      </w:r>
      <w:r>
        <w:rPr>
          <w:rFonts w:ascii="Times New Roman"/>
          <w:b/>
          <w:i w:val="false"/>
          <w:color w:val="000000"/>
        </w:rPr>
        <w:t>
занятия на английском языке в рамках трехъязычного обучения</w:t>
      </w:r>
      <w:r>
        <w:br/>
      </w:r>
      <w:r>
        <w:rPr>
          <w:rFonts w:ascii="Times New Roman"/>
          <w:b/>
          <w:i w:val="false"/>
          <w:color w:val="000000"/>
        </w:rPr>
        <w:t>
(бакалавриат, магистратура, PhD-докторантура)» № ВП-24</w:t>
      </w:r>
    </w:p>
    <w:bookmarkEnd w:id="489"/>
    <w:p>
      <w:pPr>
        <w:spacing w:after="0"/>
        <w:ind w:left="0"/>
        <w:jc w:val="both"/>
      </w:pPr>
      <w:r>
        <w:rPr>
          <w:rFonts w:ascii="Times New Roman"/>
          <w:b w:val="false"/>
          <w:i w:val="false"/>
          <w:color w:val="000000"/>
          <w:sz w:val="28"/>
        </w:rPr>
        <w:t>ППС - профессорско-преподавательский состав.</w:t>
      </w:r>
      <w:r>
        <w:br/>
      </w:r>
      <w:r>
        <w:rPr>
          <w:rFonts w:ascii="Times New Roman"/>
          <w:b w:val="false"/>
          <w:i w:val="false"/>
          <w:color w:val="000000"/>
          <w:sz w:val="28"/>
        </w:rPr>
        <w:t xml:space="preserve">
Данная форма административной отчетности собирается в автоматизированном виде единой системы управления высшим образованием. </w:t>
      </w:r>
    </w:p>
    <w:bookmarkStart w:name="z222" w:id="49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120 - қосымша</w:t>
      </w:r>
      <w:r>
        <w:br/>
      </w:r>
      <w:r>
        <w:rPr>
          <w:rFonts w:ascii="Times New Roman"/>
          <w:b w:val="false"/>
          <w:i w:val="false"/>
          <w:color w:val="000000"/>
          <w:sz w:val="28"/>
        </w:rPr>
        <w:t xml:space="preserve">
Приложение 120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9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132- қосымша</w:t>
      </w:r>
      <w:r>
        <w:br/>
      </w:r>
      <w:r>
        <w:rPr>
          <w:rFonts w:ascii="Times New Roman"/>
          <w:b w:val="false"/>
          <w:i w:val="false"/>
          <w:color w:val="000000"/>
          <w:sz w:val="28"/>
        </w:rPr>
        <w:t xml:space="preserve">
Приложение 132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3" w:id="491"/>
    <w:p>
      <w:pPr>
        <w:spacing w:after="0"/>
        <w:ind w:left="0"/>
        <w:jc w:val="left"/>
      </w:pPr>
      <w:r>
        <w:rPr>
          <w:rFonts w:ascii="Times New Roman"/>
          <w:b/>
          <w:i w:val="false"/>
          <w:color w:val="000000"/>
        </w:rPr>
        <w:t xml:space="preserve"> 
Білім беру ұйымдарына жұмсалатын шығыстар (бюджеттік қаражат)</w:t>
      </w:r>
      <w:r>
        <w:br/>
      </w:r>
      <w:r>
        <w:rPr>
          <w:rFonts w:ascii="Times New Roman"/>
          <w:b/>
          <w:i w:val="false"/>
          <w:color w:val="000000"/>
        </w:rPr>
        <w:t>
туралы мәліметтер</w:t>
      </w:r>
      <w:r>
        <w:br/>
      </w:r>
      <w:r>
        <w:rPr>
          <w:rFonts w:ascii="Times New Roman"/>
          <w:b/>
          <w:i w:val="false"/>
          <w:color w:val="000000"/>
        </w:rPr>
        <w:t>
Сведения о расходах на организации образования (бюджетные</w:t>
      </w:r>
      <w:r>
        <w:br/>
      </w:r>
      <w:r>
        <w:rPr>
          <w:rFonts w:ascii="Times New Roman"/>
          <w:b/>
          <w:i w:val="false"/>
          <w:color w:val="000000"/>
        </w:rPr>
        <w:t>
средства)</w:t>
      </w:r>
    </w:p>
    <w:bookmarkEnd w:id="49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Ф-1</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638"/>
        <w:gridCol w:w="1552"/>
        <w:gridCol w:w="1297"/>
        <w:gridCol w:w="688"/>
        <w:gridCol w:w="1273"/>
        <w:gridCol w:w="1126"/>
        <w:gridCol w:w="590"/>
        <w:gridCol w:w="1504"/>
        <w:gridCol w:w="1309"/>
        <w:gridCol w:w="642"/>
        <w:gridCol w:w="1544"/>
        <w:gridCol w:w="137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дошкольное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общее среднее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дополнительное образование,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беруге жұмсалатын шығыстар, мың тг.</w:t>
            </w:r>
            <w:r>
              <w:br/>
            </w:r>
            <w:r>
              <w:rPr>
                <w:rFonts w:ascii="Times New Roman"/>
                <w:b w:val="false"/>
                <w:i w:val="false"/>
                <w:color w:val="000000"/>
                <w:sz w:val="20"/>
              </w:rPr>
              <w:t>
</w:t>
            </w:r>
            <w:r>
              <w:rPr>
                <w:rFonts w:ascii="Times New Roman"/>
                <w:b w:val="false"/>
                <w:i w:val="false"/>
                <w:color w:val="000000"/>
                <w:sz w:val="20"/>
              </w:rPr>
              <w:t>расходы на техническое и профессиональное образование, тыс. тг.</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xml:space="preserve">                      телефон </w:t>
      </w:r>
    </w:p>
    <w:bookmarkStart w:name="z224" w:id="492"/>
    <w:p>
      <w:pPr>
        <w:spacing w:after="0"/>
        <w:ind w:left="0"/>
        <w:jc w:val="left"/>
      </w:pPr>
      <w:r>
        <w:rPr>
          <w:rFonts w:ascii="Times New Roman"/>
          <w:b/>
          <w:i w:val="false"/>
          <w:color w:val="000000"/>
        </w:rPr>
        <w:t xml:space="preserve"> 
№ Қ-1 «Білім беру ұйымдарына жұмсалатын шығыстар (бюджеттік</w:t>
      </w:r>
      <w:r>
        <w:br/>
      </w:r>
      <w:r>
        <w:rPr>
          <w:rFonts w:ascii="Times New Roman"/>
          <w:b/>
          <w:i w:val="false"/>
          <w:color w:val="000000"/>
        </w:rPr>
        <w:t>
қаражат) туралы мәліметтер» әкімшілік есеп беру нысанын толтыру</w:t>
      </w:r>
      <w:r>
        <w:br/>
      </w:r>
      <w:r>
        <w:rPr>
          <w:rFonts w:ascii="Times New Roman"/>
          <w:b/>
          <w:i w:val="false"/>
          <w:color w:val="000000"/>
        </w:rPr>
        <w:t>
бойынша түсініктеме</w:t>
      </w:r>
    </w:p>
    <w:bookmarkEnd w:id="492"/>
    <w:p>
      <w:pPr>
        <w:spacing w:after="0"/>
        <w:ind w:left="0"/>
        <w:jc w:val="both"/>
      </w:pPr>
      <w:r>
        <w:rPr>
          <w:rFonts w:ascii="Times New Roman"/>
          <w:b w:val="false"/>
          <w:i w:val="false"/>
          <w:color w:val="000000"/>
          <w:sz w:val="28"/>
        </w:rPr>
        <w:t>      «Білім беру ұйымдарына жұмсалатын шығыстар (бюджеттік қаражат)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25" w:id="49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на организации образования (бюджетные</w:t>
      </w:r>
      <w:r>
        <w:br/>
      </w:r>
      <w:r>
        <w:rPr>
          <w:rFonts w:ascii="Times New Roman"/>
          <w:b/>
          <w:i w:val="false"/>
          <w:color w:val="000000"/>
        </w:rPr>
        <w:t>
средства)» № Ф-1</w:t>
      </w:r>
    </w:p>
    <w:bookmarkEnd w:id="493"/>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расходах на организации образования (бюджетные средства)»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26" w:id="49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121 - қосымша</w:t>
      </w:r>
      <w:r>
        <w:br/>
      </w:r>
      <w:r>
        <w:rPr>
          <w:rFonts w:ascii="Times New Roman"/>
          <w:b w:val="false"/>
          <w:i w:val="false"/>
          <w:color w:val="000000"/>
          <w:sz w:val="28"/>
        </w:rPr>
        <w:t xml:space="preserve">
Приложение 121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49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133- қосымша</w:t>
      </w:r>
      <w:r>
        <w:br/>
      </w:r>
      <w:r>
        <w:rPr>
          <w:rFonts w:ascii="Times New Roman"/>
          <w:b w:val="false"/>
          <w:i w:val="false"/>
          <w:color w:val="000000"/>
          <w:sz w:val="28"/>
        </w:rPr>
        <w:t xml:space="preserve">
Приложение 133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27" w:id="495"/>
    <w:p>
      <w:pPr>
        <w:spacing w:after="0"/>
        <w:ind w:left="0"/>
        <w:jc w:val="left"/>
      </w:pPr>
      <w:r>
        <w:rPr>
          <w:rFonts w:ascii="Times New Roman"/>
          <w:b/>
          <w:i w:val="false"/>
          <w:color w:val="000000"/>
        </w:rPr>
        <w:t xml:space="preserve"> 
Жалпы орта білімнің жаппай оқыту қоры бойынша жұмсалатын</w:t>
      </w:r>
      <w:r>
        <w:br/>
      </w:r>
      <w:r>
        <w:rPr>
          <w:rFonts w:ascii="Times New Roman"/>
          <w:b/>
          <w:i w:val="false"/>
          <w:color w:val="000000"/>
        </w:rPr>
        <w:t>
шығындар туралы мәліметтер</w:t>
      </w:r>
      <w:r>
        <w:br/>
      </w:r>
      <w:r>
        <w:rPr>
          <w:rFonts w:ascii="Times New Roman"/>
          <w:b/>
          <w:i w:val="false"/>
          <w:color w:val="000000"/>
        </w:rPr>
        <w:t>
Сведения о расходах по фонду всеобуча общего среднего</w:t>
      </w:r>
      <w:r>
        <w:br/>
      </w:r>
      <w:r>
        <w:rPr>
          <w:rFonts w:ascii="Times New Roman"/>
          <w:b/>
          <w:i w:val="false"/>
          <w:color w:val="000000"/>
        </w:rPr>
        <w:t>
образования</w:t>
      </w:r>
    </w:p>
    <w:bookmarkEnd w:id="49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Ф-2</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201"/>
        <w:gridCol w:w="2806"/>
        <w:gridCol w:w="3232"/>
        <w:gridCol w:w="2948"/>
        <w:gridCol w:w="3219"/>
      </w:tblGrid>
      <w:tr>
        <w:trPr>
          <w:trHeight w:val="25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 </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 </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xml:space="preserve">                      телефон </w:t>
      </w:r>
    </w:p>
    <w:bookmarkStart w:name="z228" w:id="496"/>
    <w:p>
      <w:pPr>
        <w:spacing w:after="0"/>
        <w:ind w:left="0"/>
        <w:jc w:val="left"/>
      </w:pPr>
      <w:r>
        <w:rPr>
          <w:rFonts w:ascii="Times New Roman"/>
          <w:b/>
          <w:i w:val="false"/>
          <w:color w:val="000000"/>
        </w:rPr>
        <w:t xml:space="preserve"> 
№ Қ-2 «Жалпы орта білімнің жаппай оқыту қоры бойынша жұмсалатын</w:t>
      </w:r>
      <w:r>
        <w:br/>
      </w:r>
      <w:r>
        <w:rPr>
          <w:rFonts w:ascii="Times New Roman"/>
          <w:b/>
          <w:i w:val="false"/>
          <w:color w:val="000000"/>
        </w:rPr>
        <w:t>
шығындар туралы мәліметтер» әкімшілік есеп беру нысанын толтыру</w:t>
      </w:r>
      <w:r>
        <w:br/>
      </w:r>
      <w:r>
        <w:rPr>
          <w:rFonts w:ascii="Times New Roman"/>
          <w:b/>
          <w:i w:val="false"/>
          <w:color w:val="000000"/>
        </w:rPr>
        <w:t>
бойынша түсініктеме</w:t>
      </w:r>
    </w:p>
    <w:bookmarkEnd w:id="496"/>
    <w:bookmarkStart w:name="z229" w:id="497"/>
    <w:p>
      <w:pPr>
        <w:spacing w:after="0"/>
        <w:ind w:left="0"/>
        <w:jc w:val="both"/>
      </w:pPr>
      <w:r>
        <w:rPr>
          <w:rFonts w:ascii="Times New Roman"/>
          <w:b w:val="false"/>
          <w:i w:val="false"/>
          <w:color w:val="000000"/>
          <w:sz w:val="28"/>
        </w:rPr>
        <w:t>
      1. «Жалпы орта білімнің жаппай оқыту қоры бойынша жұмсалатын шығындар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бюджет - мемлекеттің өз міндеттері мен функцияларын іске асыруды қаржылық қамтамасыз етуге арналған орталықтандырылған ақша қоры;</w:t>
      </w:r>
      <w:r>
        <w:br/>
      </w:r>
      <w:r>
        <w:rPr>
          <w:rFonts w:ascii="Times New Roman"/>
          <w:b w:val="false"/>
          <w:i w:val="false"/>
          <w:color w:val="000000"/>
          <w:sz w:val="28"/>
        </w:rPr>
        <w:t>
      бюджет қаражаты – мемлекеттiк меншiкке түсуі және жұмсалуы бюджетте ақшалай нысанда көрсетiлетiн мемлекеттiң ақшасы мен өзге де активтерi;</w:t>
      </w:r>
    </w:p>
    <w:bookmarkEnd w:id="497"/>
    <w:p>
      <w:pPr>
        <w:spacing w:after="0"/>
        <w:ind w:left="0"/>
        <w:jc w:val="both"/>
      </w:pPr>
      <w:r>
        <w:rPr>
          <w:rFonts w:ascii="Times New Roman"/>
          <w:b w:val="false"/>
          <w:i w:val="false"/>
          <w:color w:val="000000"/>
          <w:sz w:val="28"/>
        </w:rPr>
        <w:t>бюджеттен тыс қаражат – мемлекеттің мемлекеттік бюджетке енгізілмеген, белгілі бір нысаналы мақсатқа пайдаланылатын ақшалай қаражаты.</w:t>
      </w:r>
    </w:p>
    <w:bookmarkStart w:name="z231" w:id="498"/>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по фонду всеобуча общего среднего</w:t>
      </w:r>
      <w:r>
        <w:br/>
      </w:r>
      <w:r>
        <w:rPr>
          <w:rFonts w:ascii="Times New Roman"/>
          <w:b/>
          <w:i w:val="false"/>
          <w:color w:val="000000"/>
        </w:rPr>
        <w:t>
образования» № Ф-2</w:t>
      </w:r>
    </w:p>
    <w:bookmarkEnd w:id="498"/>
    <w:bookmarkStart w:name="z232" w:id="499"/>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 расходах по фонду всеобуча общего среднего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бюджет — централизованный денежный фонд государства, предназначенный для финансового обеспечения реализации его задач и функций;</w:t>
      </w:r>
      <w:r>
        <w:br/>
      </w:r>
      <w:r>
        <w:rPr>
          <w:rFonts w:ascii="Times New Roman"/>
          <w:b w:val="false"/>
          <w:i w:val="false"/>
          <w:color w:val="000000"/>
          <w:sz w:val="28"/>
        </w:rPr>
        <w:t>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r>
        <w:br/>
      </w:r>
      <w:r>
        <w:rPr>
          <w:rFonts w:ascii="Times New Roman"/>
          <w:b w:val="false"/>
          <w:i w:val="false"/>
          <w:color w:val="000000"/>
          <w:sz w:val="28"/>
        </w:rPr>
        <w:t>
внебюджетные средства - средства, находящиеся в распоряжении органов власти, имеющие целевое назначение, но не включаемые в государственный бюджет, а также средства, получаемые бюджетными учреждениями помимо средств, выделяемых из республиканского бюджета.</w:t>
      </w:r>
    </w:p>
    <w:bookmarkEnd w:id="499"/>
    <w:bookmarkStart w:name="z234" w:id="5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122 - қосымша</w:t>
      </w:r>
      <w:r>
        <w:br/>
      </w:r>
      <w:r>
        <w:rPr>
          <w:rFonts w:ascii="Times New Roman"/>
          <w:b w:val="false"/>
          <w:i w:val="false"/>
          <w:color w:val="000000"/>
          <w:sz w:val="28"/>
        </w:rPr>
        <w:t xml:space="preserve">
Приложение 122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134- қосымша</w:t>
      </w:r>
      <w:r>
        <w:br/>
      </w:r>
      <w:r>
        <w:rPr>
          <w:rFonts w:ascii="Times New Roman"/>
          <w:b w:val="false"/>
          <w:i w:val="false"/>
          <w:color w:val="000000"/>
          <w:sz w:val="28"/>
        </w:rPr>
        <w:t xml:space="preserve">
Приложение 134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35" w:id="501"/>
    <w:p>
      <w:pPr>
        <w:spacing w:after="0"/>
        <w:ind w:left="0"/>
        <w:jc w:val="left"/>
      </w:pPr>
      <w:r>
        <w:rPr>
          <w:rFonts w:ascii="Times New Roman"/>
          <w:b/>
          <w:i w:val="false"/>
          <w:color w:val="000000"/>
        </w:rPr>
        <w:t xml:space="preserve"> 
Білім беру ұйымдарына жұмсалатын күрделі сипаттағы шығындардың</w:t>
      </w:r>
      <w:r>
        <w:br/>
      </w:r>
      <w:r>
        <w:rPr>
          <w:rFonts w:ascii="Times New Roman"/>
          <w:b/>
          <w:i w:val="false"/>
          <w:color w:val="000000"/>
        </w:rPr>
        <w:t>
көлемі туралы мәліметтер</w:t>
      </w:r>
      <w:r>
        <w:br/>
      </w:r>
      <w:r>
        <w:rPr>
          <w:rFonts w:ascii="Times New Roman"/>
          <w:b/>
          <w:i w:val="false"/>
          <w:color w:val="000000"/>
        </w:rPr>
        <w:t>
Сведения об объемах затрат капитального характера на</w:t>
      </w:r>
      <w:r>
        <w:br/>
      </w:r>
      <w:r>
        <w:rPr>
          <w:rFonts w:ascii="Times New Roman"/>
          <w:b/>
          <w:i w:val="false"/>
          <w:color w:val="000000"/>
        </w:rPr>
        <w:t>
государственные организации образования</w:t>
      </w:r>
    </w:p>
    <w:bookmarkEnd w:id="50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Қ-3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Ф-3</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90"/>
        <w:gridCol w:w="1230"/>
        <w:gridCol w:w="1501"/>
        <w:gridCol w:w="1114"/>
        <w:gridCol w:w="1463"/>
        <w:gridCol w:w="1347"/>
        <w:gridCol w:w="1411"/>
        <w:gridCol w:w="1567"/>
        <w:gridCol w:w="1567"/>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білімге</w:t>
            </w:r>
            <w:r>
              <w:br/>
            </w:r>
            <w:r>
              <w:rPr>
                <w:rFonts w:ascii="Times New Roman"/>
                <w:b w:val="false"/>
                <w:i w:val="false"/>
                <w:color w:val="000000"/>
                <w:sz w:val="20"/>
              </w:rPr>
              <w:t>
</w:t>
            </w:r>
            <w:r>
              <w:rPr>
                <w:rFonts w:ascii="Times New Roman"/>
                <w:b w:val="false"/>
                <w:i w:val="false"/>
                <w:color w:val="000000"/>
                <w:sz w:val="20"/>
              </w:rPr>
              <w:t>на дошкольное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білімге</w:t>
            </w:r>
            <w:r>
              <w:br/>
            </w:r>
            <w:r>
              <w:rPr>
                <w:rFonts w:ascii="Times New Roman"/>
                <w:b w:val="false"/>
                <w:i w:val="false"/>
                <w:color w:val="000000"/>
                <w:sz w:val="20"/>
              </w:rPr>
              <w:t>
</w:t>
            </w:r>
            <w:r>
              <w:rPr>
                <w:rFonts w:ascii="Times New Roman"/>
                <w:b w:val="false"/>
                <w:i w:val="false"/>
                <w:color w:val="000000"/>
                <w:sz w:val="20"/>
              </w:rPr>
              <w:t>на общее среднее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беруге</w:t>
            </w:r>
            <w:r>
              <w:br/>
            </w:r>
            <w:r>
              <w:rPr>
                <w:rFonts w:ascii="Times New Roman"/>
                <w:b w:val="false"/>
                <w:i w:val="false"/>
                <w:color w:val="000000"/>
                <w:sz w:val="20"/>
              </w:rPr>
              <w:t>
</w:t>
            </w:r>
            <w:r>
              <w:rPr>
                <w:rFonts w:ascii="Times New Roman"/>
                <w:b w:val="false"/>
                <w:i w:val="false"/>
                <w:color w:val="000000"/>
                <w:sz w:val="20"/>
              </w:rPr>
              <w:t>на дополнительное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ұйымдарына</w:t>
            </w:r>
            <w:r>
              <w:br/>
            </w:r>
            <w:r>
              <w:rPr>
                <w:rFonts w:ascii="Times New Roman"/>
                <w:b w:val="false"/>
                <w:i w:val="false"/>
                <w:color w:val="000000"/>
                <w:sz w:val="20"/>
              </w:rPr>
              <w:t>
</w:t>
            </w:r>
            <w:r>
              <w:rPr>
                <w:rFonts w:ascii="Times New Roman"/>
                <w:b w:val="false"/>
                <w:i w:val="false"/>
                <w:color w:val="000000"/>
                <w:sz w:val="20"/>
              </w:rPr>
              <w:t>на организации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мың тг.</w:t>
            </w:r>
            <w:r>
              <w:br/>
            </w:r>
            <w:r>
              <w:rPr>
                <w:rFonts w:ascii="Times New Roman"/>
                <w:b w:val="false"/>
                <w:i w:val="false"/>
                <w:color w:val="000000"/>
                <w:sz w:val="20"/>
              </w:rPr>
              <w:t>
</w:t>
            </w:r>
            <w:r>
              <w:rPr>
                <w:rFonts w:ascii="Times New Roman"/>
                <w:b w:val="false"/>
                <w:i w:val="false"/>
                <w:color w:val="000000"/>
                <w:sz w:val="20"/>
              </w:rPr>
              <w:t>за счет средств бюджета, тыс. тг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мың тг.</w:t>
            </w:r>
            <w:r>
              <w:br/>
            </w:r>
            <w:r>
              <w:rPr>
                <w:rFonts w:ascii="Times New Roman"/>
                <w:b w:val="false"/>
                <w:i w:val="false"/>
                <w:color w:val="000000"/>
                <w:sz w:val="20"/>
              </w:rPr>
              <w:t>
</w:t>
            </w:r>
            <w:r>
              <w:rPr>
                <w:rFonts w:ascii="Times New Roman"/>
                <w:b w:val="false"/>
                <w:i w:val="false"/>
                <w:color w:val="000000"/>
                <w:sz w:val="20"/>
              </w:rPr>
              <w:t>за счет внебюджетных средств, тыс. тг</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 xml:space="preserve">Капитальный ремонт,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 иемдену, </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36" w:id="502"/>
    <w:p>
      <w:pPr>
        <w:spacing w:after="0"/>
        <w:ind w:left="0"/>
        <w:jc w:val="left"/>
      </w:pPr>
      <w:r>
        <w:rPr>
          <w:rFonts w:ascii="Times New Roman"/>
          <w:b/>
          <w:i w:val="false"/>
          <w:color w:val="000000"/>
        </w:rPr>
        <w:t xml:space="preserve"> 
      № Қ-3 «Білім беру ұйымдарына жұмсалатын күрделі сипаттағы</w:t>
      </w:r>
      <w:r>
        <w:br/>
      </w:r>
      <w:r>
        <w:rPr>
          <w:rFonts w:ascii="Times New Roman"/>
          <w:b/>
          <w:i w:val="false"/>
          <w:color w:val="000000"/>
        </w:rPr>
        <w:t>
шығындардың көлемі туралы мәліметтер» әкімшілік есеп беру</w:t>
      </w:r>
      <w:r>
        <w:br/>
      </w:r>
      <w:r>
        <w:rPr>
          <w:rFonts w:ascii="Times New Roman"/>
          <w:b/>
          <w:i w:val="false"/>
          <w:color w:val="000000"/>
        </w:rPr>
        <w:t>
нысанын толтыру бойынша түсініктеме</w:t>
      </w:r>
    </w:p>
    <w:bookmarkEnd w:id="502"/>
    <w:bookmarkStart w:name="z237" w:id="503"/>
    <w:p>
      <w:pPr>
        <w:spacing w:after="0"/>
        <w:ind w:left="0"/>
        <w:jc w:val="both"/>
      </w:pPr>
      <w:r>
        <w:rPr>
          <w:rFonts w:ascii="Times New Roman"/>
          <w:b w:val="false"/>
          <w:i w:val="false"/>
          <w:color w:val="000000"/>
          <w:sz w:val="28"/>
        </w:rPr>
        <w:t>
      1. «Білім беру ұйымдарына жұмсалатын күрделі сипаттағы шығындардың көлемі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бюджет - мемлекеттің өз міндеттері мен функцияларын іске асыруды қаржылық қамтамасыз етуге арналған орталықтандырылған ақша қоры;</w:t>
      </w:r>
      <w:r>
        <w:br/>
      </w:r>
      <w:r>
        <w:rPr>
          <w:rFonts w:ascii="Times New Roman"/>
          <w:b w:val="false"/>
          <w:i w:val="false"/>
          <w:color w:val="000000"/>
          <w:sz w:val="28"/>
        </w:rPr>
        <w:t>
      бюджет қаражаты – мемлекеттiк меншiкке түсуі және жұмсалуы бюджетте ақшалай нысанда көрсетiлетiн мемлекеттiң ақшасы мен өзге де активтерi;</w:t>
      </w:r>
      <w:r>
        <w:br/>
      </w:r>
      <w:r>
        <w:rPr>
          <w:rFonts w:ascii="Times New Roman"/>
          <w:b w:val="false"/>
          <w:i w:val="false"/>
          <w:color w:val="000000"/>
          <w:sz w:val="28"/>
        </w:rPr>
        <w:t>
      бюджеттен тыс қаражат – мемлекеттің мемлекеттік бюджетке енгізілмеген, белгілі бір нысаналы мақсатқа пайдаланылатын ақшалай қаражаты.</w:t>
      </w:r>
      <w:r>
        <w:br/>
      </w:r>
      <w:r>
        <w:rPr>
          <w:rFonts w:ascii="Times New Roman"/>
          <w:b w:val="false"/>
          <w:i w:val="false"/>
          <w:color w:val="000000"/>
          <w:sz w:val="28"/>
        </w:rPr>
        <w:t>
      негізгі капитал - негізгі құрал-жабдыққа жұмсалатын инвестиция, экономика салаларында негізгі қорларды жасауға, ұдайы қалпына келтіруге жұмсалатын материалдық, экономикалық және қаржы қорларының (құндық, ақшалай бағамен) жиынтығы.</w:t>
      </w:r>
    </w:p>
    <w:bookmarkEnd w:id="503"/>
    <w:bookmarkStart w:name="z239" w:id="50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объемах затрат капитального характера на</w:t>
      </w:r>
      <w:r>
        <w:br/>
      </w:r>
      <w:r>
        <w:rPr>
          <w:rFonts w:ascii="Times New Roman"/>
          <w:b/>
          <w:i w:val="false"/>
          <w:color w:val="000000"/>
        </w:rPr>
        <w:t>
государственные организации образования» № Ф-3</w:t>
      </w:r>
    </w:p>
    <w:bookmarkEnd w:id="504"/>
    <w:bookmarkStart w:name="z240" w:id="505"/>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об объемах затрат капитального характера на государственные организации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бюджет — централизованный денежный фонд государства, предназначенный для финансового обеспечения реализации его задач и функций;</w:t>
      </w:r>
      <w:r>
        <w:br/>
      </w:r>
      <w:r>
        <w:rPr>
          <w:rFonts w:ascii="Times New Roman"/>
          <w:b w:val="false"/>
          <w:i w:val="false"/>
          <w:color w:val="000000"/>
          <w:sz w:val="28"/>
        </w:rPr>
        <w:t>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r>
        <w:br/>
      </w:r>
      <w:r>
        <w:rPr>
          <w:rFonts w:ascii="Times New Roman"/>
          <w:b w:val="false"/>
          <w:i w:val="false"/>
          <w:color w:val="000000"/>
          <w:sz w:val="28"/>
        </w:rPr>
        <w:t>
внебюджетные средства - средства, находящиеся в распоряжении органов власти, имеющие целевое назначение, но не включаемые в государственный бюджет, а также средства, получаемые бюджетными учреждениями помимо средств, выделяемых из республиканского бюджета;</w:t>
      </w:r>
      <w:r>
        <w:br/>
      </w:r>
      <w:r>
        <w:rPr>
          <w:rFonts w:ascii="Times New Roman"/>
          <w:b w:val="false"/>
          <w:i w:val="false"/>
          <w:color w:val="000000"/>
          <w:sz w:val="28"/>
        </w:rPr>
        <w:t>
затраты капитального характера -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505"/>
    <w:bookmarkStart w:name="z242" w:id="50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123 - қосымша</w:t>
      </w:r>
      <w:r>
        <w:br/>
      </w:r>
      <w:r>
        <w:rPr>
          <w:rFonts w:ascii="Times New Roman"/>
          <w:b w:val="false"/>
          <w:i w:val="false"/>
          <w:color w:val="000000"/>
          <w:sz w:val="28"/>
        </w:rPr>
        <w:t xml:space="preserve">
Приложение 123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0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135- қосымша</w:t>
      </w:r>
      <w:r>
        <w:br/>
      </w:r>
      <w:r>
        <w:rPr>
          <w:rFonts w:ascii="Times New Roman"/>
          <w:b w:val="false"/>
          <w:i w:val="false"/>
          <w:color w:val="000000"/>
          <w:sz w:val="28"/>
        </w:rPr>
        <w:t xml:space="preserve">
Приложение 135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43" w:id="507"/>
    <w:p>
      <w:pPr>
        <w:spacing w:after="0"/>
        <w:ind w:left="0"/>
        <w:jc w:val="left"/>
      </w:pPr>
      <w:r>
        <w:rPr>
          <w:rFonts w:ascii="Times New Roman"/>
          <w:b/>
          <w:i w:val="false"/>
          <w:color w:val="000000"/>
        </w:rPr>
        <w:t xml:space="preserve"> 
Білім беру ұйымдағы жұмсалатын ақылы қызметтердің көлемі туралы</w:t>
      </w:r>
      <w:r>
        <w:br/>
      </w:r>
      <w:r>
        <w:rPr>
          <w:rFonts w:ascii="Times New Roman"/>
          <w:b/>
          <w:i w:val="false"/>
          <w:color w:val="000000"/>
        </w:rPr>
        <w:t>
мәліметтер</w:t>
      </w:r>
      <w:r>
        <w:br/>
      </w:r>
      <w:r>
        <w:rPr>
          <w:rFonts w:ascii="Times New Roman"/>
          <w:b/>
          <w:i w:val="false"/>
          <w:color w:val="000000"/>
        </w:rPr>
        <w:t>
Сведения об объеме платных услуг в организациях образования</w:t>
      </w:r>
    </w:p>
    <w:bookmarkEnd w:id="50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Қ-4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Ф-4</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Астана, Алматы қалалары, облыстар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327"/>
        <w:gridCol w:w="1412"/>
        <w:gridCol w:w="1301"/>
        <w:gridCol w:w="1413"/>
        <w:gridCol w:w="1301"/>
        <w:gridCol w:w="1524"/>
        <w:gridCol w:w="1413"/>
        <w:gridCol w:w="1524"/>
        <w:gridCol w:w="1413"/>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 мың тг. </w:t>
            </w:r>
            <w:r>
              <w:br/>
            </w:r>
            <w:r>
              <w:rPr>
                <w:rFonts w:ascii="Times New Roman"/>
                <w:b w:val="false"/>
                <w:i w:val="false"/>
                <w:color w:val="000000"/>
                <w:sz w:val="20"/>
              </w:rPr>
              <w:t>
</w:t>
            </w:r>
            <w:r>
              <w:rPr>
                <w:rFonts w:ascii="Times New Roman"/>
                <w:b w:val="false"/>
                <w:i w:val="false"/>
                <w:color w:val="000000"/>
                <w:sz w:val="20"/>
              </w:rPr>
              <w:t>образовательные услуги, тыс.тг.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 төлемі, мың тг. </w:t>
            </w:r>
            <w:r>
              <w:br/>
            </w:r>
            <w:r>
              <w:rPr>
                <w:rFonts w:ascii="Times New Roman"/>
                <w:b w:val="false"/>
                <w:i w:val="false"/>
                <w:color w:val="000000"/>
                <w:sz w:val="20"/>
              </w:rPr>
              <w:t>
</w:t>
            </w:r>
            <w:r>
              <w:rPr>
                <w:rFonts w:ascii="Times New Roman"/>
                <w:b w:val="false"/>
                <w:i w:val="false"/>
                <w:color w:val="000000"/>
                <w:sz w:val="20"/>
              </w:rPr>
              <w:t>родительская плата, тыс. 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 төлемінің орташа өлшемі, мың тг. </w:t>
            </w:r>
            <w:r>
              <w:br/>
            </w:r>
            <w:r>
              <w:rPr>
                <w:rFonts w:ascii="Times New Roman"/>
                <w:b w:val="false"/>
                <w:i w:val="false"/>
                <w:color w:val="000000"/>
                <w:sz w:val="20"/>
              </w:rPr>
              <w:t>
</w:t>
            </w:r>
            <w:r>
              <w:rPr>
                <w:rFonts w:ascii="Times New Roman"/>
                <w:b w:val="false"/>
                <w:i w:val="false"/>
                <w:color w:val="000000"/>
                <w:sz w:val="20"/>
              </w:rPr>
              <w:t>средний размер родительской платы, тыс. тг.</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44" w:id="508"/>
    <w:p>
      <w:pPr>
        <w:spacing w:after="0"/>
        <w:ind w:left="0"/>
        <w:jc w:val="left"/>
      </w:pPr>
      <w:r>
        <w:rPr>
          <w:rFonts w:ascii="Times New Roman"/>
          <w:b/>
          <w:i w:val="false"/>
          <w:color w:val="000000"/>
        </w:rPr>
        <w:t xml:space="preserve"> 
№ Қ-4 «Мемлекеттік білім беру ұйымдағы жұмсалатын ақылы</w:t>
      </w:r>
      <w:r>
        <w:br/>
      </w:r>
      <w:r>
        <w:rPr>
          <w:rFonts w:ascii="Times New Roman"/>
          <w:b/>
          <w:i w:val="false"/>
          <w:color w:val="000000"/>
        </w:rPr>
        <w:t>
қызметтердің көлемі туралы мәліметтер» әкімшілік есеп беру</w:t>
      </w:r>
      <w:r>
        <w:br/>
      </w:r>
      <w:r>
        <w:rPr>
          <w:rFonts w:ascii="Times New Roman"/>
          <w:b/>
          <w:i w:val="false"/>
          <w:color w:val="000000"/>
        </w:rPr>
        <w:t>
нысанын толтыру бойынша түсініктеме</w:t>
      </w:r>
    </w:p>
    <w:bookmarkEnd w:id="508"/>
    <w:bookmarkStart w:name="z245" w:id="509"/>
    <w:p>
      <w:pPr>
        <w:spacing w:after="0"/>
        <w:ind w:left="0"/>
        <w:jc w:val="both"/>
      </w:pPr>
      <w:r>
        <w:rPr>
          <w:rFonts w:ascii="Times New Roman"/>
          <w:b w:val="false"/>
          <w:i w:val="false"/>
          <w:color w:val="000000"/>
          <w:sz w:val="28"/>
        </w:rPr>
        <w:t>
      1. «Мемлекеттік білім беру ұйымдағы жұмсалатын ақылы қызметтердің көлемі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Ескертпе: Х – берілген айқындама толтырылмайды.</w:t>
      </w:r>
      <w:r>
        <w:br/>
      </w:r>
      <w:r>
        <w:rPr>
          <w:rFonts w:ascii="Times New Roman"/>
          <w:b w:val="false"/>
          <w:i w:val="false"/>
          <w:color w:val="000000"/>
          <w:sz w:val="28"/>
        </w:rPr>
        <w:t>
</w:t>
      </w:r>
      <w:r>
        <w:rPr>
          <w:rFonts w:ascii="Times New Roman"/>
          <w:b w:val="false"/>
          <w:i w:val="false"/>
          <w:color w:val="000000"/>
          <w:sz w:val="28"/>
        </w:rPr>
        <w:t>
      2. Аталған әкімшілік есептілік нысандарын толтыру мақсатында төмендегідей анықтау қолданылады:</w:t>
      </w:r>
      <w:r>
        <w:br/>
      </w:r>
      <w:r>
        <w:rPr>
          <w:rFonts w:ascii="Times New Roman"/>
          <w:b w:val="false"/>
          <w:i w:val="false"/>
          <w:color w:val="000000"/>
          <w:sz w:val="28"/>
        </w:rPr>
        <w:t>
      ақылы білім беру қызметтері білім берудің мемлекеттік жалпыға міндетті стандарттарының негізінде әзірленген және Қазақстан Республикасының білім беру саласындағы орталық атқарушы органы белгілеген тәртіппен мемлекеттік (аудандық, қалалық және облыстық) білім беру органдарымен келісілген жұмыс оқу жоспарлары (бағдарламалары) бойынша ұсынылады. (Мемлекеттік білім беру мекемелерінің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ережесін бекіту туралы;</w:t>
      </w:r>
      <w:r>
        <w:br/>
      </w:r>
      <w:r>
        <w:rPr>
          <w:rFonts w:ascii="Times New Roman"/>
          <w:b w:val="false"/>
          <w:i w:val="false"/>
          <w:color w:val="000000"/>
          <w:sz w:val="28"/>
        </w:rPr>
        <w:t>
      білім беру қызметі – бюджет есебінен білім беру ұйымдарының оқушылар мен тәрбиеленушілерге көрсететін қызметтері, ақысыз ұсынады;</w:t>
      </w:r>
      <w:r>
        <w:br/>
      </w:r>
      <w:r>
        <w:rPr>
          <w:rFonts w:ascii="Times New Roman"/>
          <w:b w:val="false"/>
          <w:i w:val="false"/>
          <w:color w:val="000000"/>
          <w:sz w:val="28"/>
        </w:rPr>
        <w:t xml:space="preserve">
      ата-ана төлемі – мақсатты ақша, мектепке дейінгі ұйымдарда баланы бақылау үшін жұмсалады. </w:t>
      </w:r>
      <w:r>
        <w:br/>
      </w:r>
      <w:r>
        <w:rPr>
          <w:rFonts w:ascii="Times New Roman"/>
          <w:b w:val="false"/>
          <w:i w:val="false"/>
          <w:color w:val="000000"/>
          <w:sz w:val="28"/>
        </w:rPr>
        <w:t xml:space="preserve">
      ата-ана төлемінің орташа өлшемі – бұл көрсеткіш ата-ана төлемінен орта арифметикалық мағынасынан шығады. </w:t>
      </w:r>
    </w:p>
    <w:bookmarkEnd w:id="509"/>
    <w:bookmarkStart w:name="z247" w:id="510"/>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объеме платных услуг в государственных</w:t>
      </w:r>
      <w:r>
        <w:br/>
      </w:r>
      <w:r>
        <w:rPr>
          <w:rFonts w:ascii="Times New Roman"/>
          <w:b/>
          <w:i w:val="false"/>
          <w:color w:val="000000"/>
        </w:rPr>
        <w:t>
организациях образования» № Ф-4</w:t>
      </w:r>
    </w:p>
    <w:bookmarkEnd w:id="510"/>
    <w:bookmarkStart w:name="z248" w:id="511"/>
    <w:p>
      <w:pPr>
        <w:spacing w:after="0"/>
        <w:ind w:left="0"/>
        <w:jc w:val="both"/>
      </w:pPr>
      <w:r>
        <w:rPr>
          <w:rFonts w:ascii="Times New Roman"/>
          <w:b w:val="false"/>
          <w:i w:val="false"/>
          <w:color w:val="000000"/>
          <w:sz w:val="28"/>
        </w:rPr>
        <w:t>
1. Представление данных формы административной отчетности «Сведения об объеме платных услуг в государственных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платные образовательные услуги предоставляются по рабочим учебным планам (программам), разработанным на основании государственных общеобязательных стандартов образования и согласованным с государственными органами (районными, городскими и областными) образования в порядке, определяемом центральным исполнительным органом Республики Казахстан в области образования, а так же обучающимся и (или) воспитанникам по желанию родителей или иных законных представителей по отдельному расписанию. (Правила оказания платных видов деятельности по реализации товаров (работ, услуг) государственными учреждениями образования и расходования ими денег от реализации товаров (работ, услуг);</w:t>
      </w:r>
      <w:r>
        <w:br/>
      </w:r>
      <w:r>
        <w:rPr>
          <w:rFonts w:ascii="Times New Roman"/>
          <w:b w:val="false"/>
          <w:i w:val="false"/>
          <w:color w:val="000000"/>
          <w:sz w:val="28"/>
        </w:rPr>
        <w:t>
образовательные услуги – оказываемые организациями образования обучающимся и воспитанникам за счет бюджетных средств, предоставляются бесплатно;</w:t>
      </w:r>
      <w:r>
        <w:br/>
      </w:r>
      <w:r>
        <w:rPr>
          <w:rFonts w:ascii="Times New Roman"/>
          <w:b w:val="false"/>
          <w:i w:val="false"/>
          <w:color w:val="000000"/>
          <w:sz w:val="28"/>
        </w:rPr>
        <w:t>
родительская плата – это целевые деньги, которые должны тратиться строго на присмотр и уход за детьми в дошкольном учреждении;</w:t>
      </w:r>
      <w:r>
        <w:br/>
      </w:r>
      <w:r>
        <w:rPr>
          <w:rFonts w:ascii="Times New Roman"/>
          <w:b w:val="false"/>
          <w:i w:val="false"/>
          <w:color w:val="000000"/>
          <w:sz w:val="28"/>
        </w:rPr>
        <w:t>
средний размер родительской платы (тенге) – это показатель вычисляемый как среднее арифметическое значение родительской платы.</w:t>
      </w:r>
    </w:p>
    <w:bookmarkEnd w:id="511"/>
    <w:bookmarkStart w:name="z250" w:id="51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124 - қосымша</w:t>
      </w:r>
      <w:r>
        <w:br/>
      </w:r>
      <w:r>
        <w:rPr>
          <w:rFonts w:ascii="Times New Roman"/>
          <w:b w:val="false"/>
          <w:i w:val="false"/>
          <w:color w:val="000000"/>
          <w:sz w:val="28"/>
        </w:rPr>
        <w:t xml:space="preserve">
Приложение 124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1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136- қосымша</w:t>
      </w:r>
      <w:r>
        <w:br/>
      </w:r>
      <w:r>
        <w:rPr>
          <w:rFonts w:ascii="Times New Roman"/>
          <w:b w:val="false"/>
          <w:i w:val="false"/>
          <w:color w:val="000000"/>
          <w:sz w:val="28"/>
        </w:rPr>
        <w:t xml:space="preserve">
Приложение 136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51" w:id="513"/>
    <w:p>
      <w:pPr>
        <w:spacing w:after="0"/>
        <w:ind w:left="0"/>
        <w:jc w:val="left"/>
      </w:pPr>
      <w:r>
        <w:rPr>
          <w:rFonts w:ascii="Times New Roman"/>
          <w:b/>
          <w:i w:val="false"/>
          <w:color w:val="000000"/>
        </w:rPr>
        <w:t xml:space="preserve"> 
Білім беру ұйымдарындағы педагог қызметкерлердің орташа айлық</w:t>
      </w:r>
      <w:r>
        <w:br/>
      </w:r>
      <w:r>
        <w:rPr>
          <w:rFonts w:ascii="Times New Roman"/>
          <w:b/>
          <w:i w:val="false"/>
          <w:color w:val="000000"/>
        </w:rPr>
        <w:t>
жалақысы туралы мәліметтер</w:t>
      </w:r>
      <w:r>
        <w:br/>
      </w:r>
      <w:r>
        <w:rPr>
          <w:rFonts w:ascii="Times New Roman"/>
          <w:b/>
          <w:i w:val="false"/>
          <w:color w:val="000000"/>
        </w:rPr>
        <w:t>
Сведения о среднемесячной заработной плате педагогического</w:t>
      </w:r>
      <w:r>
        <w:br/>
      </w:r>
      <w:r>
        <w:rPr>
          <w:rFonts w:ascii="Times New Roman"/>
          <w:b/>
          <w:i w:val="false"/>
          <w:color w:val="000000"/>
        </w:rPr>
        <w:t>
работника в организациях образования</w:t>
      </w:r>
    </w:p>
    <w:bookmarkEnd w:id="513"/>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Қ-5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Ф-5</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595"/>
        <w:gridCol w:w="1424"/>
        <w:gridCol w:w="1312"/>
        <w:gridCol w:w="1424"/>
        <w:gridCol w:w="1299"/>
        <w:gridCol w:w="1424"/>
        <w:gridCol w:w="1299"/>
        <w:gridCol w:w="1425"/>
        <w:gridCol w:w="1425"/>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 / в государственных организациях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 / в частных организациях</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Мөлшерлеме саны  (тәрбиешілер, педагогтар), бірлік </w:t>
            </w:r>
            <w:r>
              <w:br/>
            </w:r>
            <w:r>
              <w:rPr>
                <w:rFonts w:ascii="Times New Roman"/>
                <w:b w:val="false"/>
                <w:i w:val="false"/>
                <w:color w:val="000000"/>
                <w:sz w:val="20"/>
              </w:rPr>
              <w:t>
</w:t>
            </w:r>
            <w:r>
              <w:rPr>
                <w:rFonts w:ascii="Times New Roman"/>
                <w:b w:val="false"/>
                <w:i w:val="false"/>
                <w:color w:val="000000"/>
                <w:sz w:val="20"/>
              </w:rPr>
              <w:t>количество ставок (воспитатели, педагоги), ед.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еңбекақы төлеу қоры (тәрбиешілер, педагогтар), мың тг.</w:t>
            </w:r>
            <w:r>
              <w:br/>
            </w:r>
            <w:r>
              <w:rPr>
                <w:rFonts w:ascii="Times New Roman"/>
                <w:b w:val="false"/>
                <w:i w:val="false"/>
                <w:color w:val="000000"/>
                <w:sz w:val="20"/>
              </w:rPr>
              <w:t>
</w:t>
            </w:r>
            <w:r>
              <w:rPr>
                <w:rFonts w:ascii="Times New Roman"/>
                <w:b w:val="false"/>
                <w:i w:val="false"/>
                <w:color w:val="000000"/>
                <w:sz w:val="20"/>
              </w:rPr>
              <w:t>месячный фонд оплаты труда (воспитатели, педагоги), тыс.тг.</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орташа айлық мөлшері (тәрбиешілер, педагогтар), мың тг.</w:t>
            </w:r>
            <w:r>
              <w:br/>
            </w:r>
            <w:r>
              <w:rPr>
                <w:rFonts w:ascii="Times New Roman"/>
                <w:b w:val="false"/>
                <w:i w:val="false"/>
                <w:color w:val="000000"/>
                <w:sz w:val="20"/>
              </w:rPr>
              <w:t>
</w:t>
            </w:r>
            <w:r>
              <w:rPr>
                <w:rFonts w:ascii="Times New Roman"/>
                <w:b w:val="false"/>
                <w:i w:val="false"/>
                <w:color w:val="000000"/>
                <w:sz w:val="20"/>
              </w:rPr>
              <w:t>среднемесячная заработная плата (воспитатели, педагоги), тыс.тг.</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52" w:id="514"/>
    <w:p>
      <w:pPr>
        <w:spacing w:after="0"/>
        <w:ind w:left="0"/>
        <w:jc w:val="left"/>
      </w:pPr>
      <w:r>
        <w:rPr>
          <w:rFonts w:ascii="Times New Roman"/>
          <w:b/>
          <w:i w:val="false"/>
          <w:color w:val="000000"/>
        </w:rPr>
        <w:t xml:space="preserve"> 
№ Қ-5 «Білім беру ұйымдарындағы педагог қызметкерлердің орташа</w:t>
      </w:r>
      <w:r>
        <w:br/>
      </w:r>
      <w:r>
        <w:rPr>
          <w:rFonts w:ascii="Times New Roman"/>
          <w:b/>
          <w:i w:val="false"/>
          <w:color w:val="000000"/>
        </w:rPr>
        <w:t>
айлық жалақысы туралы мәліметтер» әкімшілік есеп беру нысанын</w:t>
      </w:r>
      <w:r>
        <w:br/>
      </w:r>
      <w:r>
        <w:rPr>
          <w:rFonts w:ascii="Times New Roman"/>
          <w:b/>
          <w:i w:val="false"/>
          <w:color w:val="000000"/>
        </w:rPr>
        <w:t>
толтыру бойынша түсініктеме</w:t>
      </w:r>
    </w:p>
    <w:bookmarkEnd w:id="514"/>
    <w:p>
      <w:pPr>
        <w:spacing w:after="0"/>
        <w:ind w:left="0"/>
        <w:jc w:val="both"/>
      </w:pPr>
      <w:r>
        <w:rPr>
          <w:rFonts w:ascii="Times New Roman"/>
          <w:b w:val="false"/>
          <w:i w:val="false"/>
          <w:color w:val="000000"/>
          <w:sz w:val="28"/>
        </w:rPr>
        <w:t>      «Білім беру ұйымдарындағы педагог қызметкерлердің орташа айлық жалақысы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53" w:id="51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среднемесячной заработной плате педагогического</w:t>
      </w:r>
      <w:r>
        <w:br/>
      </w:r>
      <w:r>
        <w:rPr>
          <w:rFonts w:ascii="Times New Roman"/>
          <w:b/>
          <w:i w:val="false"/>
          <w:color w:val="000000"/>
        </w:rPr>
        <w:t>
работника в организациях образования» № Ф-5</w:t>
      </w:r>
    </w:p>
    <w:bookmarkEnd w:id="515"/>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среднемесячной заработной плате педагогического работника в организациях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54" w:id="51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125 - қосымша</w:t>
      </w:r>
      <w:r>
        <w:br/>
      </w:r>
      <w:r>
        <w:rPr>
          <w:rFonts w:ascii="Times New Roman"/>
          <w:b w:val="false"/>
          <w:i w:val="false"/>
          <w:color w:val="000000"/>
          <w:sz w:val="28"/>
        </w:rPr>
        <w:t xml:space="preserve">
Приложение 125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1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138- қосымша</w:t>
      </w:r>
      <w:r>
        <w:br/>
      </w:r>
      <w:r>
        <w:rPr>
          <w:rFonts w:ascii="Times New Roman"/>
          <w:b w:val="false"/>
          <w:i w:val="false"/>
          <w:color w:val="000000"/>
          <w:sz w:val="28"/>
        </w:rPr>
        <w:t xml:space="preserve">
Приложение 138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55" w:id="517"/>
    <w:p>
      <w:pPr>
        <w:spacing w:after="0"/>
        <w:ind w:left="0"/>
        <w:jc w:val="left"/>
      </w:pPr>
      <w:r>
        <w:rPr>
          <w:rFonts w:ascii="Times New Roman"/>
          <w:b/>
          <w:i w:val="false"/>
          <w:color w:val="000000"/>
        </w:rPr>
        <w:t xml:space="preserve"> 
Күрделі шығындарды есептемегенде жылына білім беру ұйымдарында</w:t>
      </w:r>
      <w:r>
        <w:br/>
      </w:r>
      <w:r>
        <w:rPr>
          <w:rFonts w:ascii="Times New Roman"/>
          <w:b/>
          <w:i w:val="false"/>
          <w:color w:val="000000"/>
        </w:rPr>
        <w:t>
1 оқушыға кететін орташа шығыс туралы мәліметтер (мемлекеттік</w:t>
      </w:r>
      <w:r>
        <w:br/>
      </w:r>
      <w:r>
        <w:rPr>
          <w:rFonts w:ascii="Times New Roman"/>
          <w:b/>
          <w:i w:val="false"/>
          <w:color w:val="000000"/>
        </w:rPr>
        <w:t>
тапсырыс)</w:t>
      </w:r>
      <w:r>
        <w:br/>
      </w:r>
      <w:r>
        <w:rPr>
          <w:rFonts w:ascii="Times New Roman"/>
          <w:b/>
          <w:i w:val="false"/>
          <w:color w:val="000000"/>
        </w:rPr>
        <w:t>
Сведения о среднем расходе на 1-го обучающегося в организациях</w:t>
      </w:r>
      <w:r>
        <w:br/>
      </w:r>
      <w:r>
        <w:rPr>
          <w:rFonts w:ascii="Times New Roman"/>
          <w:b/>
          <w:i w:val="false"/>
          <w:color w:val="000000"/>
        </w:rPr>
        <w:t>
образования в год без учета капитальных затрат (государственный</w:t>
      </w:r>
      <w:r>
        <w:br/>
      </w:r>
      <w:r>
        <w:rPr>
          <w:rFonts w:ascii="Times New Roman"/>
          <w:b/>
          <w:i w:val="false"/>
          <w:color w:val="000000"/>
        </w:rPr>
        <w:t>
заказ)</w:t>
      </w:r>
    </w:p>
    <w:bookmarkEnd w:id="51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Қ-6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Ф-6</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444"/>
        <w:gridCol w:w="704"/>
        <w:gridCol w:w="1185"/>
        <w:gridCol w:w="1185"/>
        <w:gridCol w:w="1185"/>
        <w:gridCol w:w="1185"/>
        <w:gridCol w:w="838"/>
        <w:gridCol w:w="1185"/>
        <w:gridCol w:w="1185"/>
        <w:gridCol w:w="1185"/>
        <w:gridCol w:w="1230"/>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дошкольного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общего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контингент, адам </w:t>
            </w:r>
            <w:r>
              <w:br/>
            </w:r>
            <w:r>
              <w:rPr>
                <w:rFonts w:ascii="Times New Roman"/>
                <w:b w:val="false"/>
                <w:i w:val="false"/>
                <w:color w:val="000000"/>
                <w:sz w:val="20"/>
              </w:rPr>
              <w:t>
</w:t>
            </w:r>
            <w:r>
              <w:rPr>
                <w:rFonts w:ascii="Times New Roman"/>
                <w:b w:val="false"/>
                <w:i w:val="false"/>
                <w:color w:val="000000"/>
                <w:sz w:val="20"/>
              </w:rPr>
              <w:t>контингент, чел.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және тәрбиеге жұмсалатын шығыс,  мың тг. </w:t>
            </w:r>
            <w:r>
              <w:br/>
            </w:r>
            <w:r>
              <w:rPr>
                <w:rFonts w:ascii="Times New Roman"/>
                <w:b w:val="false"/>
                <w:i w:val="false"/>
                <w:color w:val="000000"/>
                <w:sz w:val="20"/>
              </w:rPr>
              <w:t>
</w:t>
            </w:r>
            <w:r>
              <w:rPr>
                <w:rFonts w:ascii="Times New Roman"/>
                <w:b w:val="false"/>
                <w:i w:val="false"/>
                <w:color w:val="000000"/>
                <w:sz w:val="20"/>
              </w:rPr>
              <w:t>расходы на воспитание и обучение, тыс. тг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оқушыға кететін орташа шығыс, мың тг. </w:t>
            </w:r>
            <w:r>
              <w:br/>
            </w:r>
            <w:r>
              <w:rPr>
                <w:rFonts w:ascii="Times New Roman"/>
                <w:b w:val="false"/>
                <w:i w:val="false"/>
                <w:color w:val="000000"/>
                <w:sz w:val="20"/>
              </w:rPr>
              <w:t>
</w:t>
            </w:r>
            <w:r>
              <w:rPr>
                <w:rFonts w:ascii="Times New Roman"/>
                <w:b w:val="false"/>
                <w:i w:val="false"/>
                <w:color w:val="000000"/>
                <w:sz w:val="20"/>
              </w:rPr>
              <w:t>средний расход на 1-го обучающегося, тыс. тг.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6"/>
        <w:gridCol w:w="1941"/>
        <w:gridCol w:w="1166"/>
        <w:gridCol w:w="1562"/>
        <w:gridCol w:w="1769"/>
        <w:gridCol w:w="1166"/>
        <w:gridCol w:w="1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ұйымдарында </w:t>
            </w:r>
            <w:r>
              <w:br/>
            </w:r>
            <w:r>
              <w:rPr>
                <w:rFonts w:ascii="Times New Roman"/>
                <w:b w:val="false"/>
                <w:i w:val="false"/>
                <w:color w:val="000000"/>
                <w:sz w:val="20"/>
              </w:rPr>
              <w:t>
</w:t>
            </w:r>
            <w:r>
              <w:rPr>
                <w:rFonts w:ascii="Times New Roman"/>
                <w:b w:val="false"/>
                <w:i w:val="false"/>
                <w:color w:val="000000"/>
                <w:sz w:val="20"/>
              </w:rPr>
              <w:t>в организациях дополнительного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w:t>
            </w:r>
            <w:r>
              <w:br/>
            </w:r>
            <w:r>
              <w:rPr>
                <w:rFonts w:ascii="Times New Roman"/>
                <w:b w:val="false"/>
                <w:i w:val="false"/>
                <w:color w:val="000000"/>
                <w:sz w:val="20"/>
              </w:rPr>
              <w:t>
</w:t>
            </w:r>
            <w:r>
              <w:rPr>
                <w:rFonts w:ascii="Times New Roman"/>
                <w:b w:val="false"/>
                <w:i w:val="false"/>
                <w:color w:val="000000"/>
                <w:sz w:val="20"/>
              </w:rPr>
              <w:t>в организациях технического и профессионального образования</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 </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 </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ұйымдарда</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ұйымдарда</w:t>
            </w:r>
            <w:r>
              <w:br/>
            </w:r>
            <w:r>
              <w:rPr>
                <w:rFonts w:ascii="Times New Roman"/>
                <w:b w:val="false"/>
                <w:i w:val="false"/>
                <w:color w:val="000000"/>
                <w:sz w:val="20"/>
              </w:rPr>
              <w:t>
</w:t>
            </w:r>
            <w:r>
              <w:rPr>
                <w:rFonts w:ascii="Times New Roman"/>
                <w:b w:val="false"/>
                <w:i w:val="false"/>
                <w:color w:val="000000"/>
                <w:sz w:val="20"/>
              </w:rPr>
              <w:t>в государственных организациях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ұйымдарда </w:t>
            </w:r>
            <w:r>
              <w:br/>
            </w:r>
            <w:r>
              <w:rPr>
                <w:rFonts w:ascii="Times New Roman"/>
                <w:b w:val="false"/>
                <w:i w:val="false"/>
                <w:color w:val="000000"/>
                <w:sz w:val="20"/>
              </w:rPr>
              <w:t>
</w:t>
            </w:r>
            <w:r>
              <w:rPr>
                <w:rFonts w:ascii="Times New Roman"/>
                <w:b w:val="false"/>
                <w:i w:val="false"/>
                <w:color w:val="000000"/>
                <w:sz w:val="20"/>
              </w:rPr>
              <w:t>в частных организациях</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56" w:id="518"/>
    <w:p>
      <w:pPr>
        <w:spacing w:after="0"/>
        <w:ind w:left="0"/>
        <w:jc w:val="left"/>
      </w:pPr>
      <w:r>
        <w:rPr>
          <w:rFonts w:ascii="Times New Roman"/>
          <w:b/>
          <w:i w:val="false"/>
          <w:color w:val="000000"/>
        </w:rPr>
        <w:t xml:space="preserve"> 
№ Қ-6 «Күрделі шығындарды есептемегенде жылына білім беру</w:t>
      </w:r>
      <w:r>
        <w:br/>
      </w:r>
      <w:r>
        <w:rPr>
          <w:rFonts w:ascii="Times New Roman"/>
          <w:b/>
          <w:i w:val="false"/>
          <w:color w:val="000000"/>
        </w:rPr>
        <w:t>
ұйымдарында 1 оқушыға кететін орташа шығыс туралы мәліметтер</w:t>
      </w:r>
      <w:r>
        <w:br/>
      </w:r>
      <w:r>
        <w:rPr>
          <w:rFonts w:ascii="Times New Roman"/>
          <w:b/>
          <w:i w:val="false"/>
          <w:color w:val="000000"/>
        </w:rPr>
        <w:t>
(мемлекеттік тапсырыс)» әкімшілік есеп беру нысанын толтыру</w:t>
      </w:r>
      <w:r>
        <w:br/>
      </w:r>
      <w:r>
        <w:rPr>
          <w:rFonts w:ascii="Times New Roman"/>
          <w:b/>
          <w:i w:val="false"/>
          <w:color w:val="000000"/>
        </w:rPr>
        <w:t>
бойынша түсініктеме</w:t>
      </w:r>
    </w:p>
    <w:bookmarkEnd w:id="518"/>
    <w:p>
      <w:pPr>
        <w:spacing w:after="0"/>
        <w:ind w:left="0"/>
        <w:jc w:val="both"/>
      </w:pPr>
      <w:r>
        <w:rPr>
          <w:rFonts w:ascii="Times New Roman"/>
          <w:b w:val="false"/>
          <w:i w:val="false"/>
          <w:color w:val="000000"/>
          <w:sz w:val="28"/>
        </w:rPr>
        <w:t>      «Күрделі шығындарды есептемегенде жылына білім беру ұйымдарында 1 оқушыға кететін орташа шығыс туралы мәліметтер (мемлекеттік тапсырыс)»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қпараттық жүйе қолдану арқылы жүзеге асады.</w:t>
      </w:r>
    </w:p>
    <w:bookmarkStart w:name="z257" w:id="51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средних расходах на 1-го обучающегося в</w:t>
      </w:r>
      <w:r>
        <w:br/>
      </w:r>
      <w:r>
        <w:rPr>
          <w:rFonts w:ascii="Times New Roman"/>
          <w:b/>
          <w:i w:val="false"/>
          <w:color w:val="000000"/>
        </w:rPr>
        <w:t xml:space="preserve">
организациях образования в год без учета капитальных затрат </w:t>
      </w:r>
      <w:r>
        <w:br/>
      </w:r>
      <w:r>
        <w:rPr>
          <w:rFonts w:ascii="Times New Roman"/>
          <w:b/>
          <w:i w:val="false"/>
          <w:color w:val="000000"/>
        </w:rPr>
        <w:t>
(государственный заказ)» № Ф-6</w:t>
      </w:r>
    </w:p>
    <w:bookmarkEnd w:id="519"/>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средних расходах на 1-го обучающегося в организациях образования в год без учета капитальных затрат (государственный заказ)»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58" w:id="52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126 - қосымша</w:t>
      </w:r>
      <w:r>
        <w:br/>
      </w:r>
      <w:r>
        <w:rPr>
          <w:rFonts w:ascii="Times New Roman"/>
          <w:b w:val="false"/>
          <w:i w:val="false"/>
          <w:color w:val="000000"/>
          <w:sz w:val="28"/>
        </w:rPr>
        <w:t xml:space="preserve">
Приложение 126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2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139- қосымша</w:t>
      </w:r>
      <w:r>
        <w:br/>
      </w:r>
      <w:r>
        <w:rPr>
          <w:rFonts w:ascii="Times New Roman"/>
          <w:b w:val="false"/>
          <w:i w:val="false"/>
          <w:color w:val="000000"/>
          <w:sz w:val="28"/>
        </w:rPr>
        <w:t xml:space="preserve">
Приложение 139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59" w:id="521"/>
    <w:p>
      <w:pPr>
        <w:spacing w:after="0"/>
        <w:ind w:left="0"/>
        <w:jc w:val="left"/>
      </w:pPr>
      <w:r>
        <w:rPr>
          <w:rFonts w:ascii="Times New Roman"/>
          <w:b/>
          <w:i w:val="false"/>
          <w:color w:val="000000"/>
        </w:rPr>
        <w:t xml:space="preserve"> 
Мемлекеттік жоғары және жоғары оқу орнынан кейінгі білімге</w:t>
      </w:r>
      <w:r>
        <w:br/>
      </w:r>
      <w:r>
        <w:rPr>
          <w:rFonts w:ascii="Times New Roman"/>
          <w:b/>
          <w:i w:val="false"/>
          <w:color w:val="000000"/>
        </w:rPr>
        <w:t>
жұмсалатын шығыстар туралы мәліметтер</w:t>
      </w:r>
      <w:r>
        <w:br/>
      </w:r>
      <w:r>
        <w:rPr>
          <w:rFonts w:ascii="Times New Roman"/>
          <w:b/>
          <w:i w:val="false"/>
          <w:color w:val="000000"/>
        </w:rPr>
        <w:t>
Сведения о расходах на высшее и послевузовское образование в</w:t>
      </w:r>
      <w:r>
        <w:br/>
      </w:r>
      <w:r>
        <w:rPr>
          <w:rFonts w:ascii="Times New Roman"/>
          <w:b/>
          <w:i w:val="false"/>
          <w:color w:val="000000"/>
        </w:rPr>
        <w:t>
государственных высших учебных заведениях</w:t>
      </w:r>
    </w:p>
    <w:bookmarkEnd w:id="52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Қ-7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Ф-7</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және жоғары оқу орнынан кейінгі білім беру ұйымдары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Организации высшего и послевузовского образования</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Бюджеттік жоспарлау департаментіне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Департамент бюджетного планирования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ақпан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февраль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6520"/>
        <w:gridCol w:w="1229"/>
        <w:gridCol w:w="2679"/>
        <w:gridCol w:w="2614"/>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Қаржы-экономикалық көрсеткіштер </w:t>
            </w:r>
            <w:r>
              <w:br/>
            </w:r>
            <w:r>
              <w:rPr>
                <w:rFonts w:ascii="Times New Roman"/>
                <w:b w:val="false"/>
                <w:i w:val="false"/>
                <w:color w:val="000000"/>
                <w:sz w:val="20"/>
              </w:rPr>
              <w:t>
</w:t>
            </w:r>
            <w:r>
              <w:rPr>
                <w:rFonts w:ascii="Times New Roman"/>
                <w:b w:val="false"/>
                <w:i w:val="false"/>
                <w:color w:val="000000"/>
                <w:sz w:val="20"/>
              </w:rPr>
              <w:t>Финансово-экономические показатели</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дерек көзі бойынша</w:t>
            </w:r>
            <w:r>
              <w:br/>
            </w:r>
            <w:r>
              <w:rPr>
                <w:rFonts w:ascii="Times New Roman"/>
                <w:b w:val="false"/>
                <w:i w:val="false"/>
                <w:color w:val="000000"/>
                <w:sz w:val="20"/>
              </w:rPr>
              <w:t>
</w:t>
            </w:r>
            <w:r>
              <w:rPr>
                <w:rFonts w:ascii="Times New Roman"/>
                <w:b w:val="false"/>
                <w:i w:val="false"/>
                <w:color w:val="000000"/>
                <w:sz w:val="20"/>
              </w:rPr>
              <w:t>в том числе, по источникам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r>
              <w:br/>
            </w:r>
            <w:r>
              <w:rPr>
                <w:rFonts w:ascii="Times New Roman"/>
                <w:b w:val="false"/>
                <w:i w:val="false"/>
                <w:color w:val="000000"/>
                <w:sz w:val="20"/>
              </w:rPr>
              <w:t>
</w:t>
            </w:r>
            <w:r>
              <w:rPr>
                <w:rFonts w:ascii="Times New Roman"/>
                <w:b w:val="false"/>
                <w:i w:val="false"/>
                <w:color w:val="000000"/>
                <w:sz w:val="20"/>
              </w:rPr>
              <w:t>бюджетные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r>
              <w:br/>
            </w:r>
            <w:r>
              <w:rPr>
                <w:rFonts w:ascii="Times New Roman"/>
                <w:b w:val="false"/>
                <w:i w:val="false"/>
                <w:color w:val="000000"/>
                <w:sz w:val="20"/>
              </w:rPr>
              <w:t>
</w:t>
            </w:r>
            <w:r>
              <w:rPr>
                <w:rFonts w:ascii="Times New Roman"/>
                <w:b w:val="false"/>
                <w:i w:val="false"/>
                <w:color w:val="000000"/>
                <w:sz w:val="20"/>
              </w:rPr>
              <w:t>внебюджетные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жоғары және жоғары оқу орнынан кейінгі білімге жұмсалатын шығыстар, мың тг., оның ішінде: </w:t>
            </w:r>
            <w:r>
              <w:br/>
            </w:r>
            <w:r>
              <w:rPr>
                <w:rFonts w:ascii="Times New Roman"/>
                <w:b w:val="false"/>
                <w:i w:val="false"/>
                <w:color w:val="000000"/>
                <w:sz w:val="20"/>
              </w:rPr>
              <w:t>
</w:t>
            </w:r>
            <w:r>
              <w:rPr>
                <w:rFonts w:ascii="Times New Roman"/>
                <w:b w:val="false"/>
                <w:i w:val="false"/>
                <w:color w:val="000000"/>
                <w:sz w:val="20"/>
              </w:rPr>
              <w:t>расходы на высшее и послевузовское образование в государственных высших учебных заведениях, тыс. тг., из них: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жабдықтауға кеткен шығындар, </w:t>
            </w:r>
            <w:r>
              <w:br/>
            </w:r>
            <w:r>
              <w:rPr>
                <w:rFonts w:ascii="Times New Roman"/>
                <w:b w:val="false"/>
                <w:i w:val="false"/>
                <w:color w:val="000000"/>
                <w:sz w:val="20"/>
              </w:rPr>
              <w:t>
</w:t>
            </w:r>
            <w:r>
              <w:rPr>
                <w:rFonts w:ascii="Times New Roman"/>
                <w:b w:val="false"/>
                <w:i w:val="false"/>
                <w:color w:val="000000"/>
                <w:sz w:val="20"/>
              </w:rPr>
              <w:t xml:space="preserve">расходы на материально-техническое оснащение,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ақысын төлеу қоры бойынша шығындар, </w:t>
            </w:r>
            <w:r>
              <w:br/>
            </w:r>
            <w:r>
              <w:rPr>
                <w:rFonts w:ascii="Times New Roman"/>
                <w:b w:val="false"/>
                <w:i w:val="false"/>
                <w:color w:val="000000"/>
                <w:sz w:val="20"/>
              </w:rPr>
              <w:t>
</w:t>
            </w:r>
            <w:r>
              <w:rPr>
                <w:rFonts w:ascii="Times New Roman"/>
                <w:b w:val="false"/>
                <w:i w:val="false"/>
                <w:color w:val="000000"/>
                <w:sz w:val="20"/>
              </w:rPr>
              <w:t xml:space="preserve">расходы по фонду оплаты труда,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бакалавриата,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магистратуры,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докторантура бағдарламасы бойынша оқитындардың орташа жылдық контингенті, адам </w:t>
            </w:r>
            <w:r>
              <w:br/>
            </w:r>
            <w:r>
              <w:rPr>
                <w:rFonts w:ascii="Times New Roman"/>
                <w:b w:val="false"/>
                <w:i w:val="false"/>
                <w:color w:val="000000"/>
                <w:sz w:val="20"/>
              </w:rPr>
              <w:t>
</w:t>
            </w:r>
            <w:r>
              <w:rPr>
                <w:rFonts w:ascii="Times New Roman"/>
                <w:b w:val="false"/>
                <w:i w:val="false"/>
                <w:color w:val="000000"/>
                <w:sz w:val="20"/>
              </w:rPr>
              <w:t>среднегодовой контингент обучающихся по программам докторантуры, чел.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xml:space="preserve">          Білім басқармасының басшысы </w:t>
      </w:r>
      <w:r>
        <w:br/>
      </w:r>
      <w:r>
        <w:rPr>
          <w:rFonts w:ascii="Times New Roman"/>
          <w:b w:val="false"/>
          <w:i w:val="false"/>
          <w:color w:val="000000"/>
          <w:sz w:val="28"/>
        </w:rPr>
        <w:t>
</w:t>
      </w:r>
      <w:r>
        <w:rPr>
          <w:rFonts w:ascii="Times New Roman"/>
          <w:b/>
          <w:i w:val="false"/>
          <w:color w:val="000000"/>
          <w:sz w:val="28"/>
        </w:rPr>
        <w:t>          Руководитель Управления образования 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60" w:id="522"/>
    <w:p>
      <w:pPr>
        <w:spacing w:after="0"/>
        <w:ind w:left="0"/>
        <w:jc w:val="left"/>
      </w:pPr>
      <w:r>
        <w:rPr>
          <w:rFonts w:ascii="Times New Roman"/>
          <w:b/>
          <w:i w:val="false"/>
          <w:color w:val="000000"/>
        </w:rPr>
        <w:t xml:space="preserve"> 
№ Қ-7 «Мемлекеттік жоғары және жоғары оқу орнынан кейінгі</w:t>
      </w:r>
      <w:r>
        <w:br/>
      </w:r>
      <w:r>
        <w:rPr>
          <w:rFonts w:ascii="Times New Roman"/>
          <w:b/>
          <w:i w:val="false"/>
          <w:color w:val="000000"/>
        </w:rPr>
        <w:t>
білімге жұмсалатын шығыстар туралы мәліметтер» әкімшілік есеп</w:t>
      </w:r>
      <w:r>
        <w:br/>
      </w:r>
      <w:r>
        <w:rPr>
          <w:rFonts w:ascii="Times New Roman"/>
          <w:b/>
          <w:i w:val="false"/>
          <w:color w:val="000000"/>
        </w:rPr>
        <w:t>
беру нысанын толтыру бойынша түсініктеме</w:t>
      </w:r>
    </w:p>
    <w:bookmarkEnd w:id="522"/>
    <w:p>
      <w:pPr>
        <w:spacing w:after="0"/>
        <w:ind w:left="0"/>
        <w:jc w:val="both"/>
      </w:pPr>
      <w:r>
        <w:rPr>
          <w:rFonts w:ascii="Times New Roman"/>
          <w:b w:val="false"/>
          <w:i w:val="false"/>
          <w:color w:val="000000"/>
          <w:sz w:val="28"/>
        </w:rPr>
        <w:t>      «Мемлекеттік жоғары және жоғары оқу орнынан кейінгі білімге жұмсалатын шығыстар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61" w:id="52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расходах на высшее и послевузовское образование в</w:t>
      </w:r>
      <w:r>
        <w:br/>
      </w:r>
      <w:r>
        <w:rPr>
          <w:rFonts w:ascii="Times New Roman"/>
          <w:b/>
          <w:i w:val="false"/>
          <w:color w:val="000000"/>
        </w:rPr>
        <w:t>
государственных высших учебных заведениях» № Ф-7</w:t>
      </w:r>
    </w:p>
    <w:bookmarkEnd w:id="523"/>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 расходах на высшее и послевузовское образование в государственных высших учебных заведениях»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62" w:id="52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127 - қосымша</w:t>
      </w:r>
      <w:r>
        <w:br/>
      </w:r>
      <w:r>
        <w:rPr>
          <w:rFonts w:ascii="Times New Roman"/>
          <w:b w:val="false"/>
          <w:i w:val="false"/>
          <w:color w:val="000000"/>
          <w:sz w:val="28"/>
        </w:rPr>
        <w:t xml:space="preserve">
Приложение 127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2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140- қосымша</w:t>
      </w:r>
      <w:r>
        <w:br/>
      </w:r>
      <w:r>
        <w:rPr>
          <w:rFonts w:ascii="Times New Roman"/>
          <w:b w:val="false"/>
          <w:i w:val="false"/>
          <w:color w:val="000000"/>
          <w:sz w:val="28"/>
        </w:rPr>
        <w:t xml:space="preserve">
Приложение 140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63" w:id="525"/>
    <w:p>
      <w:pPr>
        <w:spacing w:after="0"/>
        <w:ind w:left="0"/>
        <w:jc w:val="left"/>
      </w:pPr>
      <w:r>
        <w:rPr>
          <w:rFonts w:ascii="Times New Roman"/>
          <w:b/>
          <w:i w:val="false"/>
          <w:color w:val="000000"/>
        </w:rPr>
        <w:t xml:space="preserve"> 
Жетім балалар мен ата-анасының қамқорлығынсыз қалған балалар</w:t>
      </w:r>
      <w:r>
        <w:br/>
      </w:r>
      <w:r>
        <w:rPr>
          <w:rFonts w:ascii="Times New Roman"/>
          <w:b/>
          <w:i w:val="false"/>
          <w:color w:val="000000"/>
        </w:rPr>
        <w:t xml:space="preserve">
туралы мәліметтер. </w:t>
      </w:r>
      <w:r>
        <w:br/>
      </w:r>
      <w:r>
        <w:rPr>
          <w:rFonts w:ascii="Times New Roman"/>
          <w:b/>
          <w:i w:val="false"/>
          <w:color w:val="000000"/>
        </w:rPr>
        <w:t>
Жетім балалар мен ата-анасының қамқорлығынсыз қалған балалардың</w:t>
      </w:r>
      <w:r>
        <w:br/>
      </w:r>
      <w:r>
        <w:rPr>
          <w:rFonts w:ascii="Times New Roman"/>
          <w:b/>
          <w:i w:val="false"/>
          <w:color w:val="000000"/>
        </w:rPr>
        <w:t>
жас ерекшелігі туралы мәліметтер</w:t>
      </w:r>
      <w:r>
        <w:br/>
      </w:r>
      <w:r>
        <w:rPr>
          <w:rFonts w:ascii="Times New Roman"/>
          <w:b/>
          <w:i w:val="false"/>
          <w:color w:val="000000"/>
        </w:rPr>
        <w:t>
Сведения о детях-сиротах, детях оставшихся без попечения</w:t>
      </w:r>
      <w:r>
        <w:br/>
      </w:r>
      <w:r>
        <w:rPr>
          <w:rFonts w:ascii="Times New Roman"/>
          <w:b/>
          <w:i w:val="false"/>
          <w:color w:val="000000"/>
        </w:rPr>
        <w:t xml:space="preserve">
родителей. </w:t>
      </w:r>
      <w:r>
        <w:br/>
      </w:r>
      <w:r>
        <w:rPr>
          <w:rFonts w:ascii="Times New Roman"/>
          <w:b/>
          <w:i w:val="false"/>
          <w:color w:val="000000"/>
        </w:rPr>
        <w:t>
Возрастной состав детей-сирот и детей, оставшихся без попечения</w:t>
      </w:r>
      <w:r>
        <w:br/>
      </w:r>
      <w:r>
        <w:rPr>
          <w:rFonts w:ascii="Times New Roman"/>
          <w:b/>
          <w:i w:val="false"/>
          <w:color w:val="000000"/>
        </w:rPr>
        <w:t>
родителей</w:t>
      </w:r>
    </w:p>
    <w:bookmarkEnd w:id="52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ҚҚ- 1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196"/>
        <w:gridCol w:w="527"/>
        <w:gridCol w:w="901"/>
        <w:gridCol w:w="1095"/>
        <w:gridCol w:w="1220"/>
        <w:gridCol w:w="2231"/>
        <w:gridCol w:w="2051"/>
        <w:gridCol w:w="1178"/>
      </w:tblGrid>
      <w:tr>
        <w:trPr>
          <w:trHeight w:val="42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Наименования показателей</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 бірлік</w:t>
            </w:r>
            <w:r>
              <w:br/>
            </w:r>
            <w:r>
              <w:rPr>
                <w:rFonts w:ascii="Times New Roman"/>
                <w:b w:val="false"/>
                <w:i w:val="false"/>
                <w:color w:val="000000"/>
                <w:sz w:val="20"/>
              </w:rPr>
              <w:t>
</w:t>
            </w:r>
            <w:r>
              <w:rPr>
                <w:rFonts w:ascii="Times New Roman"/>
                <w:b w:val="false"/>
                <w:i w:val="false"/>
                <w:color w:val="000000"/>
                <w:sz w:val="20"/>
              </w:rPr>
              <w:t>сеть, ед.</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адам</w:t>
            </w:r>
            <w:r>
              <w:br/>
            </w:r>
            <w:r>
              <w:rPr>
                <w:rFonts w:ascii="Times New Roman"/>
                <w:b w:val="false"/>
                <w:i w:val="false"/>
                <w:color w:val="000000"/>
                <w:sz w:val="20"/>
              </w:rPr>
              <w:t>
</w:t>
            </w:r>
            <w:r>
              <w:rPr>
                <w:rFonts w:ascii="Times New Roman"/>
                <w:b w:val="false"/>
                <w:i w:val="false"/>
                <w:color w:val="000000"/>
                <w:sz w:val="20"/>
              </w:rPr>
              <w:t>всего детей,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 бойынша, адам</w:t>
            </w:r>
            <w:r>
              <w:br/>
            </w:r>
            <w:r>
              <w:rPr>
                <w:rFonts w:ascii="Times New Roman"/>
                <w:b w:val="false"/>
                <w:i w:val="false"/>
                <w:color w:val="000000"/>
                <w:sz w:val="20"/>
              </w:rPr>
              <w:t>
</w:t>
            </w:r>
            <w:r>
              <w:rPr>
                <w:rFonts w:ascii="Times New Roman"/>
                <w:b w:val="false"/>
                <w:i w:val="false"/>
                <w:color w:val="000000"/>
                <w:sz w:val="20"/>
              </w:rPr>
              <w:t>по статусу,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АҚҚ балалар себебі бойынша, адам </w:t>
            </w:r>
            <w:r>
              <w:br/>
            </w:r>
            <w:r>
              <w:rPr>
                <w:rFonts w:ascii="Times New Roman"/>
                <w:b w:val="false"/>
                <w:i w:val="false"/>
                <w:color w:val="000000"/>
                <w:sz w:val="20"/>
              </w:rPr>
              <w:t>
</w:t>
            </w:r>
            <w:r>
              <w:rPr>
                <w:rFonts w:ascii="Times New Roman"/>
                <w:b w:val="false"/>
                <w:i w:val="false"/>
                <w:color w:val="000000"/>
                <w:sz w:val="20"/>
              </w:rPr>
              <w:t>в том числе дети ОБПР по причине, чел.</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w:t>
            </w:r>
            <w:r>
              <w:br/>
            </w:r>
            <w:r>
              <w:rPr>
                <w:rFonts w:ascii="Times New Roman"/>
                <w:b w:val="false"/>
                <w:i w:val="false"/>
                <w:color w:val="000000"/>
                <w:sz w:val="20"/>
              </w:rPr>
              <w:t>
</w:t>
            </w:r>
            <w:r>
              <w:rPr>
                <w:rFonts w:ascii="Times New Roman"/>
                <w:b w:val="false"/>
                <w:i w:val="false"/>
                <w:color w:val="000000"/>
                <w:sz w:val="20"/>
              </w:rPr>
              <w:t>сирот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ААҚҚ*</w:t>
            </w:r>
            <w:r>
              <w:br/>
            </w:r>
            <w:r>
              <w:rPr>
                <w:rFonts w:ascii="Times New Roman"/>
                <w:b w:val="false"/>
                <w:i w:val="false"/>
                <w:color w:val="000000"/>
                <w:sz w:val="20"/>
              </w:rPr>
              <w:t>
</w:t>
            </w:r>
            <w:r>
              <w:rPr>
                <w:rFonts w:ascii="Times New Roman"/>
                <w:b w:val="false"/>
                <w:i w:val="false"/>
                <w:color w:val="000000"/>
                <w:sz w:val="20"/>
              </w:rPr>
              <w:t>ОБПР*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айырылғандар</w:t>
            </w:r>
            <w:r>
              <w:br/>
            </w:r>
            <w:r>
              <w:rPr>
                <w:rFonts w:ascii="Times New Roman"/>
                <w:b w:val="false"/>
                <w:i w:val="false"/>
                <w:color w:val="000000"/>
                <w:sz w:val="20"/>
              </w:rPr>
              <w:t>
</w:t>
            </w:r>
            <w:r>
              <w:rPr>
                <w:rFonts w:ascii="Times New Roman"/>
                <w:b w:val="false"/>
                <w:i w:val="false"/>
                <w:color w:val="000000"/>
                <w:sz w:val="20"/>
              </w:rPr>
              <w:t>лишения родительских прав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бас тартқандар отказались от родительских прав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тастанды балалар</w:t>
            </w:r>
            <w:r>
              <w:br/>
            </w:r>
            <w:r>
              <w:rPr>
                <w:rFonts w:ascii="Times New Roman"/>
                <w:b w:val="false"/>
                <w:i w:val="false"/>
                <w:color w:val="000000"/>
                <w:sz w:val="20"/>
              </w:rPr>
              <w:t>
</w:t>
            </w:r>
            <w:r>
              <w:rPr>
                <w:rFonts w:ascii="Times New Roman"/>
                <w:b w:val="false"/>
                <w:i w:val="false"/>
                <w:color w:val="000000"/>
                <w:sz w:val="20"/>
              </w:rPr>
              <w:t>бросили детей</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қорғаншылықта</w:t>
            </w:r>
            <w:r>
              <w:br/>
            </w:r>
            <w:r>
              <w:rPr>
                <w:rFonts w:ascii="Times New Roman"/>
                <w:b w:val="false"/>
                <w:i w:val="false"/>
                <w:color w:val="000000"/>
                <w:sz w:val="20"/>
              </w:rPr>
              <w:t>
</w:t>
            </w:r>
            <w:r>
              <w:rPr>
                <w:rFonts w:ascii="Times New Roman"/>
                <w:b w:val="false"/>
                <w:i w:val="false"/>
                <w:color w:val="000000"/>
                <w:sz w:val="20"/>
              </w:rPr>
              <w:t xml:space="preserve">под опекой и попечительством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w:t>
            </w:r>
            <w:r>
              <w:br/>
            </w:r>
            <w:r>
              <w:rPr>
                <w:rFonts w:ascii="Times New Roman"/>
                <w:b w:val="false"/>
                <w:i w:val="false"/>
                <w:color w:val="000000"/>
                <w:sz w:val="20"/>
              </w:rPr>
              <w:t>
</w:t>
            </w:r>
            <w:r>
              <w:rPr>
                <w:rFonts w:ascii="Times New Roman"/>
                <w:b w:val="false"/>
                <w:i w:val="false"/>
                <w:color w:val="000000"/>
                <w:sz w:val="20"/>
              </w:rPr>
              <w:t>организации системы здравоохранения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w:t>
            </w:r>
            <w:r>
              <w:br/>
            </w:r>
            <w:r>
              <w:rPr>
                <w:rFonts w:ascii="Times New Roman"/>
                <w:b w:val="false"/>
                <w:i w:val="false"/>
                <w:color w:val="000000"/>
                <w:sz w:val="20"/>
              </w:rPr>
              <w:t>
</w:t>
            </w:r>
            <w:r>
              <w:rPr>
                <w:rFonts w:ascii="Times New Roman"/>
                <w:b w:val="false"/>
                <w:i w:val="false"/>
                <w:color w:val="000000"/>
                <w:sz w:val="20"/>
              </w:rPr>
              <w:t>организации системы соц. защиты населения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жүйесіндегі ұйымдарда, оның ішінде </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 в том числе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 оның ішінде,</w:t>
            </w:r>
            <w:r>
              <w:br/>
            </w:r>
            <w:r>
              <w:rPr>
                <w:rFonts w:ascii="Times New Roman"/>
                <w:b w:val="false"/>
                <w:i w:val="false"/>
                <w:color w:val="000000"/>
                <w:sz w:val="20"/>
              </w:rPr>
              <w:t>
</w:t>
            </w:r>
            <w:r>
              <w:rPr>
                <w:rFonts w:ascii="Times New Roman"/>
                <w:b w:val="false"/>
                <w:i w:val="false"/>
                <w:color w:val="000000"/>
                <w:sz w:val="20"/>
              </w:rPr>
              <w:t xml:space="preserve">детские дома, в том числе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балаларға арналған</w:t>
            </w:r>
            <w:r>
              <w:br/>
            </w:r>
            <w:r>
              <w:rPr>
                <w:rFonts w:ascii="Times New Roman"/>
                <w:b w:val="false"/>
                <w:i w:val="false"/>
                <w:color w:val="000000"/>
                <w:sz w:val="20"/>
              </w:rPr>
              <w:t>
</w:t>
            </w:r>
            <w:r>
              <w:rPr>
                <w:rFonts w:ascii="Times New Roman"/>
                <w:b w:val="false"/>
                <w:i w:val="false"/>
                <w:color w:val="000000"/>
                <w:sz w:val="20"/>
              </w:rPr>
              <w:t>для детей с ограниченными возможностями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школы-интернаты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үйлері </w:t>
            </w:r>
            <w:r>
              <w:br/>
            </w:r>
            <w:r>
              <w:rPr>
                <w:rFonts w:ascii="Times New Roman"/>
                <w:b w:val="false"/>
                <w:i w:val="false"/>
                <w:color w:val="000000"/>
                <w:sz w:val="20"/>
              </w:rPr>
              <w:t>
</w:t>
            </w:r>
            <w:r>
              <w:rPr>
                <w:rFonts w:ascii="Times New Roman"/>
                <w:b w:val="false"/>
                <w:i w:val="false"/>
                <w:color w:val="000000"/>
                <w:sz w:val="20"/>
              </w:rPr>
              <w:t>детские дома семейного типа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ауылдары </w:t>
            </w:r>
            <w:r>
              <w:br/>
            </w:r>
            <w:r>
              <w:rPr>
                <w:rFonts w:ascii="Times New Roman"/>
                <w:b w:val="false"/>
                <w:i w:val="false"/>
                <w:color w:val="000000"/>
                <w:sz w:val="20"/>
              </w:rPr>
              <w:t>
</w:t>
            </w:r>
            <w:r>
              <w:rPr>
                <w:rFonts w:ascii="Times New Roman"/>
                <w:b w:val="false"/>
                <w:i w:val="false"/>
                <w:color w:val="000000"/>
                <w:sz w:val="20"/>
              </w:rPr>
              <w:t>детские деревни семейного типа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үйлері </w:t>
            </w:r>
            <w:r>
              <w:br/>
            </w:r>
            <w:r>
              <w:rPr>
                <w:rFonts w:ascii="Times New Roman"/>
                <w:b w:val="false"/>
                <w:i w:val="false"/>
                <w:color w:val="000000"/>
                <w:sz w:val="20"/>
              </w:rPr>
              <w:t>
</w:t>
            </w:r>
            <w:r>
              <w:rPr>
                <w:rFonts w:ascii="Times New Roman"/>
                <w:b w:val="false"/>
                <w:i w:val="false"/>
                <w:color w:val="000000"/>
                <w:sz w:val="20"/>
              </w:rPr>
              <w:t>дома юношества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4277"/>
        <w:gridCol w:w="478"/>
        <w:gridCol w:w="775"/>
        <w:gridCol w:w="1058"/>
        <w:gridCol w:w="1186"/>
        <w:gridCol w:w="2219"/>
        <w:gridCol w:w="2219"/>
        <w:gridCol w:w="1144"/>
      </w:tblGrid>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баспаналар </w:t>
            </w:r>
            <w:r>
              <w:br/>
            </w:r>
            <w:r>
              <w:rPr>
                <w:rFonts w:ascii="Times New Roman"/>
                <w:b w:val="false"/>
                <w:i w:val="false"/>
                <w:color w:val="000000"/>
                <w:sz w:val="20"/>
              </w:rPr>
              <w:t>
</w:t>
            </w:r>
            <w:r>
              <w:rPr>
                <w:rFonts w:ascii="Times New Roman"/>
                <w:b w:val="false"/>
                <w:i w:val="false"/>
                <w:color w:val="000000"/>
                <w:sz w:val="20"/>
              </w:rPr>
              <w:t>приюты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итого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956"/>
        <w:gridCol w:w="1093"/>
        <w:gridCol w:w="1303"/>
        <w:gridCol w:w="832"/>
        <w:gridCol w:w="714"/>
        <w:gridCol w:w="662"/>
        <w:gridCol w:w="1395"/>
        <w:gridCol w:w="727"/>
        <w:gridCol w:w="714"/>
        <w:gridCol w:w="570"/>
        <w:gridCol w:w="662"/>
        <w:gridCol w:w="740"/>
        <w:gridCol w:w="701"/>
        <w:gridCol w:w="14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ААҚҚ балалар себебі бойынша, адам </w:t>
            </w:r>
            <w:r>
              <w:br/>
            </w:r>
            <w:r>
              <w:rPr>
                <w:rFonts w:ascii="Times New Roman"/>
                <w:b w:val="false"/>
                <w:i w:val="false"/>
                <w:color w:val="000000"/>
                <w:sz w:val="20"/>
              </w:rPr>
              <w:t>
</w:t>
            </w:r>
            <w:r>
              <w:rPr>
                <w:rFonts w:ascii="Times New Roman"/>
                <w:b w:val="false"/>
                <w:i w:val="false"/>
                <w:color w:val="000000"/>
                <w:sz w:val="20"/>
              </w:rPr>
              <w:t>в том числе дети ОБПР по причине,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бойынша, адам </w:t>
            </w:r>
            <w:r>
              <w:br/>
            </w:r>
            <w:r>
              <w:rPr>
                <w:rFonts w:ascii="Times New Roman"/>
                <w:b w:val="false"/>
                <w:i w:val="false"/>
                <w:color w:val="000000"/>
                <w:sz w:val="20"/>
              </w:rPr>
              <w:t>
</w:t>
            </w:r>
            <w:r>
              <w:rPr>
                <w:rFonts w:ascii="Times New Roman"/>
                <w:b w:val="false"/>
                <w:i w:val="false"/>
                <w:color w:val="000000"/>
                <w:sz w:val="20"/>
              </w:rPr>
              <w:t>по полу,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бойынша, адам</w:t>
            </w:r>
            <w:r>
              <w:br/>
            </w:r>
            <w:r>
              <w:rPr>
                <w:rFonts w:ascii="Times New Roman"/>
                <w:b w:val="false"/>
                <w:i w:val="false"/>
                <w:color w:val="000000"/>
                <w:sz w:val="20"/>
              </w:rPr>
              <w:t>
</w:t>
            </w:r>
            <w:r>
              <w:rPr>
                <w:rFonts w:ascii="Times New Roman"/>
                <w:b w:val="false"/>
                <w:i w:val="false"/>
                <w:color w:val="000000"/>
                <w:sz w:val="20"/>
              </w:rPr>
              <w:t>по национальности,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 бойынша, адам</w:t>
            </w:r>
            <w:r>
              <w:br/>
            </w:r>
            <w:r>
              <w:rPr>
                <w:rFonts w:ascii="Times New Roman"/>
                <w:b w:val="false"/>
                <w:i w:val="false"/>
                <w:color w:val="000000"/>
                <w:sz w:val="20"/>
              </w:rPr>
              <w:t>
</w:t>
            </w:r>
            <w:r>
              <w:rPr>
                <w:rFonts w:ascii="Times New Roman"/>
                <w:b w:val="false"/>
                <w:i w:val="false"/>
                <w:color w:val="000000"/>
                <w:sz w:val="20"/>
              </w:rPr>
              <w:t>по состоянию здоровья, чел.</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әрекетке қабiлетсiз немесе әрекетке қабiлетi шектелген деп танылғандар </w:t>
            </w:r>
            <w:r>
              <w:br/>
            </w:r>
            <w:r>
              <w:rPr>
                <w:rFonts w:ascii="Times New Roman"/>
                <w:b w:val="false"/>
                <w:i w:val="false"/>
                <w:color w:val="000000"/>
                <w:sz w:val="20"/>
              </w:rPr>
              <w:t>
</w:t>
            </w:r>
            <w:r>
              <w:rPr>
                <w:rFonts w:ascii="Times New Roman"/>
                <w:b w:val="false"/>
                <w:i w:val="false"/>
                <w:color w:val="000000"/>
                <w:sz w:val="20"/>
              </w:rPr>
              <w:t>признаны судом недееспособными или ограниченно дееспособными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қайтыс болған деп жарияланғандар признаны судом умершими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хабарсыз кеткен деп танылғандар признаны судом безвести пропавшими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ата-аналық құқығынан шектелгендер </w:t>
            </w:r>
            <w:r>
              <w:br/>
            </w:r>
            <w:r>
              <w:rPr>
                <w:rFonts w:ascii="Times New Roman"/>
                <w:b w:val="false"/>
                <w:i w:val="false"/>
                <w:color w:val="000000"/>
                <w:sz w:val="20"/>
              </w:rPr>
              <w:t>
</w:t>
            </w:r>
            <w:r>
              <w:rPr>
                <w:rFonts w:ascii="Times New Roman"/>
                <w:b w:val="false"/>
                <w:i w:val="false"/>
                <w:color w:val="000000"/>
                <w:sz w:val="20"/>
              </w:rPr>
              <w:t>ограничены в родительских правах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айырылғандар</w:t>
            </w:r>
            <w:r>
              <w:br/>
            </w:r>
            <w:r>
              <w:rPr>
                <w:rFonts w:ascii="Times New Roman"/>
                <w:b w:val="false"/>
                <w:i w:val="false"/>
                <w:color w:val="000000"/>
                <w:sz w:val="20"/>
              </w:rPr>
              <w:t>
</w:t>
            </w:r>
            <w:r>
              <w:rPr>
                <w:rFonts w:ascii="Times New Roman"/>
                <w:b w:val="false"/>
                <w:i w:val="false"/>
                <w:color w:val="000000"/>
                <w:sz w:val="20"/>
              </w:rPr>
              <w:t>в местах заключения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іздеуде</w:t>
            </w:r>
            <w:r>
              <w:br/>
            </w:r>
            <w:r>
              <w:rPr>
                <w:rFonts w:ascii="Times New Roman"/>
                <w:b w:val="false"/>
                <w:i w:val="false"/>
                <w:color w:val="000000"/>
                <w:sz w:val="20"/>
              </w:rPr>
              <w:t>
</w:t>
            </w:r>
            <w:r>
              <w:rPr>
                <w:rFonts w:ascii="Times New Roman"/>
                <w:b w:val="false"/>
                <w:i w:val="false"/>
                <w:color w:val="000000"/>
                <w:sz w:val="20"/>
              </w:rPr>
              <w:t>в розыске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мерзімдегі емделуде</w:t>
            </w:r>
            <w:r>
              <w:br/>
            </w:r>
            <w:r>
              <w:rPr>
                <w:rFonts w:ascii="Times New Roman"/>
                <w:b w:val="false"/>
                <w:i w:val="false"/>
                <w:color w:val="000000"/>
                <w:sz w:val="20"/>
              </w:rPr>
              <w:t>
</w:t>
            </w:r>
            <w:r>
              <w:rPr>
                <w:rFonts w:ascii="Times New Roman"/>
                <w:b w:val="false"/>
                <w:i w:val="false"/>
                <w:color w:val="000000"/>
                <w:sz w:val="20"/>
              </w:rPr>
              <w:t>на длительном лечении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себептермен ата-аналық қамқорлықтың жоқтығы</w:t>
            </w:r>
            <w:r>
              <w:br/>
            </w:r>
            <w:r>
              <w:rPr>
                <w:rFonts w:ascii="Times New Roman"/>
                <w:b w:val="false"/>
                <w:i w:val="false"/>
                <w:color w:val="000000"/>
                <w:sz w:val="20"/>
              </w:rPr>
              <w:t>
</w:t>
            </w:r>
            <w:r>
              <w:rPr>
                <w:rFonts w:ascii="Times New Roman"/>
                <w:b w:val="false"/>
                <w:i w:val="false"/>
                <w:color w:val="000000"/>
                <w:sz w:val="20"/>
              </w:rPr>
              <w:t>иные случаи отсутствия родительского  попечения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w:t>
            </w:r>
            <w:r>
              <w:br/>
            </w:r>
            <w:r>
              <w:rPr>
                <w:rFonts w:ascii="Times New Roman"/>
                <w:b w:val="false"/>
                <w:i w:val="false"/>
                <w:color w:val="000000"/>
                <w:sz w:val="20"/>
              </w:rPr>
              <w:t>
</w:t>
            </w:r>
            <w:r>
              <w:rPr>
                <w:rFonts w:ascii="Times New Roman"/>
                <w:b w:val="false"/>
                <w:i w:val="false"/>
                <w:color w:val="000000"/>
                <w:sz w:val="20"/>
              </w:rPr>
              <w:t>мальчики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 казах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p>
          <w:p>
            <w:pPr>
              <w:spacing w:after="20"/>
              <w:ind w:left="20"/>
              <w:jc w:val="both"/>
            </w:pPr>
            <w:r>
              <w:rPr>
                <w:rFonts w:ascii="Times New Roman"/>
                <w:b w:val="false"/>
                <w:i w:val="false"/>
                <w:color w:val="000000"/>
                <w:sz w:val="20"/>
              </w:rPr>
              <w:t>здоровый</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немесе дене бітімінде кемшілігі барлар</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раздел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091"/>
        <w:gridCol w:w="782"/>
        <w:gridCol w:w="1073"/>
        <w:gridCol w:w="673"/>
        <w:gridCol w:w="734"/>
        <w:gridCol w:w="734"/>
        <w:gridCol w:w="964"/>
        <w:gridCol w:w="734"/>
        <w:gridCol w:w="637"/>
        <w:gridCol w:w="710"/>
        <w:gridCol w:w="811"/>
        <w:gridCol w:w="750"/>
        <w:gridCol w:w="750"/>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Наименования показателей</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r>
              <w:br/>
            </w:r>
            <w:r>
              <w:rPr>
                <w:rFonts w:ascii="Times New Roman"/>
                <w:b w:val="false"/>
                <w:i w:val="false"/>
                <w:color w:val="000000"/>
                <w:sz w:val="20"/>
              </w:rPr>
              <w:t>
</w:t>
            </w:r>
            <w:r>
              <w:rPr>
                <w:rFonts w:ascii="Times New Roman"/>
                <w:b w:val="false"/>
                <w:i w:val="false"/>
                <w:color w:val="000000"/>
                <w:sz w:val="20"/>
              </w:rPr>
              <w:t>всего детей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дейін</w:t>
            </w:r>
            <w:r>
              <w:br/>
            </w:r>
            <w:r>
              <w:rPr>
                <w:rFonts w:ascii="Times New Roman"/>
                <w:b w:val="false"/>
                <w:i w:val="false"/>
                <w:color w:val="000000"/>
                <w:sz w:val="20"/>
              </w:rPr>
              <w:t>
</w:t>
            </w:r>
            <w:r>
              <w:rPr>
                <w:rFonts w:ascii="Times New Roman"/>
                <w:b w:val="false"/>
                <w:i w:val="false"/>
                <w:color w:val="000000"/>
                <w:sz w:val="20"/>
              </w:rPr>
              <w:t>до года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1жас</w:t>
            </w:r>
            <w:r>
              <w:br/>
            </w:r>
            <w:r>
              <w:rPr>
                <w:rFonts w:ascii="Times New Roman"/>
                <w:b w:val="false"/>
                <w:i w:val="false"/>
                <w:color w:val="000000"/>
                <w:sz w:val="20"/>
              </w:rPr>
              <w:t>
</w:t>
            </w:r>
            <w:r>
              <w:rPr>
                <w:rFonts w:ascii="Times New Roman"/>
                <w:b w:val="false"/>
                <w:i w:val="false"/>
                <w:color w:val="000000"/>
                <w:sz w:val="20"/>
              </w:rPr>
              <w:t>1 год</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r>
              <w:br/>
            </w:r>
            <w:r>
              <w:rPr>
                <w:rFonts w:ascii="Times New Roman"/>
                <w:b w:val="false"/>
                <w:i w:val="false"/>
                <w:color w:val="000000"/>
                <w:sz w:val="20"/>
              </w:rPr>
              <w:t>
</w:t>
            </w:r>
            <w:r>
              <w:rPr>
                <w:rFonts w:ascii="Times New Roman"/>
                <w:b w:val="false"/>
                <w:i w:val="false"/>
                <w:color w:val="000000"/>
                <w:sz w:val="20"/>
              </w:rPr>
              <w:t>2 года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w:t>
            </w:r>
            <w:r>
              <w:br/>
            </w:r>
            <w:r>
              <w:rPr>
                <w:rFonts w:ascii="Times New Roman"/>
                <w:b w:val="false"/>
                <w:i w:val="false"/>
                <w:color w:val="000000"/>
                <w:sz w:val="20"/>
              </w:rPr>
              <w:t>
</w:t>
            </w:r>
            <w:r>
              <w:rPr>
                <w:rFonts w:ascii="Times New Roman"/>
                <w:b w:val="false"/>
                <w:i w:val="false"/>
                <w:color w:val="000000"/>
                <w:sz w:val="20"/>
              </w:rPr>
              <w:t>3 года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w:t>
            </w:r>
            <w:r>
              <w:br/>
            </w:r>
            <w:r>
              <w:rPr>
                <w:rFonts w:ascii="Times New Roman"/>
                <w:b w:val="false"/>
                <w:i w:val="false"/>
                <w:color w:val="000000"/>
                <w:sz w:val="20"/>
              </w:rPr>
              <w:t>
</w:t>
            </w:r>
            <w:r>
              <w:rPr>
                <w:rFonts w:ascii="Times New Roman"/>
                <w:b w:val="false"/>
                <w:i w:val="false"/>
                <w:color w:val="000000"/>
                <w:sz w:val="20"/>
              </w:rPr>
              <w:t>4 года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r>
              <w:br/>
            </w:r>
            <w:r>
              <w:rPr>
                <w:rFonts w:ascii="Times New Roman"/>
                <w:b w:val="false"/>
                <w:i w:val="false"/>
                <w:color w:val="000000"/>
                <w:sz w:val="20"/>
              </w:rPr>
              <w:t>
</w:t>
            </w:r>
            <w:r>
              <w:rPr>
                <w:rFonts w:ascii="Times New Roman"/>
                <w:b w:val="false"/>
                <w:i w:val="false"/>
                <w:color w:val="000000"/>
                <w:sz w:val="20"/>
              </w:rPr>
              <w:t>5 лет</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w:t>
            </w:r>
            <w:r>
              <w:rPr>
                <w:rFonts w:ascii="Times New Roman"/>
                <w:b w:val="false"/>
                <w:i w:val="false"/>
                <w:color w:val="000000"/>
                <w:sz w:val="20"/>
              </w:rPr>
              <w:t>6 лет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w:t>
            </w:r>
            <w:r>
              <w:br/>
            </w:r>
            <w:r>
              <w:rPr>
                <w:rFonts w:ascii="Times New Roman"/>
                <w:b w:val="false"/>
                <w:i w:val="false"/>
                <w:color w:val="000000"/>
                <w:sz w:val="20"/>
              </w:rPr>
              <w:t>
</w:t>
            </w:r>
            <w:r>
              <w:rPr>
                <w:rFonts w:ascii="Times New Roman"/>
                <w:b w:val="false"/>
                <w:i w:val="false"/>
                <w:color w:val="000000"/>
                <w:sz w:val="20"/>
              </w:rPr>
              <w:t>7 лет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жас</w:t>
            </w:r>
            <w:r>
              <w:br/>
            </w:r>
            <w:r>
              <w:rPr>
                <w:rFonts w:ascii="Times New Roman"/>
                <w:b w:val="false"/>
                <w:i w:val="false"/>
                <w:color w:val="000000"/>
                <w:sz w:val="20"/>
              </w:rPr>
              <w:t>
</w:t>
            </w:r>
            <w:r>
              <w:rPr>
                <w:rFonts w:ascii="Times New Roman"/>
                <w:b w:val="false"/>
                <w:i w:val="false"/>
                <w:color w:val="000000"/>
                <w:sz w:val="20"/>
              </w:rPr>
              <w:t>8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w:t>
            </w:r>
            <w:r>
              <w:br/>
            </w:r>
            <w:r>
              <w:rPr>
                <w:rFonts w:ascii="Times New Roman"/>
                <w:b w:val="false"/>
                <w:i w:val="false"/>
                <w:color w:val="000000"/>
                <w:sz w:val="20"/>
              </w:rPr>
              <w:t>
</w:t>
            </w:r>
            <w:r>
              <w:rPr>
                <w:rFonts w:ascii="Times New Roman"/>
                <w:b w:val="false"/>
                <w:i w:val="false"/>
                <w:color w:val="000000"/>
                <w:sz w:val="20"/>
              </w:rPr>
              <w:t>9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қамқоршылықта және қорғаншылықта </w:t>
            </w:r>
            <w:r>
              <w:br/>
            </w:r>
            <w:r>
              <w:rPr>
                <w:rFonts w:ascii="Times New Roman"/>
                <w:b w:val="false"/>
                <w:i w:val="false"/>
                <w:color w:val="000000"/>
                <w:sz w:val="20"/>
              </w:rPr>
              <w:t>
</w:t>
            </w:r>
            <w:r>
              <w:rPr>
                <w:rFonts w:ascii="Times New Roman"/>
                <w:b w:val="false"/>
                <w:i w:val="false"/>
                <w:color w:val="000000"/>
                <w:sz w:val="20"/>
              </w:rPr>
              <w:t xml:space="preserve">под опекой и попечительством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ұйымдарында </w:t>
            </w:r>
            <w:r>
              <w:br/>
            </w:r>
            <w:r>
              <w:rPr>
                <w:rFonts w:ascii="Times New Roman"/>
                <w:b w:val="false"/>
                <w:i w:val="false"/>
                <w:color w:val="000000"/>
                <w:sz w:val="20"/>
              </w:rPr>
              <w:t>
</w:t>
            </w:r>
            <w:r>
              <w:rPr>
                <w:rFonts w:ascii="Times New Roman"/>
                <w:b w:val="false"/>
                <w:i w:val="false"/>
                <w:color w:val="000000"/>
                <w:sz w:val="20"/>
              </w:rPr>
              <w:t>организации системы здравоохранения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ұйымдарында </w:t>
            </w:r>
            <w:r>
              <w:br/>
            </w:r>
            <w:r>
              <w:rPr>
                <w:rFonts w:ascii="Times New Roman"/>
                <w:b w:val="false"/>
                <w:i w:val="false"/>
                <w:color w:val="000000"/>
                <w:sz w:val="20"/>
              </w:rPr>
              <w:t>
</w:t>
            </w:r>
            <w:r>
              <w:rPr>
                <w:rFonts w:ascii="Times New Roman"/>
                <w:b w:val="false"/>
                <w:i w:val="false"/>
                <w:color w:val="000000"/>
                <w:sz w:val="20"/>
              </w:rPr>
              <w:t>организации системы соц. защиты населения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жүйесіндегі ұйымдарда, оның ішінде </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 в том числе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 соның ішінде,</w:t>
            </w:r>
            <w:r>
              <w:br/>
            </w:r>
            <w:r>
              <w:rPr>
                <w:rFonts w:ascii="Times New Roman"/>
                <w:b w:val="false"/>
                <w:i w:val="false"/>
                <w:color w:val="000000"/>
                <w:sz w:val="20"/>
              </w:rPr>
              <w:t>
</w:t>
            </w:r>
            <w:r>
              <w:rPr>
                <w:rFonts w:ascii="Times New Roman"/>
                <w:b w:val="false"/>
                <w:i w:val="false"/>
                <w:color w:val="000000"/>
                <w:sz w:val="20"/>
              </w:rPr>
              <w:t xml:space="preserve">детские дома, в том числе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w:t>
            </w:r>
            <w:r>
              <w:br/>
            </w:r>
            <w:r>
              <w:rPr>
                <w:rFonts w:ascii="Times New Roman"/>
                <w:b w:val="false"/>
                <w:i w:val="false"/>
                <w:color w:val="000000"/>
                <w:sz w:val="20"/>
              </w:rPr>
              <w:t>
</w:t>
            </w:r>
            <w:r>
              <w:rPr>
                <w:rFonts w:ascii="Times New Roman"/>
                <w:b w:val="false"/>
                <w:i w:val="false"/>
                <w:color w:val="000000"/>
                <w:sz w:val="20"/>
              </w:rPr>
              <w:t>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балаларға арналған</w:t>
            </w:r>
            <w:r>
              <w:br/>
            </w:r>
            <w:r>
              <w:rPr>
                <w:rFonts w:ascii="Times New Roman"/>
                <w:b w:val="false"/>
                <w:i w:val="false"/>
                <w:color w:val="000000"/>
                <w:sz w:val="20"/>
              </w:rPr>
              <w:t>
</w:t>
            </w:r>
            <w:r>
              <w:rPr>
                <w:rFonts w:ascii="Times New Roman"/>
                <w:b w:val="false"/>
                <w:i w:val="false"/>
                <w:color w:val="000000"/>
                <w:sz w:val="20"/>
              </w:rPr>
              <w:t>для детей с ограниченными возможностями</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r>
              <w:br/>
            </w:r>
            <w:r>
              <w:rPr>
                <w:rFonts w:ascii="Times New Roman"/>
                <w:b w:val="false"/>
                <w:i w:val="false"/>
                <w:color w:val="000000"/>
                <w:sz w:val="20"/>
              </w:rPr>
              <w:t>
</w:t>
            </w:r>
            <w:r>
              <w:rPr>
                <w:rFonts w:ascii="Times New Roman"/>
                <w:b w:val="false"/>
                <w:i w:val="false"/>
                <w:color w:val="000000"/>
                <w:sz w:val="20"/>
              </w:rPr>
              <w:t>школы – интернаты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үйлері </w:t>
            </w:r>
            <w:r>
              <w:br/>
            </w:r>
            <w:r>
              <w:rPr>
                <w:rFonts w:ascii="Times New Roman"/>
                <w:b w:val="false"/>
                <w:i w:val="false"/>
                <w:color w:val="000000"/>
                <w:sz w:val="20"/>
              </w:rPr>
              <w:t>
</w:t>
            </w:r>
            <w:r>
              <w:rPr>
                <w:rFonts w:ascii="Times New Roman"/>
                <w:b w:val="false"/>
                <w:i w:val="false"/>
                <w:color w:val="000000"/>
                <w:sz w:val="20"/>
              </w:rPr>
              <w:t>детские дома семейного типа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үлгісіндегі балалар ауылдары </w:t>
            </w:r>
            <w:r>
              <w:br/>
            </w:r>
            <w:r>
              <w:rPr>
                <w:rFonts w:ascii="Times New Roman"/>
                <w:b w:val="false"/>
                <w:i w:val="false"/>
                <w:color w:val="000000"/>
                <w:sz w:val="20"/>
              </w:rPr>
              <w:t>
</w:t>
            </w:r>
            <w:r>
              <w:rPr>
                <w:rFonts w:ascii="Times New Roman"/>
                <w:b w:val="false"/>
                <w:i w:val="false"/>
                <w:color w:val="000000"/>
                <w:sz w:val="20"/>
              </w:rPr>
              <w:t>детские деревни семейного типа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376"/>
        <w:gridCol w:w="814"/>
        <w:gridCol w:w="1067"/>
        <w:gridCol w:w="681"/>
        <w:gridCol w:w="681"/>
        <w:gridCol w:w="681"/>
        <w:gridCol w:w="1068"/>
        <w:gridCol w:w="681"/>
        <w:gridCol w:w="681"/>
        <w:gridCol w:w="561"/>
        <w:gridCol w:w="614"/>
        <w:gridCol w:w="681"/>
        <w:gridCol w:w="681"/>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үйлері </w:t>
            </w:r>
            <w:r>
              <w:br/>
            </w:r>
            <w:r>
              <w:rPr>
                <w:rFonts w:ascii="Times New Roman"/>
                <w:b w:val="false"/>
                <w:i w:val="false"/>
                <w:color w:val="000000"/>
                <w:sz w:val="20"/>
              </w:rPr>
              <w:t>
</w:t>
            </w:r>
            <w:r>
              <w:rPr>
                <w:rFonts w:ascii="Times New Roman"/>
                <w:b w:val="false"/>
                <w:i w:val="false"/>
                <w:color w:val="000000"/>
                <w:sz w:val="20"/>
              </w:rPr>
              <w:t>дома юношества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баспаналар </w:t>
            </w:r>
            <w:r>
              <w:br/>
            </w:r>
            <w:r>
              <w:rPr>
                <w:rFonts w:ascii="Times New Roman"/>
                <w:b w:val="false"/>
                <w:i w:val="false"/>
                <w:color w:val="000000"/>
                <w:sz w:val="20"/>
              </w:rPr>
              <w:t>
</w:t>
            </w:r>
            <w:r>
              <w:rPr>
                <w:rFonts w:ascii="Times New Roman"/>
                <w:b w:val="false"/>
                <w:i w:val="false"/>
                <w:color w:val="000000"/>
                <w:sz w:val="20"/>
              </w:rPr>
              <w:t>приюты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меншік</w:t>
            </w:r>
            <w:r>
              <w:br/>
            </w:r>
            <w:r>
              <w:rPr>
                <w:rFonts w:ascii="Times New Roman"/>
                <w:b w:val="false"/>
                <w:i w:val="false"/>
                <w:color w:val="000000"/>
                <w:sz w:val="20"/>
              </w:rPr>
              <w:t>
</w:t>
            </w:r>
            <w:r>
              <w:rPr>
                <w:rFonts w:ascii="Times New Roman"/>
                <w:b w:val="false"/>
                <w:i w:val="false"/>
                <w:color w:val="000000"/>
                <w:sz w:val="20"/>
              </w:rPr>
              <w:t>в том числе, частные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итого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571"/>
        <w:gridCol w:w="1571"/>
        <w:gridCol w:w="1571"/>
        <w:gridCol w:w="1699"/>
        <w:gridCol w:w="1571"/>
        <w:gridCol w:w="1571"/>
        <w:gridCol w:w="1572"/>
        <w:gridCol w:w="16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адам</w:t>
            </w:r>
            <w:r>
              <w:br/>
            </w:r>
            <w:r>
              <w:rPr>
                <w:rFonts w:ascii="Times New Roman"/>
                <w:b w:val="false"/>
                <w:i w:val="false"/>
                <w:color w:val="000000"/>
                <w:sz w:val="20"/>
              </w:rPr>
              <w:t>
</w:t>
            </w:r>
            <w:r>
              <w:rPr>
                <w:rFonts w:ascii="Times New Roman"/>
                <w:b w:val="false"/>
                <w:i w:val="false"/>
                <w:color w:val="000000"/>
                <w:sz w:val="20"/>
              </w:rPr>
              <w:t>по возрасту, чел</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w:t>
            </w:r>
            <w:r>
              <w:br/>
            </w:r>
            <w:r>
              <w:rPr>
                <w:rFonts w:ascii="Times New Roman"/>
                <w:b w:val="false"/>
                <w:i w:val="false"/>
                <w:color w:val="000000"/>
                <w:sz w:val="20"/>
              </w:rPr>
              <w:t>
</w:t>
            </w:r>
            <w:r>
              <w:rPr>
                <w:rFonts w:ascii="Times New Roman"/>
                <w:b w:val="false"/>
                <w:i w:val="false"/>
                <w:color w:val="000000"/>
                <w:sz w:val="20"/>
              </w:rPr>
              <w:t>11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r>
              <w:br/>
            </w:r>
            <w:r>
              <w:rPr>
                <w:rFonts w:ascii="Times New Roman"/>
                <w:b w:val="false"/>
                <w:i w:val="false"/>
                <w:color w:val="000000"/>
                <w:sz w:val="20"/>
              </w:rPr>
              <w:t>
</w:t>
            </w:r>
            <w:r>
              <w:rPr>
                <w:rFonts w:ascii="Times New Roman"/>
                <w:b w:val="false"/>
                <w:i w:val="false"/>
                <w:color w:val="000000"/>
                <w:sz w:val="20"/>
              </w:rPr>
              <w:t>12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14 лет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15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16 лет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18 лет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w:t>
            </w:r>
            <w:r>
              <w:br/>
            </w:r>
            <w:r>
              <w:rPr>
                <w:rFonts w:ascii="Times New Roman"/>
                <w:b w:val="false"/>
                <w:i w:val="false"/>
                <w:color w:val="000000"/>
                <w:sz w:val="20"/>
              </w:rPr>
              <w:t>
</w:t>
            </w:r>
            <w:r>
              <w:rPr>
                <w:rFonts w:ascii="Times New Roman"/>
                <w:b w:val="false"/>
                <w:i w:val="false"/>
                <w:color w:val="000000"/>
                <w:sz w:val="20"/>
              </w:rPr>
              <w:t>старше 18 лет</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64" w:id="526"/>
    <w:p>
      <w:pPr>
        <w:spacing w:after="0"/>
        <w:ind w:left="0"/>
        <w:jc w:val="left"/>
      </w:pPr>
      <w:r>
        <w:rPr>
          <w:rFonts w:ascii="Times New Roman"/>
          <w:b/>
          <w:i w:val="false"/>
          <w:color w:val="000000"/>
        </w:rPr>
        <w:t xml:space="preserve"> 
№ ҚҚ- 1 «Жетім балалар мен ата-анасының қамқорлығынсыз қалған</w:t>
      </w:r>
      <w:r>
        <w:br/>
      </w:r>
      <w:r>
        <w:rPr>
          <w:rFonts w:ascii="Times New Roman"/>
          <w:b/>
          <w:i w:val="false"/>
          <w:color w:val="000000"/>
        </w:rPr>
        <w:t>
балалар туралы мәліметтер. Жетім балалар мен ата-анасының</w:t>
      </w:r>
      <w:r>
        <w:br/>
      </w:r>
      <w:r>
        <w:rPr>
          <w:rFonts w:ascii="Times New Roman"/>
          <w:b/>
          <w:i w:val="false"/>
          <w:color w:val="000000"/>
        </w:rPr>
        <w:t>
қамқорлығынсыз қалған балалардың жас ерекшелігі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26"/>
    <w:bookmarkStart w:name="z265" w:id="527"/>
    <w:p>
      <w:pPr>
        <w:spacing w:after="0"/>
        <w:ind w:left="0"/>
        <w:jc w:val="both"/>
      </w:pPr>
      <w:r>
        <w:rPr>
          <w:rFonts w:ascii="Times New Roman"/>
          <w:b w:val="false"/>
          <w:i w:val="false"/>
          <w:color w:val="000000"/>
          <w:sz w:val="28"/>
        </w:rPr>
        <w:t>
      1.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r>
        <w:br/>
      </w:r>
      <w:r>
        <w:rPr>
          <w:rFonts w:ascii="Times New Roman"/>
          <w:b w:val="false"/>
          <w:i w:val="false"/>
          <w:color w:val="000000"/>
          <w:sz w:val="28"/>
        </w:rPr>
        <w:t>
</w:t>
      </w:r>
      <w:r>
        <w:rPr>
          <w:rFonts w:ascii="Times New Roman"/>
          <w:b w:val="false"/>
          <w:i w:val="false"/>
          <w:color w:val="000000"/>
          <w:sz w:val="28"/>
        </w:rPr>
        <w:t>
      2. Аталған әкімшілік есеп нысанын толтыру мақсатында төмендегідей анықтамалар қолданылады:</w:t>
      </w:r>
      <w:r>
        <w:br/>
      </w:r>
      <w:r>
        <w:rPr>
          <w:rFonts w:ascii="Times New Roman"/>
          <w:b w:val="false"/>
          <w:i w:val="false"/>
          <w:color w:val="000000"/>
          <w:sz w:val="28"/>
        </w:rPr>
        <w:t xml:space="preserve">
      қамқоршылық – он төрт жасқа толмаған балалардың және сот әрекетке қабілетсіз деп таныған адамдардың құқықтары мен мүдделерін қорғаудың құқықтық нысаны; </w:t>
      </w:r>
      <w:r>
        <w:br/>
      </w:r>
      <w:r>
        <w:rPr>
          <w:rFonts w:ascii="Times New Roman"/>
          <w:b w:val="false"/>
          <w:i w:val="false"/>
          <w:color w:val="000000"/>
          <w:sz w:val="28"/>
        </w:rPr>
        <w:t>
      қорғаншылық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r>
        <w:br/>
      </w:r>
      <w:r>
        <w:rPr>
          <w:rFonts w:ascii="Times New Roman"/>
          <w:b w:val="false"/>
          <w:i w:val="false"/>
          <w:color w:val="000000"/>
          <w:sz w:val="28"/>
        </w:rPr>
        <w:t>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тәрбиелеу нысаны;</w:t>
      </w:r>
      <w:r>
        <w:br/>
      </w:r>
      <w:r>
        <w:rPr>
          <w:rFonts w:ascii="Times New Roman"/>
          <w:b w:val="false"/>
          <w:i w:val="false"/>
          <w:color w:val="000000"/>
          <w:sz w:val="28"/>
        </w:rPr>
        <w:t>
      ААҚҚ* - ата-анасының қамқорлығынсыз қалған;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 жетім бала (балалар) – ата-анасының екеуі де немесе жалғыз анасы (әкесі) қайтыс болған бала (балалар); ата-ана құқықтарынан бас тартқан – баланы тәрбиелеу немесе медициналық ұйымнан алудан бас тартқан; ата-ана құқықтарынан айрылған - «Неке (ерлі-зайыптылық) және отбасы туралы», даму мүмкіндігі шектелген балалар – Даму мүмкіндігі шектеулі балаларға арнайы білім беру ұйымдарының түрлері қызметінің үлгілік қағидалары) белгіленген тәртіпте тұқым қуалаушылығына, туылғанына, жүре пайда болуына байланысты өмір әрекетінде белгілі бір шектеулігі бар психикалық және дене дамуында ауытқушылығы бар балалар.</w:t>
      </w:r>
    </w:p>
    <w:bookmarkEnd w:id="527"/>
    <w:bookmarkStart w:name="z267" w:id="528"/>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детях-сиротах, детях оставшихся без попечения</w:t>
      </w:r>
      <w:r>
        <w:br/>
      </w:r>
      <w:r>
        <w:rPr>
          <w:rFonts w:ascii="Times New Roman"/>
          <w:b/>
          <w:i w:val="false"/>
          <w:color w:val="000000"/>
        </w:rPr>
        <w:t>
родителей. Возрастной состав детей-сирот и детей, оставшихся</w:t>
      </w:r>
      <w:r>
        <w:br/>
      </w:r>
      <w:r>
        <w:rPr>
          <w:rFonts w:ascii="Times New Roman"/>
          <w:b/>
          <w:i w:val="false"/>
          <w:color w:val="000000"/>
        </w:rPr>
        <w:t>
без попечения родителей» № 1-ОП</w:t>
      </w:r>
    </w:p>
    <w:bookmarkEnd w:id="528"/>
    <w:bookmarkStart w:name="z268" w:id="529"/>
    <w:p>
      <w:pPr>
        <w:spacing w:after="0"/>
        <w:ind w:left="0"/>
        <w:jc w:val="both"/>
      </w:pPr>
      <w:r>
        <w:rPr>
          <w:rFonts w:ascii="Times New Roman"/>
          <w:b w:val="false"/>
          <w:i w:val="false"/>
          <w:color w:val="000000"/>
          <w:sz w:val="28"/>
        </w:rPr>
        <w:t>
      1. Данная форма административной отчетности «Сведения о детях-сиротах, детях оставшихся без попечения родителей. Возрастной состав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опека - правовая форма защиты прав и интересов детей, не достигших четырнадцати лет, и лиц, признанных судом недееспособными;</w:t>
      </w:r>
      <w:r>
        <w:br/>
      </w:r>
      <w:r>
        <w:rPr>
          <w:rFonts w:ascii="Times New Roman"/>
          <w:b w:val="false"/>
          <w:i w:val="false"/>
          <w:color w:val="000000"/>
          <w:sz w:val="28"/>
        </w:rPr>
        <w:t>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r>
        <w:br/>
      </w:r>
      <w:r>
        <w:rPr>
          <w:rFonts w:ascii="Times New Roman"/>
          <w:b w:val="false"/>
          <w:i w:val="false"/>
          <w:color w:val="000000"/>
          <w:sz w:val="28"/>
        </w:rPr>
        <w:t>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r>
        <w:br/>
      </w:r>
      <w:r>
        <w:rPr>
          <w:rFonts w:ascii="Times New Roman"/>
          <w:b w:val="false"/>
          <w:i w:val="false"/>
          <w:color w:val="000000"/>
          <w:sz w:val="28"/>
        </w:rPr>
        <w:t>
      ОБПР* - оставшиеся без попечения родителей;</w:t>
      </w:r>
      <w:r>
        <w:br/>
      </w:r>
      <w:r>
        <w:rPr>
          <w:rFonts w:ascii="Times New Roman"/>
          <w:b w:val="false"/>
          <w:i w:val="false"/>
          <w:color w:val="000000"/>
          <w:sz w:val="28"/>
        </w:rPr>
        <w:t>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дети с ограниченными возможностями в развитии - это дети с физическими, психическими недостатками, имеющие ограничение жизнедеятельности в связи с врожденными, наследственными, приобретенными заболеваниями подтвержденными в порядке, установленном законодательством Республики Казахстан.</w:t>
      </w:r>
    </w:p>
    <w:bookmarkEnd w:id="529"/>
    <w:bookmarkStart w:name="z270" w:id="53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128 - қосымша</w:t>
      </w:r>
      <w:r>
        <w:br/>
      </w:r>
      <w:r>
        <w:rPr>
          <w:rFonts w:ascii="Times New Roman"/>
          <w:b w:val="false"/>
          <w:i w:val="false"/>
          <w:color w:val="000000"/>
          <w:sz w:val="28"/>
        </w:rPr>
        <w:t xml:space="preserve">
Приложение 128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3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141- қосымша</w:t>
      </w:r>
      <w:r>
        <w:br/>
      </w:r>
      <w:r>
        <w:rPr>
          <w:rFonts w:ascii="Times New Roman"/>
          <w:b w:val="false"/>
          <w:i w:val="false"/>
          <w:color w:val="000000"/>
          <w:sz w:val="28"/>
        </w:rPr>
        <w:t xml:space="preserve">
Приложение 141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1" w:id="531"/>
    <w:p>
      <w:pPr>
        <w:spacing w:after="0"/>
        <w:ind w:left="0"/>
        <w:jc w:val="left"/>
      </w:pPr>
      <w:r>
        <w:rPr>
          <w:rFonts w:ascii="Times New Roman"/>
          <w:b/>
          <w:i w:val="false"/>
          <w:color w:val="000000"/>
        </w:rPr>
        <w:t xml:space="preserve"> 
Жетім балалар мен ата-анасының қамқорлығынсыз қалған балаларға</w:t>
      </w:r>
      <w:r>
        <w:br/>
      </w:r>
      <w:r>
        <w:rPr>
          <w:rFonts w:ascii="Times New Roman"/>
          <w:b/>
          <w:i w:val="false"/>
          <w:color w:val="000000"/>
        </w:rPr>
        <w:t>
арналған білім беру ұйымдары бітірушілерінің жұмысқа орналасуы</w:t>
      </w:r>
      <w:r>
        <w:br/>
      </w:r>
      <w:r>
        <w:rPr>
          <w:rFonts w:ascii="Times New Roman"/>
          <w:b/>
          <w:i w:val="false"/>
          <w:color w:val="000000"/>
        </w:rPr>
        <w:t>
туралы мәліметтер</w:t>
      </w:r>
      <w:r>
        <w:br/>
      </w:r>
      <w:r>
        <w:rPr>
          <w:rFonts w:ascii="Times New Roman"/>
          <w:b/>
          <w:i w:val="false"/>
          <w:color w:val="000000"/>
        </w:rPr>
        <w:t>
Сведения о трудоустройстве выпускников организаций образования</w:t>
      </w:r>
      <w:r>
        <w:br/>
      </w:r>
      <w:r>
        <w:rPr>
          <w:rFonts w:ascii="Times New Roman"/>
          <w:b/>
          <w:i w:val="false"/>
          <w:color w:val="000000"/>
        </w:rPr>
        <w:t>
для детей-сирот и детей, оставшихся без попечения родителей</w:t>
      </w:r>
    </w:p>
    <w:bookmarkEnd w:id="531"/>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ҚҚ - 2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2-ОП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494"/>
        <w:gridCol w:w="534"/>
        <w:gridCol w:w="423"/>
        <w:gridCol w:w="470"/>
        <w:gridCol w:w="568"/>
        <w:gridCol w:w="392"/>
        <w:gridCol w:w="392"/>
        <w:gridCol w:w="392"/>
        <w:gridCol w:w="392"/>
        <w:gridCol w:w="392"/>
        <w:gridCol w:w="607"/>
        <w:gridCol w:w="439"/>
        <w:gridCol w:w="516"/>
        <w:gridCol w:w="607"/>
        <w:gridCol w:w="530"/>
        <w:gridCol w:w="517"/>
        <w:gridCol w:w="517"/>
        <w:gridCol w:w="439"/>
        <w:gridCol w:w="608"/>
        <w:gridCol w:w="439"/>
        <w:gridCol w:w="478"/>
        <w:gridCol w:w="608"/>
        <w:gridCol w:w="673"/>
        <w:gridCol w:w="608"/>
        <w:gridCol w:w="626"/>
      </w:tblGrid>
      <w:tr>
        <w:trPr>
          <w:trHeight w:val="885"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бітірушілер, бірлік</w:t>
            </w:r>
            <w:r>
              <w:br/>
            </w:r>
            <w:r>
              <w:rPr>
                <w:rFonts w:ascii="Times New Roman"/>
                <w:b w:val="false"/>
                <w:i w:val="false"/>
                <w:color w:val="000000"/>
                <w:sz w:val="20"/>
              </w:rPr>
              <w:t>
</w:t>
            </w:r>
            <w:r>
              <w:rPr>
                <w:rFonts w:ascii="Times New Roman"/>
                <w:b w:val="false"/>
                <w:i w:val="false"/>
                <w:color w:val="000000"/>
                <w:sz w:val="20"/>
              </w:rPr>
              <w:t>всего выпускники,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ішінде,адам</w:t>
            </w:r>
            <w:r>
              <w:br/>
            </w:r>
            <w:r>
              <w:rPr>
                <w:rFonts w:ascii="Times New Roman"/>
                <w:b w:val="false"/>
                <w:i w:val="false"/>
                <w:color w:val="000000"/>
                <w:sz w:val="20"/>
              </w:rPr>
              <w:t>
</w:t>
            </w:r>
            <w:r>
              <w:rPr>
                <w:rFonts w:ascii="Times New Roman"/>
                <w:b w:val="false"/>
                <w:i w:val="false"/>
                <w:color w:val="000000"/>
                <w:sz w:val="20"/>
              </w:rPr>
              <w:t>в том числе,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бітірушілерінің жұмысқа орналасуы, адам</w:t>
            </w:r>
            <w:r>
              <w:br/>
            </w:r>
            <w:r>
              <w:rPr>
                <w:rFonts w:ascii="Times New Roman"/>
                <w:b w:val="false"/>
                <w:i w:val="false"/>
                <w:color w:val="000000"/>
                <w:sz w:val="20"/>
              </w:rPr>
              <w:t>
</w:t>
            </w:r>
            <w:r>
              <w:rPr>
                <w:rFonts w:ascii="Times New Roman"/>
                <w:b w:val="false"/>
                <w:i w:val="false"/>
                <w:color w:val="000000"/>
                <w:sz w:val="20"/>
              </w:rPr>
              <w:t>трудоустройство выпускников 9 класса, чел.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 бітірушілерінің жұмысқа орналасуы, адам</w:t>
            </w:r>
            <w:r>
              <w:br/>
            </w:r>
            <w:r>
              <w:rPr>
                <w:rFonts w:ascii="Times New Roman"/>
                <w:b w:val="false"/>
                <w:i w:val="false"/>
                <w:color w:val="000000"/>
                <w:sz w:val="20"/>
              </w:rPr>
              <w:t>
</w:t>
            </w:r>
            <w:r>
              <w:rPr>
                <w:rFonts w:ascii="Times New Roman"/>
                <w:b w:val="false"/>
                <w:i w:val="false"/>
                <w:color w:val="000000"/>
                <w:sz w:val="20"/>
              </w:rPr>
              <w:t>трудоустройство выпускников 11 класса, чел.</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орналаспаған бітірушілер саны, адам</w:t>
            </w:r>
            <w:r>
              <w:br/>
            </w:r>
            <w:r>
              <w:rPr>
                <w:rFonts w:ascii="Times New Roman"/>
                <w:b w:val="false"/>
                <w:i w:val="false"/>
                <w:color w:val="000000"/>
                <w:sz w:val="20"/>
              </w:rPr>
              <w:t>
</w:t>
            </w:r>
            <w:r>
              <w:rPr>
                <w:rFonts w:ascii="Times New Roman"/>
                <w:b w:val="false"/>
                <w:i w:val="false"/>
                <w:color w:val="000000"/>
                <w:sz w:val="20"/>
              </w:rPr>
              <w:t>количество нетрудоустроенных выпускников,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адам </w:t>
            </w:r>
          </w:p>
          <w:p>
            <w:pPr>
              <w:spacing w:after="20"/>
              <w:ind w:left="20"/>
              <w:jc w:val="both"/>
            </w:pPr>
            <w:r>
              <w:rPr>
                <w:rFonts w:ascii="Times New Roman"/>
                <w:b w:val="false"/>
                <w:i w:val="false"/>
                <w:color w:val="000000"/>
                <w:sz w:val="20"/>
              </w:rPr>
              <w:t>в том числе, чел.</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оқуларын жалғастыруда продолжают обучение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оқуларын жалғастыруда</w:t>
            </w:r>
            <w:r>
              <w:br/>
            </w:r>
            <w:r>
              <w:rPr>
                <w:rFonts w:ascii="Times New Roman"/>
                <w:b w:val="false"/>
                <w:i w:val="false"/>
                <w:color w:val="000000"/>
                <w:sz w:val="20"/>
              </w:rPr>
              <w:t>
</w:t>
            </w:r>
            <w:r>
              <w:rPr>
                <w:rFonts w:ascii="Times New Roman"/>
                <w:b w:val="false"/>
                <w:i w:val="false"/>
                <w:color w:val="000000"/>
                <w:sz w:val="20"/>
              </w:rPr>
              <w:t>продолжающие обучение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w:t>
            </w:r>
            <w:r>
              <w:br/>
            </w:r>
            <w:r>
              <w:rPr>
                <w:rFonts w:ascii="Times New Roman"/>
                <w:b w:val="false"/>
                <w:i w:val="false"/>
                <w:color w:val="000000"/>
                <w:sz w:val="20"/>
              </w:rPr>
              <w:t>
</w:t>
            </w:r>
            <w:r>
              <w:rPr>
                <w:rFonts w:ascii="Times New Roman"/>
                <w:b w:val="false"/>
                <w:i w:val="false"/>
                <w:color w:val="000000"/>
                <w:sz w:val="20"/>
              </w:rPr>
              <w:t>выпускники 9 класса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 бітірушілері</w:t>
            </w:r>
            <w:r>
              <w:br/>
            </w:r>
            <w:r>
              <w:rPr>
                <w:rFonts w:ascii="Times New Roman"/>
                <w:b w:val="false"/>
                <w:i w:val="false"/>
                <w:color w:val="000000"/>
                <w:sz w:val="20"/>
              </w:rPr>
              <w:t>
</w:t>
            </w:r>
            <w:r>
              <w:rPr>
                <w:rFonts w:ascii="Times New Roman"/>
                <w:b w:val="false"/>
                <w:i w:val="false"/>
                <w:color w:val="000000"/>
                <w:sz w:val="20"/>
              </w:rPr>
              <w:t xml:space="preserve">выпускники 11 класса </w:t>
            </w:r>
          </w:p>
        </w:tc>
      </w:tr>
      <w:tr>
        <w:trPr>
          <w:trHeight w:val="3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бітірушілері</w:t>
            </w:r>
            <w:r>
              <w:br/>
            </w:r>
            <w:r>
              <w:rPr>
                <w:rFonts w:ascii="Times New Roman"/>
                <w:b w:val="false"/>
                <w:i w:val="false"/>
                <w:color w:val="000000"/>
                <w:sz w:val="20"/>
              </w:rPr>
              <w:t>
</w:t>
            </w:r>
            <w:r>
              <w:rPr>
                <w:rFonts w:ascii="Times New Roman"/>
                <w:b w:val="false"/>
                <w:i w:val="false"/>
                <w:color w:val="000000"/>
                <w:sz w:val="20"/>
              </w:rPr>
              <w:t>выпускники 9 класса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11-сынып бітірушілері, адам </w:t>
            </w:r>
            <w:r>
              <w:br/>
            </w:r>
            <w:r>
              <w:rPr>
                <w:rFonts w:ascii="Times New Roman"/>
                <w:b w:val="false"/>
                <w:i w:val="false"/>
                <w:color w:val="000000"/>
                <w:sz w:val="20"/>
              </w:rPr>
              <w:t>
</w:t>
            </w:r>
            <w:r>
              <w:rPr>
                <w:rFonts w:ascii="Times New Roman"/>
                <w:b w:val="false"/>
                <w:i w:val="false"/>
                <w:color w:val="000000"/>
                <w:sz w:val="20"/>
              </w:rPr>
              <w:t>выпускники 11 класса, чел.</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10 сыныпта</w:t>
            </w:r>
            <w:r>
              <w:br/>
            </w:r>
            <w:r>
              <w:rPr>
                <w:rFonts w:ascii="Times New Roman"/>
                <w:b w:val="false"/>
                <w:i w:val="false"/>
                <w:color w:val="000000"/>
                <w:sz w:val="20"/>
              </w:rPr>
              <w:t>
</w:t>
            </w:r>
            <w:r>
              <w:rPr>
                <w:rFonts w:ascii="Times New Roman"/>
                <w:b w:val="false"/>
                <w:i w:val="false"/>
                <w:color w:val="000000"/>
                <w:sz w:val="20"/>
              </w:rPr>
              <w:t>в 10 классе в школах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w:t>
            </w:r>
            <w:r>
              <w:br/>
            </w:r>
            <w:r>
              <w:rPr>
                <w:rFonts w:ascii="Times New Roman"/>
                <w:b w:val="false"/>
                <w:i w:val="false"/>
                <w:color w:val="000000"/>
                <w:sz w:val="20"/>
              </w:rPr>
              <w:t>
</w:t>
            </w:r>
            <w:r>
              <w:rPr>
                <w:rFonts w:ascii="Times New Roman"/>
                <w:b w:val="false"/>
                <w:i w:val="false"/>
                <w:color w:val="000000"/>
                <w:sz w:val="20"/>
              </w:rPr>
              <w:t>на курсах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p>
          <w:p>
            <w:pPr>
              <w:spacing w:after="20"/>
              <w:ind w:left="20"/>
              <w:jc w:val="both"/>
            </w:pPr>
            <w:r>
              <w:rPr>
                <w:rFonts w:ascii="Times New Roman"/>
                <w:b w:val="false"/>
                <w:i w:val="false"/>
                <w:color w:val="000000"/>
                <w:sz w:val="20"/>
              </w:rPr>
              <w:t>работают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ресімдегендер</w:t>
            </w:r>
            <w:r>
              <w:br/>
            </w:r>
            <w:r>
              <w:rPr>
                <w:rFonts w:ascii="Times New Roman"/>
                <w:b w:val="false"/>
                <w:i w:val="false"/>
                <w:color w:val="000000"/>
                <w:sz w:val="20"/>
              </w:rPr>
              <w:t>
</w:t>
            </w:r>
            <w:r>
              <w:rPr>
                <w:rFonts w:ascii="Times New Roman"/>
                <w:b w:val="false"/>
                <w:i w:val="false"/>
                <w:color w:val="000000"/>
                <w:sz w:val="20"/>
              </w:rPr>
              <w:t>оформили инвалидность</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сотталғандар </w:t>
            </w:r>
            <w:r>
              <w:br/>
            </w:r>
            <w:r>
              <w:rPr>
                <w:rFonts w:ascii="Times New Roman"/>
                <w:b w:val="false"/>
                <w:i w:val="false"/>
                <w:color w:val="000000"/>
                <w:sz w:val="20"/>
              </w:rPr>
              <w:t>
</w:t>
            </w:r>
            <w:r>
              <w:rPr>
                <w:rFonts w:ascii="Times New Roman"/>
                <w:b w:val="false"/>
                <w:i w:val="false"/>
                <w:color w:val="000000"/>
                <w:sz w:val="20"/>
              </w:rPr>
              <w:t>осуждены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РК</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болғандар </w:t>
            </w:r>
            <w:r>
              <w:br/>
            </w:r>
            <w:r>
              <w:rPr>
                <w:rFonts w:ascii="Times New Roman"/>
                <w:b w:val="false"/>
                <w:i w:val="false"/>
                <w:color w:val="000000"/>
                <w:sz w:val="20"/>
              </w:rPr>
              <w:t>
</w:t>
            </w:r>
            <w:r>
              <w:rPr>
                <w:rFonts w:ascii="Times New Roman"/>
                <w:b w:val="false"/>
                <w:i w:val="false"/>
                <w:color w:val="000000"/>
                <w:sz w:val="20"/>
              </w:rPr>
              <w:t>смерть</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w:t>
            </w:r>
            <w:r>
              <w:br/>
            </w:r>
            <w:r>
              <w:rPr>
                <w:rFonts w:ascii="Times New Roman"/>
                <w:b w:val="false"/>
                <w:i w:val="false"/>
                <w:color w:val="000000"/>
                <w:sz w:val="20"/>
              </w:rPr>
              <w:t>
</w:t>
            </w:r>
            <w:r>
              <w:rPr>
                <w:rFonts w:ascii="Times New Roman"/>
                <w:b w:val="false"/>
                <w:i w:val="false"/>
                <w:color w:val="000000"/>
                <w:sz w:val="20"/>
              </w:rPr>
              <w:t>в ВУЗе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w:t>
            </w:r>
            <w:r>
              <w:br/>
            </w:r>
            <w:r>
              <w:rPr>
                <w:rFonts w:ascii="Times New Roman"/>
                <w:b w:val="false"/>
                <w:i w:val="false"/>
                <w:color w:val="000000"/>
                <w:sz w:val="20"/>
              </w:rPr>
              <w:t>
</w:t>
            </w:r>
            <w:r>
              <w:rPr>
                <w:rFonts w:ascii="Times New Roman"/>
                <w:b w:val="false"/>
                <w:i w:val="false"/>
                <w:color w:val="000000"/>
                <w:sz w:val="20"/>
              </w:rPr>
              <w:t>на курсах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p>
          <w:p>
            <w:pPr>
              <w:spacing w:after="20"/>
              <w:ind w:left="20"/>
              <w:jc w:val="both"/>
            </w:pPr>
            <w:r>
              <w:rPr>
                <w:rFonts w:ascii="Times New Roman"/>
                <w:b w:val="false"/>
                <w:i w:val="false"/>
                <w:color w:val="000000"/>
                <w:sz w:val="20"/>
              </w:rPr>
              <w:t>работают</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ресімдегендер</w:t>
            </w:r>
            <w:r>
              <w:br/>
            </w:r>
            <w:r>
              <w:rPr>
                <w:rFonts w:ascii="Times New Roman"/>
                <w:b w:val="false"/>
                <w:i w:val="false"/>
                <w:color w:val="000000"/>
                <w:sz w:val="20"/>
              </w:rPr>
              <w:t>
</w:t>
            </w:r>
            <w:r>
              <w:rPr>
                <w:rFonts w:ascii="Times New Roman"/>
                <w:b w:val="false"/>
                <w:i w:val="false"/>
                <w:color w:val="000000"/>
                <w:sz w:val="20"/>
              </w:rPr>
              <w:t>оформили инвалидность</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w:t>
            </w:r>
            <w:r>
              <w:br/>
            </w:r>
            <w:r>
              <w:rPr>
                <w:rFonts w:ascii="Times New Roman"/>
                <w:b w:val="false"/>
                <w:i w:val="false"/>
                <w:color w:val="000000"/>
                <w:sz w:val="20"/>
              </w:rPr>
              <w:t>
</w:t>
            </w:r>
            <w:r>
              <w:rPr>
                <w:rFonts w:ascii="Times New Roman"/>
                <w:b w:val="false"/>
                <w:i w:val="false"/>
                <w:color w:val="000000"/>
                <w:sz w:val="20"/>
              </w:rPr>
              <w:t>осуждены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ҚР-дан тыс жерге кеткендер</w:t>
            </w:r>
            <w:r>
              <w:br/>
            </w:r>
            <w:r>
              <w:rPr>
                <w:rFonts w:ascii="Times New Roman"/>
                <w:b w:val="false"/>
                <w:i w:val="false"/>
                <w:color w:val="000000"/>
                <w:sz w:val="20"/>
              </w:rPr>
              <w:t>
</w:t>
            </w:r>
            <w:r>
              <w:rPr>
                <w:rFonts w:ascii="Times New Roman"/>
                <w:b w:val="false"/>
                <w:i w:val="false"/>
                <w:color w:val="000000"/>
                <w:sz w:val="20"/>
              </w:rPr>
              <w:t>выбыли за пределы РК</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r>
              <w:br/>
            </w:r>
            <w:r>
              <w:rPr>
                <w:rFonts w:ascii="Times New Roman"/>
                <w:b w:val="false"/>
                <w:i w:val="false"/>
                <w:color w:val="000000"/>
                <w:sz w:val="20"/>
              </w:rPr>
              <w:t>
</w:t>
            </w:r>
            <w:r>
              <w:rPr>
                <w:rFonts w:ascii="Times New Roman"/>
                <w:b w:val="false"/>
                <w:i w:val="false"/>
                <w:color w:val="000000"/>
                <w:sz w:val="20"/>
              </w:rPr>
              <w:t>смерть</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 бойынша</w:t>
            </w:r>
            <w:r>
              <w:br/>
            </w:r>
            <w:r>
              <w:rPr>
                <w:rFonts w:ascii="Times New Roman"/>
                <w:b w:val="false"/>
                <w:i w:val="false"/>
                <w:color w:val="000000"/>
                <w:sz w:val="20"/>
              </w:rPr>
              <w:t>
</w:t>
            </w:r>
            <w:r>
              <w:rPr>
                <w:rFonts w:ascii="Times New Roman"/>
                <w:b w:val="false"/>
                <w:i w:val="false"/>
                <w:color w:val="000000"/>
                <w:sz w:val="20"/>
              </w:rPr>
              <w:t>по опекой и попечительством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886"/>
        <w:gridCol w:w="577"/>
        <w:gridCol w:w="388"/>
        <w:gridCol w:w="388"/>
        <w:gridCol w:w="563"/>
        <w:gridCol w:w="388"/>
        <w:gridCol w:w="388"/>
        <w:gridCol w:w="388"/>
        <w:gridCol w:w="388"/>
        <w:gridCol w:w="388"/>
        <w:gridCol w:w="607"/>
        <w:gridCol w:w="388"/>
        <w:gridCol w:w="490"/>
        <w:gridCol w:w="607"/>
        <w:gridCol w:w="505"/>
        <w:gridCol w:w="490"/>
        <w:gridCol w:w="490"/>
        <w:gridCol w:w="388"/>
        <w:gridCol w:w="607"/>
        <w:gridCol w:w="388"/>
        <w:gridCol w:w="432"/>
        <w:gridCol w:w="607"/>
        <w:gridCol w:w="694"/>
        <w:gridCol w:w="607"/>
        <w:gridCol w:w="592"/>
      </w:tblGrid>
      <w:tr>
        <w:trPr>
          <w:trHeight w:val="10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патронаттық тәрбиедегілер</w:t>
            </w:r>
            <w:r>
              <w:br/>
            </w:r>
            <w:r>
              <w:rPr>
                <w:rFonts w:ascii="Times New Roman"/>
                <w:b w:val="false"/>
                <w:i w:val="false"/>
                <w:color w:val="000000"/>
                <w:sz w:val="20"/>
              </w:rPr>
              <w:t>
</w:t>
            </w:r>
            <w:r>
              <w:rPr>
                <w:rFonts w:ascii="Times New Roman"/>
                <w:b w:val="false"/>
                <w:i w:val="false"/>
                <w:color w:val="000000"/>
                <w:sz w:val="20"/>
              </w:rPr>
              <w:t>на патронатном воспитание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ұйымдардағы</w:t>
            </w:r>
            <w:r>
              <w:br/>
            </w:r>
            <w:r>
              <w:rPr>
                <w:rFonts w:ascii="Times New Roman"/>
                <w:b w:val="false"/>
                <w:i w:val="false"/>
                <w:color w:val="000000"/>
                <w:sz w:val="20"/>
              </w:rPr>
              <w:t>
</w:t>
            </w:r>
            <w:r>
              <w:rPr>
                <w:rFonts w:ascii="Times New Roman"/>
                <w:b w:val="false"/>
                <w:i w:val="false"/>
                <w:color w:val="000000"/>
                <w:sz w:val="20"/>
              </w:rPr>
              <w:t>в организациях системы образования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72" w:id="532"/>
    <w:p>
      <w:pPr>
        <w:spacing w:after="0"/>
        <w:ind w:left="0"/>
        <w:jc w:val="left"/>
      </w:pPr>
      <w:r>
        <w:rPr>
          <w:rFonts w:ascii="Times New Roman"/>
          <w:b/>
          <w:i w:val="false"/>
          <w:color w:val="000000"/>
        </w:rPr>
        <w:t xml:space="preserve"> 
№ ҚҚ - 2 «Жетім балалар мен ата-анасының қамқорлығынсыз қалған</w:t>
      </w:r>
      <w:r>
        <w:br/>
      </w:r>
      <w:r>
        <w:rPr>
          <w:rFonts w:ascii="Times New Roman"/>
          <w:b/>
          <w:i w:val="false"/>
          <w:color w:val="000000"/>
        </w:rPr>
        <w:t>
балаларға арналған білім беру ұйымдары бітірушілерінің жұмысқа</w:t>
      </w:r>
      <w:r>
        <w:br/>
      </w:r>
      <w:r>
        <w:rPr>
          <w:rFonts w:ascii="Times New Roman"/>
          <w:b/>
          <w:i w:val="false"/>
          <w:color w:val="000000"/>
        </w:rPr>
        <w:t>
орналасуы туралы мәліметтер» әкімшілік есеп беру нысанын</w:t>
      </w:r>
      <w:r>
        <w:br/>
      </w:r>
      <w:r>
        <w:rPr>
          <w:rFonts w:ascii="Times New Roman"/>
          <w:b/>
          <w:i w:val="false"/>
          <w:color w:val="000000"/>
        </w:rPr>
        <w:t>
толтыру бойынша түсініктеме</w:t>
      </w:r>
    </w:p>
    <w:bookmarkEnd w:id="532"/>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білім беру ұйымдары бітірушілерінің жұмысқа орналасуы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73" w:id="53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трудоустройстве выпускников организаций образования</w:t>
      </w:r>
      <w:r>
        <w:br/>
      </w:r>
      <w:r>
        <w:rPr>
          <w:rFonts w:ascii="Times New Roman"/>
          <w:b/>
          <w:i w:val="false"/>
          <w:color w:val="000000"/>
        </w:rPr>
        <w:t>
для детей-сирот и детей, оставшихся без попечения родителей» №</w:t>
      </w:r>
      <w:r>
        <w:br/>
      </w:r>
      <w:r>
        <w:rPr>
          <w:rFonts w:ascii="Times New Roman"/>
          <w:b/>
          <w:i w:val="false"/>
          <w:color w:val="000000"/>
        </w:rPr>
        <w:t>
2-ОП</w:t>
      </w:r>
    </w:p>
    <w:bookmarkEnd w:id="533"/>
    <w:p>
      <w:pPr>
        <w:spacing w:after="0"/>
        <w:ind w:left="0"/>
        <w:jc w:val="both"/>
      </w:pPr>
      <w:r>
        <w:rPr>
          <w:rFonts w:ascii="Times New Roman"/>
          <w:b w:val="false"/>
          <w:i w:val="false"/>
          <w:color w:val="000000"/>
          <w:sz w:val="28"/>
        </w:rPr>
        <w:t xml:space="preserve">Представление данных формы административной отчетности «Сведения о трудоустройстве выпускников организаций образования для детей-сирот и детей, оставшихся без попечения родителей»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t>
      </w:r>
      <w:r>
        <w:rPr>
          <w:rFonts w:ascii="Times New Roman"/>
          <w:b w:val="false"/>
          <w:i w:val="false"/>
          <w:color w:val="000000"/>
          <w:sz w:val="28"/>
          <w:u w:val="single"/>
        </w:rPr>
        <w:t>www.e.edu.kz</w:t>
      </w:r>
      <w:r>
        <w:rPr>
          <w:rFonts w:ascii="Times New Roman"/>
          <w:b w:val="false"/>
          <w:i w:val="false"/>
          <w:color w:val="000000"/>
          <w:sz w:val="28"/>
        </w:rPr>
        <w:t>.</w:t>
      </w:r>
    </w:p>
    <w:bookmarkStart w:name="z274" w:id="53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129 - қосымша</w:t>
      </w:r>
      <w:r>
        <w:br/>
      </w:r>
      <w:r>
        <w:rPr>
          <w:rFonts w:ascii="Times New Roman"/>
          <w:b w:val="false"/>
          <w:i w:val="false"/>
          <w:color w:val="000000"/>
          <w:sz w:val="28"/>
        </w:rPr>
        <w:t xml:space="preserve">
Приложение 129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3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142- қосымша</w:t>
      </w:r>
      <w:r>
        <w:br/>
      </w:r>
      <w:r>
        <w:rPr>
          <w:rFonts w:ascii="Times New Roman"/>
          <w:b w:val="false"/>
          <w:i w:val="false"/>
          <w:color w:val="000000"/>
          <w:sz w:val="28"/>
        </w:rPr>
        <w:t xml:space="preserve">
Приложение 142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5" w:id="535"/>
    <w:p>
      <w:pPr>
        <w:spacing w:after="0"/>
        <w:ind w:left="0"/>
        <w:jc w:val="left"/>
      </w:pPr>
      <w:r>
        <w:rPr>
          <w:rFonts w:ascii="Times New Roman"/>
          <w:b/>
          <w:i w:val="false"/>
          <w:color w:val="000000"/>
        </w:rPr>
        <w:t xml:space="preserve"> 
Жетім балалар мен ата-анасының қамқорлығынсыз қалған балаларды тұрғын үймен қамтамасыз ету туралы мәліметтер</w:t>
      </w:r>
      <w:r>
        <w:br/>
      </w:r>
      <w:r>
        <w:rPr>
          <w:rFonts w:ascii="Times New Roman"/>
          <w:b/>
          <w:i w:val="false"/>
          <w:color w:val="000000"/>
        </w:rPr>
        <w:t>
Сведения по обеспечению жильем детей-сирот и детей, оставшихся без попечения родителей</w:t>
      </w:r>
    </w:p>
    <w:bookmarkEnd w:id="535"/>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3-ОП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288"/>
        <w:gridCol w:w="1521"/>
        <w:gridCol w:w="1492"/>
        <w:gridCol w:w="1592"/>
        <w:gridCol w:w="1832"/>
        <w:gridCol w:w="1083"/>
        <w:gridCol w:w="1422"/>
        <w:gridCol w:w="1380"/>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адам</w:t>
            </w:r>
            <w:r>
              <w:br/>
            </w:r>
            <w:r>
              <w:rPr>
                <w:rFonts w:ascii="Times New Roman"/>
                <w:b w:val="false"/>
                <w:i w:val="false"/>
                <w:color w:val="000000"/>
                <w:sz w:val="20"/>
              </w:rPr>
              <w:t>
</w:t>
            </w:r>
            <w:r>
              <w:rPr>
                <w:rFonts w:ascii="Times New Roman"/>
                <w:b w:val="false"/>
                <w:i w:val="false"/>
                <w:color w:val="000000"/>
                <w:sz w:val="20"/>
              </w:rPr>
              <w:t>всего детей, чел.</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тұрғын үйлері бар, адам</w:t>
            </w:r>
            <w:r>
              <w:br/>
            </w:r>
            <w:r>
              <w:rPr>
                <w:rFonts w:ascii="Times New Roman"/>
                <w:b w:val="false"/>
                <w:i w:val="false"/>
                <w:color w:val="000000"/>
                <w:sz w:val="20"/>
              </w:rPr>
              <w:t>
</w:t>
            </w:r>
            <w:r>
              <w:rPr>
                <w:rFonts w:ascii="Times New Roman"/>
                <w:b w:val="false"/>
                <w:i w:val="false"/>
                <w:color w:val="000000"/>
                <w:sz w:val="20"/>
              </w:rPr>
              <w:t>имеют закрепленное жилье,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бірлік:</w:t>
            </w:r>
            <w:r>
              <w:br/>
            </w:r>
            <w:r>
              <w:rPr>
                <w:rFonts w:ascii="Times New Roman"/>
                <w:b w:val="false"/>
                <w:i w:val="false"/>
                <w:color w:val="000000"/>
                <w:sz w:val="20"/>
              </w:rPr>
              <w:t>
</w:t>
            </w:r>
            <w:r>
              <w:rPr>
                <w:rFonts w:ascii="Times New Roman"/>
                <w:b w:val="false"/>
                <w:i w:val="false"/>
                <w:color w:val="000000"/>
                <w:sz w:val="20"/>
              </w:rPr>
              <w:t>из них,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мұқтаж балалар үйлері тәрбиеленушілерінің саны, адам </w:t>
            </w:r>
            <w:r>
              <w:br/>
            </w:r>
            <w:r>
              <w:rPr>
                <w:rFonts w:ascii="Times New Roman"/>
                <w:b w:val="false"/>
                <w:i w:val="false"/>
                <w:color w:val="000000"/>
                <w:sz w:val="20"/>
              </w:rPr>
              <w:t>
</w:t>
            </w:r>
            <w:r>
              <w:rPr>
                <w:rFonts w:ascii="Times New Roman"/>
                <w:b w:val="false"/>
                <w:i w:val="false"/>
                <w:color w:val="000000"/>
                <w:sz w:val="20"/>
              </w:rPr>
              <w:t>количество воспитанников, нуждающихся в жилье,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 бойынша</w:t>
            </w:r>
          </w:p>
          <w:p>
            <w:pPr>
              <w:spacing w:after="20"/>
              <w:ind w:left="20"/>
              <w:jc w:val="both"/>
            </w:pPr>
            <w:r>
              <w:rPr>
                <w:rFonts w:ascii="Times New Roman"/>
                <w:b w:val="false"/>
                <w:i w:val="false"/>
                <w:color w:val="000000"/>
                <w:sz w:val="20"/>
              </w:rPr>
              <w:t xml:space="preserve">на праве собственности, </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құқығында </w:t>
            </w:r>
            <w:r>
              <w:br/>
            </w:r>
            <w:r>
              <w:rPr>
                <w:rFonts w:ascii="Times New Roman"/>
                <w:b w:val="false"/>
                <w:i w:val="false"/>
                <w:color w:val="000000"/>
                <w:sz w:val="20"/>
              </w:rPr>
              <w:t>
</w:t>
            </w:r>
            <w:r>
              <w:rPr>
                <w:rFonts w:ascii="Times New Roman"/>
                <w:b w:val="false"/>
                <w:i w:val="false"/>
                <w:color w:val="000000"/>
                <w:sz w:val="20"/>
              </w:rPr>
              <w:t>на праве общей совместной либо долевой собственности</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 есебінен </w:t>
            </w:r>
            <w:r>
              <w:br/>
            </w:r>
            <w:r>
              <w:rPr>
                <w:rFonts w:ascii="Times New Roman"/>
                <w:b w:val="false"/>
                <w:i w:val="false"/>
                <w:color w:val="000000"/>
                <w:sz w:val="20"/>
              </w:rPr>
              <w:t>
</w:t>
            </w:r>
            <w:r>
              <w:rPr>
                <w:rFonts w:ascii="Times New Roman"/>
                <w:b w:val="false"/>
                <w:i w:val="false"/>
                <w:color w:val="000000"/>
                <w:sz w:val="20"/>
              </w:rPr>
              <w:t xml:space="preserve">из числа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үйі жоқтар есебінен </w:t>
            </w:r>
            <w:r>
              <w:br/>
            </w:r>
            <w:r>
              <w:rPr>
                <w:rFonts w:ascii="Times New Roman"/>
                <w:b w:val="false"/>
                <w:i w:val="false"/>
                <w:color w:val="000000"/>
                <w:sz w:val="20"/>
              </w:rPr>
              <w:t>
</w:t>
            </w:r>
            <w:r>
              <w:rPr>
                <w:rFonts w:ascii="Times New Roman"/>
                <w:b w:val="false"/>
                <w:i w:val="false"/>
                <w:color w:val="000000"/>
                <w:sz w:val="20"/>
              </w:rPr>
              <w:t>из числа не имеющих жилья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қамқоршылықта және қорғаншылықта</w:t>
            </w:r>
            <w:r>
              <w:br/>
            </w:r>
            <w:r>
              <w:rPr>
                <w:rFonts w:ascii="Times New Roman"/>
                <w:b w:val="false"/>
                <w:i w:val="false"/>
                <w:color w:val="000000"/>
                <w:sz w:val="20"/>
              </w:rPr>
              <w:t>
</w:t>
            </w:r>
            <w:r>
              <w:rPr>
                <w:rFonts w:ascii="Times New Roman"/>
                <w:b w:val="false"/>
                <w:i w:val="false"/>
                <w:color w:val="000000"/>
                <w:sz w:val="20"/>
              </w:rPr>
              <w:t>под опекой и попечительством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тәрбиедегілер </w:t>
            </w:r>
            <w:r>
              <w:br/>
            </w:r>
            <w:r>
              <w:rPr>
                <w:rFonts w:ascii="Times New Roman"/>
                <w:b w:val="false"/>
                <w:i w:val="false"/>
                <w:color w:val="000000"/>
                <w:sz w:val="20"/>
              </w:rPr>
              <w:t>
</w:t>
            </w:r>
            <w:r>
              <w:rPr>
                <w:rFonts w:ascii="Times New Roman"/>
                <w:b w:val="false"/>
                <w:i w:val="false"/>
                <w:color w:val="000000"/>
                <w:sz w:val="20"/>
              </w:rPr>
              <w:t>на патронатном воспитании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ұйымдардағы</w:t>
            </w:r>
            <w:r>
              <w:br/>
            </w:r>
            <w:r>
              <w:rPr>
                <w:rFonts w:ascii="Times New Roman"/>
                <w:b w:val="false"/>
                <w:i w:val="false"/>
                <w:color w:val="000000"/>
                <w:sz w:val="20"/>
              </w:rPr>
              <w:t>
</w:t>
            </w:r>
            <w:r>
              <w:rPr>
                <w:rFonts w:ascii="Times New Roman"/>
                <w:b w:val="false"/>
                <w:i w:val="false"/>
                <w:color w:val="000000"/>
                <w:sz w:val="20"/>
              </w:rPr>
              <w:t xml:space="preserve">в организациях системы образования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ұйымдарындағы </w:t>
            </w:r>
            <w:r>
              <w:br/>
            </w:r>
            <w:r>
              <w:rPr>
                <w:rFonts w:ascii="Times New Roman"/>
                <w:b w:val="false"/>
                <w:i w:val="false"/>
                <w:color w:val="000000"/>
                <w:sz w:val="20"/>
              </w:rPr>
              <w:t>
</w:t>
            </w:r>
            <w:r>
              <w:rPr>
                <w:rFonts w:ascii="Times New Roman"/>
                <w:b w:val="false"/>
                <w:i w:val="false"/>
                <w:color w:val="000000"/>
                <w:sz w:val="20"/>
              </w:rPr>
              <w:t>в организациях системы здравоохранения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ұйымдарындағы </w:t>
            </w:r>
            <w:r>
              <w:br/>
            </w:r>
            <w:r>
              <w:rPr>
                <w:rFonts w:ascii="Times New Roman"/>
                <w:b w:val="false"/>
                <w:i w:val="false"/>
                <w:color w:val="000000"/>
                <w:sz w:val="20"/>
              </w:rPr>
              <w:t>
</w:t>
            </w:r>
            <w:r>
              <w:rPr>
                <w:rFonts w:ascii="Times New Roman"/>
                <w:b w:val="false"/>
                <w:i w:val="false"/>
                <w:color w:val="000000"/>
                <w:sz w:val="20"/>
              </w:rPr>
              <w:t>в организациях системы социальной защиты населения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итого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3087"/>
        <w:gridCol w:w="3170"/>
        <w:gridCol w:w="2669"/>
        <w:gridCol w:w="2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мұқтаждар санынан мемлекеттік тұрғын үй қорынан тұрғын үй алу үшін кезекке қойылды, адам</w:t>
            </w:r>
            <w:r>
              <w:br/>
            </w:r>
            <w:r>
              <w:rPr>
                <w:rFonts w:ascii="Times New Roman"/>
                <w:b w:val="false"/>
                <w:i w:val="false"/>
                <w:color w:val="000000"/>
                <w:sz w:val="20"/>
              </w:rPr>
              <w:t>
</w:t>
            </w:r>
            <w:r>
              <w:rPr>
                <w:rFonts w:ascii="Times New Roman"/>
                <w:b w:val="false"/>
                <w:i w:val="false"/>
                <w:color w:val="000000"/>
                <w:sz w:val="20"/>
              </w:rPr>
              <w:t>поставлены на учет для получения жилья из государственного жилищного фонда из числа нуждающихся, чел.</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тұрғын үй алғандар, адам</w:t>
            </w:r>
            <w:r>
              <w:br/>
            </w:r>
            <w:r>
              <w:rPr>
                <w:rFonts w:ascii="Times New Roman"/>
                <w:b w:val="false"/>
                <w:i w:val="false"/>
                <w:color w:val="000000"/>
                <w:sz w:val="20"/>
              </w:rPr>
              <w:t>
</w:t>
            </w:r>
            <w:r>
              <w:rPr>
                <w:rFonts w:ascii="Times New Roman"/>
                <w:b w:val="false"/>
                <w:i w:val="false"/>
                <w:color w:val="000000"/>
                <w:sz w:val="20"/>
              </w:rPr>
              <w:t>всего получили жилье за отчетный период, чел.</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толғандар, адам</w:t>
            </w:r>
            <w:r>
              <w:br/>
            </w:r>
            <w:r>
              <w:rPr>
                <w:rFonts w:ascii="Times New Roman"/>
                <w:b w:val="false"/>
                <w:i w:val="false"/>
                <w:color w:val="000000"/>
                <w:sz w:val="20"/>
              </w:rPr>
              <w:t>
</w:t>
            </w:r>
            <w:r>
              <w:rPr>
                <w:rFonts w:ascii="Times New Roman"/>
                <w:b w:val="false"/>
                <w:i w:val="false"/>
                <w:color w:val="000000"/>
                <w:sz w:val="20"/>
              </w:rPr>
              <w:t>в том числе совершеннолетние, чел.</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не үлестік меншік құқығы есебінен </w:t>
            </w:r>
            <w:r>
              <w:br/>
            </w:r>
            <w:r>
              <w:rPr>
                <w:rFonts w:ascii="Times New Roman"/>
                <w:b w:val="false"/>
                <w:i w:val="false"/>
                <w:color w:val="000000"/>
                <w:sz w:val="20"/>
              </w:rPr>
              <w:t>
</w:t>
            </w:r>
            <w:r>
              <w:rPr>
                <w:rFonts w:ascii="Times New Roman"/>
                <w:b w:val="false"/>
                <w:i w:val="false"/>
                <w:color w:val="000000"/>
                <w:sz w:val="20"/>
              </w:rPr>
              <w:t>из числа имеющих общую совместную либо долевую собственность</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үйі жоқтар есебінен </w:t>
            </w:r>
            <w:r>
              <w:br/>
            </w:r>
            <w:r>
              <w:rPr>
                <w:rFonts w:ascii="Times New Roman"/>
                <w:b w:val="false"/>
                <w:i w:val="false"/>
                <w:color w:val="000000"/>
                <w:sz w:val="20"/>
              </w:rPr>
              <w:t>
</w:t>
            </w:r>
            <w:r>
              <w:rPr>
                <w:rFonts w:ascii="Times New Roman"/>
                <w:b w:val="false"/>
                <w:i w:val="false"/>
                <w:color w:val="000000"/>
                <w:sz w:val="20"/>
              </w:rPr>
              <w:t>из числа не имеющих жилья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76" w:id="536"/>
    <w:p>
      <w:pPr>
        <w:spacing w:after="0"/>
        <w:ind w:left="0"/>
        <w:jc w:val="left"/>
      </w:pPr>
      <w:r>
        <w:rPr>
          <w:rFonts w:ascii="Times New Roman"/>
          <w:b/>
          <w:i w:val="false"/>
          <w:color w:val="000000"/>
        </w:rPr>
        <w:t xml:space="preserve"> 
№ 3-ҚҚ «Жетім балалар мен ата-анасының қамқорлығынсыз қалған</w:t>
      </w:r>
      <w:r>
        <w:br/>
      </w:r>
      <w:r>
        <w:rPr>
          <w:rFonts w:ascii="Times New Roman"/>
          <w:b/>
          <w:i w:val="false"/>
          <w:color w:val="000000"/>
        </w:rPr>
        <w:t>
балаларды тұрғын үймен қамтамасыз ету бойынша мәліметтер»</w:t>
      </w:r>
      <w:r>
        <w:br/>
      </w:r>
      <w:r>
        <w:rPr>
          <w:rFonts w:ascii="Times New Roman"/>
          <w:b/>
          <w:i w:val="false"/>
          <w:color w:val="000000"/>
        </w:rPr>
        <w:t>
әкімшілік есеп беру нысанын толтыру бойынша түсініктеме</w:t>
      </w:r>
    </w:p>
    <w:bookmarkEnd w:id="536"/>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277" w:id="537"/>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по обеспечению жильем детей-сирот и детей, оставшихся</w:t>
      </w:r>
      <w:r>
        <w:br/>
      </w:r>
      <w:r>
        <w:rPr>
          <w:rFonts w:ascii="Times New Roman"/>
          <w:b/>
          <w:i w:val="false"/>
          <w:color w:val="000000"/>
        </w:rPr>
        <w:t>
без попечения родителей» № 3-ОП</w:t>
      </w:r>
    </w:p>
    <w:bookmarkEnd w:id="537"/>
    <w:p>
      <w:pPr>
        <w:spacing w:after="0"/>
        <w:ind w:left="0"/>
        <w:jc w:val="both"/>
      </w:pPr>
      <w:r>
        <w:rPr>
          <w:rFonts w:ascii="Times New Roman"/>
          <w:b w:val="false"/>
          <w:i w:val="false"/>
          <w:color w:val="000000"/>
          <w:sz w:val="28"/>
        </w:rPr>
        <w:t>Данная форма административной отчетности «Сведения по обеспечению жильем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278" w:id="53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130 - қосымша</w:t>
      </w:r>
      <w:r>
        <w:br/>
      </w:r>
      <w:r>
        <w:rPr>
          <w:rFonts w:ascii="Times New Roman"/>
          <w:b w:val="false"/>
          <w:i w:val="false"/>
          <w:color w:val="000000"/>
          <w:sz w:val="28"/>
        </w:rPr>
        <w:t xml:space="preserve">
Приложение 130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3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143- қосымша</w:t>
      </w:r>
      <w:r>
        <w:br/>
      </w:r>
      <w:r>
        <w:rPr>
          <w:rFonts w:ascii="Times New Roman"/>
          <w:b w:val="false"/>
          <w:i w:val="false"/>
          <w:color w:val="000000"/>
          <w:sz w:val="28"/>
        </w:rPr>
        <w:t xml:space="preserve">
Приложение 143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79" w:id="539"/>
    <w:p>
      <w:pPr>
        <w:spacing w:after="0"/>
        <w:ind w:left="0"/>
        <w:jc w:val="left"/>
      </w:pPr>
      <w:r>
        <w:rPr>
          <w:rFonts w:ascii="Times New Roman"/>
          <w:b/>
          <w:i w:val="false"/>
          <w:color w:val="000000"/>
        </w:rPr>
        <w:t xml:space="preserve"> 
Білім ұйымдары жоқ ауылдық елді мекендерде тұратын оқушыларды</w:t>
      </w:r>
      <w:r>
        <w:br/>
      </w:r>
      <w:r>
        <w:rPr>
          <w:rFonts w:ascii="Times New Roman"/>
          <w:b/>
          <w:i w:val="false"/>
          <w:color w:val="000000"/>
        </w:rPr>
        <w:t>
тасымалдауды ұйымдастыру туралы мәліметтер</w:t>
      </w:r>
      <w:r>
        <w:br/>
      </w:r>
      <w:r>
        <w:rPr>
          <w:rFonts w:ascii="Times New Roman"/>
          <w:b/>
          <w:i w:val="false"/>
          <w:color w:val="000000"/>
        </w:rPr>
        <w:t>
Сведения об организации подвоза обучающихся, проживающих в</w:t>
      </w:r>
      <w:r>
        <w:br/>
      </w:r>
      <w:r>
        <w:rPr>
          <w:rFonts w:ascii="Times New Roman"/>
          <w:b/>
          <w:i w:val="false"/>
          <w:color w:val="000000"/>
        </w:rPr>
        <w:t>
сельских населенных пунктах, где отсутствуют организации</w:t>
      </w:r>
      <w:r>
        <w:br/>
      </w:r>
      <w:r>
        <w:rPr>
          <w:rFonts w:ascii="Times New Roman"/>
          <w:b/>
          <w:i w:val="false"/>
          <w:color w:val="000000"/>
        </w:rPr>
        <w:t>
образования</w:t>
      </w:r>
    </w:p>
    <w:bookmarkEnd w:id="539"/>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4-ОП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қазан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октябрь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42"/>
        <w:gridCol w:w="1311"/>
        <w:gridCol w:w="1697"/>
        <w:gridCol w:w="1215"/>
        <w:gridCol w:w="1257"/>
        <w:gridCol w:w="1505"/>
        <w:gridCol w:w="1174"/>
        <w:gridCol w:w="1340"/>
        <w:gridCol w:w="1519"/>
        <w:gridCol w:w="1381"/>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Мектептері жоқ елді мекендер, бірлік</w:t>
            </w:r>
            <w:r>
              <w:br/>
            </w:r>
            <w:r>
              <w:rPr>
                <w:rFonts w:ascii="Times New Roman"/>
                <w:b w:val="false"/>
                <w:i w:val="false"/>
                <w:color w:val="000000"/>
                <w:sz w:val="20"/>
              </w:rPr>
              <w:t>
</w:t>
            </w:r>
            <w:r>
              <w:rPr>
                <w:rFonts w:ascii="Times New Roman"/>
                <w:b w:val="false"/>
                <w:i w:val="false"/>
                <w:color w:val="000000"/>
                <w:sz w:val="20"/>
              </w:rPr>
              <w:t>Всего населенных пунктов без школ, ед.</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школьного возраста,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адам</w:t>
            </w:r>
            <w:r>
              <w:br/>
            </w:r>
            <w:r>
              <w:rPr>
                <w:rFonts w:ascii="Times New Roman"/>
                <w:b w:val="false"/>
                <w:i w:val="false"/>
                <w:color w:val="000000"/>
                <w:sz w:val="20"/>
              </w:rPr>
              <w:t>
</w:t>
            </w:r>
            <w:r>
              <w:rPr>
                <w:rFonts w:ascii="Times New Roman"/>
                <w:b w:val="false"/>
                <w:i w:val="false"/>
                <w:color w:val="000000"/>
                <w:sz w:val="20"/>
              </w:rPr>
              <w:t>из них, чел.</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тасмалдайтын автобустар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автобусов на которых осуществляется подвоз учащихся, ед.</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сатып алынған автокөлік саны, бірлік</w:t>
            </w:r>
            <w:r>
              <w:br/>
            </w:r>
            <w:r>
              <w:rPr>
                <w:rFonts w:ascii="Times New Roman"/>
                <w:b w:val="false"/>
                <w:i w:val="false"/>
                <w:color w:val="000000"/>
                <w:sz w:val="20"/>
              </w:rPr>
              <w:t>
</w:t>
            </w:r>
            <w:r>
              <w:rPr>
                <w:rFonts w:ascii="Times New Roman"/>
                <w:b w:val="false"/>
                <w:i w:val="false"/>
                <w:color w:val="000000"/>
                <w:sz w:val="20"/>
              </w:rPr>
              <w:t>количество приобретенного автотранспорта в отчетном году, ед.</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автобустарға деген қажеттілік, бірлік </w:t>
            </w:r>
            <w:r>
              <w:br/>
            </w:r>
            <w:r>
              <w:rPr>
                <w:rFonts w:ascii="Times New Roman"/>
                <w:b w:val="false"/>
                <w:i w:val="false"/>
                <w:color w:val="000000"/>
                <w:sz w:val="20"/>
              </w:rPr>
              <w:t>
</w:t>
            </w:r>
            <w:r>
              <w:rPr>
                <w:rFonts w:ascii="Times New Roman"/>
                <w:b w:val="false"/>
                <w:i w:val="false"/>
                <w:color w:val="000000"/>
                <w:sz w:val="20"/>
              </w:rPr>
              <w:t xml:space="preserve">всего потребность в спецавтобусах, ед.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маңындағы интернатта тұратын және оқитын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проживающих и обучающихся в пришкольном интернате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туыстарының үйінде тұратын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проживающих у родственников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пәтерлерде тұратын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проживающих на квартирах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өздігімен баратын балалар саны</w:t>
            </w:r>
            <w:r>
              <w:br/>
            </w:r>
            <w:r>
              <w:rPr>
                <w:rFonts w:ascii="Times New Roman"/>
                <w:b w:val="false"/>
                <w:i w:val="false"/>
                <w:color w:val="000000"/>
                <w:sz w:val="20"/>
              </w:rPr>
              <w:t>
</w:t>
            </w:r>
            <w:r>
              <w:rPr>
                <w:rFonts w:ascii="Times New Roman"/>
                <w:b w:val="false"/>
                <w:i w:val="false"/>
                <w:color w:val="000000"/>
                <w:sz w:val="20"/>
              </w:rPr>
              <w:t xml:space="preserve">количество детей, добирающихся самостоятельно в школу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тасымалдаумен қамтамасыз етілген балалар саны</w:t>
            </w:r>
            <w:r>
              <w:br/>
            </w:r>
            <w:r>
              <w:rPr>
                <w:rFonts w:ascii="Times New Roman"/>
                <w:b w:val="false"/>
                <w:i w:val="false"/>
                <w:color w:val="000000"/>
                <w:sz w:val="20"/>
              </w:rPr>
              <w:t>
</w:t>
            </w:r>
            <w:r>
              <w:rPr>
                <w:rFonts w:ascii="Times New Roman"/>
                <w:b w:val="false"/>
                <w:i w:val="false"/>
                <w:color w:val="000000"/>
                <w:sz w:val="20"/>
              </w:rPr>
              <w:t>количество детей, охваченных ежедневным подвозом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0" w:id="540"/>
    <w:p>
      <w:pPr>
        <w:spacing w:after="0"/>
        <w:ind w:left="0"/>
        <w:jc w:val="left"/>
      </w:pPr>
      <w:r>
        <w:rPr>
          <w:rFonts w:ascii="Times New Roman"/>
          <w:b/>
          <w:i w:val="false"/>
          <w:color w:val="000000"/>
        </w:rPr>
        <w:t xml:space="preserve"> 
№ 4-ҚҚ «Білім ұйымдары жоқ ауылдық елді мекендерде тұратын</w:t>
      </w:r>
      <w:r>
        <w:br/>
      </w:r>
      <w:r>
        <w:rPr>
          <w:rFonts w:ascii="Times New Roman"/>
          <w:b/>
          <w:i w:val="false"/>
          <w:color w:val="000000"/>
        </w:rPr>
        <w:t>
оқушыларға тасымалдауды ұйымдастыру туралы мәліметтер»</w:t>
      </w:r>
      <w:r>
        <w:br/>
      </w:r>
      <w:r>
        <w:rPr>
          <w:rFonts w:ascii="Times New Roman"/>
          <w:b/>
          <w:i w:val="false"/>
          <w:color w:val="000000"/>
        </w:rPr>
        <w:t>
әкімшілік есеп беру нысанын толтыру бойынша түсініктеме</w:t>
      </w:r>
    </w:p>
    <w:bookmarkEnd w:id="540"/>
    <w:p>
      <w:pPr>
        <w:spacing w:after="0"/>
        <w:ind w:left="0"/>
        <w:jc w:val="both"/>
      </w:pPr>
      <w:r>
        <w:rPr>
          <w:rFonts w:ascii="Times New Roman"/>
          <w:b w:val="false"/>
          <w:i w:val="false"/>
          <w:color w:val="000000"/>
          <w:sz w:val="28"/>
        </w:rPr>
        <w:t>      «Білім ұйымдары жоқ ауылдық елді мекендерде тұратын оқушыларға тасымалдауды ұйымдастыру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81" w:id="541"/>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организации подвоза обучающихся, проживающих в</w:t>
      </w:r>
      <w:r>
        <w:br/>
      </w:r>
      <w:r>
        <w:rPr>
          <w:rFonts w:ascii="Times New Roman"/>
          <w:b/>
          <w:i w:val="false"/>
          <w:color w:val="000000"/>
        </w:rPr>
        <w:t>
сельских населенных пунктах, где отсутствуют организации</w:t>
      </w:r>
      <w:r>
        <w:br/>
      </w:r>
      <w:r>
        <w:rPr>
          <w:rFonts w:ascii="Times New Roman"/>
          <w:b/>
          <w:i w:val="false"/>
          <w:color w:val="000000"/>
        </w:rPr>
        <w:t>
образования» № 4-ОП</w:t>
      </w:r>
    </w:p>
    <w:bookmarkEnd w:id="541"/>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об организации подвоза обучающихся, проживающих в сельских населенных пунктах, где отсутствуют организации образования»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p>
    <w:bookmarkStart w:name="z282" w:id="54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131 - қосымша</w:t>
      </w:r>
      <w:r>
        <w:br/>
      </w:r>
      <w:r>
        <w:rPr>
          <w:rFonts w:ascii="Times New Roman"/>
          <w:b w:val="false"/>
          <w:i w:val="false"/>
          <w:color w:val="000000"/>
          <w:sz w:val="28"/>
        </w:rPr>
        <w:t xml:space="preserve">
Приложение 131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4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144- қосымша</w:t>
      </w:r>
      <w:r>
        <w:br/>
      </w:r>
      <w:r>
        <w:rPr>
          <w:rFonts w:ascii="Times New Roman"/>
          <w:b w:val="false"/>
          <w:i w:val="false"/>
          <w:color w:val="000000"/>
          <w:sz w:val="28"/>
        </w:rPr>
        <w:t xml:space="preserve">
Приложение 144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83" w:id="543"/>
    <w:p>
      <w:pPr>
        <w:spacing w:after="0"/>
        <w:ind w:left="0"/>
        <w:jc w:val="left"/>
      </w:pPr>
      <w:r>
        <w:rPr>
          <w:rFonts w:ascii="Times New Roman"/>
          <w:b/>
          <w:i w:val="false"/>
          <w:color w:val="000000"/>
        </w:rPr>
        <w:t xml:space="preserve"> 
Жалпы білім беретін мектептерде білім алушыларға ыстық және</w:t>
      </w:r>
      <w:r>
        <w:br/>
      </w:r>
      <w:r>
        <w:rPr>
          <w:rFonts w:ascii="Times New Roman"/>
          <w:b/>
          <w:i w:val="false"/>
          <w:color w:val="000000"/>
        </w:rPr>
        <w:t>
буфеттік тамақ ұйымдастыру жөніндегі мәліметтер</w:t>
      </w:r>
      <w:r>
        <w:br/>
      </w:r>
      <w:r>
        <w:rPr>
          <w:rFonts w:ascii="Times New Roman"/>
          <w:b/>
          <w:i w:val="false"/>
          <w:color w:val="000000"/>
        </w:rPr>
        <w:t>
Сведения об организации горячего и буфетного питания</w:t>
      </w:r>
      <w:r>
        <w:br/>
      </w:r>
      <w:r>
        <w:rPr>
          <w:rFonts w:ascii="Times New Roman"/>
          <w:b/>
          <w:i w:val="false"/>
          <w:color w:val="000000"/>
        </w:rPr>
        <w:t>
обучающихся общеобразовательных школ</w:t>
      </w:r>
    </w:p>
    <w:bookmarkEnd w:id="543"/>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5-ОП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664"/>
        <w:gridCol w:w="1088"/>
        <w:gridCol w:w="980"/>
        <w:gridCol w:w="1210"/>
        <w:gridCol w:w="1237"/>
        <w:gridCol w:w="1218"/>
        <w:gridCol w:w="1188"/>
        <w:gridCol w:w="1116"/>
        <w:gridCol w:w="1156"/>
        <w:gridCol w:w="1170"/>
        <w:gridCol w:w="1267"/>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тамақ ұйымдастырылған мектеп саны, бірлік количество</w:t>
            </w:r>
            <w:r>
              <w:br/>
            </w:r>
            <w:r>
              <w:rPr>
                <w:rFonts w:ascii="Times New Roman"/>
                <w:b w:val="false"/>
                <w:i w:val="false"/>
                <w:color w:val="000000"/>
                <w:sz w:val="20"/>
              </w:rPr>
              <w:t>
</w:t>
            </w:r>
            <w:r>
              <w:rPr>
                <w:rFonts w:ascii="Times New Roman"/>
                <w:b w:val="false"/>
                <w:i w:val="false"/>
                <w:color w:val="000000"/>
                <w:sz w:val="20"/>
              </w:rPr>
              <w:t>школ, где организовано горячее питание, ед.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тамақпен қамтамасыз етілген оқушылардың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охваченных горячим питанием, чел.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ыстық тамақтандырумен қамтылған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охваченных бесплатным питанием, чел.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отбасыларының балалары, адам</w:t>
            </w:r>
            <w:r>
              <w:br/>
            </w:r>
            <w:r>
              <w:rPr>
                <w:rFonts w:ascii="Times New Roman"/>
                <w:b w:val="false"/>
                <w:i w:val="false"/>
                <w:color w:val="000000"/>
                <w:sz w:val="20"/>
              </w:rPr>
              <w:t>
</w:t>
            </w:r>
            <w:r>
              <w:rPr>
                <w:rFonts w:ascii="Times New Roman"/>
                <w:b w:val="false"/>
                <w:i w:val="false"/>
                <w:color w:val="000000"/>
                <w:sz w:val="20"/>
              </w:rPr>
              <w:t>всего детей из малообеспеченных семей, чел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ыстық тамақпен қамтамасыз етілгені, адам</w:t>
            </w:r>
            <w:r>
              <w:br/>
            </w:r>
            <w:r>
              <w:rPr>
                <w:rFonts w:ascii="Times New Roman"/>
                <w:b w:val="false"/>
                <w:i w:val="false"/>
                <w:color w:val="000000"/>
                <w:sz w:val="20"/>
              </w:rPr>
              <w:t>
</w:t>
            </w:r>
            <w:r>
              <w:rPr>
                <w:rFonts w:ascii="Times New Roman"/>
                <w:b w:val="false"/>
                <w:i w:val="false"/>
                <w:color w:val="000000"/>
                <w:sz w:val="20"/>
              </w:rPr>
              <w:t>из них охваченных бесплатным</w:t>
            </w:r>
          </w:p>
          <w:p>
            <w:pPr>
              <w:spacing w:after="20"/>
              <w:ind w:left="20"/>
              <w:jc w:val="both"/>
            </w:pPr>
            <w:r>
              <w:rPr>
                <w:rFonts w:ascii="Times New Roman"/>
                <w:b w:val="false"/>
                <w:i w:val="false"/>
                <w:color w:val="000000"/>
                <w:sz w:val="20"/>
              </w:rPr>
              <w:t>горячим питанием, чел.*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 оқитындар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1-4 классов, чел.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ыстық тамақпен қамтамасыз етілгендер, адам</w:t>
            </w:r>
            <w:r>
              <w:br/>
            </w:r>
            <w:r>
              <w:rPr>
                <w:rFonts w:ascii="Times New Roman"/>
                <w:b w:val="false"/>
                <w:i w:val="false"/>
                <w:color w:val="000000"/>
                <w:sz w:val="20"/>
              </w:rPr>
              <w:t>
</w:t>
            </w:r>
            <w:r>
              <w:rPr>
                <w:rFonts w:ascii="Times New Roman"/>
                <w:b w:val="false"/>
                <w:i w:val="false"/>
                <w:color w:val="000000"/>
                <w:sz w:val="20"/>
              </w:rPr>
              <w:t>в том числе охваченных бесплатным горячим питанием, чел.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 тамақтандыру ұйымдастырылған мектептер саны, бірлік</w:t>
            </w:r>
            <w:r>
              <w:br/>
            </w:r>
            <w:r>
              <w:rPr>
                <w:rFonts w:ascii="Times New Roman"/>
                <w:b w:val="false"/>
                <w:i w:val="false"/>
                <w:color w:val="000000"/>
                <w:sz w:val="20"/>
              </w:rPr>
              <w:t>
</w:t>
            </w:r>
            <w:r>
              <w:rPr>
                <w:rFonts w:ascii="Times New Roman"/>
                <w:b w:val="false"/>
                <w:i w:val="false"/>
                <w:color w:val="000000"/>
                <w:sz w:val="20"/>
              </w:rPr>
              <w:t>количество школ, где организовано буфетное питание, ед.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 тамақтандырумен қамтылған оқушылар саны, адам</w:t>
            </w:r>
            <w:r>
              <w:br/>
            </w:r>
            <w:r>
              <w:rPr>
                <w:rFonts w:ascii="Times New Roman"/>
                <w:b w:val="false"/>
                <w:i w:val="false"/>
                <w:color w:val="000000"/>
                <w:sz w:val="20"/>
              </w:rPr>
              <w:t>
</w:t>
            </w:r>
            <w:r>
              <w:rPr>
                <w:rFonts w:ascii="Times New Roman"/>
                <w:b w:val="false"/>
                <w:i w:val="false"/>
                <w:color w:val="000000"/>
                <w:sz w:val="20"/>
              </w:rPr>
              <w:t>количество обучающихся, охваченных буфетным питанием, чел.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тегін буфеттік тамақпен қамтамасыз етілгендер, адам</w:t>
            </w:r>
            <w:r>
              <w:br/>
            </w:r>
            <w:r>
              <w:rPr>
                <w:rFonts w:ascii="Times New Roman"/>
                <w:b w:val="false"/>
                <w:i w:val="false"/>
                <w:color w:val="000000"/>
                <w:sz w:val="20"/>
              </w:rPr>
              <w:t>
</w:t>
            </w:r>
            <w:r>
              <w:rPr>
                <w:rFonts w:ascii="Times New Roman"/>
                <w:b w:val="false"/>
                <w:i w:val="false"/>
                <w:color w:val="000000"/>
                <w:sz w:val="20"/>
              </w:rPr>
              <w:t>в том числе охваченных бесплатным буфетным питанием, чел.</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республикалық маңызы бар қала, астана бойынша барлығы</w:t>
            </w:r>
            <w:r>
              <w:br/>
            </w:r>
            <w:r>
              <w:rPr>
                <w:rFonts w:ascii="Times New Roman"/>
                <w:b w:val="false"/>
                <w:i w:val="false"/>
                <w:color w:val="000000"/>
                <w:sz w:val="20"/>
              </w:rPr>
              <w:t>
</w:t>
            </w:r>
            <w:r>
              <w:rPr>
                <w:rFonts w:ascii="Times New Roman"/>
                <w:b w:val="false"/>
                <w:i w:val="false"/>
                <w:color w:val="000000"/>
                <w:sz w:val="20"/>
              </w:rPr>
              <w:t>Итого по области/ по городу республиканского значения, столице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ішіңде ауылдық жерде </w:t>
            </w:r>
            <w:r>
              <w:br/>
            </w:r>
            <w:r>
              <w:rPr>
                <w:rFonts w:ascii="Times New Roman"/>
                <w:b w:val="false"/>
                <w:i w:val="false"/>
                <w:color w:val="000000"/>
                <w:sz w:val="20"/>
              </w:rPr>
              <w:t>
</w:t>
            </w:r>
            <w:r>
              <w:rPr>
                <w:rFonts w:ascii="Times New Roman"/>
                <w:b w:val="false"/>
                <w:i w:val="false"/>
                <w:color w:val="000000"/>
                <w:sz w:val="20"/>
              </w:rPr>
              <w:t>в том числе в сельской  местности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4" w:id="544"/>
    <w:p>
      <w:pPr>
        <w:spacing w:after="0"/>
        <w:ind w:left="0"/>
        <w:jc w:val="left"/>
      </w:pPr>
      <w:r>
        <w:rPr>
          <w:rFonts w:ascii="Times New Roman"/>
          <w:b/>
          <w:i w:val="false"/>
          <w:color w:val="000000"/>
        </w:rPr>
        <w:t xml:space="preserve"> 
№ 5-ҚҚ «Жалпы білім беретін мектептерде білім алушыларға ыстық</w:t>
      </w:r>
      <w:r>
        <w:br/>
      </w:r>
      <w:r>
        <w:rPr>
          <w:rFonts w:ascii="Times New Roman"/>
          <w:b/>
          <w:i w:val="false"/>
          <w:color w:val="000000"/>
        </w:rPr>
        <w:t>
және буфеттік тамақ ұйымдастыру туралы мәліметтер» әкімшілік</w:t>
      </w:r>
      <w:r>
        <w:br/>
      </w:r>
      <w:r>
        <w:rPr>
          <w:rFonts w:ascii="Times New Roman"/>
          <w:b/>
          <w:i w:val="false"/>
          <w:color w:val="000000"/>
        </w:rPr>
        <w:t>
есеп беру нысанын толтыру бойынша түсініктеме</w:t>
      </w:r>
    </w:p>
    <w:bookmarkEnd w:id="544"/>
    <w:p>
      <w:pPr>
        <w:spacing w:after="0"/>
        <w:ind w:left="0"/>
        <w:jc w:val="both"/>
      </w:pPr>
      <w:r>
        <w:rPr>
          <w:rFonts w:ascii="Times New Roman"/>
          <w:b w:val="false"/>
          <w:i w:val="false"/>
          <w:color w:val="000000"/>
          <w:sz w:val="28"/>
        </w:rPr>
        <w:t>      «Жалпы білім беретін мектептерде білім алушыларға ыстық және буфеттік тамақ ұйымдастыру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p>
    <w:bookmarkStart w:name="z285" w:id="545"/>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об организации горячего и буфетного питания</w:t>
      </w:r>
      <w:r>
        <w:br/>
      </w:r>
      <w:r>
        <w:rPr>
          <w:rFonts w:ascii="Times New Roman"/>
          <w:b/>
          <w:i w:val="false"/>
          <w:color w:val="000000"/>
        </w:rPr>
        <w:t>
обучающихся общеобразовательных школ» № 5-ОП</w:t>
      </w:r>
    </w:p>
    <w:bookmarkEnd w:id="545"/>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об организации горячего и буфетного питания обучающихся общеобразовательных школ»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информационная система «Национальная образовательная база данных», размещенной на сайте www.e.edu.kz</w:t>
      </w:r>
    </w:p>
    <w:bookmarkStart w:name="z286" w:id="54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132 - қосымша</w:t>
      </w:r>
      <w:r>
        <w:br/>
      </w:r>
      <w:r>
        <w:rPr>
          <w:rFonts w:ascii="Times New Roman"/>
          <w:b w:val="false"/>
          <w:i w:val="false"/>
          <w:color w:val="000000"/>
          <w:sz w:val="28"/>
        </w:rPr>
        <w:t xml:space="preserve">
Приложение 132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4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146- 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87" w:id="547"/>
    <w:p>
      <w:pPr>
        <w:spacing w:after="0"/>
        <w:ind w:left="0"/>
        <w:jc w:val="left"/>
      </w:pPr>
      <w:r>
        <w:rPr>
          <w:rFonts w:ascii="Times New Roman"/>
          <w:b/>
          <w:i w:val="false"/>
          <w:color w:val="000000"/>
        </w:rPr>
        <w:t xml:space="preserve"> 
Оқыту тілі, ұлт және жас ерекшелігі бойынша балалар үйлерінің</w:t>
      </w:r>
      <w:r>
        <w:br/>
      </w:r>
      <w:r>
        <w:rPr>
          <w:rFonts w:ascii="Times New Roman"/>
          <w:b/>
          <w:i w:val="false"/>
          <w:color w:val="000000"/>
        </w:rPr>
        <w:t>
тәрбиеленушілері туралы мәліметтер</w:t>
      </w:r>
      <w:r>
        <w:br/>
      </w:r>
      <w:r>
        <w:rPr>
          <w:rFonts w:ascii="Times New Roman"/>
          <w:b/>
          <w:i w:val="false"/>
          <w:color w:val="000000"/>
        </w:rPr>
        <w:t>
Сведения о воспитанниках детских домов с учетом национального и</w:t>
      </w:r>
      <w:r>
        <w:br/>
      </w:r>
      <w:r>
        <w:rPr>
          <w:rFonts w:ascii="Times New Roman"/>
          <w:b/>
          <w:i w:val="false"/>
          <w:color w:val="000000"/>
        </w:rPr>
        <w:t>
возрастного признака, языка обучения</w:t>
      </w:r>
    </w:p>
    <w:bookmarkEnd w:id="547"/>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6-ОП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0088"/>
        <w:gridCol w:w="2969"/>
      </w:tblGrid>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Тәрбиеленушілер саны, адам </w:t>
            </w:r>
            <w:r>
              <w:br/>
            </w:r>
            <w:r>
              <w:rPr>
                <w:rFonts w:ascii="Times New Roman"/>
                <w:b w:val="false"/>
                <w:i w:val="false"/>
                <w:color w:val="000000"/>
                <w:sz w:val="20"/>
              </w:rPr>
              <w:t>
</w:t>
            </w:r>
            <w:r>
              <w:rPr>
                <w:rFonts w:ascii="Times New Roman"/>
                <w:b w:val="false"/>
                <w:i w:val="false"/>
                <w:color w:val="000000"/>
                <w:sz w:val="20"/>
              </w:rPr>
              <w:t xml:space="preserve">Численность воспитанников, чел.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қыздар, адам </w:t>
            </w:r>
            <w:r>
              <w:br/>
            </w:r>
            <w:r>
              <w:rPr>
                <w:rFonts w:ascii="Times New Roman"/>
                <w:b w:val="false"/>
                <w:i w:val="false"/>
                <w:color w:val="000000"/>
                <w:sz w:val="20"/>
              </w:rPr>
              <w:t>
</w:t>
            </w:r>
            <w:r>
              <w:rPr>
                <w:rFonts w:ascii="Times New Roman"/>
                <w:b w:val="false"/>
                <w:i w:val="false"/>
                <w:color w:val="000000"/>
                <w:sz w:val="20"/>
              </w:rPr>
              <w:t>из них девочки, чел.</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 бойынша, адам (3,4,5 жолдардың қосындысы) </w:t>
            </w:r>
            <w:r>
              <w:br/>
            </w:r>
            <w:r>
              <w:rPr>
                <w:rFonts w:ascii="Times New Roman"/>
                <w:b w:val="false"/>
                <w:i w:val="false"/>
                <w:color w:val="000000"/>
                <w:sz w:val="20"/>
              </w:rPr>
              <w:t>
</w:t>
            </w:r>
            <w:r>
              <w:rPr>
                <w:rFonts w:ascii="Times New Roman"/>
                <w:b w:val="false"/>
                <w:i w:val="false"/>
                <w:color w:val="000000"/>
                <w:sz w:val="20"/>
              </w:rPr>
              <w:t>по национальности, чел. (сумма строк 3,4,5)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ұлт өкілдері </w:t>
            </w:r>
            <w:r>
              <w:br/>
            </w:r>
            <w:r>
              <w:rPr>
                <w:rFonts w:ascii="Times New Roman"/>
                <w:b w:val="false"/>
                <w:i w:val="false"/>
                <w:color w:val="000000"/>
                <w:sz w:val="20"/>
              </w:rPr>
              <w:t>
</w:t>
            </w:r>
            <w:r>
              <w:rPr>
                <w:rFonts w:ascii="Times New Roman"/>
                <w:b w:val="false"/>
                <w:i w:val="false"/>
                <w:color w:val="000000"/>
                <w:sz w:val="20"/>
              </w:rPr>
              <w:t>представителей других национальностей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адам (7,10,14,17,20 жолдардың қосындысы) </w:t>
            </w:r>
            <w:r>
              <w:br/>
            </w:r>
            <w:r>
              <w:rPr>
                <w:rFonts w:ascii="Times New Roman"/>
                <w:b w:val="false"/>
                <w:i w:val="false"/>
                <w:color w:val="000000"/>
                <w:sz w:val="20"/>
              </w:rPr>
              <w:t>
</w:t>
            </w:r>
            <w:r>
              <w:rPr>
                <w:rFonts w:ascii="Times New Roman"/>
                <w:b w:val="false"/>
                <w:i w:val="false"/>
                <w:color w:val="000000"/>
                <w:sz w:val="20"/>
              </w:rPr>
              <w:t>по возрастам, чел. (сумма строк 7,10,14,17,20)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жаста </w:t>
            </w:r>
            <w:r>
              <w:br/>
            </w:r>
            <w:r>
              <w:rPr>
                <w:rFonts w:ascii="Times New Roman"/>
                <w:b w:val="false"/>
                <w:i w:val="false"/>
                <w:color w:val="000000"/>
                <w:sz w:val="20"/>
              </w:rPr>
              <w:t>
</w:t>
            </w:r>
            <w:r>
              <w:rPr>
                <w:rFonts w:ascii="Times New Roman"/>
                <w:b w:val="false"/>
                <w:i w:val="false"/>
                <w:color w:val="000000"/>
                <w:sz w:val="20"/>
              </w:rPr>
              <w:t>от 0-3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жаста </w:t>
            </w:r>
            <w:r>
              <w:br/>
            </w:r>
            <w:r>
              <w:rPr>
                <w:rFonts w:ascii="Times New Roman"/>
                <w:b w:val="false"/>
                <w:i w:val="false"/>
                <w:color w:val="000000"/>
                <w:sz w:val="20"/>
              </w:rPr>
              <w:t>
</w:t>
            </w:r>
            <w:r>
              <w:rPr>
                <w:rFonts w:ascii="Times New Roman"/>
                <w:b w:val="false"/>
                <w:i w:val="false"/>
                <w:color w:val="000000"/>
                <w:sz w:val="20"/>
              </w:rPr>
              <w:t>4-6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қамту</w:t>
            </w:r>
            <w:r>
              <w:br/>
            </w:r>
            <w:r>
              <w:rPr>
                <w:rFonts w:ascii="Times New Roman"/>
                <w:b w:val="false"/>
                <w:i w:val="false"/>
                <w:color w:val="000000"/>
                <w:sz w:val="20"/>
              </w:rPr>
              <w:t>
</w:t>
            </w:r>
            <w:r>
              <w:rPr>
                <w:rFonts w:ascii="Times New Roman"/>
                <w:b w:val="false"/>
                <w:i w:val="false"/>
                <w:color w:val="000000"/>
                <w:sz w:val="20"/>
              </w:rPr>
              <w:t>охвачены предшкольной подготовкой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жаста </w:t>
            </w:r>
            <w:r>
              <w:br/>
            </w:r>
            <w:r>
              <w:rPr>
                <w:rFonts w:ascii="Times New Roman"/>
                <w:b w:val="false"/>
                <w:i w:val="false"/>
                <w:color w:val="000000"/>
                <w:sz w:val="20"/>
              </w:rPr>
              <w:t>
</w:t>
            </w:r>
            <w:r>
              <w:rPr>
                <w:rFonts w:ascii="Times New Roman"/>
                <w:b w:val="false"/>
                <w:i w:val="false"/>
                <w:color w:val="000000"/>
                <w:sz w:val="20"/>
              </w:rPr>
              <w:t>7-13 лет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0140"/>
        <w:gridCol w:w="3068"/>
      </w:tblGrid>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жаста </w:t>
            </w:r>
            <w:r>
              <w:br/>
            </w:r>
            <w:r>
              <w:rPr>
                <w:rFonts w:ascii="Times New Roman"/>
                <w:b w:val="false"/>
                <w:i w:val="false"/>
                <w:color w:val="000000"/>
                <w:sz w:val="20"/>
              </w:rPr>
              <w:t>
</w:t>
            </w:r>
            <w:r>
              <w:rPr>
                <w:rFonts w:ascii="Times New Roman"/>
                <w:b w:val="false"/>
                <w:i w:val="false"/>
                <w:color w:val="000000"/>
                <w:sz w:val="20"/>
              </w:rPr>
              <w:t>от 14-18 лет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w:t>
            </w:r>
            <w:r>
              <w:br/>
            </w:r>
            <w:r>
              <w:rPr>
                <w:rFonts w:ascii="Times New Roman"/>
                <w:b w:val="false"/>
                <w:i w:val="false"/>
                <w:color w:val="000000"/>
                <w:sz w:val="20"/>
              </w:rPr>
              <w:t>
</w:t>
            </w:r>
            <w:r>
              <w:rPr>
                <w:rFonts w:ascii="Times New Roman"/>
                <w:b w:val="false"/>
                <w:i w:val="false"/>
                <w:color w:val="000000"/>
                <w:sz w:val="20"/>
              </w:rPr>
              <w:t>старше 18 лет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деңгейі бойынша, адам (24,25,26, 27. 54 жолдардың қосындысы) </w:t>
            </w:r>
            <w:r>
              <w:br/>
            </w:r>
            <w:r>
              <w:rPr>
                <w:rFonts w:ascii="Times New Roman"/>
                <w:b w:val="false"/>
                <w:i w:val="false"/>
                <w:color w:val="000000"/>
                <w:sz w:val="20"/>
              </w:rPr>
              <w:t>
</w:t>
            </w:r>
            <w:r>
              <w:rPr>
                <w:rFonts w:ascii="Times New Roman"/>
                <w:b w:val="false"/>
                <w:i w:val="false"/>
                <w:color w:val="000000"/>
                <w:sz w:val="20"/>
              </w:rPr>
              <w:t>по уровню обучения, чел. (сумма строк 24,25,26, 27. 54)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жастағылар</w:t>
            </w:r>
            <w:r>
              <w:br/>
            </w:r>
            <w:r>
              <w:rPr>
                <w:rFonts w:ascii="Times New Roman"/>
                <w:b w:val="false"/>
                <w:i w:val="false"/>
                <w:color w:val="000000"/>
                <w:sz w:val="20"/>
              </w:rPr>
              <w:t>
</w:t>
            </w:r>
            <w:r>
              <w:rPr>
                <w:rFonts w:ascii="Times New Roman"/>
                <w:b w:val="false"/>
                <w:i w:val="false"/>
                <w:color w:val="000000"/>
                <w:sz w:val="20"/>
              </w:rPr>
              <w:t>дошкольного возраста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бойынша, адам</w:t>
            </w:r>
            <w:r>
              <w:br/>
            </w:r>
            <w:r>
              <w:rPr>
                <w:rFonts w:ascii="Times New Roman"/>
                <w:b w:val="false"/>
                <w:i w:val="false"/>
                <w:color w:val="000000"/>
                <w:sz w:val="20"/>
              </w:rPr>
              <w:t>
</w:t>
            </w:r>
            <w:r>
              <w:rPr>
                <w:rFonts w:ascii="Times New Roman"/>
                <w:b w:val="false"/>
                <w:i w:val="false"/>
                <w:color w:val="000000"/>
                <w:sz w:val="20"/>
              </w:rPr>
              <w:t>по языку обучения, чел.</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w:t>
            </w:r>
            <w:r>
              <w:br/>
            </w:r>
            <w:r>
              <w:rPr>
                <w:rFonts w:ascii="Times New Roman"/>
                <w:b w:val="false"/>
                <w:i w:val="false"/>
                <w:color w:val="000000"/>
                <w:sz w:val="20"/>
              </w:rPr>
              <w:t>
</w:t>
            </w:r>
            <w:r>
              <w:rPr>
                <w:rFonts w:ascii="Times New Roman"/>
                <w:b w:val="false"/>
                <w:i w:val="false"/>
                <w:color w:val="000000"/>
                <w:sz w:val="20"/>
              </w:rPr>
              <w:t>в школах</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(32,34,36 жолдардың қосындысы) </w:t>
            </w:r>
            <w:r>
              <w:br/>
            </w:r>
            <w:r>
              <w:rPr>
                <w:rFonts w:ascii="Times New Roman"/>
                <w:b w:val="false"/>
                <w:i w:val="false"/>
                <w:color w:val="000000"/>
                <w:sz w:val="20"/>
              </w:rPr>
              <w:t>
</w:t>
            </w:r>
            <w:r>
              <w:rPr>
                <w:rFonts w:ascii="Times New Roman"/>
                <w:b w:val="false"/>
                <w:i w:val="false"/>
                <w:color w:val="000000"/>
                <w:sz w:val="20"/>
              </w:rPr>
              <w:t>на русском языке (сумма строк 32,34,36)</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 </w:t>
            </w:r>
            <w:r>
              <w:br/>
            </w:r>
            <w:r>
              <w:rPr>
                <w:rFonts w:ascii="Times New Roman"/>
                <w:b w:val="false"/>
                <w:i w:val="false"/>
                <w:color w:val="000000"/>
                <w:sz w:val="20"/>
              </w:rPr>
              <w:t>
</w:t>
            </w:r>
            <w:r>
              <w:rPr>
                <w:rFonts w:ascii="Times New Roman"/>
                <w:b w:val="false"/>
                <w:i w:val="false"/>
                <w:color w:val="000000"/>
                <w:sz w:val="20"/>
              </w:rPr>
              <w:t>1-4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 </w:t>
            </w:r>
            <w:r>
              <w:br/>
            </w:r>
            <w:r>
              <w:rPr>
                <w:rFonts w:ascii="Times New Roman"/>
                <w:b w:val="false"/>
                <w:i w:val="false"/>
                <w:color w:val="000000"/>
                <w:sz w:val="20"/>
              </w:rPr>
              <w:t>
</w:t>
            </w:r>
            <w:r>
              <w:rPr>
                <w:rFonts w:ascii="Times New Roman"/>
                <w:b w:val="false"/>
                <w:i w:val="false"/>
                <w:color w:val="000000"/>
                <w:sz w:val="20"/>
              </w:rPr>
              <w:t>5-9 классы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8765"/>
        <w:gridCol w:w="3996"/>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10-11(12) сыныптар </w:t>
            </w:r>
            <w:r>
              <w:br/>
            </w:r>
            <w:r>
              <w:rPr>
                <w:rFonts w:ascii="Times New Roman"/>
                <w:b w:val="false"/>
                <w:i w:val="false"/>
                <w:color w:val="000000"/>
                <w:sz w:val="20"/>
              </w:rPr>
              <w:t>
</w:t>
            </w:r>
            <w:r>
              <w:rPr>
                <w:rFonts w:ascii="Times New Roman"/>
                <w:b w:val="false"/>
                <w:i w:val="false"/>
                <w:color w:val="000000"/>
                <w:sz w:val="20"/>
              </w:rPr>
              <w:t>10-11(12)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(39,40, 42, 43, 45, 46 жолдардың қосындысы) </w:t>
            </w:r>
            <w:r>
              <w:br/>
            </w:r>
            <w:r>
              <w:rPr>
                <w:rFonts w:ascii="Times New Roman"/>
                <w:b w:val="false"/>
                <w:i w:val="false"/>
                <w:color w:val="000000"/>
                <w:sz w:val="20"/>
              </w:rPr>
              <w:t>
</w:t>
            </w:r>
            <w:r>
              <w:rPr>
                <w:rFonts w:ascii="Times New Roman"/>
                <w:b w:val="false"/>
                <w:i w:val="false"/>
                <w:color w:val="000000"/>
                <w:sz w:val="20"/>
              </w:rPr>
              <w:t>на государственном языке (сумма строк 39,40, 42, 43, 45, 46)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сыныптар </w:t>
            </w:r>
            <w:r>
              <w:br/>
            </w:r>
            <w:r>
              <w:rPr>
                <w:rFonts w:ascii="Times New Roman"/>
                <w:b w:val="false"/>
                <w:i w:val="false"/>
                <w:color w:val="000000"/>
                <w:sz w:val="20"/>
              </w:rPr>
              <w:t>
</w:t>
            </w:r>
            <w:r>
              <w:rPr>
                <w:rFonts w:ascii="Times New Roman"/>
                <w:b w:val="false"/>
                <w:i/>
                <w:color w:val="000000"/>
                <w:sz w:val="20"/>
              </w:rPr>
              <w:t>1-4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ұлт өкілдері </w:t>
            </w:r>
            <w:r>
              <w:br/>
            </w:r>
            <w:r>
              <w:rPr>
                <w:rFonts w:ascii="Times New Roman"/>
                <w:b w:val="false"/>
                <w:i w:val="false"/>
                <w:color w:val="000000"/>
                <w:sz w:val="20"/>
              </w:rPr>
              <w:t>
</w:t>
            </w:r>
            <w:r>
              <w:rPr>
                <w:rFonts w:ascii="Times New Roman"/>
                <w:b w:val="false"/>
                <w:i/>
                <w:color w:val="000000"/>
                <w:sz w:val="20"/>
              </w:rPr>
              <w:t>представители других национальностей</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5-9 сыныптар </w:t>
            </w:r>
            <w:r>
              <w:br/>
            </w:r>
            <w:r>
              <w:rPr>
                <w:rFonts w:ascii="Times New Roman"/>
                <w:b w:val="false"/>
                <w:i w:val="false"/>
                <w:color w:val="000000"/>
                <w:sz w:val="20"/>
              </w:rPr>
              <w:t>
</w:t>
            </w:r>
            <w:r>
              <w:rPr>
                <w:rFonts w:ascii="Times New Roman"/>
                <w:b w:val="false"/>
                <w:i/>
                <w:color w:val="000000"/>
                <w:sz w:val="20"/>
              </w:rPr>
              <w:t>5-9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ұлт өкілдері </w:t>
            </w:r>
            <w:r>
              <w:br/>
            </w:r>
            <w:r>
              <w:rPr>
                <w:rFonts w:ascii="Times New Roman"/>
                <w:b w:val="false"/>
                <w:i w:val="false"/>
                <w:color w:val="000000"/>
                <w:sz w:val="20"/>
              </w:rPr>
              <w:t>
</w:t>
            </w:r>
            <w:r>
              <w:rPr>
                <w:rFonts w:ascii="Times New Roman"/>
                <w:b w:val="false"/>
                <w:i/>
                <w:color w:val="000000"/>
                <w:sz w:val="20"/>
              </w:rPr>
              <w:t>представители других национальностей</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10-11(12) сыныптар </w:t>
            </w:r>
            <w:r>
              <w:br/>
            </w:r>
            <w:r>
              <w:rPr>
                <w:rFonts w:ascii="Times New Roman"/>
                <w:b w:val="false"/>
                <w:i w:val="false"/>
                <w:color w:val="000000"/>
                <w:sz w:val="20"/>
              </w:rPr>
              <w:t>
</w:t>
            </w:r>
            <w:r>
              <w:rPr>
                <w:rFonts w:ascii="Times New Roman"/>
                <w:b w:val="false"/>
                <w:i/>
                <w:color w:val="000000"/>
                <w:sz w:val="20"/>
              </w:rPr>
              <w:t>10-11(12)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r>
              <w:br/>
            </w:r>
            <w:r>
              <w:rPr>
                <w:rFonts w:ascii="Times New Roman"/>
                <w:b w:val="false"/>
                <w:i w:val="false"/>
                <w:color w:val="000000"/>
                <w:sz w:val="20"/>
              </w:rPr>
              <w:t>
</w:t>
            </w:r>
            <w:r>
              <w:rPr>
                <w:rFonts w:ascii="Times New Roman"/>
                <w:b w:val="false"/>
                <w:i w:val="false"/>
                <w:color w:val="000000"/>
                <w:sz w:val="20"/>
              </w:rPr>
              <w:t>русские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ұлт өкілдері </w:t>
            </w:r>
            <w:r>
              <w:br/>
            </w:r>
            <w:r>
              <w:rPr>
                <w:rFonts w:ascii="Times New Roman"/>
                <w:b w:val="false"/>
                <w:i w:val="false"/>
                <w:color w:val="000000"/>
                <w:sz w:val="20"/>
              </w:rPr>
              <w:t>
</w:t>
            </w:r>
            <w:r>
              <w:rPr>
                <w:rFonts w:ascii="Times New Roman"/>
                <w:b w:val="false"/>
                <w:i/>
                <w:color w:val="000000"/>
                <w:sz w:val="20"/>
              </w:rPr>
              <w:t>представители других национальностей</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тілде оқыту (49,51,53 жолдардың қосындысы) </w:t>
            </w:r>
            <w:r>
              <w:br/>
            </w:r>
            <w:r>
              <w:rPr>
                <w:rFonts w:ascii="Times New Roman"/>
                <w:b w:val="false"/>
                <w:i w:val="false"/>
                <w:color w:val="000000"/>
                <w:sz w:val="20"/>
              </w:rPr>
              <w:t>
</w:t>
            </w:r>
            <w:r>
              <w:rPr>
                <w:rFonts w:ascii="Times New Roman"/>
                <w:b w:val="false"/>
                <w:i w:val="false"/>
                <w:color w:val="000000"/>
                <w:sz w:val="20"/>
              </w:rPr>
              <w:t>обучения на других языках (сумма строк 49,51,53)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сыныптар </w:t>
            </w:r>
            <w:r>
              <w:br/>
            </w:r>
            <w:r>
              <w:rPr>
                <w:rFonts w:ascii="Times New Roman"/>
                <w:b w:val="false"/>
                <w:i w:val="false"/>
                <w:color w:val="000000"/>
                <w:sz w:val="20"/>
              </w:rPr>
              <w:t>
</w:t>
            </w:r>
            <w:r>
              <w:rPr>
                <w:rFonts w:ascii="Times New Roman"/>
                <w:b w:val="false"/>
                <w:i/>
                <w:color w:val="000000"/>
                <w:sz w:val="20"/>
              </w:rPr>
              <w:t>1-4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5-9 сыныптар </w:t>
            </w:r>
            <w:r>
              <w:br/>
            </w:r>
            <w:r>
              <w:rPr>
                <w:rFonts w:ascii="Times New Roman"/>
                <w:b w:val="false"/>
                <w:i w:val="false"/>
                <w:color w:val="000000"/>
                <w:sz w:val="20"/>
              </w:rPr>
              <w:t>
</w:t>
            </w:r>
            <w:r>
              <w:rPr>
                <w:rFonts w:ascii="Times New Roman"/>
                <w:b w:val="false"/>
                <w:i/>
                <w:color w:val="000000"/>
                <w:sz w:val="20"/>
              </w:rPr>
              <w:t>5-9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10-11(12) сыныптар </w:t>
            </w:r>
            <w:r>
              <w:br/>
            </w:r>
            <w:r>
              <w:rPr>
                <w:rFonts w:ascii="Times New Roman"/>
                <w:b w:val="false"/>
                <w:i w:val="false"/>
                <w:color w:val="000000"/>
                <w:sz w:val="20"/>
              </w:rPr>
              <w:t>
</w:t>
            </w:r>
            <w:r>
              <w:rPr>
                <w:rFonts w:ascii="Times New Roman"/>
                <w:b w:val="false"/>
                <w:i/>
                <w:color w:val="000000"/>
                <w:sz w:val="20"/>
              </w:rPr>
              <w:t>10-11(12) классы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8722"/>
        <w:gridCol w:w="3981"/>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оқу орындарында, адам </w:t>
            </w:r>
            <w:r>
              <w:br/>
            </w:r>
            <w:r>
              <w:rPr>
                <w:rFonts w:ascii="Times New Roman"/>
                <w:b w:val="false"/>
                <w:i w:val="false"/>
                <w:color w:val="000000"/>
                <w:sz w:val="20"/>
              </w:rPr>
              <w:t>
</w:t>
            </w:r>
            <w:r>
              <w:rPr>
                <w:rFonts w:ascii="Times New Roman"/>
                <w:b w:val="false"/>
                <w:i w:val="false"/>
                <w:color w:val="000000"/>
                <w:sz w:val="20"/>
              </w:rPr>
              <w:t>в других учебных заведениях, чел.</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r>
              <w:br/>
            </w:r>
            <w:r>
              <w:rPr>
                <w:rFonts w:ascii="Times New Roman"/>
                <w:b w:val="false"/>
                <w:i w:val="false"/>
                <w:color w:val="000000"/>
                <w:sz w:val="20"/>
              </w:rPr>
              <w:t>
</w:t>
            </w:r>
            <w:r>
              <w:rPr>
                <w:rFonts w:ascii="Times New Roman"/>
                <w:b w:val="false"/>
                <w:i w:val="false"/>
                <w:color w:val="000000"/>
                <w:sz w:val="20"/>
              </w:rPr>
              <w:t>казахи</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 саны, бірлік (58,59,60 жолдардың қосындысы) </w:t>
            </w:r>
            <w:r>
              <w:br/>
            </w:r>
            <w:r>
              <w:rPr>
                <w:rFonts w:ascii="Times New Roman"/>
                <w:b w:val="false"/>
                <w:i w:val="false"/>
                <w:color w:val="000000"/>
                <w:sz w:val="20"/>
              </w:rPr>
              <w:t>
</w:t>
            </w:r>
            <w:r>
              <w:rPr>
                <w:rFonts w:ascii="Times New Roman"/>
                <w:b w:val="false"/>
                <w:i w:val="false"/>
                <w:color w:val="000000"/>
                <w:sz w:val="20"/>
              </w:rPr>
              <w:t>число групп, ед. (сумма строк 58,59,60)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 саны, бірлік</w:t>
            </w:r>
            <w:r>
              <w:br/>
            </w:r>
            <w:r>
              <w:rPr>
                <w:rFonts w:ascii="Times New Roman"/>
                <w:b w:val="false"/>
                <w:i w:val="false"/>
                <w:color w:val="000000"/>
                <w:sz w:val="20"/>
              </w:rPr>
              <w:t>
</w:t>
            </w:r>
            <w:r>
              <w:rPr>
                <w:rFonts w:ascii="Times New Roman"/>
                <w:b w:val="false"/>
                <w:i/>
                <w:color w:val="000000"/>
                <w:sz w:val="20"/>
              </w:rPr>
              <w:t>число мест, ед.</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мемлекеттік тілде тәрбиеленетін топтар саны </w:t>
            </w:r>
            <w:r>
              <w:br/>
            </w:r>
            <w:r>
              <w:rPr>
                <w:rFonts w:ascii="Times New Roman"/>
                <w:b w:val="false"/>
                <w:i w:val="false"/>
                <w:color w:val="000000"/>
                <w:sz w:val="20"/>
              </w:rPr>
              <w:t>
</w:t>
            </w:r>
            <w:r>
              <w:rPr>
                <w:rFonts w:ascii="Times New Roman"/>
                <w:b w:val="false"/>
                <w:i w:val="false"/>
                <w:color w:val="000000"/>
                <w:sz w:val="20"/>
              </w:rPr>
              <w:t>в них групп с государственным языком воспитания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ондағы балалар </w:t>
            </w:r>
            <w:r>
              <w:br/>
            </w:r>
            <w:r>
              <w:rPr>
                <w:rFonts w:ascii="Times New Roman"/>
                <w:b w:val="false"/>
                <w:i w:val="false"/>
                <w:color w:val="000000"/>
                <w:sz w:val="20"/>
              </w:rPr>
              <w:t>
</w:t>
            </w:r>
            <w:r>
              <w:rPr>
                <w:rFonts w:ascii="Times New Roman"/>
                <w:b w:val="false"/>
                <w:i/>
                <w:color w:val="000000"/>
                <w:sz w:val="20"/>
              </w:rPr>
              <w:t>в них детей</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тәрбиеленетін топтар </w:t>
            </w:r>
            <w:r>
              <w:br/>
            </w:r>
            <w:r>
              <w:rPr>
                <w:rFonts w:ascii="Times New Roman"/>
                <w:b w:val="false"/>
                <w:i w:val="false"/>
                <w:color w:val="000000"/>
                <w:sz w:val="20"/>
              </w:rPr>
              <w:t>
</w:t>
            </w:r>
            <w:r>
              <w:rPr>
                <w:rFonts w:ascii="Times New Roman"/>
                <w:b w:val="false"/>
                <w:i w:val="false"/>
                <w:color w:val="000000"/>
                <w:sz w:val="20"/>
              </w:rPr>
              <w:t>групп с русским языком воспитания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ондағы балалар </w:t>
            </w:r>
            <w:r>
              <w:br/>
            </w:r>
            <w:r>
              <w:rPr>
                <w:rFonts w:ascii="Times New Roman"/>
                <w:b w:val="false"/>
                <w:i w:val="false"/>
                <w:color w:val="000000"/>
                <w:sz w:val="20"/>
              </w:rPr>
              <w:t>
</w:t>
            </w:r>
            <w:r>
              <w:rPr>
                <w:rFonts w:ascii="Times New Roman"/>
                <w:b w:val="false"/>
                <w:i/>
                <w:color w:val="000000"/>
                <w:sz w:val="20"/>
              </w:rPr>
              <w:t>в них детей</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тәрбиелеу 2 тілде жүргізілетін топтар </w:t>
            </w:r>
            <w:r>
              <w:br/>
            </w:r>
            <w:r>
              <w:rPr>
                <w:rFonts w:ascii="Times New Roman"/>
                <w:b w:val="false"/>
                <w:i w:val="false"/>
                <w:color w:val="000000"/>
                <w:sz w:val="20"/>
              </w:rPr>
              <w:t>
</w:t>
            </w:r>
            <w:r>
              <w:rPr>
                <w:rFonts w:ascii="Times New Roman"/>
                <w:b w:val="false"/>
                <w:i w:val="false"/>
                <w:color w:val="000000"/>
                <w:sz w:val="20"/>
              </w:rPr>
              <w:t>групп, воспитание в которых ведется на 2-х языках</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ондағы балалар </w:t>
            </w:r>
            <w:r>
              <w:br/>
            </w:r>
            <w:r>
              <w:rPr>
                <w:rFonts w:ascii="Times New Roman"/>
                <w:b w:val="false"/>
                <w:i w:val="false"/>
                <w:color w:val="000000"/>
                <w:sz w:val="20"/>
              </w:rPr>
              <w:t>
</w:t>
            </w:r>
            <w:r>
              <w:rPr>
                <w:rFonts w:ascii="Times New Roman"/>
                <w:b w:val="false"/>
                <w:i/>
                <w:color w:val="000000"/>
                <w:sz w:val="20"/>
              </w:rPr>
              <w:t>в них детей</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88" w:id="548"/>
    <w:p>
      <w:pPr>
        <w:spacing w:after="0"/>
        <w:ind w:left="0"/>
        <w:jc w:val="left"/>
      </w:pPr>
      <w:r>
        <w:rPr>
          <w:rFonts w:ascii="Times New Roman"/>
          <w:b/>
          <w:i w:val="false"/>
          <w:color w:val="000000"/>
        </w:rPr>
        <w:t xml:space="preserve"> 
№ 6-ҚҚ «Оқыту тілі, ұлты және жас ерекшелігі бойынша, балалар</w:t>
      </w:r>
      <w:r>
        <w:br/>
      </w:r>
      <w:r>
        <w:rPr>
          <w:rFonts w:ascii="Times New Roman"/>
          <w:b/>
          <w:i w:val="false"/>
          <w:color w:val="000000"/>
        </w:rPr>
        <w:t>
үйлерінің тәрбиеленушілері туралы мәліметтер» әкімшілік есеп</w:t>
      </w:r>
      <w:r>
        <w:br/>
      </w:r>
      <w:r>
        <w:rPr>
          <w:rFonts w:ascii="Times New Roman"/>
          <w:b/>
          <w:i w:val="false"/>
          <w:color w:val="000000"/>
        </w:rPr>
        <w:t>
беру нысанын толтыру бойынша түсініктеме</w:t>
      </w:r>
    </w:p>
    <w:bookmarkEnd w:id="548"/>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289" w:id="54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воспитанниках детских домов с учетом национального</w:t>
      </w:r>
      <w:r>
        <w:br/>
      </w:r>
      <w:r>
        <w:rPr>
          <w:rFonts w:ascii="Times New Roman"/>
          <w:b/>
          <w:i w:val="false"/>
          <w:color w:val="000000"/>
        </w:rPr>
        <w:t>
и возрастного признака, языка обучения» № 6-ОП</w:t>
      </w:r>
    </w:p>
    <w:bookmarkEnd w:id="549"/>
    <w:p>
      <w:pPr>
        <w:spacing w:after="0"/>
        <w:ind w:left="0"/>
        <w:jc w:val="both"/>
      </w:pPr>
      <w:r>
        <w:rPr>
          <w:rFonts w:ascii="Times New Roman"/>
          <w:b w:val="false"/>
          <w:i w:val="false"/>
          <w:color w:val="000000"/>
          <w:sz w:val="28"/>
        </w:rPr>
        <w:t>Данная форма административной отчетности «Сведения о материальной базе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290" w:id="55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133 - қосымша</w:t>
      </w:r>
      <w:r>
        <w:br/>
      </w:r>
      <w:r>
        <w:rPr>
          <w:rFonts w:ascii="Times New Roman"/>
          <w:b w:val="false"/>
          <w:i w:val="false"/>
          <w:color w:val="000000"/>
          <w:sz w:val="28"/>
        </w:rPr>
        <w:t xml:space="preserve">
Приложение 133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5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146- 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91" w:id="551"/>
    <w:p>
      <w:pPr>
        <w:spacing w:after="0"/>
        <w:ind w:left="0"/>
        <w:jc w:val="left"/>
      </w:pPr>
      <w:r>
        <w:rPr>
          <w:rFonts w:ascii="Times New Roman"/>
          <w:b/>
          <w:i w:val="false"/>
          <w:color w:val="000000"/>
        </w:rPr>
        <w:t xml:space="preserve"> 
Жетім балаларға және ата-анасының қамқорлығынсыз қалған</w:t>
      </w:r>
      <w:r>
        <w:br/>
      </w:r>
      <w:r>
        <w:rPr>
          <w:rFonts w:ascii="Times New Roman"/>
          <w:b/>
          <w:i w:val="false"/>
          <w:color w:val="000000"/>
        </w:rPr>
        <w:t>
балаларға арналған білім беру ұйымдарының материалдық базасы</w:t>
      </w:r>
      <w:r>
        <w:br/>
      </w:r>
      <w:r>
        <w:rPr>
          <w:rFonts w:ascii="Times New Roman"/>
          <w:b/>
          <w:i w:val="false"/>
          <w:color w:val="000000"/>
        </w:rPr>
        <w:t>
туралы мәліметтер</w:t>
      </w:r>
      <w:r>
        <w:br/>
      </w:r>
      <w:r>
        <w:rPr>
          <w:rFonts w:ascii="Times New Roman"/>
          <w:b/>
          <w:i w:val="false"/>
          <w:color w:val="000000"/>
        </w:rPr>
        <w:t>
Сведения о материальной базе организаций образования для</w:t>
      </w:r>
      <w:r>
        <w:br/>
      </w:r>
      <w:r>
        <w:rPr>
          <w:rFonts w:ascii="Times New Roman"/>
          <w:b/>
          <w:i w:val="false"/>
          <w:color w:val="000000"/>
        </w:rPr>
        <w:t>
детей-сирот и детей, оставшихся без попечения родителей</w:t>
      </w:r>
    </w:p>
    <w:bookmarkEnd w:id="551"/>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7-ОП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0721"/>
        <w:gridCol w:w="1722"/>
      </w:tblGrid>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алып тұрған құрылыстардың жалпы аумағы, ш.м. </w:t>
            </w:r>
            <w:r>
              <w:br/>
            </w:r>
            <w:r>
              <w:rPr>
                <w:rFonts w:ascii="Times New Roman"/>
                <w:b w:val="false"/>
                <w:i w:val="false"/>
                <w:color w:val="000000"/>
                <w:sz w:val="20"/>
              </w:rPr>
              <w:t>
</w:t>
            </w:r>
            <w:r>
              <w:rPr>
                <w:rFonts w:ascii="Times New Roman"/>
                <w:b w:val="false"/>
                <w:i w:val="false"/>
                <w:color w:val="000000"/>
                <w:sz w:val="20"/>
              </w:rPr>
              <w:t xml:space="preserve">общая площадь всех помещений, занятых учреждением, кв. м.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жатын бөлмелердің саны, бірлік</w:t>
            </w:r>
            <w:r>
              <w:br/>
            </w:r>
            <w:r>
              <w:rPr>
                <w:rFonts w:ascii="Times New Roman"/>
                <w:b w:val="false"/>
                <w:i w:val="false"/>
                <w:color w:val="000000"/>
                <w:sz w:val="20"/>
              </w:rPr>
              <w:t>
</w:t>
            </w:r>
            <w:r>
              <w:rPr>
                <w:rFonts w:ascii="Times New Roman"/>
                <w:b w:val="false"/>
                <w:i w:val="false"/>
                <w:color w:val="000000"/>
                <w:sz w:val="20"/>
              </w:rPr>
              <w:t>из них количество спален,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жатын бөлмелер аумағы, ш.м. </w:t>
            </w:r>
            <w:r>
              <w:br/>
            </w:r>
            <w:r>
              <w:rPr>
                <w:rFonts w:ascii="Times New Roman"/>
                <w:b w:val="false"/>
                <w:i w:val="false"/>
                <w:color w:val="000000"/>
                <w:sz w:val="20"/>
              </w:rPr>
              <w:t>
</w:t>
            </w:r>
            <w:r>
              <w:rPr>
                <w:rFonts w:ascii="Times New Roman"/>
                <w:b w:val="false"/>
                <w:i w:val="false"/>
                <w:color w:val="000000"/>
                <w:sz w:val="20"/>
              </w:rPr>
              <w:t>из них площадь спален, кв. 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жаттығуға арналған бөлмелер саны, бірлік </w:t>
            </w:r>
            <w:r>
              <w:br/>
            </w:r>
            <w:r>
              <w:rPr>
                <w:rFonts w:ascii="Times New Roman"/>
                <w:b w:val="false"/>
                <w:i w:val="false"/>
                <w:color w:val="000000"/>
                <w:sz w:val="20"/>
              </w:rPr>
              <w:t>
</w:t>
            </w:r>
            <w:r>
              <w:rPr>
                <w:rFonts w:ascii="Times New Roman"/>
                <w:b w:val="false"/>
                <w:i w:val="false"/>
                <w:color w:val="000000"/>
                <w:sz w:val="20"/>
              </w:rPr>
              <w:t>из них количество комнат для занятий,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жаттығуға арналған бөлмелер аумағы, ш.м. </w:t>
            </w:r>
            <w:r>
              <w:br/>
            </w:r>
            <w:r>
              <w:rPr>
                <w:rFonts w:ascii="Times New Roman"/>
                <w:b w:val="false"/>
                <w:i w:val="false"/>
                <w:color w:val="000000"/>
                <w:sz w:val="20"/>
              </w:rPr>
              <w:t>
</w:t>
            </w:r>
            <w:r>
              <w:rPr>
                <w:rFonts w:ascii="Times New Roman"/>
                <w:b w:val="false"/>
                <w:i w:val="false"/>
                <w:color w:val="000000"/>
                <w:sz w:val="20"/>
              </w:rPr>
              <w:t xml:space="preserve">из них площадь комнат для занятий, кв. м.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кітапхананың бар болуы, бірлік </w:t>
            </w:r>
            <w:r>
              <w:br/>
            </w:r>
            <w:r>
              <w:rPr>
                <w:rFonts w:ascii="Times New Roman"/>
                <w:b w:val="false"/>
                <w:i w:val="false"/>
                <w:color w:val="000000"/>
                <w:sz w:val="20"/>
              </w:rPr>
              <w:t>
</w:t>
            </w:r>
            <w:r>
              <w:rPr>
                <w:rFonts w:ascii="Times New Roman"/>
                <w:b w:val="false"/>
                <w:i w:val="false"/>
                <w:color w:val="000000"/>
                <w:sz w:val="20"/>
              </w:rPr>
              <w:t>из них наличие библиотеки,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кітаптар, кітапшалар, журналдар саны (оқу-әдістемелік әдебиетті қосқанда), дана</w:t>
            </w:r>
            <w:r>
              <w:br/>
            </w:r>
            <w:r>
              <w:rPr>
                <w:rFonts w:ascii="Times New Roman"/>
                <w:b w:val="false"/>
                <w:i w:val="false"/>
                <w:color w:val="000000"/>
                <w:sz w:val="20"/>
              </w:rPr>
              <w:t>
</w:t>
            </w:r>
            <w:r>
              <w:rPr>
                <w:rFonts w:ascii="Times New Roman"/>
                <w:b w:val="false"/>
                <w:i w:val="false"/>
                <w:color w:val="000000"/>
                <w:sz w:val="20"/>
              </w:rPr>
              <w:t>из них число книг, брошюр, журналов (включая учебно-методическую литературу), экз.</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асхана, бірлік </w:t>
            </w:r>
            <w:r>
              <w:br/>
            </w:r>
            <w:r>
              <w:rPr>
                <w:rFonts w:ascii="Times New Roman"/>
                <w:b w:val="false"/>
                <w:i w:val="false"/>
                <w:color w:val="000000"/>
                <w:sz w:val="20"/>
              </w:rPr>
              <w:t>
</w:t>
            </w:r>
            <w:r>
              <w:rPr>
                <w:rFonts w:ascii="Times New Roman"/>
                <w:b w:val="false"/>
                <w:i w:val="false"/>
                <w:color w:val="000000"/>
                <w:sz w:val="20"/>
              </w:rPr>
              <w:t>из них столовая,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асханадағы отыратын орын саны, бірлік</w:t>
            </w:r>
            <w:r>
              <w:br/>
            </w:r>
            <w:r>
              <w:rPr>
                <w:rFonts w:ascii="Times New Roman"/>
                <w:b w:val="false"/>
                <w:i w:val="false"/>
                <w:color w:val="000000"/>
                <w:sz w:val="20"/>
              </w:rPr>
              <w:t>
</w:t>
            </w:r>
            <w:r>
              <w:rPr>
                <w:rFonts w:ascii="Times New Roman"/>
                <w:b w:val="false"/>
                <w:i w:val="false"/>
                <w:color w:val="000000"/>
                <w:sz w:val="20"/>
              </w:rPr>
              <w:t>из них число посадочных мест в столовой,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шеберхана, бірлік </w:t>
            </w:r>
            <w:r>
              <w:br/>
            </w:r>
            <w:r>
              <w:rPr>
                <w:rFonts w:ascii="Times New Roman"/>
                <w:b w:val="false"/>
                <w:i w:val="false"/>
                <w:color w:val="000000"/>
                <w:sz w:val="20"/>
              </w:rPr>
              <w:t>
</w:t>
            </w:r>
            <w:r>
              <w:rPr>
                <w:rFonts w:ascii="Times New Roman"/>
                <w:b w:val="false"/>
                <w:i w:val="false"/>
                <w:color w:val="000000"/>
                <w:sz w:val="20"/>
              </w:rPr>
              <w:t>из них мастерская,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спорт залы, бірлік </w:t>
            </w:r>
            <w:r>
              <w:br/>
            </w:r>
            <w:r>
              <w:rPr>
                <w:rFonts w:ascii="Times New Roman"/>
                <w:b w:val="false"/>
                <w:i w:val="false"/>
                <w:color w:val="000000"/>
                <w:sz w:val="20"/>
              </w:rPr>
              <w:t>
</w:t>
            </w:r>
            <w:r>
              <w:rPr>
                <w:rFonts w:ascii="Times New Roman"/>
                <w:b w:val="false"/>
                <w:i w:val="false"/>
                <w:color w:val="000000"/>
                <w:sz w:val="20"/>
              </w:rPr>
              <w:t>из них спорт зал,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емдік дене шынықтыру кабинеті, бірлік</w:t>
            </w:r>
            <w:r>
              <w:br/>
            </w:r>
            <w:r>
              <w:rPr>
                <w:rFonts w:ascii="Times New Roman"/>
                <w:b w:val="false"/>
                <w:i w:val="false"/>
                <w:color w:val="000000"/>
                <w:sz w:val="20"/>
              </w:rPr>
              <w:t>
</w:t>
            </w:r>
            <w:r>
              <w:rPr>
                <w:rFonts w:ascii="Times New Roman"/>
                <w:b w:val="false"/>
                <w:i w:val="false"/>
                <w:color w:val="000000"/>
                <w:sz w:val="20"/>
              </w:rPr>
              <w:t xml:space="preserve">из них кабинета лечебной физкультуры, ед.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ауыл шаруашылығы, бірлік </w:t>
            </w:r>
            <w:r>
              <w:br/>
            </w:r>
            <w:r>
              <w:rPr>
                <w:rFonts w:ascii="Times New Roman"/>
                <w:b w:val="false"/>
                <w:i w:val="false"/>
                <w:color w:val="000000"/>
                <w:sz w:val="20"/>
              </w:rPr>
              <w:t>
</w:t>
            </w:r>
            <w:r>
              <w:rPr>
                <w:rFonts w:ascii="Times New Roman"/>
                <w:b w:val="false"/>
                <w:i w:val="false"/>
                <w:color w:val="000000"/>
                <w:sz w:val="20"/>
              </w:rPr>
              <w:t xml:space="preserve">из них ондағы подсобное сельское хозяйство, ед.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ондағы монша, бірлік </w:t>
            </w:r>
            <w:r>
              <w:br/>
            </w:r>
            <w:r>
              <w:rPr>
                <w:rFonts w:ascii="Times New Roman"/>
                <w:b w:val="false"/>
                <w:i w:val="false"/>
                <w:color w:val="000000"/>
                <w:sz w:val="20"/>
              </w:rPr>
              <w:t>
</w:t>
            </w:r>
            <w:r>
              <w:rPr>
                <w:rFonts w:ascii="Times New Roman"/>
                <w:b w:val="false"/>
                <w:i w:val="false"/>
                <w:color w:val="000000"/>
                <w:sz w:val="20"/>
              </w:rPr>
              <w:t>из них баня,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көкөніс сақтайтын қойма, бірлік</w:t>
            </w:r>
            <w:r>
              <w:br/>
            </w:r>
            <w:r>
              <w:rPr>
                <w:rFonts w:ascii="Times New Roman"/>
                <w:b w:val="false"/>
                <w:i w:val="false"/>
                <w:color w:val="000000"/>
                <w:sz w:val="20"/>
              </w:rPr>
              <w:t>
</w:t>
            </w:r>
            <w:r>
              <w:rPr>
                <w:rFonts w:ascii="Times New Roman"/>
                <w:b w:val="false"/>
                <w:i w:val="false"/>
                <w:color w:val="000000"/>
                <w:sz w:val="20"/>
              </w:rPr>
              <w:t>из них овощехранилища, ед.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0891"/>
        <w:gridCol w:w="1697"/>
      </w:tblGrid>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(шаруашылық қажеттіліктерге арналған) саны, бірлік</w:t>
            </w:r>
            <w:r>
              <w:br/>
            </w:r>
            <w:r>
              <w:rPr>
                <w:rFonts w:ascii="Times New Roman"/>
                <w:b w:val="false"/>
                <w:i w:val="false"/>
                <w:color w:val="000000"/>
                <w:sz w:val="20"/>
              </w:rPr>
              <w:t>
</w:t>
            </w:r>
            <w:r>
              <w:rPr>
                <w:rFonts w:ascii="Times New Roman"/>
                <w:b w:val="false"/>
                <w:i w:val="false"/>
                <w:color w:val="000000"/>
                <w:sz w:val="20"/>
              </w:rPr>
              <w:t>количество автотранспортных средств (для хозяйственных нужд),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лагерь, бірлік </w:t>
            </w:r>
            <w:r>
              <w:br/>
            </w:r>
            <w:r>
              <w:rPr>
                <w:rFonts w:ascii="Times New Roman"/>
                <w:b w:val="false"/>
                <w:i w:val="false"/>
                <w:color w:val="000000"/>
                <w:sz w:val="20"/>
              </w:rPr>
              <w:t>
</w:t>
            </w:r>
            <w:r>
              <w:rPr>
                <w:rFonts w:ascii="Times New Roman"/>
                <w:b w:val="false"/>
                <w:i w:val="false"/>
                <w:color w:val="000000"/>
                <w:sz w:val="20"/>
              </w:rPr>
              <w:t>лагерь,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желісіне қолжетімділік, бірлік </w:t>
            </w:r>
            <w:r>
              <w:br/>
            </w:r>
            <w:r>
              <w:rPr>
                <w:rFonts w:ascii="Times New Roman"/>
                <w:b w:val="false"/>
                <w:i w:val="false"/>
                <w:color w:val="000000"/>
                <w:sz w:val="20"/>
              </w:rPr>
              <w:t>
</w:t>
            </w:r>
            <w:r>
              <w:rPr>
                <w:rFonts w:ascii="Times New Roman"/>
                <w:b w:val="false"/>
                <w:i w:val="false"/>
                <w:color w:val="000000"/>
                <w:sz w:val="20"/>
              </w:rPr>
              <w:t>доступ к сети Интернета, ед.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92" w:id="552"/>
    <w:p>
      <w:pPr>
        <w:spacing w:after="0"/>
        <w:ind w:left="0"/>
        <w:jc w:val="left"/>
      </w:pPr>
      <w:r>
        <w:rPr>
          <w:rFonts w:ascii="Times New Roman"/>
          <w:b/>
          <w:i w:val="false"/>
          <w:color w:val="000000"/>
        </w:rPr>
        <w:t xml:space="preserve"> 
№ 7-ҚҚ «Жетім балаларға және ата-анасының қамқорлығынсыз қалған</w:t>
      </w:r>
      <w:r>
        <w:br/>
      </w:r>
      <w:r>
        <w:rPr>
          <w:rFonts w:ascii="Times New Roman"/>
          <w:b/>
          <w:i w:val="false"/>
          <w:color w:val="000000"/>
        </w:rPr>
        <w:t>
балаларға арналған білім беру ұйымдарының материалдық базасы</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552"/>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293" w:id="553"/>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материальной базе организаций образования для</w:t>
      </w:r>
      <w:r>
        <w:br/>
      </w:r>
      <w:r>
        <w:rPr>
          <w:rFonts w:ascii="Times New Roman"/>
          <w:b/>
          <w:i w:val="false"/>
          <w:color w:val="000000"/>
        </w:rPr>
        <w:t>
детей-сирот и детей, оставшихся без попечения родителей» № 7-ОП</w:t>
      </w:r>
    </w:p>
    <w:bookmarkEnd w:id="553"/>
    <w:p>
      <w:pPr>
        <w:spacing w:after="0"/>
        <w:ind w:left="0"/>
        <w:jc w:val="both"/>
      </w:pPr>
      <w:r>
        <w:rPr>
          <w:rFonts w:ascii="Times New Roman"/>
          <w:b w:val="false"/>
          <w:i w:val="false"/>
          <w:color w:val="000000"/>
          <w:sz w:val="28"/>
        </w:rPr>
        <w:t>Данная форма административной отчетности «Сведения о материальной базе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294" w:id="554"/>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134 - қосымша</w:t>
      </w:r>
      <w:r>
        <w:br/>
      </w:r>
      <w:r>
        <w:rPr>
          <w:rFonts w:ascii="Times New Roman"/>
          <w:b w:val="false"/>
          <w:i w:val="false"/>
          <w:color w:val="000000"/>
          <w:sz w:val="28"/>
        </w:rPr>
        <w:t xml:space="preserve">
Приложение 134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54"/>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147- қосымша</w:t>
      </w:r>
      <w:r>
        <w:br/>
      </w:r>
      <w:r>
        <w:rPr>
          <w:rFonts w:ascii="Times New Roman"/>
          <w:b w:val="false"/>
          <w:i w:val="false"/>
          <w:color w:val="000000"/>
          <w:sz w:val="28"/>
        </w:rPr>
        <w:t xml:space="preserve">
Приложение 147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p>
      <w:pPr>
        <w:spacing w:after="0"/>
        <w:ind w:left="0"/>
        <w:jc w:val="left"/>
      </w:pPr>
      <w:r>
        <w:rPr>
          <w:rFonts w:ascii="Times New Roman"/>
          <w:b/>
          <w:i w:val="false"/>
          <w:color w:val="000000"/>
        </w:rPr>
        <w:t xml:space="preserve"> Жетім балаларға және ата-анасының қамқорлығынсыз қалған</w:t>
      </w:r>
      <w:r>
        <w:br/>
      </w:r>
      <w:r>
        <w:rPr>
          <w:rFonts w:ascii="Times New Roman"/>
          <w:b/>
          <w:i w:val="false"/>
          <w:color w:val="000000"/>
        </w:rPr>
        <w:t>
балаларға арналған білім беру ұйымдарының қызметкерлері туралы</w:t>
      </w:r>
      <w:r>
        <w:br/>
      </w:r>
      <w:r>
        <w:rPr>
          <w:rFonts w:ascii="Times New Roman"/>
          <w:b/>
          <w:i w:val="false"/>
          <w:color w:val="000000"/>
        </w:rPr>
        <w:t>
мәліметтер</w:t>
      </w:r>
      <w:r>
        <w:br/>
      </w:r>
      <w:r>
        <w:rPr>
          <w:rFonts w:ascii="Times New Roman"/>
          <w:b/>
          <w:i w:val="false"/>
          <w:color w:val="000000"/>
        </w:rPr>
        <w:t>
Сведения о работниках организаций образования для детей-сирот и</w:t>
      </w:r>
      <w:r>
        <w:br/>
      </w:r>
      <w:r>
        <w:rPr>
          <w:rFonts w:ascii="Times New Roman"/>
          <w:b/>
          <w:i w:val="false"/>
          <w:color w:val="000000"/>
        </w:rPr>
        <w:t>
детей, оставшихся без попечения родителей</w:t>
      </w:r>
    </w:p>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8-ОП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271"/>
        <w:gridCol w:w="656"/>
        <w:gridCol w:w="921"/>
        <w:gridCol w:w="558"/>
        <w:gridCol w:w="894"/>
        <w:gridCol w:w="796"/>
        <w:gridCol w:w="796"/>
        <w:gridCol w:w="823"/>
        <w:gridCol w:w="836"/>
        <w:gridCol w:w="1016"/>
        <w:gridCol w:w="1046"/>
      </w:tblGrid>
      <w:tr>
        <w:trPr>
          <w:trHeight w:val="225"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 бірлік</w:t>
            </w:r>
            <w:r>
              <w:br/>
            </w:r>
            <w:r>
              <w:rPr>
                <w:rFonts w:ascii="Times New Roman"/>
                <w:b w:val="false"/>
                <w:i w:val="false"/>
                <w:color w:val="000000"/>
                <w:sz w:val="20"/>
              </w:rPr>
              <w:t>
</w:t>
            </w:r>
            <w:r>
              <w:rPr>
                <w:rFonts w:ascii="Times New Roman"/>
                <w:b w:val="false"/>
                <w:i w:val="false"/>
                <w:color w:val="000000"/>
                <w:sz w:val="20"/>
              </w:rPr>
              <w:t>численность работников, чел.</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қазақтар, бірлік</w:t>
            </w:r>
            <w:r>
              <w:br/>
            </w:r>
            <w:r>
              <w:rPr>
                <w:rFonts w:ascii="Times New Roman"/>
                <w:b w:val="false"/>
                <w:i w:val="false"/>
                <w:color w:val="000000"/>
                <w:sz w:val="20"/>
              </w:rPr>
              <w:t>
</w:t>
            </w:r>
            <w:r>
              <w:rPr>
                <w:rFonts w:ascii="Times New Roman"/>
                <w:b w:val="false"/>
                <w:i w:val="false"/>
                <w:color w:val="000000"/>
                <w:sz w:val="20"/>
              </w:rPr>
              <w:t>из них казахской национальности,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барлар, адам</w:t>
            </w:r>
            <w:r>
              <w:br/>
            </w:r>
            <w:r>
              <w:rPr>
                <w:rFonts w:ascii="Times New Roman"/>
                <w:b w:val="false"/>
                <w:i w:val="false"/>
                <w:color w:val="000000"/>
                <w:sz w:val="20"/>
              </w:rPr>
              <w:t>
</w:t>
            </w:r>
            <w:r>
              <w:rPr>
                <w:rFonts w:ascii="Times New Roman"/>
                <w:b w:val="false"/>
                <w:i w:val="false"/>
                <w:color w:val="000000"/>
                <w:sz w:val="20"/>
              </w:rPr>
              <w:t>имеют образование,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жұмыс өтілі бар, адам</w:t>
            </w:r>
            <w:r>
              <w:br/>
            </w:r>
            <w:r>
              <w:rPr>
                <w:rFonts w:ascii="Times New Roman"/>
                <w:b w:val="false"/>
                <w:i w:val="false"/>
                <w:color w:val="000000"/>
                <w:sz w:val="20"/>
              </w:rPr>
              <w:t>
</w:t>
            </w:r>
            <w:r>
              <w:rPr>
                <w:rFonts w:ascii="Times New Roman"/>
                <w:b w:val="false"/>
                <w:i w:val="false"/>
                <w:color w:val="000000"/>
                <w:sz w:val="20"/>
              </w:rPr>
              <w:t>имеют стаж педагогической работы, чел.</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высшее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r>
              <w:br/>
            </w:r>
            <w:r>
              <w:rPr>
                <w:rFonts w:ascii="Times New Roman"/>
                <w:b w:val="false"/>
                <w:i w:val="false"/>
                <w:color w:val="000000"/>
                <w:sz w:val="20"/>
              </w:rPr>
              <w:t>
</w:t>
            </w:r>
            <w:r>
              <w:rPr>
                <w:rFonts w:ascii="Times New Roman"/>
                <w:b w:val="false"/>
                <w:i w:val="false"/>
                <w:color w:val="000000"/>
                <w:sz w:val="20"/>
              </w:rPr>
              <w:t>общее среднее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8 жылға дейін</w:t>
            </w:r>
            <w:r>
              <w:br/>
            </w:r>
            <w:r>
              <w:rPr>
                <w:rFonts w:ascii="Times New Roman"/>
                <w:b w:val="false"/>
                <w:i w:val="false"/>
                <w:color w:val="000000"/>
                <w:sz w:val="20"/>
              </w:rPr>
              <w:t>
</w:t>
            </w:r>
            <w:r>
              <w:rPr>
                <w:rFonts w:ascii="Times New Roman"/>
                <w:b w:val="false"/>
                <w:i w:val="false"/>
                <w:color w:val="000000"/>
                <w:sz w:val="20"/>
              </w:rPr>
              <w:t>от 3 до 8 лет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13 жылға дейін</w:t>
            </w:r>
            <w:r>
              <w:br/>
            </w:r>
            <w:r>
              <w:rPr>
                <w:rFonts w:ascii="Times New Roman"/>
                <w:b w:val="false"/>
                <w:i w:val="false"/>
                <w:color w:val="000000"/>
                <w:sz w:val="20"/>
              </w:rPr>
              <w:t>
</w:t>
            </w:r>
            <w:r>
              <w:rPr>
                <w:rFonts w:ascii="Times New Roman"/>
                <w:b w:val="false"/>
                <w:i w:val="false"/>
                <w:color w:val="000000"/>
                <w:sz w:val="20"/>
              </w:rPr>
              <w:t>от 8 до 13 лет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18 жылға дейін</w:t>
            </w:r>
            <w:r>
              <w:br/>
            </w:r>
            <w:r>
              <w:rPr>
                <w:rFonts w:ascii="Times New Roman"/>
                <w:b w:val="false"/>
                <w:i w:val="false"/>
                <w:color w:val="000000"/>
                <w:sz w:val="20"/>
              </w:rPr>
              <w:t>
</w:t>
            </w:r>
            <w:r>
              <w:rPr>
                <w:rFonts w:ascii="Times New Roman"/>
                <w:b w:val="false"/>
                <w:i w:val="false"/>
                <w:color w:val="000000"/>
                <w:sz w:val="20"/>
              </w:rPr>
              <w:t>от 13 до 18 лет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жылдан және одан жоғары</w:t>
            </w:r>
            <w:r>
              <w:br/>
            </w:r>
            <w:r>
              <w:rPr>
                <w:rFonts w:ascii="Times New Roman"/>
                <w:b w:val="false"/>
                <w:i w:val="false"/>
                <w:color w:val="000000"/>
                <w:sz w:val="20"/>
              </w:rPr>
              <w:t>
</w:t>
            </w:r>
            <w:r>
              <w:rPr>
                <w:rFonts w:ascii="Times New Roman"/>
                <w:b w:val="false"/>
                <w:i w:val="false"/>
                <w:color w:val="000000"/>
                <w:sz w:val="20"/>
              </w:rPr>
              <w:t>от 18 лет и более</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бірлік </w:t>
            </w:r>
            <w:r>
              <w:br/>
            </w:r>
            <w:r>
              <w:rPr>
                <w:rFonts w:ascii="Times New Roman"/>
                <w:b w:val="false"/>
                <w:i w:val="false"/>
                <w:color w:val="000000"/>
                <w:sz w:val="20"/>
              </w:rPr>
              <w:t>
</w:t>
            </w:r>
            <w:r>
              <w:rPr>
                <w:rFonts w:ascii="Times New Roman"/>
                <w:b w:val="false"/>
                <w:i w:val="false"/>
                <w:color w:val="000000"/>
                <w:sz w:val="20"/>
              </w:rPr>
              <w:t>директор,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оқу және тәрбие жұмысы жөніндегі орынбасары, бірлік </w:t>
            </w:r>
            <w:r>
              <w:br/>
            </w:r>
            <w:r>
              <w:rPr>
                <w:rFonts w:ascii="Times New Roman"/>
                <w:b w:val="false"/>
                <w:i w:val="false"/>
                <w:color w:val="000000"/>
                <w:sz w:val="20"/>
              </w:rPr>
              <w:t>
</w:t>
            </w:r>
            <w:r>
              <w:rPr>
                <w:rFonts w:ascii="Times New Roman"/>
                <w:b w:val="false"/>
                <w:i w:val="false"/>
                <w:color w:val="000000"/>
                <w:sz w:val="20"/>
              </w:rPr>
              <w:t>заместитель директора по учебно-воспитательной работе,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шаруашылық жұмысы жөніндегі орынбасары, бірлік</w:t>
            </w:r>
            <w:r>
              <w:br/>
            </w:r>
            <w:r>
              <w:rPr>
                <w:rFonts w:ascii="Times New Roman"/>
                <w:b w:val="false"/>
                <w:i w:val="false"/>
                <w:color w:val="000000"/>
                <w:sz w:val="20"/>
              </w:rPr>
              <w:t>
</w:t>
            </w:r>
            <w:r>
              <w:rPr>
                <w:rFonts w:ascii="Times New Roman"/>
                <w:b w:val="false"/>
                <w:i w:val="false"/>
                <w:color w:val="000000"/>
                <w:sz w:val="20"/>
              </w:rPr>
              <w:t>заместитель директора по хозяйственной работе,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 бірлік</w:t>
            </w:r>
            <w:r>
              <w:br/>
            </w:r>
            <w:r>
              <w:rPr>
                <w:rFonts w:ascii="Times New Roman"/>
                <w:b w:val="false"/>
                <w:i w:val="false"/>
                <w:color w:val="000000"/>
                <w:sz w:val="20"/>
              </w:rPr>
              <w:t>
</w:t>
            </w:r>
            <w:r>
              <w:rPr>
                <w:rFonts w:ascii="Times New Roman"/>
                <w:b w:val="false"/>
                <w:i w:val="false"/>
                <w:color w:val="000000"/>
                <w:sz w:val="20"/>
              </w:rPr>
              <w:t>воспитатели,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 бірлік</w:t>
            </w:r>
            <w:r>
              <w:br/>
            </w:r>
            <w:r>
              <w:rPr>
                <w:rFonts w:ascii="Times New Roman"/>
                <w:b w:val="false"/>
                <w:i w:val="false"/>
                <w:color w:val="000000"/>
                <w:sz w:val="20"/>
              </w:rPr>
              <w:t>
</w:t>
            </w:r>
            <w:r>
              <w:rPr>
                <w:rFonts w:ascii="Times New Roman"/>
                <w:b w:val="false"/>
                <w:i w:val="false"/>
                <w:color w:val="000000"/>
                <w:sz w:val="20"/>
              </w:rPr>
              <w:t>учителя,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психологтар, бірлік </w:t>
            </w:r>
            <w:r>
              <w:br/>
            </w:r>
            <w:r>
              <w:rPr>
                <w:rFonts w:ascii="Times New Roman"/>
                <w:b w:val="false"/>
                <w:i w:val="false"/>
                <w:color w:val="000000"/>
                <w:sz w:val="20"/>
              </w:rPr>
              <w:t>
</w:t>
            </w:r>
            <w:r>
              <w:rPr>
                <w:rFonts w:ascii="Times New Roman"/>
                <w:b w:val="false"/>
                <w:i w:val="false"/>
                <w:color w:val="000000"/>
                <w:sz w:val="20"/>
              </w:rPr>
              <w:t>психологи,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педагогтер, бірлік</w:t>
            </w:r>
            <w:r>
              <w:br/>
            </w:r>
            <w:r>
              <w:rPr>
                <w:rFonts w:ascii="Times New Roman"/>
                <w:b w:val="false"/>
                <w:i w:val="false"/>
                <w:color w:val="000000"/>
                <w:sz w:val="20"/>
              </w:rPr>
              <w:t>
</w:t>
            </w:r>
            <w:r>
              <w:rPr>
                <w:rFonts w:ascii="Times New Roman"/>
                <w:b w:val="false"/>
                <w:i w:val="false"/>
                <w:color w:val="000000"/>
                <w:sz w:val="20"/>
              </w:rPr>
              <w:t>социальные педагоги,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логопедтер, бірлік </w:t>
            </w:r>
            <w:r>
              <w:br/>
            </w:r>
            <w:r>
              <w:rPr>
                <w:rFonts w:ascii="Times New Roman"/>
                <w:b w:val="false"/>
                <w:i w:val="false"/>
                <w:color w:val="000000"/>
                <w:sz w:val="20"/>
              </w:rPr>
              <w:t>
</w:t>
            </w:r>
            <w:r>
              <w:rPr>
                <w:rFonts w:ascii="Times New Roman"/>
                <w:b w:val="false"/>
                <w:i w:val="false"/>
                <w:color w:val="000000"/>
                <w:sz w:val="20"/>
              </w:rPr>
              <w:t>логопеды,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қызметкерлер, бірлік </w:t>
            </w:r>
            <w:r>
              <w:br/>
            </w:r>
            <w:r>
              <w:rPr>
                <w:rFonts w:ascii="Times New Roman"/>
                <w:b w:val="false"/>
                <w:i w:val="false"/>
                <w:color w:val="000000"/>
                <w:sz w:val="20"/>
              </w:rPr>
              <w:t>
</w:t>
            </w:r>
            <w:r>
              <w:rPr>
                <w:rFonts w:ascii="Times New Roman"/>
                <w:b w:val="false"/>
                <w:i w:val="false"/>
                <w:color w:val="000000"/>
                <w:sz w:val="20"/>
              </w:rPr>
              <w:t>медицинские работники,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педагогикалық қызметкерлер, бірлік</w:t>
            </w:r>
            <w:r>
              <w:br/>
            </w:r>
            <w:r>
              <w:rPr>
                <w:rFonts w:ascii="Times New Roman"/>
                <w:b w:val="false"/>
                <w:i w:val="false"/>
                <w:color w:val="000000"/>
                <w:sz w:val="20"/>
              </w:rPr>
              <w:t>
</w:t>
            </w:r>
            <w:r>
              <w:rPr>
                <w:rFonts w:ascii="Times New Roman"/>
                <w:b w:val="false"/>
                <w:i w:val="false"/>
                <w:color w:val="000000"/>
                <w:sz w:val="20"/>
              </w:rPr>
              <w:t>другие педагогические работники,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қызметпен айналыспағандар, бірлік</w:t>
            </w:r>
            <w:r>
              <w:br/>
            </w:r>
            <w:r>
              <w:rPr>
                <w:rFonts w:ascii="Times New Roman"/>
                <w:b w:val="false"/>
                <w:i w:val="false"/>
                <w:color w:val="000000"/>
                <w:sz w:val="20"/>
              </w:rPr>
              <w:t>
</w:t>
            </w:r>
            <w:r>
              <w:rPr>
                <w:rFonts w:ascii="Times New Roman"/>
                <w:b w:val="false"/>
                <w:i w:val="false"/>
                <w:color w:val="000000"/>
                <w:sz w:val="20"/>
              </w:rPr>
              <w:t>не занятых педагогической деятельностью, ед.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985"/>
        <w:gridCol w:w="985"/>
        <w:gridCol w:w="991"/>
        <w:gridCol w:w="1077"/>
        <w:gridCol w:w="842"/>
        <w:gridCol w:w="830"/>
        <w:gridCol w:w="830"/>
        <w:gridCol w:w="1221"/>
        <w:gridCol w:w="2080"/>
        <w:gridCol w:w="32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аталған мекемеде, бірлік</w:t>
            </w:r>
            <w:r>
              <w:br/>
            </w:r>
            <w:r>
              <w:rPr>
                <w:rFonts w:ascii="Times New Roman"/>
                <w:b w:val="false"/>
                <w:i w:val="false"/>
                <w:color w:val="000000"/>
                <w:sz w:val="20"/>
              </w:rPr>
              <w:t>
</w:t>
            </w:r>
            <w:r>
              <w:rPr>
                <w:rFonts w:ascii="Times New Roman"/>
                <w:b w:val="false"/>
                <w:i w:val="false"/>
                <w:color w:val="000000"/>
                <w:sz w:val="20"/>
              </w:rPr>
              <w:t xml:space="preserve">в том числе в данном учреждении, ед.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адам</w:t>
            </w:r>
            <w:r>
              <w:br/>
            </w:r>
            <w:r>
              <w:rPr>
                <w:rFonts w:ascii="Times New Roman"/>
                <w:b w:val="false"/>
                <w:i w:val="false"/>
                <w:color w:val="000000"/>
                <w:sz w:val="20"/>
              </w:rPr>
              <w:t>
</w:t>
            </w:r>
            <w:r>
              <w:rPr>
                <w:rFonts w:ascii="Times New Roman"/>
                <w:b w:val="false"/>
                <w:i w:val="false"/>
                <w:color w:val="000000"/>
                <w:sz w:val="20"/>
              </w:rPr>
              <w:t>категория, чел.</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меңгерген, адам</w:t>
            </w:r>
            <w:r>
              <w:br/>
            </w:r>
            <w:r>
              <w:rPr>
                <w:rFonts w:ascii="Times New Roman"/>
                <w:b w:val="false"/>
                <w:i w:val="false"/>
                <w:color w:val="000000"/>
                <w:sz w:val="20"/>
              </w:rPr>
              <w:t>
</w:t>
            </w:r>
            <w:r>
              <w:rPr>
                <w:rFonts w:ascii="Times New Roman"/>
                <w:b w:val="false"/>
                <w:i w:val="false"/>
                <w:color w:val="000000"/>
                <w:sz w:val="20"/>
              </w:rPr>
              <w:t>владеют казахским языком, чел.</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қазақ тілі оқытылады, адам</w:t>
            </w:r>
            <w:r>
              <w:br/>
            </w:r>
            <w:r>
              <w:rPr>
                <w:rFonts w:ascii="Times New Roman"/>
                <w:b w:val="false"/>
                <w:i w:val="false"/>
                <w:color w:val="000000"/>
                <w:sz w:val="20"/>
              </w:rPr>
              <w:t>
</w:t>
            </w:r>
            <w:r>
              <w:rPr>
                <w:rFonts w:ascii="Times New Roman"/>
                <w:b w:val="false"/>
                <w:i w:val="false"/>
                <w:color w:val="000000"/>
                <w:sz w:val="20"/>
              </w:rPr>
              <w:t>будут обучены казахскому языку за отчетный период, чел.</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w:t>
            </w:r>
            <w:r>
              <w:rPr>
                <w:rFonts w:ascii="Times New Roman"/>
                <w:b w:val="false"/>
                <w:i w:val="false"/>
                <w:color w:val="000000"/>
                <w:sz w:val="20"/>
              </w:rPr>
              <w:t>до 3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8 жылға дейін</w:t>
            </w:r>
            <w:r>
              <w:br/>
            </w:r>
            <w:r>
              <w:rPr>
                <w:rFonts w:ascii="Times New Roman"/>
                <w:b w:val="false"/>
                <w:i w:val="false"/>
                <w:color w:val="000000"/>
                <w:sz w:val="20"/>
              </w:rPr>
              <w:t>
</w:t>
            </w:r>
            <w:r>
              <w:rPr>
                <w:rFonts w:ascii="Times New Roman"/>
                <w:b w:val="false"/>
                <w:i w:val="false"/>
                <w:color w:val="000000"/>
                <w:sz w:val="20"/>
              </w:rPr>
              <w:t>от 3 до 8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13 жылға дейін</w:t>
            </w:r>
            <w:r>
              <w:br/>
            </w:r>
            <w:r>
              <w:rPr>
                <w:rFonts w:ascii="Times New Roman"/>
                <w:b w:val="false"/>
                <w:i w:val="false"/>
                <w:color w:val="000000"/>
                <w:sz w:val="20"/>
              </w:rPr>
              <w:t>
</w:t>
            </w:r>
            <w:r>
              <w:rPr>
                <w:rFonts w:ascii="Times New Roman"/>
                <w:b w:val="false"/>
                <w:i w:val="false"/>
                <w:color w:val="000000"/>
                <w:sz w:val="20"/>
              </w:rPr>
              <w:t>от 8 до 13 лет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18 жылға дейін</w:t>
            </w:r>
            <w:r>
              <w:br/>
            </w:r>
            <w:r>
              <w:rPr>
                <w:rFonts w:ascii="Times New Roman"/>
                <w:b w:val="false"/>
                <w:i w:val="false"/>
                <w:color w:val="000000"/>
                <w:sz w:val="20"/>
              </w:rPr>
              <w:t>
</w:t>
            </w:r>
            <w:r>
              <w:rPr>
                <w:rFonts w:ascii="Times New Roman"/>
                <w:b w:val="false"/>
                <w:i w:val="false"/>
                <w:color w:val="000000"/>
                <w:sz w:val="20"/>
              </w:rPr>
              <w:t>от 13 до 18 лет</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жылдан және одан жоғары</w:t>
            </w:r>
            <w:r>
              <w:br/>
            </w:r>
            <w:r>
              <w:rPr>
                <w:rFonts w:ascii="Times New Roman"/>
                <w:b w:val="false"/>
                <w:i w:val="false"/>
                <w:color w:val="000000"/>
                <w:sz w:val="20"/>
              </w:rPr>
              <w:t>
</w:t>
            </w:r>
            <w:r>
              <w:rPr>
                <w:rFonts w:ascii="Times New Roman"/>
                <w:b w:val="false"/>
                <w:i w:val="false"/>
                <w:color w:val="000000"/>
                <w:sz w:val="20"/>
              </w:rPr>
              <w:t>от 18 лет и более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95" w:id="555"/>
    <w:p>
      <w:pPr>
        <w:spacing w:after="0"/>
        <w:ind w:left="0"/>
        <w:jc w:val="left"/>
      </w:pPr>
      <w:r>
        <w:rPr>
          <w:rFonts w:ascii="Times New Roman"/>
          <w:b/>
          <w:i w:val="false"/>
          <w:color w:val="000000"/>
        </w:rPr>
        <w:t xml:space="preserve"> 
№ 8-ҚҚ «Жетім балаларға және ата-анасының қамқорлығынсыз қалған</w:t>
      </w:r>
      <w:r>
        <w:br/>
      </w:r>
      <w:r>
        <w:rPr>
          <w:rFonts w:ascii="Times New Roman"/>
          <w:b/>
          <w:i w:val="false"/>
          <w:color w:val="000000"/>
        </w:rPr>
        <w:t>
балаларға арналған білім беру ұйымдарының қызметкерлері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55"/>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296" w:id="556"/>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работниках организаций образования для детей-сирот</w:t>
      </w:r>
      <w:r>
        <w:br/>
      </w:r>
      <w:r>
        <w:rPr>
          <w:rFonts w:ascii="Times New Roman"/>
          <w:b/>
          <w:i w:val="false"/>
          <w:color w:val="000000"/>
        </w:rPr>
        <w:t>
и детей, оставшихся без попечения родителей» № 8-ОП</w:t>
      </w:r>
    </w:p>
    <w:bookmarkEnd w:id="556"/>
    <w:p>
      <w:pPr>
        <w:spacing w:after="0"/>
        <w:ind w:left="0"/>
        <w:jc w:val="both"/>
      </w:pPr>
      <w:r>
        <w:rPr>
          <w:rFonts w:ascii="Times New Roman"/>
          <w:b w:val="false"/>
          <w:i w:val="false"/>
          <w:color w:val="000000"/>
          <w:sz w:val="28"/>
        </w:rPr>
        <w:t>Данная форма административной отчетности «Сведения о работниках организаций образования для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297" w:id="557"/>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135 - қосымша</w:t>
      </w:r>
      <w:r>
        <w:br/>
      </w:r>
      <w:r>
        <w:rPr>
          <w:rFonts w:ascii="Times New Roman"/>
          <w:b w:val="false"/>
          <w:i w:val="false"/>
          <w:color w:val="000000"/>
          <w:sz w:val="28"/>
        </w:rPr>
        <w:t xml:space="preserve">
Приложение 135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57"/>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148- қосымша</w:t>
      </w:r>
      <w:r>
        <w:br/>
      </w:r>
      <w:r>
        <w:rPr>
          <w:rFonts w:ascii="Times New Roman"/>
          <w:b w:val="false"/>
          <w:i w:val="false"/>
          <w:color w:val="000000"/>
          <w:sz w:val="28"/>
        </w:rPr>
        <w:t xml:space="preserve">
Приложение 148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298" w:id="558"/>
    <w:p>
      <w:pPr>
        <w:spacing w:after="0"/>
        <w:ind w:left="0"/>
        <w:jc w:val="left"/>
      </w:pPr>
      <w:r>
        <w:rPr>
          <w:rFonts w:ascii="Times New Roman"/>
          <w:b/>
          <w:i w:val="false"/>
          <w:color w:val="000000"/>
        </w:rPr>
        <w:t xml:space="preserve"> 
Балалардың құқықтары мен заңды мүдделерін қорғау мәселелері</w:t>
      </w:r>
      <w:r>
        <w:br/>
      </w:r>
      <w:r>
        <w:rPr>
          <w:rFonts w:ascii="Times New Roman"/>
          <w:b/>
          <w:i w:val="false"/>
          <w:color w:val="000000"/>
        </w:rPr>
        <w:t>
бойынша білім беру жүйесінде жұмыс істейтін мамандар туралы мәліметтер</w:t>
      </w:r>
      <w:r>
        <w:br/>
      </w:r>
      <w:r>
        <w:rPr>
          <w:rFonts w:ascii="Times New Roman"/>
          <w:b/>
          <w:i w:val="false"/>
          <w:color w:val="000000"/>
        </w:rPr>
        <w:t>
Сведения о специалистах, работающих в системе образования по</w:t>
      </w:r>
      <w:r>
        <w:br/>
      </w:r>
      <w:r>
        <w:rPr>
          <w:rFonts w:ascii="Times New Roman"/>
          <w:b/>
          <w:i w:val="false"/>
          <w:color w:val="000000"/>
        </w:rPr>
        <w:t>
вопросам защиты прав и законных интересов детей</w:t>
      </w:r>
    </w:p>
    <w:bookmarkEnd w:id="558"/>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9-ҚҚ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9-ОП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484"/>
        <w:gridCol w:w="2000"/>
        <w:gridCol w:w="2583"/>
      </w:tblGrid>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бойынша </w:t>
            </w:r>
            <w:r>
              <w:br/>
            </w:r>
            <w:r>
              <w:rPr>
                <w:rFonts w:ascii="Times New Roman"/>
                <w:b w:val="false"/>
                <w:i w:val="false"/>
                <w:color w:val="000000"/>
                <w:sz w:val="20"/>
              </w:rPr>
              <w:t>
</w:t>
            </w:r>
            <w:r>
              <w:rPr>
                <w:rFonts w:ascii="Times New Roman"/>
                <w:b w:val="false"/>
                <w:i w:val="false"/>
                <w:color w:val="000000"/>
                <w:sz w:val="20"/>
              </w:rPr>
              <w:t>по штату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бойынша </w:t>
            </w:r>
            <w:r>
              <w:br/>
            </w:r>
            <w:r>
              <w:rPr>
                <w:rFonts w:ascii="Times New Roman"/>
                <w:b w:val="false"/>
                <w:i w:val="false"/>
                <w:color w:val="000000"/>
                <w:sz w:val="20"/>
              </w:rPr>
              <w:t>
</w:t>
            </w:r>
            <w:r>
              <w:rPr>
                <w:rFonts w:ascii="Times New Roman"/>
                <w:b w:val="false"/>
                <w:i w:val="false"/>
                <w:color w:val="000000"/>
                <w:sz w:val="20"/>
              </w:rPr>
              <w:t>по факту</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қызметкерлер, адам, оның ішінде: </w:t>
            </w:r>
          </w:p>
          <w:p>
            <w:pPr>
              <w:spacing w:after="20"/>
              <w:ind w:left="20"/>
              <w:jc w:val="both"/>
            </w:pPr>
            <w:r>
              <w:rPr>
                <w:rFonts w:ascii="Times New Roman"/>
                <w:b w:val="false"/>
                <w:i w:val="false"/>
                <w:color w:val="000000"/>
                <w:sz w:val="20"/>
              </w:rPr>
              <w:t>всего работников, чел. из них: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басқармаларында балалардың құқықтарын қорғау жөніндегі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 по охране прав детей в управлениях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білім бөлімдерінде балалардың құқықтарын қорғау жөніндегі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 по охране прав детей, работающих в районных, городских отделах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білім бөлімдерінде жұмыс істейтін балалардың құқықтарын қорғау жөніндегі әдіскерлердің саны</w:t>
            </w:r>
            <w:r>
              <w:br/>
            </w:r>
            <w:r>
              <w:rPr>
                <w:rFonts w:ascii="Times New Roman"/>
                <w:b w:val="false"/>
                <w:i w:val="false"/>
                <w:color w:val="000000"/>
                <w:sz w:val="20"/>
              </w:rPr>
              <w:t>
</w:t>
            </w:r>
            <w:r>
              <w:rPr>
                <w:rFonts w:ascii="Times New Roman"/>
                <w:b w:val="false"/>
                <w:i w:val="false"/>
                <w:color w:val="000000"/>
                <w:sz w:val="20"/>
              </w:rPr>
              <w:t>численность методистов по охране прав детей, работающих в районных, городских отделах образования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299" w:id="559"/>
    <w:p>
      <w:pPr>
        <w:spacing w:after="0"/>
        <w:ind w:left="0"/>
        <w:jc w:val="left"/>
      </w:pPr>
      <w:r>
        <w:rPr>
          <w:rFonts w:ascii="Times New Roman"/>
          <w:b/>
          <w:i w:val="false"/>
          <w:color w:val="000000"/>
        </w:rPr>
        <w:t xml:space="preserve"> 
№ 9-ҚҚ «Балалардың құқықтары мен заңды мүдделерін қорғау</w:t>
      </w:r>
      <w:r>
        <w:br/>
      </w:r>
      <w:r>
        <w:rPr>
          <w:rFonts w:ascii="Times New Roman"/>
          <w:b/>
          <w:i w:val="false"/>
          <w:color w:val="000000"/>
        </w:rPr>
        <w:t>
мәселелері бойынша білім беру жүйесінде жұмыс істейтін мамандар</w:t>
      </w:r>
      <w:r>
        <w:br/>
      </w:r>
      <w:r>
        <w:rPr>
          <w:rFonts w:ascii="Times New Roman"/>
          <w:b/>
          <w:i w:val="false"/>
          <w:color w:val="000000"/>
        </w:rPr>
        <w:t>
туралы мәліметтер» әкімшілік есеп беру нысанын толтыру бойынша</w:t>
      </w:r>
      <w:r>
        <w:br/>
      </w:r>
      <w:r>
        <w:rPr>
          <w:rFonts w:ascii="Times New Roman"/>
          <w:b/>
          <w:i w:val="false"/>
          <w:color w:val="000000"/>
        </w:rPr>
        <w:t>
түсініктеме</w:t>
      </w:r>
    </w:p>
    <w:bookmarkEnd w:id="559"/>
    <w:p>
      <w:pPr>
        <w:spacing w:after="0"/>
        <w:ind w:left="0"/>
        <w:jc w:val="both"/>
      </w:pPr>
      <w:r>
        <w:rPr>
          <w:rFonts w:ascii="Times New Roman"/>
          <w:b w:val="false"/>
          <w:i w:val="false"/>
          <w:color w:val="000000"/>
          <w:sz w:val="28"/>
        </w:rPr>
        <w:t>      Аталған әкімшілік есеп беру нысаны «Жетім балаларға және ата-анасының қамқорлығынсыз қалған балаларға арналған білім беру ұйымдарының қызметкерлері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p>
    <w:bookmarkStart w:name="z300" w:id="560"/>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специалистах, работающих в системе образования по</w:t>
      </w:r>
      <w:r>
        <w:br/>
      </w:r>
      <w:r>
        <w:rPr>
          <w:rFonts w:ascii="Times New Roman"/>
          <w:b/>
          <w:i w:val="false"/>
          <w:color w:val="000000"/>
        </w:rPr>
        <w:t>
вопросам защиты прав и законных интересов детей» № 9-ОП</w:t>
      </w:r>
    </w:p>
    <w:bookmarkEnd w:id="560"/>
    <w:p>
      <w:pPr>
        <w:spacing w:after="0"/>
        <w:ind w:left="0"/>
        <w:jc w:val="both"/>
      </w:pPr>
      <w:r>
        <w:rPr>
          <w:rFonts w:ascii="Times New Roman"/>
          <w:b w:val="false"/>
          <w:i w:val="false"/>
          <w:color w:val="000000"/>
          <w:sz w:val="28"/>
        </w:rPr>
        <w:t>Данная форма административной отчетности «Сведения о специалистах, работающих в системе образования по вопросам защиты прав и законных интересов детей»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301" w:id="56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136 - қосымша</w:t>
      </w:r>
      <w:r>
        <w:br/>
      </w:r>
      <w:r>
        <w:rPr>
          <w:rFonts w:ascii="Times New Roman"/>
          <w:b w:val="false"/>
          <w:i w:val="false"/>
          <w:color w:val="000000"/>
          <w:sz w:val="28"/>
        </w:rPr>
        <w:t xml:space="preserve">
Приложение 136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6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149- қосымша</w:t>
      </w:r>
      <w:r>
        <w:br/>
      </w:r>
      <w:r>
        <w:rPr>
          <w:rFonts w:ascii="Times New Roman"/>
          <w:b w:val="false"/>
          <w:i w:val="false"/>
          <w:color w:val="000000"/>
          <w:sz w:val="28"/>
        </w:rPr>
        <w:t xml:space="preserve">
Приложение 149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2" w:id="562"/>
    <w:p>
      <w:pPr>
        <w:spacing w:after="0"/>
        <w:ind w:left="0"/>
        <w:jc w:val="left"/>
      </w:pPr>
      <w:r>
        <w:rPr>
          <w:rFonts w:ascii="Times New Roman"/>
          <w:b/>
          <w:i w:val="false"/>
          <w:color w:val="000000"/>
        </w:rPr>
        <w:t xml:space="preserve"> 
Қамқоршылықтағы (қорғаншылықтағы), патронаттық тәрбиедегі жетім балалар мен ата-анасының қамқорлығынсыз қалған балалар қозғалысы туралы мәліметтер. Жетім балалар мен ата-анасының қамқорлығынсыз қалған балаларды анықтау және орналастыру туралы мәліметтер </w:t>
      </w:r>
      <w:r>
        <w:br/>
      </w:r>
      <w:r>
        <w:rPr>
          <w:rFonts w:ascii="Times New Roman"/>
          <w:b/>
          <w:i w:val="false"/>
          <w:color w:val="000000"/>
        </w:rPr>
        <w:t>
Сведения о движении детей-сирот, детей оставшихся без попечения родителей, находящихся под опекой (попечительством), на патронатном воспитании. Сведения о выявлении и устройстве детей-сирот и детей, оставшихся без попечения родителей</w:t>
      </w:r>
    </w:p>
    <w:bookmarkEnd w:id="562"/>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10-ҚҚ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10-ОП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p>
      <w:pPr>
        <w:spacing w:after="0"/>
        <w:ind w:left="0"/>
        <w:jc w:val="both"/>
      </w:pPr>
      <w:r>
        <w:rPr>
          <w:rFonts w:ascii="Times New Roman"/>
          <w:b w:val="false"/>
          <w:i/>
          <w:color w:val="000000"/>
          <w:sz w:val="28"/>
        </w:rPr>
        <w:t>1 -бөлім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33"/>
        <w:gridCol w:w="754"/>
        <w:gridCol w:w="476"/>
        <w:gridCol w:w="553"/>
        <w:gridCol w:w="763"/>
        <w:gridCol w:w="1652"/>
        <w:gridCol w:w="763"/>
        <w:gridCol w:w="529"/>
        <w:gridCol w:w="693"/>
        <w:gridCol w:w="740"/>
        <w:gridCol w:w="717"/>
        <w:gridCol w:w="610"/>
        <w:gridCol w:w="428"/>
        <w:gridCol w:w="428"/>
        <w:gridCol w:w="448"/>
        <w:gridCol w:w="428"/>
        <w:gridCol w:w="428"/>
        <w:gridCol w:w="471"/>
        <w:gridCol w:w="429"/>
        <w:gridCol w:w="429"/>
        <w:gridCol w:w="439"/>
        <w:gridCol w:w="429"/>
        <w:gridCol w:w="548"/>
      </w:tblGrid>
      <w:tr>
        <w:trPr>
          <w:trHeight w:val="31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түрі </w:t>
            </w:r>
            <w:r>
              <w:br/>
            </w:r>
            <w:r>
              <w:rPr>
                <w:rFonts w:ascii="Times New Roman"/>
                <w:b w:val="false"/>
                <w:i w:val="false"/>
                <w:color w:val="000000"/>
                <w:sz w:val="20"/>
              </w:rPr>
              <w:t>
</w:t>
            </w:r>
            <w:r>
              <w:rPr>
                <w:rFonts w:ascii="Times New Roman"/>
                <w:b w:val="false"/>
                <w:i w:val="false"/>
                <w:color w:val="000000"/>
                <w:sz w:val="20"/>
              </w:rPr>
              <w:t>Вид устройства</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 Қазақстан Республикасы азаматтарының отбасы қамқорлығында болғандар, адам</w:t>
            </w:r>
            <w:r>
              <w:br/>
            </w:r>
            <w:r>
              <w:rPr>
                <w:rFonts w:ascii="Times New Roman"/>
                <w:b w:val="false"/>
                <w:i w:val="false"/>
                <w:color w:val="000000"/>
                <w:sz w:val="20"/>
              </w:rPr>
              <w:t>
</w:t>
            </w:r>
            <w:r>
              <w:rPr>
                <w:rFonts w:ascii="Times New Roman"/>
                <w:b w:val="false"/>
                <w:i w:val="false"/>
                <w:color w:val="000000"/>
                <w:sz w:val="20"/>
              </w:rPr>
              <w:t>на начало отчетного периода находились в семьях граждан Республики Казахстан под, чел.</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барлық келгендер, адам</w:t>
            </w:r>
            <w:r>
              <w:br/>
            </w:r>
            <w:r>
              <w:rPr>
                <w:rFonts w:ascii="Times New Roman"/>
                <w:b w:val="false"/>
                <w:i w:val="false"/>
                <w:color w:val="000000"/>
                <w:sz w:val="20"/>
              </w:rPr>
              <w:t>
</w:t>
            </w:r>
            <w:r>
              <w:rPr>
                <w:rFonts w:ascii="Times New Roman"/>
                <w:b w:val="false"/>
                <w:i w:val="false"/>
                <w:color w:val="000000"/>
                <w:sz w:val="20"/>
              </w:rPr>
              <w:t>всего принято за отчетный период,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 xml:space="preserve">в точ числе, чел.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адам </w:t>
            </w:r>
            <w:r>
              <w:br/>
            </w:r>
            <w:r>
              <w:rPr>
                <w:rFonts w:ascii="Times New Roman"/>
                <w:b w:val="false"/>
                <w:i w:val="false"/>
                <w:color w:val="000000"/>
                <w:sz w:val="20"/>
              </w:rPr>
              <w:t>
</w:t>
            </w:r>
            <w:r>
              <w:rPr>
                <w:rFonts w:ascii="Times New Roman"/>
                <w:b w:val="false"/>
                <w:i w:val="false"/>
                <w:color w:val="000000"/>
                <w:sz w:val="20"/>
              </w:rPr>
              <w:t>из них, чел.</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адам</w:t>
            </w:r>
          </w:p>
          <w:p>
            <w:pPr>
              <w:spacing w:after="20"/>
              <w:ind w:left="20"/>
              <w:jc w:val="both"/>
            </w:pPr>
            <w:r>
              <w:rPr>
                <w:rFonts w:ascii="Times New Roman"/>
                <w:b w:val="false"/>
                <w:i w:val="false"/>
                <w:color w:val="000000"/>
                <w:sz w:val="20"/>
              </w:rPr>
              <w:t>на конец отчетного периода, чел.</w:t>
            </w:r>
          </w:p>
        </w:tc>
      </w:tr>
      <w:tr>
        <w:trPr>
          <w:trHeight w:val="6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анықталған</w:t>
            </w:r>
            <w:r>
              <w:br/>
            </w:r>
            <w:r>
              <w:rPr>
                <w:rFonts w:ascii="Times New Roman"/>
                <w:b w:val="false"/>
                <w:i w:val="false"/>
                <w:color w:val="000000"/>
                <w:sz w:val="20"/>
              </w:rPr>
              <w:t>
</w:t>
            </w:r>
            <w:r>
              <w:rPr>
                <w:rFonts w:ascii="Times New Roman"/>
                <w:b w:val="false"/>
                <w:i w:val="false"/>
                <w:color w:val="000000"/>
                <w:sz w:val="20"/>
              </w:rPr>
              <w:t>из вновь выявленных</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қамқорлықтың, патронаттың күші жойылғаннан кейін</w:t>
            </w:r>
          </w:p>
          <w:p>
            <w:pPr>
              <w:spacing w:after="20"/>
              <w:ind w:left="20"/>
              <w:jc w:val="both"/>
            </w:pPr>
            <w:r>
              <w:rPr>
                <w:rFonts w:ascii="Times New Roman"/>
                <w:b w:val="false"/>
                <w:i w:val="false"/>
                <w:color w:val="000000"/>
                <w:sz w:val="20"/>
              </w:rPr>
              <w:t>после отмены, опеки, патроната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ата-анасының қамқорлығынсыз қалған балаларға арналған білім беру ұйымдарынан </w:t>
            </w:r>
            <w:r>
              <w:br/>
            </w:r>
            <w:r>
              <w:rPr>
                <w:rFonts w:ascii="Times New Roman"/>
                <w:b w:val="false"/>
                <w:i w:val="false"/>
                <w:color w:val="000000"/>
                <w:sz w:val="20"/>
              </w:rPr>
              <w:t>
</w:t>
            </w:r>
            <w:r>
              <w:rPr>
                <w:rFonts w:ascii="Times New Roman"/>
                <w:b w:val="false"/>
                <w:i w:val="false"/>
                <w:color w:val="000000"/>
                <w:sz w:val="20"/>
              </w:rPr>
              <w:t>из организаций образования для детей-сирот и детей, оставшихся без попечения родителей</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үйінен </w:t>
            </w:r>
            <w:r>
              <w:br/>
            </w:r>
            <w:r>
              <w:rPr>
                <w:rFonts w:ascii="Times New Roman"/>
                <w:b w:val="false"/>
                <w:i w:val="false"/>
                <w:color w:val="000000"/>
                <w:sz w:val="20"/>
              </w:rPr>
              <w:t>
</w:t>
            </w:r>
            <w:r>
              <w:rPr>
                <w:rFonts w:ascii="Times New Roman"/>
                <w:b w:val="false"/>
                <w:i w:val="false"/>
                <w:color w:val="000000"/>
                <w:sz w:val="20"/>
              </w:rPr>
              <w:t>из домов ребенка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үйінен </w:t>
            </w:r>
            <w:r>
              <w:br/>
            </w:r>
            <w:r>
              <w:rPr>
                <w:rFonts w:ascii="Times New Roman"/>
                <w:b w:val="false"/>
                <w:i w:val="false"/>
                <w:color w:val="000000"/>
                <w:sz w:val="20"/>
              </w:rPr>
              <w:t>
</w:t>
            </w:r>
            <w:r>
              <w:rPr>
                <w:rFonts w:ascii="Times New Roman"/>
                <w:b w:val="false"/>
                <w:i w:val="false"/>
                <w:color w:val="000000"/>
                <w:sz w:val="20"/>
              </w:rPr>
              <w:t>из домов инвалидов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жақын шетелдерден </w:t>
            </w:r>
            <w:r>
              <w:br/>
            </w:r>
            <w:r>
              <w:rPr>
                <w:rFonts w:ascii="Times New Roman"/>
                <w:b w:val="false"/>
                <w:i w:val="false"/>
                <w:color w:val="000000"/>
                <w:sz w:val="20"/>
              </w:rPr>
              <w:t>
</w:t>
            </w:r>
            <w:r>
              <w:rPr>
                <w:rFonts w:ascii="Times New Roman"/>
                <w:b w:val="false"/>
                <w:i w:val="false"/>
                <w:color w:val="000000"/>
                <w:sz w:val="20"/>
              </w:rPr>
              <w:t xml:space="preserve">из ближнего зарубежья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ның басқа облыстарынан </w:t>
            </w:r>
            <w:r>
              <w:br/>
            </w:r>
            <w:r>
              <w:rPr>
                <w:rFonts w:ascii="Times New Roman"/>
                <w:b w:val="false"/>
                <w:i w:val="false"/>
                <w:color w:val="000000"/>
                <w:sz w:val="20"/>
              </w:rPr>
              <w:t>
</w:t>
            </w:r>
            <w:r>
              <w:rPr>
                <w:rFonts w:ascii="Times New Roman"/>
                <w:b w:val="false"/>
                <w:i w:val="false"/>
                <w:color w:val="000000"/>
                <w:sz w:val="20"/>
              </w:rPr>
              <w:t xml:space="preserve">из других областей РК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ішіндегі басқа өңірлерден келгендер </w:t>
            </w:r>
            <w:r>
              <w:br/>
            </w:r>
            <w:r>
              <w:rPr>
                <w:rFonts w:ascii="Times New Roman"/>
                <w:b w:val="false"/>
                <w:i w:val="false"/>
                <w:color w:val="000000"/>
                <w:sz w:val="20"/>
              </w:rPr>
              <w:t>
</w:t>
            </w:r>
            <w:r>
              <w:rPr>
                <w:rFonts w:ascii="Times New Roman"/>
                <w:b w:val="false"/>
                <w:i w:val="false"/>
                <w:color w:val="000000"/>
                <w:sz w:val="20"/>
              </w:rPr>
              <w:t>прибыли из другого региона внутри области</w:t>
            </w: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асырап алынғандар </w:t>
            </w:r>
            <w:r>
              <w:br/>
            </w:r>
            <w:r>
              <w:rPr>
                <w:rFonts w:ascii="Times New Roman"/>
                <w:b w:val="false"/>
                <w:i w:val="false"/>
                <w:color w:val="000000"/>
                <w:sz w:val="20"/>
              </w:rPr>
              <w:t>
</w:t>
            </w:r>
            <w:r>
              <w:rPr>
                <w:rFonts w:ascii="Times New Roman"/>
                <w:b w:val="false"/>
                <w:i w:val="false"/>
                <w:color w:val="000000"/>
                <w:sz w:val="20"/>
              </w:rPr>
              <w:t xml:space="preserve">усыновлены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r>
              <w:br/>
            </w:r>
            <w:r>
              <w:rPr>
                <w:rFonts w:ascii="Times New Roman"/>
                <w:b w:val="false"/>
                <w:i w:val="false"/>
                <w:color w:val="000000"/>
                <w:sz w:val="20"/>
              </w:rPr>
              <w:t>
</w:t>
            </w:r>
            <w:r>
              <w:rPr>
                <w:rFonts w:ascii="Times New Roman"/>
                <w:b w:val="false"/>
                <w:i w:val="false"/>
                <w:color w:val="000000"/>
                <w:sz w:val="20"/>
              </w:rPr>
              <w:t xml:space="preserve">по возрасту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қандас отбасыларына оралғандар,адам </w:t>
            </w:r>
          </w:p>
          <w:p>
            <w:pPr>
              <w:spacing w:after="20"/>
              <w:ind w:left="20"/>
              <w:jc w:val="both"/>
            </w:pPr>
            <w:r>
              <w:rPr>
                <w:rFonts w:ascii="Times New Roman"/>
                <w:b w:val="false"/>
                <w:i w:val="false"/>
                <w:color w:val="000000"/>
                <w:sz w:val="20"/>
              </w:rPr>
              <w:t>возврат в кровную семью, чел.</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үйлеріне </w:t>
            </w:r>
          </w:p>
          <w:p>
            <w:pPr>
              <w:spacing w:after="20"/>
              <w:ind w:left="20"/>
              <w:jc w:val="both"/>
            </w:pPr>
            <w:r>
              <w:rPr>
                <w:rFonts w:ascii="Times New Roman"/>
                <w:b w:val="false"/>
                <w:i w:val="false"/>
                <w:color w:val="000000"/>
                <w:sz w:val="20"/>
              </w:rPr>
              <w:t xml:space="preserve">в дома инвалидов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 </w:t>
            </w:r>
          </w:p>
          <w:p>
            <w:pPr>
              <w:spacing w:after="20"/>
              <w:ind w:left="20"/>
              <w:jc w:val="both"/>
            </w:pPr>
            <w:r>
              <w:rPr>
                <w:rFonts w:ascii="Times New Roman"/>
                <w:b w:val="false"/>
                <w:i w:val="false"/>
                <w:color w:val="000000"/>
                <w:sz w:val="20"/>
              </w:rPr>
              <w:t>в дома ребенка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және АҚҚ балаларға арналған білім ұйымдарына </w:t>
            </w:r>
          </w:p>
          <w:p>
            <w:pPr>
              <w:spacing w:after="20"/>
              <w:ind w:left="20"/>
              <w:jc w:val="both"/>
            </w:pPr>
            <w:r>
              <w:rPr>
                <w:rFonts w:ascii="Times New Roman"/>
                <w:b w:val="false"/>
                <w:i w:val="false"/>
                <w:color w:val="000000"/>
                <w:sz w:val="20"/>
              </w:rPr>
              <w:t>в организации образования для детей-сирот и детей ОБПР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облысқа кетуі </w:t>
            </w:r>
          </w:p>
          <w:p>
            <w:pPr>
              <w:spacing w:after="20"/>
              <w:ind w:left="20"/>
              <w:jc w:val="both"/>
            </w:pPr>
            <w:r>
              <w:rPr>
                <w:rFonts w:ascii="Times New Roman"/>
                <w:b w:val="false"/>
                <w:i w:val="false"/>
                <w:color w:val="000000"/>
                <w:sz w:val="20"/>
              </w:rPr>
              <w:t xml:space="preserve">выезд в другую область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шығып кету </w:t>
            </w:r>
          </w:p>
          <w:p>
            <w:pPr>
              <w:spacing w:after="20"/>
              <w:ind w:left="20"/>
              <w:jc w:val="both"/>
            </w:pPr>
            <w:r>
              <w:rPr>
                <w:rFonts w:ascii="Times New Roman"/>
                <w:b w:val="false"/>
                <w:i w:val="false"/>
                <w:color w:val="000000"/>
                <w:sz w:val="20"/>
              </w:rPr>
              <w:t xml:space="preserve">выезд за пределы Республики Казахстан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ішіндегі басқа аймаққа кеткендер </w:t>
            </w:r>
          </w:p>
          <w:p>
            <w:pPr>
              <w:spacing w:after="20"/>
              <w:ind w:left="20"/>
              <w:jc w:val="both"/>
            </w:pPr>
            <w:r>
              <w:rPr>
                <w:rFonts w:ascii="Times New Roman"/>
                <w:b w:val="false"/>
                <w:i w:val="false"/>
                <w:color w:val="000000"/>
                <w:sz w:val="20"/>
              </w:rPr>
              <w:t>выбыли в другой регион внутри области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себептермен </w:t>
            </w:r>
          </w:p>
          <w:p>
            <w:pPr>
              <w:spacing w:after="20"/>
              <w:ind w:left="20"/>
              <w:jc w:val="both"/>
            </w:pPr>
            <w:r>
              <w:rPr>
                <w:rFonts w:ascii="Times New Roman"/>
                <w:b w:val="false"/>
                <w:i w:val="false"/>
                <w:color w:val="000000"/>
                <w:sz w:val="20"/>
              </w:rPr>
              <w:t xml:space="preserve">по иным основаниям </w:t>
            </w:r>
          </w:p>
        </w:tc>
        <w:tc>
          <w:tcPr>
            <w:tcW w:w="0" w:type="auto"/>
            <w:vMerge/>
            <w:tcBorders>
              <w:top w:val="nil"/>
              <w:left w:val="single" w:color="cfcfcf" w:sz="5"/>
              <w:bottom w:val="single" w:color="cfcfcf" w:sz="5"/>
              <w:right w:val="single" w:color="cfcfcf" w:sz="5"/>
            </w:tcBorders>
          </w:tcP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қамқорлықта, адам </w:t>
            </w:r>
            <w:r>
              <w:br/>
            </w:r>
            <w:r>
              <w:rPr>
                <w:rFonts w:ascii="Times New Roman"/>
                <w:b w:val="false"/>
                <w:i w:val="false"/>
                <w:color w:val="000000"/>
                <w:sz w:val="20"/>
              </w:rPr>
              <w:t>
</w:t>
            </w:r>
            <w:r>
              <w:rPr>
                <w:rFonts w:ascii="Times New Roman"/>
                <w:b w:val="false"/>
                <w:i w:val="false"/>
                <w:color w:val="000000"/>
                <w:sz w:val="20"/>
              </w:rPr>
              <w:t>опека, чел.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патронатта, адам</w:t>
            </w:r>
            <w:r>
              <w:br/>
            </w:r>
            <w:r>
              <w:rPr>
                <w:rFonts w:ascii="Times New Roman"/>
                <w:b w:val="false"/>
                <w:i w:val="false"/>
                <w:color w:val="000000"/>
                <w:sz w:val="20"/>
              </w:rPr>
              <w:t>
</w:t>
            </w:r>
            <w:r>
              <w:rPr>
                <w:rFonts w:ascii="Times New Roman"/>
                <w:b w:val="false"/>
                <w:i w:val="false"/>
                <w:color w:val="000000"/>
                <w:sz w:val="20"/>
              </w:rPr>
              <w:t>патронат, чел.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бөлім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456"/>
        <w:gridCol w:w="918"/>
        <w:gridCol w:w="1058"/>
        <w:gridCol w:w="2771"/>
      </w:tblGrid>
      <w:tr>
        <w:trPr>
          <w:trHeight w:val="6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w:t>
            </w:r>
            <w:r>
              <w:br/>
            </w:r>
            <w:r>
              <w:rPr>
                <w:rFonts w:ascii="Times New Roman"/>
                <w:b w:val="false"/>
                <w:i w:val="false"/>
                <w:color w:val="000000"/>
                <w:sz w:val="20"/>
              </w:rPr>
              <w:t>
</w:t>
            </w:r>
            <w:r>
              <w:rPr>
                <w:rFonts w:ascii="Times New Roman"/>
                <w:b w:val="false"/>
                <w:i w:val="false"/>
                <w:color w:val="000000"/>
                <w:sz w:val="20"/>
              </w:rPr>
              <w:t>сирот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қалғандар</w:t>
            </w:r>
            <w:r>
              <w:br/>
            </w:r>
            <w:r>
              <w:rPr>
                <w:rFonts w:ascii="Times New Roman"/>
                <w:b w:val="false"/>
                <w:i w:val="false"/>
                <w:color w:val="000000"/>
                <w:sz w:val="20"/>
              </w:rPr>
              <w:t>
</w:t>
            </w:r>
            <w:r>
              <w:rPr>
                <w:rFonts w:ascii="Times New Roman"/>
                <w:b w:val="false"/>
                <w:i w:val="false"/>
                <w:color w:val="000000"/>
                <w:sz w:val="20"/>
              </w:rPr>
              <w:t>оставшихся без попечения родителей</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 кезеніңде орналастырылмай қалған балалар саны, адам</w:t>
            </w:r>
            <w:r>
              <w:br/>
            </w:r>
            <w:r>
              <w:rPr>
                <w:rFonts w:ascii="Times New Roman"/>
                <w:b w:val="false"/>
                <w:i w:val="false"/>
                <w:color w:val="000000"/>
                <w:sz w:val="20"/>
              </w:rPr>
              <w:t>
</w:t>
            </w:r>
            <w:r>
              <w:rPr>
                <w:rFonts w:ascii="Times New Roman"/>
                <w:b w:val="false"/>
                <w:i w:val="false"/>
                <w:color w:val="000000"/>
                <w:sz w:val="20"/>
              </w:rPr>
              <w:t xml:space="preserve">количество детей оставшихся неустроенными на начало отчетного периода, чел.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есепке алу журналы бойынша есептік кезенде анықталған жетім балалар мен ата-анасының қамқорлығынсыз қалған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детей-сирот и детей, оставшихся без попечения родителей, выявленных за отчетный период по журналу первичного учета,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орналасқан балалардың жалпы санынан (1,2 жолдардың қосындысы), адам </w:t>
            </w:r>
            <w:r>
              <w:br/>
            </w:r>
            <w:r>
              <w:rPr>
                <w:rFonts w:ascii="Times New Roman"/>
                <w:b w:val="false"/>
                <w:i w:val="false"/>
                <w:color w:val="000000"/>
                <w:sz w:val="20"/>
              </w:rPr>
              <w:t>
</w:t>
            </w:r>
            <w:r>
              <w:rPr>
                <w:rFonts w:ascii="Times New Roman"/>
                <w:b w:val="false"/>
                <w:i w:val="false"/>
                <w:color w:val="000000"/>
                <w:sz w:val="20"/>
              </w:rPr>
              <w:t>из общей численности детей устроено за отчетный период (сумма строк 1, 2),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қамқоршылыққа (қорғаншылыққа) берілгендер, адам</w:t>
            </w:r>
            <w:r>
              <w:br/>
            </w:r>
            <w:r>
              <w:rPr>
                <w:rFonts w:ascii="Times New Roman"/>
                <w:b w:val="false"/>
                <w:i w:val="false"/>
                <w:color w:val="000000"/>
                <w:sz w:val="20"/>
              </w:rPr>
              <w:t>
</w:t>
            </w:r>
            <w:r>
              <w:rPr>
                <w:rFonts w:ascii="Times New Roman"/>
                <w:b w:val="false"/>
                <w:i w:val="false"/>
                <w:color w:val="000000"/>
                <w:sz w:val="20"/>
              </w:rPr>
              <w:t>переданы под опеку (попечительство),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патронатқа берілгендер, адам</w:t>
            </w:r>
            <w:r>
              <w:br/>
            </w:r>
            <w:r>
              <w:rPr>
                <w:rFonts w:ascii="Times New Roman"/>
                <w:b w:val="false"/>
                <w:i w:val="false"/>
                <w:color w:val="000000"/>
                <w:sz w:val="20"/>
              </w:rPr>
              <w:t>
</w:t>
            </w:r>
            <w:r>
              <w:rPr>
                <w:rFonts w:ascii="Times New Roman"/>
                <w:b w:val="false"/>
                <w:i w:val="false"/>
                <w:color w:val="000000"/>
                <w:sz w:val="20"/>
              </w:rPr>
              <w:t>переданы на патронат,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 берілгендер, адам</w:t>
            </w:r>
            <w:r>
              <w:br/>
            </w:r>
            <w:r>
              <w:rPr>
                <w:rFonts w:ascii="Times New Roman"/>
                <w:b w:val="false"/>
                <w:i w:val="false"/>
                <w:color w:val="000000"/>
                <w:sz w:val="20"/>
              </w:rPr>
              <w:t>
</w:t>
            </w:r>
            <w:r>
              <w:rPr>
                <w:rFonts w:ascii="Times New Roman"/>
                <w:b w:val="false"/>
                <w:i w:val="false"/>
                <w:color w:val="000000"/>
                <w:sz w:val="20"/>
              </w:rPr>
              <w:t>переданы на усыновление,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 ұйымдарына берілгендер, адам</w:t>
            </w:r>
            <w:r>
              <w:br/>
            </w:r>
            <w:r>
              <w:rPr>
                <w:rFonts w:ascii="Times New Roman"/>
                <w:b w:val="false"/>
                <w:i w:val="false"/>
                <w:color w:val="000000"/>
                <w:sz w:val="20"/>
              </w:rPr>
              <w:t>
</w:t>
            </w:r>
            <w:r>
              <w:rPr>
                <w:rFonts w:ascii="Times New Roman"/>
                <w:b w:val="false"/>
                <w:i w:val="false"/>
                <w:color w:val="000000"/>
                <w:sz w:val="20"/>
              </w:rPr>
              <w:t>переданы в организации образования для детей сирот и детей, оставшихся без попечения родителей,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үйіне берілгендер, адам</w:t>
            </w:r>
            <w:r>
              <w:br/>
            </w:r>
            <w:r>
              <w:rPr>
                <w:rFonts w:ascii="Times New Roman"/>
                <w:b w:val="false"/>
                <w:i w:val="false"/>
                <w:color w:val="000000"/>
                <w:sz w:val="20"/>
              </w:rPr>
              <w:t>
</w:t>
            </w:r>
            <w:r>
              <w:rPr>
                <w:rFonts w:ascii="Times New Roman"/>
                <w:b w:val="false"/>
                <w:i w:val="false"/>
                <w:color w:val="000000"/>
                <w:sz w:val="20"/>
              </w:rPr>
              <w:t>переданы в дома ребенка,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үйіне берілгендер, адам</w:t>
            </w:r>
            <w:r>
              <w:br/>
            </w:r>
            <w:r>
              <w:rPr>
                <w:rFonts w:ascii="Times New Roman"/>
                <w:b w:val="false"/>
                <w:i w:val="false"/>
                <w:color w:val="000000"/>
                <w:sz w:val="20"/>
              </w:rPr>
              <w:t>
</w:t>
            </w:r>
            <w:r>
              <w:rPr>
                <w:rFonts w:ascii="Times New Roman"/>
                <w:b w:val="false"/>
                <w:i w:val="false"/>
                <w:color w:val="000000"/>
                <w:sz w:val="20"/>
              </w:rPr>
              <w:t>переданы в дома инвалидов,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мемлекеттік қамтамасыз етудегі орта және жоғары кәсіби білім беру ұйымдарына берілгендер, адам</w:t>
            </w:r>
            <w:r>
              <w:br/>
            </w:r>
            <w:r>
              <w:rPr>
                <w:rFonts w:ascii="Times New Roman"/>
                <w:b w:val="false"/>
                <w:i w:val="false"/>
                <w:color w:val="000000"/>
                <w:sz w:val="20"/>
              </w:rPr>
              <w:t>
</w:t>
            </w:r>
            <w:r>
              <w:rPr>
                <w:rFonts w:ascii="Times New Roman"/>
                <w:b w:val="false"/>
                <w:i w:val="false"/>
                <w:color w:val="000000"/>
                <w:sz w:val="20"/>
              </w:rPr>
              <w:t>переданы в организации среднего и высшего профессионального образования на полное государственное обеспечение,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соңында орналастырылмай қалған балалар саны, адам</w:t>
            </w:r>
            <w:r>
              <w:br/>
            </w:r>
            <w:r>
              <w:rPr>
                <w:rFonts w:ascii="Times New Roman"/>
                <w:b w:val="false"/>
                <w:i w:val="false"/>
                <w:color w:val="000000"/>
                <w:sz w:val="20"/>
              </w:rPr>
              <w:t>
</w:t>
            </w:r>
            <w:r>
              <w:rPr>
                <w:rFonts w:ascii="Times New Roman"/>
                <w:b w:val="false"/>
                <w:i w:val="false"/>
                <w:color w:val="000000"/>
                <w:sz w:val="20"/>
              </w:rPr>
              <w:t>количество детей оставшихся неустроенными на конец отчетного периода, чел.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6"/>
        <w:gridCol w:w="3598"/>
        <w:gridCol w:w="2962"/>
        <w:gridCol w:w="778"/>
        <w:gridCol w:w="778"/>
        <w:gridCol w:w="972"/>
        <w:gridCol w:w="850"/>
        <w:gridCol w:w="1015"/>
        <w:gridCol w:w="936"/>
        <w:gridCol w:w="80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ата-анасының қамқорлығынсыз қалғандар</w:t>
            </w:r>
            <w:r>
              <w:br/>
            </w:r>
            <w:r>
              <w:rPr>
                <w:rFonts w:ascii="Times New Roman"/>
                <w:b w:val="false"/>
                <w:i w:val="false"/>
                <w:color w:val="000000"/>
                <w:sz w:val="20"/>
              </w:rPr>
              <w:t>
</w:t>
            </w:r>
            <w:r>
              <w:rPr>
                <w:rFonts w:ascii="Times New Roman"/>
                <w:b w:val="false"/>
                <w:i w:val="false"/>
                <w:color w:val="000000"/>
                <w:sz w:val="20"/>
              </w:rPr>
              <w:t>в том числе из оставшихся без попечения родителей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жынысы, адам</w:t>
            </w:r>
            <w:r>
              <w:br/>
            </w:r>
            <w:r>
              <w:rPr>
                <w:rFonts w:ascii="Times New Roman"/>
                <w:b w:val="false"/>
                <w:i w:val="false"/>
                <w:color w:val="000000"/>
                <w:sz w:val="20"/>
              </w:rPr>
              <w:t>
</w:t>
            </w:r>
            <w:r>
              <w:rPr>
                <w:rFonts w:ascii="Times New Roman"/>
                <w:b w:val="false"/>
                <w:i w:val="false"/>
                <w:color w:val="000000"/>
                <w:sz w:val="20"/>
              </w:rPr>
              <w:t>пол ребенка,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адам</w:t>
            </w:r>
            <w:r>
              <w:br/>
            </w:r>
            <w:r>
              <w:rPr>
                <w:rFonts w:ascii="Times New Roman"/>
                <w:b w:val="false"/>
                <w:i w:val="false"/>
                <w:color w:val="000000"/>
                <w:sz w:val="20"/>
              </w:rPr>
              <w:t>
</w:t>
            </w:r>
            <w:r>
              <w:rPr>
                <w:rFonts w:ascii="Times New Roman"/>
                <w:b w:val="false"/>
                <w:i w:val="false"/>
                <w:color w:val="000000"/>
                <w:sz w:val="20"/>
              </w:rPr>
              <w:t>возраст, чел.</w:t>
            </w:r>
          </w:p>
        </w:tc>
      </w:tr>
      <w:tr>
        <w:trPr>
          <w:trHeight w:val="24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ата-аналық құқығынан айрылғандар</w:t>
            </w:r>
            <w:r>
              <w:br/>
            </w:r>
            <w:r>
              <w:rPr>
                <w:rFonts w:ascii="Times New Roman"/>
                <w:b w:val="false"/>
                <w:i w:val="false"/>
                <w:color w:val="000000"/>
                <w:sz w:val="20"/>
              </w:rPr>
              <w:t>
</w:t>
            </w:r>
            <w:r>
              <w:rPr>
                <w:rFonts w:ascii="Times New Roman"/>
                <w:b w:val="false"/>
                <w:i w:val="false"/>
                <w:color w:val="000000"/>
                <w:sz w:val="20"/>
              </w:rPr>
              <w:t>лишены родительских прав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тастанды, бас тартқандар</w:t>
            </w:r>
            <w:r>
              <w:br/>
            </w:r>
            <w:r>
              <w:rPr>
                <w:rFonts w:ascii="Times New Roman"/>
                <w:b w:val="false"/>
                <w:i w:val="false"/>
                <w:color w:val="000000"/>
                <w:sz w:val="20"/>
              </w:rPr>
              <w:t>
</w:t>
            </w:r>
            <w:r>
              <w:rPr>
                <w:rFonts w:ascii="Times New Roman"/>
                <w:b w:val="false"/>
                <w:i w:val="false"/>
                <w:color w:val="000000"/>
                <w:sz w:val="20"/>
              </w:rPr>
              <w:t>отказались, бросили</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 уақытша баланы тәрбиелеуге мүмкіндігі жоқ (бас бостандығынан айрылған, ұзақ мерзімде емделуде, ата-аналық құқығынан шектелген, ата-аналар келісімімен қамқорлыққа берілгендер)</w:t>
            </w:r>
            <w:r>
              <w:br/>
            </w:r>
            <w:r>
              <w:rPr>
                <w:rFonts w:ascii="Times New Roman"/>
                <w:b w:val="false"/>
                <w:i w:val="false"/>
                <w:color w:val="000000"/>
                <w:sz w:val="20"/>
              </w:rPr>
              <w:t>
</w:t>
            </w:r>
            <w:r>
              <w:rPr>
                <w:rFonts w:ascii="Times New Roman"/>
                <w:b w:val="false"/>
                <w:i w:val="false"/>
                <w:color w:val="000000"/>
                <w:sz w:val="20"/>
              </w:rPr>
              <w:t>родители временно не в состоянии или физически не могут воспитывать ребенка (в местах лишения свободы, на длительном лечении, ограничены в родительских правах, согласие родителей на опеку)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(хабар-ошарсыз кеткендер, қайтыс болды деп жарияланғандар, еңбекке қабілетсіз деп танылғандар, еңбекке қабілеті шектелгендер)</w:t>
            </w:r>
            <w:r>
              <w:br/>
            </w:r>
            <w:r>
              <w:rPr>
                <w:rFonts w:ascii="Times New Roman"/>
                <w:b w:val="false"/>
                <w:i w:val="false"/>
                <w:color w:val="000000"/>
                <w:sz w:val="20"/>
              </w:rPr>
              <w:t>
</w:t>
            </w:r>
            <w:r>
              <w:rPr>
                <w:rFonts w:ascii="Times New Roman"/>
                <w:b w:val="false"/>
                <w:i w:val="false"/>
                <w:color w:val="000000"/>
                <w:sz w:val="20"/>
              </w:rPr>
              <w:t>другие (признаны безвестно отсутствующими, объявлены умершими, признаны недееспособными, ограничено дееспособными)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мужской</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женский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жасқа дейін</w:t>
            </w:r>
            <w:r>
              <w:br/>
            </w:r>
            <w:r>
              <w:rPr>
                <w:rFonts w:ascii="Times New Roman"/>
                <w:b w:val="false"/>
                <w:i w:val="false"/>
                <w:color w:val="000000"/>
                <w:sz w:val="20"/>
              </w:rPr>
              <w:t>
</w:t>
            </w:r>
            <w:r>
              <w:rPr>
                <w:rFonts w:ascii="Times New Roman"/>
                <w:b w:val="false"/>
                <w:i w:val="false"/>
                <w:color w:val="000000"/>
                <w:sz w:val="20"/>
              </w:rPr>
              <w:t>от 0-3 лет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жасқа дейін</w:t>
            </w:r>
            <w:r>
              <w:br/>
            </w:r>
            <w:r>
              <w:rPr>
                <w:rFonts w:ascii="Times New Roman"/>
                <w:b w:val="false"/>
                <w:i w:val="false"/>
                <w:color w:val="000000"/>
                <w:sz w:val="20"/>
              </w:rPr>
              <w:t>
</w:t>
            </w:r>
            <w:r>
              <w:rPr>
                <w:rFonts w:ascii="Times New Roman"/>
                <w:b w:val="false"/>
                <w:i w:val="false"/>
                <w:color w:val="000000"/>
                <w:sz w:val="20"/>
              </w:rPr>
              <w:t>от 4-6 лет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жасқа дейін</w:t>
            </w:r>
            <w:r>
              <w:br/>
            </w:r>
            <w:r>
              <w:rPr>
                <w:rFonts w:ascii="Times New Roman"/>
                <w:b w:val="false"/>
                <w:i w:val="false"/>
                <w:color w:val="000000"/>
                <w:sz w:val="20"/>
              </w:rPr>
              <w:t>
</w:t>
            </w:r>
            <w:r>
              <w:rPr>
                <w:rFonts w:ascii="Times New Roman"/>
                <w:b w:val="false"/>
                <w:i w:val="false"/>
                <w:color w:val="000000"/>
                <w:sz w:val="20"/>
              </w:rPr>
              <w:t>от 7-10 лет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жасқа дейін</w:t>
            </w:r>
            <w:r>
              <w:br/>
            </w:r>
            <w:r>
              <w:rPr>
                <w:rFonts w:ascii="Times New Roman"/>
                <w:b w:val="false"/>
                <w:i w:val="false"/>
                <w:color w:val="000000"/>
                <w:sz w:val="20"/>
              </w:rPr>
              <w:t>
</w:t>
            </w:r>
            <w:r>
              <w:rPr>
                <w:rFonts w:ascii="Times New Roman"/>
                <w:b w:val="false"/>
                <w:i w:val="false"/>
                <w:color w:val="000000"/>
                <w:sz w:val="20"/>
              </w:rPr>
              <w:t>от 11-13 лет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 жасқа дейін</w:t>
            </w:r>
            <w:r>
              <w:br/>
            </w:r>
            <w:r>
              <w:rPr>
                <w:rFonts w:ascii="Times New Roman"/>
                <w:b w:val="false"/>
                <w:i w:val="false"/>
                <w:color w:val="000000"/>
                <w:sz w:val="20"/>
              </w:rPr>
              <w:t>
</w:t>
            </w:r>
            <w:r>
              <w:rPr>
                <w:rFonts w:ascii="Times New Roman"/>
                <w:b w:val="false"/>
                <w:i w:val="false"/>
                <w:color w:val="000000"/>
                <w:sz w:val="20"/>
              </w:rPr>
              <w:t>от 14-18 лет</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03" w:id="563"/>
    <w:p>
      <w:pPr>
        <w:spacing w:after="0"/>
        <w:ind w:left="0"/>
        <w:jc w:val="left"/>
      </w:pPr>
      <w:r>
        <w:rPr>
          <w:rFonts w:ascii="Times New Roman"/>
          <w:b/>
          <w:i w:val="false"/>
          <w:color w:val="000000"/>
        </w:rPr>
        <w:t xml:space="preserve"> 
№ 10-ҚҚ «Қамқоршылықтағы (қорғаншылықтағы), патронаттық</w:t>
      </w:r>
      <w:r>
        <w:br/>
      </w:r>
      <w:r>
        <w:rPr>
          <w:rFonts w:ascii="Times New Roman"/>
          <w:b/>
          <w:i w:val="false"/>
          <w:color w:val="000000"/>
        </w:rPr>
        <w:t>
тәрбиедегі жетім балалар мен ата-анасының қамқорлығынсыз қалған</w:t>
      </w:r>
      <w:r>
        <w:br/>
      </w:r>
      <w:r>
        <w:rPr>
          <w:rFonts w:ascii="Times New Roman"/>
          <w:b/>
          <w:i w:val="false"/>
          <w:color w:val="000000"/>
        </w:rPr>
        <w:t>
балалар қозғалысы туралы мәліметтер. Жетім балалар мен</w:t>
      </w:r>
      <w:r>
        <w:br/>
      </w:r>
      <w:r>
        <w:rPr>
          <w:rFonts w:ascii="Times New Roman"/>
          <w:b/>
          <w:i w:val="false"/>
          <w:color w:val="000000"/>
        </w:rPr>
        <w:t>
ата-анасының қамқорлығынсыз қалған балаларды анықтау және</w:t>
      </w:r>
      <w:r>
        <w:br/>
      </w:r>
      <w:r>
        <w:rPr>
          <w:rFonts w:ascii="Times New Roman"/>
          <w:b/>
          <w:i w:val="false"/>
          <w:color w:val="000000"/>
        </w:rPr>
        <w:t>
орналастыру жөнінде мәліметтер» әкімшілік есеп беру нысанын</w:t>
      </w:r>
      <w:r>
        <w:br/>
      </w:r>
      <w:r>
        <w:rPr>
          <w:rFonts w:ascii="Times New Roman"/>
          <w:b/>
          <w:i w:val="false"/>
          <w:color w:val="000000"/>
        </w:rPr>
        <w:t>
толтыру бойынша түсініктеме</w:t>
      </w:r>
    </w:p>
    <w:bookmarkEnd w:id="563"/>
    <w:p>
      <w:pPr>
        <w:spacing w:after="0"/>
        <w:ind w:left="0"/>
        <w:jc w:val="both"/>
      </w:pPr>
      <w:r>
        <w:rPr>
          <w:rFonts w:ascii="Times New Roman"/>
          <w:b w:val="false"/>
          <w:i w:val="false"/>
          <w:color w:val="000000"/>
          <w:sz w:val="28"/>
        </w:rPr>
        <w:t>      Аталған әкімшілік есеп беру нысаны «Қамқоршылықтағы (қорғаншылықтағы), патронаттық тәрбиедегі жетім балалар мен ата-анасының қамқорлығынсыз қалған балалар қозғалысы туралы мәліметтер. Жетім балалар мен ата-анасының қамқорлығынсыз қалған балаларды анықтау және орналастыру жөнінде мәліметтер» есепті жылдан кейінгі жылдың 1 қаңтарына электронды түрде ұсынылады және Қазақстан республикасының Білм және ғылым министрлігінің Балалардың құқықтарын қорғау комитеті жауапты маманының электронды адресіне жіберіледі.</w:t>
      </w:r>
    </w:p>
    <w:bookmarkStart w:name="z304" w:id="564"/>
    <w:p>
      <w:pPr>
        <w:spacing w:after="0"/>
        <w:ind w:left="0"/>
        <w:jc w:val="left"/>
      </w:pPr>
      <w:r>
        <w:rPr>
          <w:rFonts w:ascii="Times New Roman"/>
          <w:b/>
          <w:i w:val="false"/>
          <w:color w:val="000000"/>
        </w:rPr>
        <w:t xml:space="preserve"> 
Пояснение по заполнению формы административной отчетности </w:t>
      </w:r>
      <w:r>
        <w:br/>
      </w:r>
      <w:r>
        <w:rPr>
          <w:rFonts w:ascii="Times New Roman"/>
          <w:b/>
          <w:i w:val="false"/>
          <w:color w:val="000000"/>
        </w:rPr>
        <w:t>
«Сведения о движении детей-сирот, детей оставшихся без</w:t>
      </w:r>
      <w:r>
        <w:br/>
      </w:r>
      <w:r>
        <w:rPr>
          <w:rFonts w:ascii="Times New Roman"/>
          <w:b/>
          <w:i w:val="false"/>
          <w:color w:val="000000"/>
        </w:rPr>
        <w:t>
попечения родителей, находящихся под опекой (попечительством),</w:t>
      </w:r>
      <w:r>
        <w:br/>
      </w:r>
      <w:r>
        <w:rPr>
          <w:rFonts w:ascii="Times New Roman"/>
          <w:b/>
          <w:i w:val="false"/>
          <w:color w:val="000000"/>
        </w:rPr>
        <w:t>
на патронатном воспитании. Сведения о выявлении и устройстве</w:t>
      </w:r>
      <w:r>
        <w:br/>
      </w:r>
      <w:r>
        <w:rPr>
          <w:rFonts w:ascii="Times New Roman"/>
          <w:b/>
          <w:i w:val="false"/>
          <w:color w:val="000000"/>
        </w:rPr>
        <w:t>
детей-сирот и детей, оставшихся без попечения родителей» №</w:t>
      </w:r>
      <w:r>
        <w:br/>
      </w:r>
      <w:r>
        <w:rPr>
          <w:rFonts w:ascii="Times New Roman"/>
          <w:b/>
          <w:i w:val="false"/>
          <w:color w:val="000000"/>
        </w:rPr>
        <w:t>
10-ОП</w:t>
      </w:r>
    </w:p>
    <w:bookmarkEnd w:id="564"/>
    <w:p>
      <w:pPr>
        <w:spacing w:after="0"/>
        <w:ind w:left="0"/>
        <w:jc w:val="both"/>
      </w:pPr>
      <w:r>
        <w:rPr>
          <w:rFonts w:ascii="Times New Roman"/>
          <w:b w:val="false"/>
          <w:i w:val="false"/>
          <w:color w:val="000000"/>
          <w:sz w:val="28"/>
        </w:rPr>
        <w:t>Данная форма административной отчетности «Сведения о движении детей-сирот, детей оставшихся без попечения родителей, находящихся под опекой (попечительством), на патронатном воспитании. Сведения о выявлении и устройстве детей-сирот и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305" w:id="56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137 - қосымша</w:t>
      </w:r>
      <w:r>
        <w:br/>
      </w:r>
      <w:r>
        <w:rPr>
          <w:rFonts w:ascii="Times New Roman"/>
          <w:b w:val="false"/>
          <w:i w:val="false"/>
          <w:color w:val="000000"/>
          <w:sz w:val="28"/>
        </w:rPr>
        <w:t xml:space="preserve">
Приложение 137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6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150- қосымша</w:t>
      </w:r>
      <w:r>
        <w:br/>
      </w:r>
      <w:r>
        <w:rPr>
          <w:rFonts w:ascii="Times New Roman"/>
          <w:b w:val="false"/>
          <w:i w:val="false"/>
          <w:color w:val="000000"/>
          <w:sz w:val="28"/>
        </w:rPr>
        <w:t xml:space="preserve">
Приложение 150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06" w:id="566"/>
    <w:p>
      <w:pPr>
        <w:spacing w:after="0"/>
        <w:ind w:left="0"/>
        <w:jc w:val="left"/>
      </w:pPr>
      <w:r>
        <w:rPr>
          <w:rFonts w:ascii="Times New Roman"/>
          <w:b/>
          <w:i w:val="false"/>
          <w:color w:val="000000"/>
        </w:rPr>
        <w:t xml:space="preserve"> 
ҚР БҒМ, ҚР ДСӘДМ, ұйымдарындағы жетім балалар мен ата-анасының</w:t>
      </w:r>
      <w:r>
        <w:br/>
      </w:r>
      <w:r>
        <w:rPr>
          <w:rFonts w:ascii="Times New Roman"/>
          <w:b/>
          <w:i w:val="false"/>
          <w:color w:val="000000"/>
        </w:rPr>
        <w:t>
қамқорлығынсыз қалған балалардың қозғалысы туралы мәліметтер</w:t>
      </w:r>
      <w:r>
        <w:br/>
      </w:r>
      <w:r>
        <w:rPr>
          <w:rFonts w:ascii="Times New Roman"/>
          <w:b/>
          <w:i w:val="false"/>
          <w:color w:val="000000"/>
        </w:rPr>
        <w:t>
Сведения о движении детей-сирот, детей оставшихся без попечения</w:t>
      </w:r>
      <w:r>
        <w:br/>
      </w:r>
      <w:r>
        <w:rPr>
          <w:rFonts w:ascii="Times New Roman"/>
          <w:b/>
          <w:i w:val="false"/>
          <w:color w:val="000000"/>
        </w:rPr>
        <w:t>
родителей в организациях МОН РК, МЗСР РК</w:t>
      </w:r>
    </w:p>
    <w:bookmarkEnd w:id="566"/>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11-ҚҚ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11-ОП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құқықтарын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723"/>
        <w:gridCol w:w="2531"/>
        <w:gridCol w:w="1693"/>
        <w:gridCol w:w="1102"/>
        <w:gridCol w:w="1047"/>
        <w:gridCol w:w="1047"/>
        <w:gridCol w:w="1047"/>
        <w:gridCol w:w="1308"/>
        <w:gridCol w:w="896"/>
      </w:tblGrid>
      <w:tr>
        <w:trPr>
          <w:trHeight w:val="255"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басында тәрбиеленушілер саны, адам</w:t>
            </w:r>
            <w:r>
              <w:br/>
            </w:r>
            <w:r>
              <w:rPr>
                <w:rFonts w:ascii="Times New Roman"/>
                <w:b w:val="false"/>
                <w:i w:val="false"/>
                <w:color w:val="000000"/>
                <w:sz w:val="20"/>
              </w:rPr>
              <w:t>
</w:t>
            </w:r>
            <w:r>
              <w:rPr>
                <w:rFonts w:ascii="Times New Roman"/>
                <w:b w:val="false"/>
                <w:i w:val="false"/>
                <w:color w:val="000000"/>
                <w:sz w:val="20"/>
              </w:rPr>
              <w:t>количество воспитанников на начало отчетного периода, чел.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келгендер, адам принято за отчетный период,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в том числе, чел.</w:t>
            </w:r>
          </w:p>
        </w:tc>
      </w:tr>
      <w:tr>
        <w:trPr>
          <w:trHeight w:val="4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анықталған</w:t>
            </w:r>
            <w:r>
              <w:br/>
            </w:r>
            <w:r>
              <w:rPr>
                <w:rFonts w:ascii="Times New Roman"/>
                <w:b w:val="false"/>
                <w:i w:val="false"/>
                <w:color w:val="000000"/>
                <w:sz w:val="20"/>
              </w:rPr>
              <w:t>
</w:t>
            </w:r>
            <w:r>
              <w:rPr>
                <w:rFonts w:ascii="Times New Roman"/>
                <w:b w:val="false"/>
                <w:i w:val="false"/>
                <w:color w:val="000000"/>
                <w:sz w:val="20"/>
              </w:rPr>
              <w:t xml:space="preserve">из вновь выявленных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асырап алуды жойғаннан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усыновления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қамқоршылықты жойғаннан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опеки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 жоюдан кейінгі </w:t>
            </w:r>
            <w:r>
              <w:br/>
            </w:r>
            <w:r>
              <w:rPr>
                <w:rFonts w:ascii="Times New Roman"/>
                <w:b w:val="false"/>
                <w:i w:val="false"/>
                <w:color w:val="000000"/>
                <w:sz w:val="20"/>
              </w:rPr>
              <w:t>
</w:t>
            </w:r>
            <w:r>
              <w:rPr>
                <w:rFonts w:ascii="Times New Roman"/>
                <w:b w:val="false"/>
                <w:i w:val="false"/>
                <w:color w:val="000000"/>
                <w:sz w:val="20"/>
              </w:rPr>
              <w:t xml:space="preserve">после отмены патроната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ата-анасының қамқорлығынсыз қалған балаларға арналған білім беру ұйымдарынан ауысту </w:t>
            </w:r>
            <w:r>
              <w:br/>
            </w:r>
            <w:r>
              <w:rPr>
                <w:rFonts w:ascii="Times New Roman"/>
                <w:b w:val="false"/>
                <w:i w:val="false"/>
                <w:color w:val="000000"/>
                <w:sz w:val="20"/>
              </w:rPr>
              <w:t>
</w:t>
            </w:r>
            <w:r>
              <w:rPr>
                <w:rFonts w:ascii="Times New Roman"/>
                <w:b w:val="false"/>
                <w:i w:val="false"/>
                <w:color w:val="000000"/>
                <w:sz w:val="20"/>
              </w:rPr>
              <w:t>перевод из организаций образования для детей-сирот и детей, оставшихся без попечения родителей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үйінен ауысту </w:t>
            </w:r>
            <w:r>
              <w:br/>
            </w:r>
            <w:r>
              <w:rPr>
                <w:rFonts w:ascii="Times New Roman"/>
                <w:b w:val="false"/>
                <w:i w:val="false"/>
                <w:color w:val="000000"/>
                <w:sz w:val="20"/>
              </w:rPr>
              <w:t>
</w:t>
            </w:r>
            <w:r>
              <w:rPr>
                <w:rFonts w:ascii="Times New Roman"/>
                <w:b w:val="false"/>
                <w:i w:val="false"/>
                <w:color w:val="000000"/>
                <w:sz w:val="20"/>
              </w:rPr>
              <w:t>перевод из дома ребенка</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ұйымдарда</w:t>
            </w:r>
            <w:r>
              <w:br/>
            </w:r>
            <w:r>
              <w:rPr>
                <w:rFonts w:ascii="Times New Roman"/>
                <w:b w:val="false"/>
                <w:i w:val="false"/>
                <w:color w:val="000000"/>
                <w:sz w:val="20"/>
              </w:rPr>
              <w:t>
</w:t>
            </w:r>
            <w:r>
              <w:rPr>
                <w:rFonts w:ascii="Times New Roman"/>
                <w:b w:val="false"/>
                <w:i w:val="false"/>
                <w:color w:val="000000"/>
                <w:sz w:val="20"/>
              </w:rPr>
              <w:t xml:space="preserve">в организациях системы образования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w:t>
            </w:r>
            <w:r>
              <w:br/>
            </w:r>
            <w:r>
              <w:rPr>
                <w:rFonts w:ascii="Times New Roman"/>
                <w:b w:val="false"/>
                <w:i w:val="false"/>
                <w:color w:val="000000"/>
                <w:sz w:val="20"/>
              </w:rPr>
              <w:t>
</w:t>
            </w:r>
            <w:r>
              <w:rPr>
                <w:rFonts w:ascii="Times New Roman"/>
                <w:b w:val="false"/>
                <w:i w:val="false"/>
                <w:color w:val="000000"/>
                <w:sz w:val="20"/>
              </w:rPr>
              <w:t>в организациях системы здравоохранения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w:t>
            </w:r>
            <w:r>
              <w:br/>
            </w:r>
            <w:r>
              <w:rPr>
                <w:rFonts w:ascii="Times New Roman"/>
                <w:b w:val="false"/>
                <w:i w:val="false"/>
                <w:color w:val="000000"/>
                <w:sz w:val="20"/>
              </w:rPr>
              <w:t>
</w:t>
            </w:r>
            <w:r>
              <w:rPr>
                <w:rFonts w:ascii="Times New Roman"/>
                <w:b w:val="false"/>
                <w:i w:val="false"/>
                <w:color w:val="000000"/>
                <w:sz w:val="20"/>
              </w:rPr>
              <w:t>в организациях системы социальной защиты населения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670"/>
        <w:gridCol w:w="670"/>
        <w:gridCol w:w="724"/>
        <w:gridCol w:w="683"/>
        <w:gridCol w:w="670"/>
        <w:gridCol w:w="1625"/>
        <w:gridCol w:w="1639"/>
        <w:gridCol w:w="683"/>
        <w:gridCol w:w="683"/>
        <w:gridCol w:w="751"/>
        <w:gridCol w:w="1276"/>
        <w:gridCol w:w="1473"/>
      </w:tblGrid>
      <w:tr>
        <w:trPr>
          <w:trHeight w:val="25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адам</w:t>
            </w:r>
            <w:r>
              <w:br/>
            </w:r>
            <w:r>
              <w:rPr>
                <w:rFonts w:ascii="Times New Roman"/>
                <w:b w:val="false"/>
                <w:i w:val="false"/>
                <w:color w:val="000000"/>
                <w:sz w:val="20"/>
              </w:rPr>
              <w:t>
</w:t>
            </w:r>
            <w:r>
              <w:rPr>
                <w:rFonts w:ascii="Times New Roman"/>
                <w:b w:val="false"/>
                <w:i w:val="false"/>
                <w:color w:val="000000"/>
                <w:sz w:val="20"/>
              </w:rPr>
              <w:t>на конец отчетного периода, чел.</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тобында, адам</w:t>
            </w:r>
            <w:r>
              <w:br/>
            </w:r>
            <w:r>
              <w:rPr>
                <w:rFonts w:ascii="Times New Roman"/>
                <w:b w:val="false"/>
                <w:i w:val="false"/>
                <w:color w:val="000000"/>
                <w:sz w:val="20"/>
              </w:rPr>
              <w:t>
</w:t>
            </w:r>
            <w:r>
              <w:rPr>
                <w:rFonts w:ascii="Times New Roman"/>
                <w:b w:val="false"/>
                <w:i w:val="false"/>
                <w:color w:val="000000"/>
                <w:sz w:val="20"/>
              </w:rPr>
              <w:t>в группе «Надежда», чел.</w:t>
            </w:r>
          </w:p>
        </w:tc>
      </w:tr>
      <w:tr>
        <w:trPr>
          <w:trHeight w:val="3495"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асырап алынғандары </w:t>
            </w:r>
            <w:r>
              <w:br/>
            </w:r>
            <w:r>
              <w:rPr>
                <w:rFonts w:ascii="Times New Roman"/>
                <w:b w:val="false"/>
                <w:i w:val="false"/>
                <w:color w:val="000000"/>
                <w:sz w:val="20"/>
              </w:rPr>
              <w:t>
</w:t>
            </w:r>
            <w:r>
              <w:rPr>
                <w:rFonts w:ascii="Times New Roman"/>
                <w:b w:val="false"/>
                <w:i w:val="false"/>
                <w:color w:val="000000"/>
                <w:sz w:val="20"/>
              </w:rPr>
              <w:t xml:space="preserve">усыновление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патронатта </w:t>
            </w:r>
            <w:r>
              <w:br/>
            </w:r>
            <w:r>
              <w:rPr>
                <w:rFonts w:ascii="Times New Roman"/>
                <w:b w:val="false"/>
                <w:i w:val="false"/>
                <w:color w:val="000000"/>
                <w:sz w:val="20"/>
              </w:rPr>
              <w:t>
</w:t>
            </w:r>
            <w:r>
              <w:rPr>
                <w:rFonts w:ascii="Times New Roman"/>
                <w:b w:val="false"/>
                <w:i w:val="false"/>
                <w:color w:val="000000"/>
                <w:sz w:val="20"/>
              </w:rPr>
              <w:t xml:space="preserve">патронат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қамқорлықта </w:t>
            </w:r>
            <w:r>
              <w:br/>
            </w:r>
            <w:r>
              <w:rPr>
                <w:rFonts w:ascii="Times New Roman"/>
                <w:b w:val="false"/>
                <w:i w:val="false"/>
                <w:color w:val="000000"/>
                <w:sz w:val="20"/>
              </w:rPr>
              <w:t>
</w:t>
            </w:r>
            <w:r>
              <w:rPr>
                <w:rFonts w:ascii="Times New Roman"/>
                <w:b w:val="false"/>
                <w:i w:val="false"/>
                <w:color w:val="000000"/>
                <w:sz w:val="20"/>
              </w:rPr>
              <w:t xml:space="preserve">опека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қандас отбасыларына оралуы </w:t>
            </w:r>
            <w:r>
              <w:br/>
            </w:r>
            <w:r>
              <w:rPr>
                <w:rFonts w:ascii="Times New Roman"/>
                <w:b w:val="false"/>
                <w:i w:val="false"/>
                <w:color w:val="000000"/>
                <w:sz w:val="20"/>
              </w:rPr>
              <w:t>
</w:t>
            </w:r>
            <w:r>
              <w:rPr>
                <w:rFonts w:ascii="Times New Roman"/>
                <w:b w:val="false"/>
                <w:i w:val="false"/>
                <w:color w:val="000000"/>
                <w:sz w:val="20"/>
              </w:rPr>
              <w:t xml:space="preserve">возврат в кровную семью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үйлеріне </w:t>
            </w:r>
            <w:r>
              <w:br/>
            </w:r>
            <w:r>
              <w:rPr>
                <w:rFonts w:ascii="Times New Roman"/>
                <w:b w:val="false"/>
                <w:i w:val="false"/>
                <w:color w:val="000000"/>
                <w:sz w:val="20"/>
              </w:rPr>
              <w:t>
</w:t>
            </w:r>
            <w:r>
              <w:rPr>
                <w:rFonts w:ascii="Times New Roman"/>
                <w:b w:val="false"/>
                <w:i w:val="false"/>
                <w:color w:val="000000"/>
                <w:sz w:val="20"/>
              </w:rPr>
              <w:t xml:space="preserve">в дома инвалидов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балаларға және ААҚҚ* балаларға арналған білім беру ұйымдарына</w:t>
            </w:r>
            <w:r>
              <w:br/>
            </w:r>
            <w:r>
              <w:rPr>
                <w:rFonts w:ascii="Times New Roman"/>
                <w:b w:val="false"/>
                <w:i w:val="false"/>
                <w:color w:val="000000"/>
                <w:sz w:val="20"/>
              </w:rPr>
              <w:t>
</w:t>
            </w:r>
            <w:r>
              <w:rPr>
                <w:rFonts w:ascii="Times New Roman"/>
                <w:b w:val="false"/>
                <w:i w:val="false"/>
                <w:color w:val="000000"/>
                <w:sz w:val="20"/>
              </w:rPr>
              <w:t>в организации образования для детей-сирот и детей ОБПР*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және жоғары білім беру ұйымдарына түскендер, адам </w:t>
            </w:r>
            <w:r>
              <w:br/>
            </w:r>
            <w:r>
              <w:rPr>
                <w:rFonts w:ascii="Times New Roman"/>
                <w:b w:val="false"/>
                <w:i w:val="false"/>
                <w:color w:val="000000"/>
                <w:sz w:val="20"/>
              </w:rPr>
              <w:t>
</w:t>
            </w:r>
            <w:r>
              <w:rPr>
                <w:rFonts w:ascii="Times New Roman"/>
                <w:b w:val="false"/>
                <w:i w:val="false"/>
                <w:color w:val="000000"/>
                <w:sz w:val="20"/>
              </w:rPr>
              <w:t>поступили в организации технического и профессионального образования, высшего образования, чел.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болғандар </w:t>
            </w:r>
            <w:r>
              <w:br/>
            </w:r>
            <w:r>
              <w:rPr>
                <w:rFonts w:ascii="Times New Roman"/>
                <w:b w:val="false"/>
                <w:i w:val="false"/>
                <w:color w:val="000000"/>
                <w:sz w:val="20"/>
              </w:rPr>
              <w:t>
</w:t>
            </w:r>
            <w:r>
              <w:rPr>
                <w:rFonts w:ascii="Times New Roman"/>
                <w:b w:val="false"/>
                <w:i w:val="false"/>
                <w:color w:val="000000"/>
                <w:sz w:val="20"/>
              </w:rPr>
              <w:t xml:space="preserve">умерли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толғандар </w:t>
            </w:r>
            <w:r>
              <w:br/>
            </w:r>
            <w:r>
              <w:rPr>
                <w:rFonts w:ascii="Times New Roman"/>
                <w:b w:val="false"/>
                <w:i w:val="false"/>
                <w:color w:val="000000"/>
                <w:sz w:val="20"/>
              </w:rPr>
              <w:t>
</w:t>
            </w:r>
            <w:r>
              <w:rPr>
                <w:rFonts w:ascii="Times New Roman"/>
                <w:b w:val="false"/>
                <w:i w:val="false"/>
                <w:color w:val="000000"/>
                <w:sz w:val="20"/>
              </w:rPr>
              <w:t xml:space="preserve">достигли совершеннолетия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себептермен </w:t>
            </w:r>
            <w:r>
              <w:br/>
            </w:r>
            <w:r>
              <w:rPr>
                <w:rFonts w:ascii="Times New Roman"/>
                <w:b w:val="false"/>
                <w:i w:val="false"/>
                <w:color w:val="000000"/>
                <w:sz w:val="20"/>
              </w:rPr>
              <w:t>
</w:t>
            </w:r>
            <w:r>
              <w:rPr>
                <w:rFonts w:ascii="Times New Roman"/>
                <w:b w:val="false"/>
                <w:i w:val="false"/>
                <w:color w:val="000000"/>
                <w:sz w:val="20"/>
              </w:rPr>
              <w:t xml:space="preserve">по иным основаниям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07" w:id="567"/>
    <w:p>
      <w:pPr>
        <w:spacing w:after="0"/>
        <w:ind w:left="0"/>
        <w:jc w:val="left"/>
      </w:pPr>
      <w:r>
        <w:rPr>
          <w:rFonts w:ascii="Times New Roman"/>
          <w:b/>
          <w:i w:val="false"/>
          <w:color w:val="000000"/>
        </w:rPr>
        <w:t xml:space="preserve"> 
№ 11-ҚҚ «ҚР БҒМ, ҚР ДСӘДМ, ұйымдарындағы жетім балалар мен</w:t>
      </w:r>
      <w:r>
        <w:br/>
      </w:r>
      <w:r>
        <w:rPr>
          <w:rFonts w:ascii="Times New Roman"/>
          <w:b/>
          <w:i w:val="false"/>
          <w:color w:val="000000"/>
        </w:rPr>
        <w:t>
ата-анасының қамқорлығынсыз қалған балалардың қозғалысы туралы</w:t>
      </w:r>
      <w:r>
        <w:br/>
      </w:r>
      <w:r>
        <w:rPr>
          <w:rFonts w:ascii="Times New Roman"/>
          <w:b/>
          <w:i w:val="false"/>
          <w:color w:val="000000"/>
        </w:rPr>
        <w:t>
мәліметтер» әкімшілік есеп беру нысанын толтыру бойынша</w:t>
      </w:r>
      <w:r>
        <w:br/>
      </w:r>
      <w:r>
        <w:rPr>
          <w:rFonts w:ascii="Times New Roman"/>
          <w:b/>
          <w:i w:val="false"/>
          <w:color w:val="000000"/>
        </w:rPr>
        <w:t>
түсініктеме</w:t>
      </w:r>
    </w:p>
    <w:bookmarkEnd w:id="567"/>
    <w:p>
      <w:pPr>
        <w:spacing w:after="0"/>
        <w:ind w:left="0"/>
        <w:jc w:val="both"/>
      </w:pPr>
      <w:r>
        <w:rPr>
          <w:rFonts w:ascii="Times New Roman"/>
          <w:b w:val="false"/>
          <w:i w:val="false"/>
          <w:color w:val="000000"/>
          <w:sz w:val="28"/>
        </w:rPr>
        <w:t>      Аталған әкімшілік есеп беру нысаны, жетім балалар мен ата-анасының қамқорлығынсыз қалған балалардың қозғалысы туралы мәліметтер» есепті жылдан кейінгі жылдың 1 қаңтарына электронды түрде ұсынылады және Қазақстан Республикасының білім және ғылым министрлігі Балалардың құқығын қорғау комитеті жауапты маманының электронды адресіне жіберіледі.</w:t>
      </w:r>
    </w:p>
    <w:bookmarkStart w:name="z308" w:id="56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движении детей-сирот, детей оставшихся без</w:t>
      </w:r>
      <w:r>
        <w:br/>
      </w:r>
      <w:r>
        <w:rPr>
          <w:rFonts w:ascii="Times New Roman"/>
          <w:b/>
          <w:i w:val="false"/>
          <w:color w:val="000000"/>
        </w:rPr>
        <w:t>
попечения родителей в организациях МОН РК, МЗСР РК» № 11-ОП</w:t>
      </w:r>
    </w:p>
    <w:bookmarkEnd w:id="568"/>
    <w:p>
      <w:pPr>
        <w:spacing w:after="0"/>
        <w:ind w:left="0"/>
        <w:jc w:val="both"/>
      </w:pPr>
      <w:r>
        <w:rPr>
          <w:rFonts w:ascii="Times New Roman"/>
          <w:b w:val="false"/>
          <w:i w:val="false"/>
          <w:color w:val="000000"/>
          <w:sz w:val="28"/>
        </w:rPr>
        <w:t>Данная форма административной отчетности «Сведения о движении детей-сирот, детей оставшихся без попечения родителей,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p>
    <w:bookmarkStart w:name="z309" w:id="569"/>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138 - қосымша</w:t>
      </w:r>
      <w:r>
        <w:br/>
      </w:r>
      <w:r>
        <w:rPr>
          <w:rFonts w:ascii="Times New Roman"/>
          <w:b w:val="false"/>
          <w:i w:val="false"/>
          <w:color w:val="000000"/>
          <w:sz w:val="28"/>
        </w:rPr>
        <w:t xml:space="preserve">
Приложение 138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69"/>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151- қосымша</w:t>
      </w:r>
      <w:r>
        <w:br/>
      </w:r>
      <w:r>
        <w:rPr>
          <w:rFonts w:ascii="Times New Roman"/>
          <w:b w:val="false"/>
          <w:i w:val="false"/>
          <w:color w:val="000000"/>
          <w:sz w:val="28"/>
        </w:rPr>
        <w:t xml:space="preserve">
Приложение 151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10" w:id="570"/>
    <w:p>
      <w:pPr>
        <w:spacing w:after="0"/>
        <w:ind w:left="0"/>
        <w:jc w:val="left"/>
      </w:pPr>
      <w:r>
        <w:rPr>
          <w:rFonts w:ascii="Times New Roman"/>
          <w:b/>
          <w:i w:val="false"/>
          <w:color w:val="000000"/>
        </w:rPr>
        <w:t xml:space="preserve"> 
Кәмелетке толмағандарды бейімдеу орталықтарында (КТБО)</w:t>
      </w:r>
      <w:r>
        <w:br/>
      </w:r>
      <w:r>
        <w:rPr>
          <w:rFonts w:ascii="Times New Roman"/>
          <w:b/>
          <w:i w:val="false"/>
          <w:color w:val="000000"/>
        </w:rPr>
        <w:t xml:space="preserve">
асырап-бағылатын балалар туралы мәліметтер. </w:t>
      </w:r>
      <w:r>
        <w:br/>
      </w:r>
      <w:r>
        <w:rPr>
          <w:rFonts w:ascii="Times New Roman"/>
          <w:b/>
          <w:i w:val="false"/>
          <w:color w:val="000000"/>
        </w:rPr>
        <w:t>
Сведения о детях, содержащихся в центрах адаптации</w:t>
      </w:r>
      <w:r>
        <w:br/>
      </w:r>
      <w:r>
        <w:rPr>
          <w:rFonts w:ascii="Times New Roman"/>
          <w:b/>
          <w:i w:val="false"/>
          <w:color w:val="000000"/>
        </w:rPr>
        <w:t>
несовершеннолетних (ЦАН).</w:t>
      </w:r>
    </w:p>
    <w:bookmarkEnd w:id="570"/>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12-ҚҚ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12-ОП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p>
      <w:pPr>
        <w:spacing w:after="0"/>
        <w:ind w:left="0"/>
        <w:jc w:val="both"/>
      </w:pPr>
      <w:r>
        <w:rPr>
          <w:rFonts w:ascii="Times New Roman"/>
          <w:b w:val="false"/>
          <w:i/>
          <w:color w:val="000000"/>
          <w:sz w:val="28"/>
        </w:rPr>
        <w:t>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654"/>
        <w:gridCol w:w="680"/>
        <w:gridCol w:w="589"/>
        <w:gridCol w:w="681"/>
        <w:gridCol w:w="589"/>
        <w:gridCol w:w="589"/>
        <w:gridCol w:w="589"/>
        <w:gridCol w:w="602"/>
        <w:gridCol w:w="616"/>
        <w:gridCol w:w="792"/>
        <w:gridCol w:w="727"/>
        <w:gridCol w:w="727"/>
        <w:gridCol w:w="832"/>
        <w:gridCol w:w="636"/>
        <w:gridCol w:w="727"/>
        <w:gridCol w:w="636"/>
        <w:gridCol w:w="1081"/>
        <w:gridCol w:w="636"/>
        <w:gridCol w:w="636"/>
        <w:gridCol w:w="623"/>
      </w:tblGrid>
      <w:tr>
        <w:trPr>
          <w:trHeight w:val="30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балалар саны, адам</w:t>
            </w:r>
            <w:r>
              <w:br/>
            </w:r>
            <w:r>
              <w:rPr>
                <w:rFonts w:ascii="Times New Roman"/>
                <w:b w:val="false"/>
                <w:i w:val="false"/>
                <w:color w:val="000000"/>
                <w:sz w:val="20"/>
              </w:rPr>
              <w:t>
</w:t>
            </w:r>
            <w:r>
              <w:rPr>
                <w:rFonts w:ascii="Times New Roman"/>
                <w:b w:val="false"/>
                <w:i w:val="false"/>
                <w:color w:val="000000"/>
                <w:sz w:val="20"/>
              </w:rPr>
              <w:t>Всего количество детей, чел.</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 адам</w:t>
            </w:r>
            <w:r>
              <w:br/>
            </w:r>
            <w:r>
              <w:rPr>
                <w:rFonts w:ascii="Times New Roman"/>
                <w:b w:val="false"/>
                <w:i w:val="false"/>
                <w:color w:val="000000"/>
                <w:sz w:val="20"/>
              </w:rPr>
              <w:t>
</w:t>
            </w:r>
            <w:r>
              <w:rPr>
                <w:rFonts w:ascii="Times New Roman"/>
                <w:b w:val="false"/>
                <w:i w:val="false"/>
                <w:color w:val="000000"/>
                <w:sz w:val="20"/>
              </w:rPr>
              <w:t>из них девочек,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адам</w:t>
            </w:r>
            <w:r>
              <w:br/>
            </w:r>
            <w:r>
              <w:rPr>
                <w:rFonts w:ascii="Times New Roman"/>
                <w:b w:val="false"/>
                <w:i w:val="false"/>
                <w:color w:val="000000"/>
                <w:sz w:val="20"/>
              </w:rPr>
              <w:t>
</w:t>
            </w:r>
            <w:r>
              <w:rPr>
                <w:rFonts w:ascii="Times New Roman"/>
                <w:b w:val="false"/>
                <w:i w:val="false"/>
                <w:color w:val="000000"/>
                <w:sz w:val="20"/>
              </w:rPr>
              <w:t>в том числе, чел</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кеткендер</w:t>
            </w:r>
            <w:r>
              <w:br/>
            </w:r>
            <w:r>
              <w:rPr>
                <w:rFonts w:ascii="Times New Roman"/>
                <w:b w:val="false"/>
                <w:i w:val="false"/>
                <w:color w:val="000000"/>
                <w:sz w:val="20"/>
              </w:rPr>
              <w:t>
</w:t>
            </w:r>
            <w:r>
              <w:rPr>
                <w:rFonts w:ascii="Times New Roman"/>
                <w:b w:val="false"/>
                <w:i w:val="false"/>
                <w:color w:val="000000"/>
                <w:sz w:val="20"/>
              </w:rPr>
              <w:t>выбыло за 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адам</w:t>
            </w:r>
            <w:r>
              <w:br/>
            </w:r>
            <w:r>
              <w:rPr>
                <w:rFonts w:ascii="Times New Roman"/>
                <w:b w:val="false"/>
                <w:i w:val="false"/>
                <w:color w:val="000000"/>
                <w:sz w:val="20"/>
              </w:rPr>
              <w:t>
</w:t>
            </w:r>
            <w:r>
              <w:rPr>
                <w:rFonts w:ascii="Times New Roman"/>
                <w:b w:val="false"/>
                <w:i w:val="false"/>
                <w:color w:val="000000"/>
                <w:sz w:val="20"/>
              </w:rPr>
              <w:t>из них, чел.</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камқорлығынсыз қалғандар немесе оларды алмастырушы</w:t>
            </w:r>
            <w:r>
              <w:br/>
            </w:r>
            <w:r>
              <w:rPr>
                <w:rFonts w:ascii="Times New Roman"/>
                <w:b w:val="false"/>
                <w:i w:val="false"/>
                <w:color w:val="000000"/>
                <w:sz w:val="20"/>
              </w:rPr>
              <w:t>
</w:t>
            </w:r>
            <w:r>
              <w:rPr>
                <w:rFonts w:ascii="Times New Roman"/>
                <w:b w:val="false"/>
                <w:i w:val="false"/>
                <w:color w:val="000000"/>
                <w:sz w:val="20"/>
              </w:rPr>
              <w:t xml:space="preserve">оставшихся без попечения родителей </w:t>
            </w:r>
          </w:p>
          <w:p>
            <w:pPr>
              <w:spacing w:after="20"/>
              <w:ind w:left="20"/>
              <w:jc w:val="both"/>
            </w:pPr>
            <w:r>
              <w:rPr>
                <w:rFonts w:ascii="Times New Roman"/>
                <w:b w:val="false"/>
                <w:i w:val="false"/>
                <w:color w:val="000000"/>
                <w:sz w:val="20"/>
              </w:rPr>
              <w:t>или лиц их заменяющих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қалған балалар мен жасөспірімдер</w:t>
            </w:r>
            <w:r>
              <w:br/>
            </w:r>
            <w:r>
              <w:rPr>
                <w:rFonts w:ascii="Times New Roman"/>
                <w:b w:val="false"/>
                <w:i w:val="false"/>
                <w:color w:val="000000"/>
                <w:sz w:val="20"/>
              </w:rPr>
              <w:t>
</w:t>
            </w:r>
            <w:r>
              <w:rPr>
                <w:rFonts w:ascii="Times New Roman"/>
                <w:b w:val="false"/>
                <w:i w:val="false"/>
                <w:color w:val="000000"/>
                <w:sz w:val="20"/>
              </w:rPr>
              <w:t>безнадзорных детей и подростков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девиантты мінез-құлықты бар балаларға арналған білім беру ұйымдарына жіберілгендер </w:t>
            </w:r>
            <w:r>
              <w:br/>
            </w:r>
            <w:r>
              <w:rPr>
                <w:rFonts w:ascii="Times New Roman"/>
                <w:b w:val="false"/>
                <w:i w:val="false"/>
                <w:color w:val="000000"/>
                <w:sz w:val="20"/>
              </w:rPr>
              <w:t>
</w:t>
            </w:r>
            <w:r>
              <w:rPr>
                <w:rFonts w:ascii="Times New Roman"/>
                <w:b w:val="false"/>
                <w:i w:val="false"/>
                <w:color w:val="000000"/>
                <w:sz w:val="20"/>
              </w:rPr>
              <w:t xml:space="preserve">направленные в организации образования для детей с девиантным поведением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қатыгездік салдарынан әлеуметтік бейімсіздік пен әлеуметтік депривацияға әкеліп соғатын өмірлік қиын жағдайға тап болған балалар</w:t>
            </w:r>
            <w:r>
              <w:br/>
            </w:r>
            <w:r>
              <w:rPr>
                <w:rFonts w:ascii="Times New Roman"/>
                <w:b w:val="false"/>
                <w:i w:val="false"/>
                <w:color w:val="000000"/>
                <w:sz w:val="20"/>
              </w:rPr>
              <w:t>
</w:t>
            </w:r>
            <w:r>
              <w:rPr>
                <w:rFonts w:ascii="Times New Roman"/>
                <w:b w:val="false"/>
                <w:i w:val="false"/>
                <w:color w:val="000000"/>
                <w:sz w:val="20"/>
              </w:rPr>
              <w:t>детей, находящихся в трудной жизненной ситуации, вследствие жестокого обращения, приведшего к социальной дезадаптации и социальной депривации</w:t>
            </w: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ата-анасына</w:t>
            </w:r>
            <w:r>
              <w:br/>
            </w:r>
            <w:r>
              <w:rPr>
                <w:rFonts w:ascii="Times New Roman"/>
                <w:b w:val="false"/>
                <w:i w:val="false"/>
                <w:color w:val="000000"/>
                <w:sz w:val="20"/>
              </w:rPr>
              <w:t>
</w:t>
            </w:r>
            <w:r>
              <w:rPr>
                <w:rFonts w:ascii="Times New Roman"/>
                <w:b w:val="false"/>
                <w:i w:val="false"/>
                <w:color w:val="000000"/>
                <w:sz w:val="20"/>
              </w:rPr>
              <w:t>к родителям</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балаларға жәнеаққ* балаларға арналған басқа ұйымдарға</w:t>
            </w:r>
            <w:r>
              <w:br/>
            </w:r>
            <w:r>
              <w:rPr>
                <w:rFonts w:ascii="Times New Roman"/>
                <w:b w:val="false"/>
                <w:i w:val="false"/>
                <w:color w:val="000000"/>
                <w:sz w:val="20"/>
              </w:rPr>
              <w:t>
</w:t>
            </w:r>
            <w:r>
              <w:rPr>
                <w:rFonts w:ascii="Times New Roman"/>
                <w:b w:val="false"/>
                <w:i w:val="false"/>
                <w:color w:val="000000"/>
                <w:sz w:val="20"/>
              </w:rPr>
              <w:t>в другие организации для детей-сирот и детей ОБПР</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w:t>
            </w:r>
            <w:r>
              <w:br/>
            </w:r>
            <w:r>
              <w:rPr>
                <w:rFonts w:ascii="Times New Roman"/>
                <w:b w:val="false"/>
                <w:i w:val="false"/>
                <w:color w:val="000000"/>
                <w:sz w:val="20"/>
              </w:rPr>
              <w:t>
</w:t>
            </w:r>
            <w:r>
              <w:rPr>
                <w:rFonts w:ascii="Times New Roman"/>
                <w:b w:val="false"/>
                <w:i w:val="false"/>
                <w:color w:val="000000"/>
                <w:sz w:val="20"/>
              </w:rPr>
              <w:t>под опеку</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патронатқа</w:t>
            </w:r>
            <w:r>
              <w:br/>
            </w:r>
            <w:r>
              <w:rPr>
                <w:rFonts w:ascii="Times New Roman"/>
                <w:b w:val="false"/>
                <w:i w:val="false"/>
                <w:color w:val="000000"/>
                <w:sz w:val="20"/>
              </w:rPr>
              <w:t>
</w:t>
            </w:r>
            <w:r>
              <w:rPr>
                <w:rFonts w:ascii="Times New Roman"/>
                <w:b w:val="false"/>
                <w:i w:val="false"/>
                <w:color w:val="000000"/>
                <w:sz w:val="20"/>
              </w:rPr>
              <w:t>патронат</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w:t>
            </w:r>
            <w:r>
              <w:br/>
            </w:r>
            <w:r>
              <w:rPr>
                <w:rFonts w:ascii="Times New Roman"/>
                <w:b w:val="false"/>
                <w:i w:val="false"/>
                <w:color w:val="000000"/>
                <w:sz w:val="20"/>
              </w:rPr>
              <w:t>
</w:t>
            </w:r>
            <w:r>
              <w:rPr>
                <w:rFonts w:ascii="Times New Roman"/>
                <w:b w:val="false"/>
                <w:i w:val="false"/>
                <w:color w:val="000000"/>
                <w:sz w:val="20"/>
              </w:rPr>
              <w:t>на усыновление</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бар балаларға арналған білім беру ұйымдарына</w:t>
            </w:r>
            <w:r>
              <w:br/>
            </w:r>
            <w:r>
              <w:rPr>
                <w:rFonts w:ascii="Times New Roman"/>
                <w:b w:val="false"/>
                <w:i w:val="false"/>
                <w:color w:val="000000"/>
                <w:sz w:val="20"/>
              </w:rPr>
              <w:t>
</w:t>
            </w:r>
            <w:r>
              <w:rPr>
                <w:rFonts w:ascii="Times New Roman"/>
                <w:b w:val="false"/>
                <w:i w:val="false"/>
                <w:color w:val="000000"/>
                <w:sz w:val="20"/>
              </w:rPr>
              <w:t>в организации образования для детей с девиантным поведением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КТБО*</w:t>
            </w:r>
            <w:r>
              <w:br/>
            </w:r>
            <w:r>
              <w:rPr>
                <w:rFonts w:ascii="Times New Roman"/>
                <w:b w:val="false"/>
                <w:i w:val="false"/>
                <w:color w:val="000000"/>
                <w:sz w:val="20"/>
              </w:rPr>
              <w:t>
</w:t>
            </w:r>
            <w:r>
              <w:rPr>
                <w:rFonts w:ascii="Times New Roman"/>
                <w:b w:val="false"/>
                <w:i w:val="false"/>
                <w:color w:val="000000"/>
                <w:sz w:val="20"/>
              </w:rPr>
              <w:t>ЦАНы*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меймандату отбасы</w:t>
            </w:r>
            <w:r>
              <w:br/>
            </w:r>
            <w:r>
              <w:rPr>
                <w:rFonts w:ascii="Times New Roman"/>
                <w:b w:val="false"/>
                <w:i w:val="false"/>
                <w:color w:val="000000"/>
                <w:sz w:val="20"/>
              </w:rPr>
              <w:t>
</w:t>
            </w:r>
            <w:r>
              <w:rPr>
                <w:rFonts w:ascii="Times New Roman"/>
                <w:b w:val="false"/>
                <w:i w:val="false"/>
                <w:color w:val="000000"/>
                <w:sz w:val="20"/>
              </w:rPr>
              <w:t>в гостевые семьи</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басқа өңірлеріне </w:t>
            </w:r>
            <w:r>
              <w:br/>
            </w:r>
            <w:r>
              <w:rPr>
                <w:rFonts w:ascii="Times New Roman"/>
                <w:b w:val="false"/>
                <w:i w:val="false"/>
                <w:color w:val="000000"/>
                <w:sz w:val="20"/>
              </w:rPr>
              <w:t>
</w:t>
            </w:r>
            <w:r>
              <w:rPr>
                <w:rFonts w:ascii="Times New Roman"/>
                <w:b w:val="false"/>
                <w:i w:val="false"/>
                <w:color w:val="000000"/>
                <w:sz w:val="20"/>
              </w:rPr>
              <w:t xml:space="preserve">в другие регионы Республики Казахстан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елдердің КТБО түріндегі мекемелерге </w:t>
            </w:r>
            <w:r>
              <w:br/>
            </w:r>
            <w:r>
              <w:rPr>
                <w:rFonts w:ascii="Times New Roman"/>
                <w:b w:val="false"/>
                <w:i w:val="false"/>
                <w:color w:val="000000"/>
                <w:sz w:val="20"/>
              </w:rPr>
              <w:t>
</w:t>
            </w:r>
            <w:r>
              <w:rPr>
                <w:rFonts w:ascii="Times New Roman"/>
                <w:b w:val="false"/>
                <w:i w:val="false"/>
                <w:color w:val="000000"/>
                <w:sz w:val="20"/>
              </w:rPr>
              <w:t xml:space="preserve">в учреждения по типу ЦАН других стран </w:t>
            </w:r>
          </w:p>
        </w:tc>
        <w:tc>
          <w:tcPr>
            <w:tcW w:w="0" w:type="auto"/>
            <w:vMerge/>
            <w:tcBorders>
              <w:top w:val="nil"/>
              <w:left w:val="single" w:color="cfcfcf" w:sz="5"/>
              <w:bottom w:val="single" w:color="cfcfcf" w:sz="5"/>
              <w:right w:val="single" w:color="cfcfcf" w:sz="5"/>
            </w:tcBorders>
          </w:tcPr>
          <w:p/>
        </w:tc>
      </w:tr>
      <w:tr>
        <w:trPr>
          <w:trHeight w:val="4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r>
              <w:br/>
            </w:r>
            <w:r>
              <w:rPr>
                <w:rFonts w:ascii="Times New Roman"/>
                <w:b w:val="false"/>
                <w:i w:val="false"/>
                <w:color w:val="000000"/>
                <w:sz w:val="20"/>
              </w:rPr>
              <w:t>
</w:t>
            </w:r>
            <w:r>
              <w:rPr>
                <w:rFonts w:ascii="Times New Roman"/>
                <w:b w:val="false"/>
                <w:i w:val="false"/>
                <w:color w:val="000000"/>
                <w:sz w:val="20"/>
              </w:rPr>
              <w:t>девочки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3052"/>
        <w:gridCol w:w="2697"/>
        <w:gridCol w:w="3122"/>
        <w:gridCol w:w="2787"/>
      </w:tblGrid>
      <w:tr>
        <w:trPr>
          <w:trHeight w:val="30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аумағынан тыс жерлерге, адам</w:t>
            </w:r>
            <w:r>
              <w:br/>
            </w:r>
            <w:r>
              <w:rPr>
                <w:rFonts w:ascii="Times New Roman"/>
                <w:b w:val="false"/>
                <w:i w:val="false"/>
                <w:color w:val="000000"/>
                <w:sz w:val="20"/>
              </w:rPr>
              <w:t>
</w:t>
            </w:r>
            <w:r>
              <w:rPr>
                <w:rFonts w:ascii="Times New Roman"/>
                <w:b w:val="false"/>
                <w:i w:val="false"/>
                <w:color w:val="000000"/>
                <w:sz w:val="20"/>
              </w:rPr>
              <w:t>в другие регионы республики, чел.</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республикадан тыс, адам</w:t>
            </w:r>
            <w:r>
              <w:br/>
            </w:r>
            <w:r>
              <w:rPr>
                <w:rFonts w:ascii="Times New Roman"/>
                <w:b w:val="false"/>
                <w:i w:val="false"/>
                <w:color w:val="000000"/>
                <w:sz w:val="20"/>
              </w:rPr>
              <w:t>
</w:t>
            </w:r>
            <w:r>
              <w:rPr>
                <w:rFonts w:ascii="Times New Roman"/>
                <w:b w:val="false"/>
                <w:i w:val="false"/>
                <w:color w:val="000000"/>
                <w:sz w:val="20"/>
              </w:rPr>
              <w:t>за пределы республики,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көрсетілді, адам</w:t>
            </w:r>
            <w:r>
              <w:br/>
            </w:r>
            <w:r>
              <w:rPr>
                <w:rFonts w:ascii="Times New Roman"/>
                <w:b w:val="false"/>
                <w:i w:val="false"/>
                <w:color w:val="000000"/>
                <w:sz w:val="20"/>
              </w:rPr>
              <w:t>
</w:t>
            </w:r>
            <w:r>
              <w:rPr>
                <w:rFonts w:ascii="Times New Roman"/>
                <w:b w:val="false"/>
                <w:i w:val="false"/>
                <w:color w:val="000000"/>
                <w:sz w:val="20"/>
              </w:rPr>
              <w:t>оказана помощь, чел.</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психологтің</w:t>
            </w:r>
            <w:r>
              <w:br/>
            </w:r>
            <w:r>
              <w:rPr>
                <w:rFonts w:ascii="Times New Roman"/>
                <w:b w:val="false"/>
                <w:i w:val="false"/>
                <w:color w:val="000000"/>
                <w:sz w:val="20"/>
              </w:rPr>
              <w:t>
</w:t>
            </w:r>
            <w:r>
              <w:rPr>
                <w:rFonts w:ascii="Times New Roman"/>
                <w:b w:val="false"/>
                <w:i w:val="false"/>
                <w:color w:val="000000"/>
                <w:sz w:val="20"/>
              </w:rPr>
              <w:t>психолога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заңгердің</w:t>
            </w:r>
            <w:r>
              <w:br/>
            </w:r>
            <w:r>
              <w:rPr>
                <w:rFonts w:ascii="Times New Roman"/>
                <w:b w:val="false"/>
                <w:i w:val="false"/>
                <w:color w:val="000000"/>
                <w:sz w:val="20"/>
              </w:rPr>
              <w:t>
</w:t>
            </w:r>
            <w:r>
              <w:rPr>
                <w:rFonts w:ascii="Times New Roman"/>
                <w:b w:val="false"/>
                <w:i w:val="false"/>
                <w:color w:val="000000"/>
                <w:sz w:val="20"/>
              </w:rPr>
              <w:t>юриста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педагогтың</w:t>
            </w:r>
            <w:r>
              <w:br/>
            </w:r>
            <w:r>
              <w:rPr>
                <w:rFonts w:ascii="Times New Roman"/>
                <w:b w:val="false"/>
                <w:i w:val="false"/>
                <w:color w:val="000000"/>
                <w:sz w:val="20"/>
              </w:rPr>
              <w:t>
</w:t>
            </w:r>
            <w:r>
              <w:rPr>
                <w:rFonts w:ascii="Times New Roman"/>
                <w:b w:val="false"/>
                <w:i w:val="false"/>
                <w:color w:val="000000"/>
                <w:sz w:val="20"/>
              </w:rPr>
              <w:t>социального педагога</w:t>
            </w:r>
          </w:p>
        </w:tc>
      </w:tr>
      <w:tr>
        <w:trPr>
          <w:trHeight w:val="255"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11" w:id="571"/>
    <w:p>
      <w:pPr>
        <w:spacing w:after="0"/>
        <w:ind w:left="0"/>
        <w:jc w:val="left"/>
      </w:pPr>
      <w:r>
        <w:rPr>
          <w:rFonts w:ascii="Times New Roman"/>
          <w:b/>
          <w:i w:val="false"/>
          <w:color w:val="000000"/>
        </w:rPr>
        <w:t xml:space="preserve"> 
№ 12-ҚҚ «Кәмелетке толмағандарды бейімдеу орталықтарында (КТБО)</w:t>
      </w:r>
      <w:r>
        <w:br/>
      </w:r>
      <w:r>
        <w:rPr>
          <w:rFonts w:ascii="Times New Roman"/>
          <w:b/>
          <w:i w:val="false"/>
          <w:color w:val="000000"/>
        </w:rPr>
        <w:t>
асырап-бағылатын балалар туралы мәліметтер» әкімшілік есеп</w:t>
      </w:r>
      <w:r>
        <w:br/>
      </w:r>
      <w:r>
        <w:rPr>
          <w:rFonts w:ascii="Times New Roman"/>
          <w:b/>
          <w:i w:val="false"/>
          <w:color w:val="000000"/>
        </w:rPr>
        <w:t>
нысанын толтыру бойынша түсініктеме</w:t>
      </w:r>
    </w:p>
    <w:bookmarkEnd w:id="571"/>
    <w:bookmarkStart w:name="z312" w:id="572"/>
    <w:p>
      <w:pPr>
        <w:spacing w:after="0"/>
        <w:ind w:left="0"/>
        <w:jc w:val="both"/>
      </w:pPr>
      <w:r>
        <w:rPr>
          <w:rFonts w:ascii="Times New Roman"/>
          <w:b w:val="false"/>
          <w:i w:val="false"/>
          <w:color w:val="000000"/>
          <w:sz w:val="28"/>
        </w:rPr>
        <w:t>
      1. Аталған әкімшілік есеп беру нысаны «Кәмелетке толмағандарды бейімдеу орталықтарында (КТБО) асырап-бағылатын балалар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r>
        <w:br/>
      </w:r>
      <w:r>
        <w:rPr>
          <w:rFonts w:ascii="Times New Roman"/>
          <w:b w:val="false"/>
          <w:i w:val="false"/>
          <w:color w:val="000000"/>
          <w:sz w:val="28"/>
        </w:rPr>
        <w:t>
</w:t>
      </w:r>
      <w:r>
        <w:rPr>
          <w:rFonts w:ascii="Times New Roman"/>
          <w:b w:val="false"/>
          <w:i w:val="false"/>
          <w:color w:val="000000"/>
          <w:sz w:val="28"/>
        </w:rPr>
        <w:t>
      2. Әкімшіліктік есеп беру формасының мәліметін толтыру мақсатында төмендегі анықтамалар қолданылады:</w:t>
      </w:r>
      <w:r>
        <w:br/>
      </w:r>
      <w:r>
        <w:rPr>
          <w:rFonts w:ascii="Times New Roman"/>
          <w:b w:val="false"/>
          <w:i w:val="false"/>
          <w:color w:val="000000"/>
          <w:sz w:val="28"/>
        </w:rPr>
        <w:t>
      кәмелетке толмағандарды бейімдеу орталықтары (КТБО) – ата-анасын немесе басқа да заңды өкілдерін анықтау үшін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қауіп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депривацияга әкеп соққан қатыгездікпен қарау салдарынан өмірлік қиын жағдайда жүрген балаларды қабылдауды және уақытша ұстауды қамтамасыз ететін, білім беру органдарының қарамағындағы ұйым;</w:t>
      </w:r>
      <w:r>
        <w:br/>
      </w:r>
      <w:r>
        <w:rPr>
          <w:rFonts w:ascii="Times New Roman"/>
          <w:b w:val="false"/>
          <w:i w:val="false"/>
          <w:color w:val="000000"/>
          <w:sz w:val="28"/>
        </w:rPr>
        <w:t>
      әлеуметтік бейімсіздік – жеке адамның әлеуметтік ортамен өзара байланысының бұзылуы;</w:t>
      </w:r>
      <w:r>
        <w:br/>
      </w:r>
      <w:r>
        <w:rPr>
          <w:rFonts w:ascii="Times New Roman"/>
          <w:b w:val="false"/>
          <w:i w:val="false"/>
          <w:color w:val="000000"/>
          <w:sz w:val="28"/>
        </w:rPr>
        <w:t>
      әлеуметтік депривация – адамның (отбасының) негізгі өмірлік қажеттіліктерін өз бетінше қанағаттандыру мүмкіндігін шектеу және (немесе) одан айрылу;</w:t>
      </w:r>
      <w:r>
        <w:br/>
      </w:r>
      <w:r>
        <w:rPr>
          <w:rFonts w:ascii="Times New Roman"/>
          <w:b w:val="false"/>
          <w:i w:val="false"/>
          <w:color w:val="000000"/>
          <w:sz w:val="28"/>
        </w:rPr>
        <w:t>
      өмірлік қиын жағдай – адамның тыныс-тіршілігін объективті түрде бұзатын, ол оны өз бетінше еңсере алмайтын ахуал.</w:t>
      </w:r>
    </w:p>
    <w:bookmarkEnd w:id="572"/>
    <w:bookmarkStart w:name="z314" w:id="573"/>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детях, содержащихся в центрах адаптации</w:t>
      </w:r>
      <w:r>
        <w:br/>
      </w:r>
      <w:r>
        <w:rPr>
          <w:rFonts w:ascii="Times New Roman"/>
          <w:b/>
          <w:i w:val="false"/>
          <w:color w:val="000000"/>
        </w:rPr>
        <w:t>
несовершеннолетних (ЦАН)» № 12-ОП</w:t>
      </w:r>
    </w:p>
    <w:bookmarkEnd w:id="573"/>
    <w:bookmarkStart w:name="z315" w:id="574"/>
    <w:p>
      <w:pPr>
        <w:spacing w:after="0"/>
        <w:ind w:left="0"/>
        <w:jc w:val="both"/>
      </w:pPr>
      <w:r>
        <w:rPr>
          <w:rFonts w:ascii="Times New Roman"/>
          <w:b w:val="false"/>
          <w:i w:val="false"/>
          <w:color w:val="000000"/>
          <w:sz w:val="28"/>
        </w:rPr>
        <w:t>
1. Данная форма административной отчетности «Сведения о детях, содержащихся в центрах адаптации несовершеннолетних (ЦАН)»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формы административной отчетности:</w:t>
      </w:r>
      <w:r>
        <w:br/>
      </w:r>
      <w:r>
        <w:rPr>
          <w:rFonts w:ascii="Times New Roman"/>
          <w:b w:val="false"/>
          <w:i w:val="false"/>
          <w:color w:val="000000"/>
          <w:sz w:val="28"/>
        </w:rPr>
        <w:t>
центры адаптации несовершеннолетних (ЦАН)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r>
        <w:br/>
      </w:r>
      <w:r>
        <w:rPr>
          <w:rFonts w:ascii="Times New Roman"/>
          <w:b w:val="false"/>
          <w:i w:val="false"/>
          <w:color w:val="000000"/>
          <w:sz w:val="28"/>
        </w:rPr>
        <w:t xml:space="preserve">
социальная дезадаптация - нарушение взаимодействия личности с социальной средой; </w:t>
      </w:r>
      <w:r>
        <w:br/>
      </w:r>
      <w:r>
        <w:rPr>
          <w:rFonts w:ascii="Times New Roman"/>
          <w:b w:val="false"/>
          <w:i w:val="false"/>
          <w:color w:val="000000"/>
          <w:sz w:val="28"/>
        </w:rPr>
        <w:t>
социальная депривация - ограничение и (или) лишение возможности самостоятельного удовлетворения лицом (семьей) основных жизненных потребностей;</w:t>
      </w:r>
      <w:r>
        <w:br/>
      </w:r>
      <w:r>
        <w:rPr>
          <w:rFonts w:ascii="Times New Roman"/>
          <w:b w:val="false"/>
          <w:i w:val="false"/>
          <w:color w:val="000000"/>
          <w:sz w:val="28"/>
        </w:rPr>
        <w:t>
трудная жизненная ситуация - ситуация, объективно нарушающей жизнедеятельность человека, которую он не может преодолеть самостоятельно.</w:t>
      </w:r>
    </w:p>
    <w:bookmarkEnd w:id="574"/>
    <w:bookmarkStart w:name="z317" w:id="57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139 - қосымша</w:t>
      </w:r>
      <w:r>
        <w:br/>
      </w:r>
      <w:r>
        <w:rPr>
          <w:rFonts w:ascii="Times New Roman"/>
          <w:b w:val="false"/>
          <w:i w:val="false"/>
          <w:color w:val="000000"/>
          <w:sz w:val="28"/>
        </w:rPr>
        <w:t xml:space="preserve">
Приложение 139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75"/>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18" w:id="576"/>
    <w:p>
      <w:pPr>
        <w:spacing w:after="0"/>
        <w:ind w:left="0"/>
        <w:jc w:val="left"/>
      </w:pPr>
      <w:r>
        <w:rPr>
          <w:rFonts w:ascii="Times New Roman"/>
          <w:b/>
          <w:i w:val="false"/>
          <w:color w:val="000000"/>
        </w:rPr>
        <w:t xml:space="preserve"> 
Девиантты мінез-құлықты балаларға арналған және ерекше режимде</w:t>
      </w:r>
      <w:r>
        <w:br/>
      </w:r>
      <w:r>
        <w:rPr>
          <w:rFonts w:ascii="Times New Roman"/>
          <w:b/>
          <w:i w:val="false"/>
          <w:color w:val="000000"/>
        </w:rPr>
        <w:t>
ұстайтын білім беру ұйымдары туралы мәліметтер</w:t>
      </w:r>
      <w:r>
        <w:br/>
      </w:r>
      <w:r>
        <w:rPr>
          <w:rFonts w:ascii="Times New Roman"/>
          <w:b/>
          <w:i w:val="false"/>
          <w:color w:val="000000"/>
        </w:rPr>
        <w:t>
Сведения об организациях образования для детей с девиантным</w:t>
      </w:r>
      <w:r>
        <w:br/>
      </w:r>
      <w:r>
        <w:rPr>
          <w:rFonts w:ascii="Times New Roman"/>
          <w:b/>
          <w:i w:val="false"/>
          <w:color w:val="000000"/>
        </w:rPr>
        <w:t>
поведением и с особым режимом содержания</w:t>
      </w:r>
    </w:p>
    <w:bookmarkEnd w:id="57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13-ҚҚ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13-ОП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373"/>
        <w:gridCol w:w="697"/>
        <w:gridCol w:w="630"/>
        <w:gridCol w:w="589"/>
        <w:gridCol w:w="752"/>
        <w:gridCol w:w="603"/>
        <w:gridCol w:w="738"/>
        <w:gridCol w:w="739"/>
        <w:gridCol w:w="739"/>
        <w:gridCol w:w="739"/>
        <w:gridCol w:w="781"/>
        <w:gridCol w:w="781"/>
        <w:gridCol w:w="781"/>
        <w:gridCol w:w="700"/>
        <w:gridCol w:w="781"/>
        <w:gridCol w:w="700"/>
        <w:gridCol w:w="781"/>
        <w:gridCol w:w="605"/>
      </w:tblGrid>
      <w:tr>
        <w:trPr>
          <w:trHeight w:val="43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 язык обучения</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саны, адам</w:t>
            </w:r>
          </w:p>
          <w:p>
            <w:pPr>
              <w:spacing w:after="20"/>
              <w:ind w:left="20"/>
              <w:jc w:val="both"/>
            </w:pPr>
            <w:r>
              <w:rPr>
                <w:rFonts w:ascii="Times New Roman"/>
                <w:b w:val="false"/>
                <w:i w:val="false"/>
                <w:color w:val="000000"/>
                <w:sz w:val="20"/>
              </w:rPr>
              <w:t>всего количество детей (человек)</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қыздар (адам) </w:t>
            </w:r>
            <w:r>
              <w:br/>
            </w:r>
            <w:r>
              <w:rPr>
                <w:rFonts w:ascii="Times New Roman"/>
                <w:b w:val="false"/>
                <w:i w:val="false"/>
                <w:color w:val="000000"/>
                <w:sz w:val="20"/>
              </w:rPr>
              <w:t>
</w:t>
            </w:r>
            <w:r>
              <w:rPr>
                <w:rFonts w:ascii="Times New Roman"/>
                <w:b w:val="false"/>
                <w:i w:val="false"/>
                <w:color w:val="000000"/>
                <w:sz w:val="20"/>
              </w:rPr>
              <w:t>из них девочек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жастары бойынша, адам</w:t>
            </w:r>
            <w:r>
              <w:br/>
            </w:r>
            <w:r>
              <w:rPr>
                <w:rFonts w:ascii="Times New Roman"/>
                <w:b w:val="false"/>
                <w:i w:val="false"/>
                <w:color w:val="000000"/>
                <w:sz w:val="20"/>
              </w:rPr>
              <w:t>
</w:t>
            </w:r>
            <w:r>
              <w:rPr>
                <w:rFonts w:ascii="Times New Roman"/>
                <w:b w:val="false"/>
                <w:i w:val="false"/>
                <w:color w:val="000000"/>
                <w:sz w:val="20"/>
              </w:rPr>
              <w:t>из них по возрасту, чел.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 адам</w:t>
            </w:r>
            <w:r>
              <w:br/>
            </w:r>
            <w:r>
              <w:rPr>
                <w:rFonts w:ascii="Times New Roman"/>
                <w:b w:val="false"/>
                <w:i w:val="false"/>
                <w:color w:val="000000"/>
                <w:sz w:val="20"/>
              </w:rPr>
              <w:t>
</w:t>
            </w:r>
            <w:r>
              <w:rPr>
                <w:rFonts w:ascii="Times New Roman"/>
                <w:b w:val="false"/>
                <w:i w:val="false"/>
                <w:color w:val="000000"/>
                <w:sz w:val="20"/>
              </w:rPr>
              <w:t>из них по категориям, чел.</w:t>
            </w:r>
          </w:p>
        </w:tc>
      </w:tr>
      <w:tr>
        <w:trPr>
          <w:trHeight w:val="3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13 жасқа дейін</w:t>
            </w:r>
            <w:r>
              <w:br/>
            </w:r>
            <w:r>
              <w:rPr>
                <w:rFonts w:ascii="Times New Roman"/>
                <w:b w:val="false"/>
                <w:i w:val="false"/>
                <w:color w:val="000000"/>
                <w:sz w:val="20"/>
              </w:rPr>
              <w:t>
</w:t>
            </w:r>
            <w:r>
              <w:rPr>
                <w:rFonts w:ascii="Times New Roman"/>
                <w:b w:val="false"/>
                <w:i w:val="false"/>
                <w:color w:val="000000"/>
                <w:sz w:val="20"/>
              </w:rPr>
              <w:t>от 11 до 13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16 жасқа дейін</w:t>
            </w:r>
            <w:r>
              <w:br/>
            </w:r>
            <w:r>
              <w:rPr>
                <w:rFonts w:ascii="Times New Roman"/>
                <w:b w:val="false"/>
                <w:i w:val="false"/>
                <w:color w:val="000000"/>
                <w:sz w:val="20"/>
              </w:rPr>
              <w:t>
</w:t>
            </w:r>
            <w:r>
              <w:rPr>
                <w:rFonts w:ascii="Times New Roman"/>
                <w:b w:val="false"/>
                <w:i w:val="false"/>
                <w:color w:val="000000"/>
                <w:sz w:val="20"/>
              </w:rPr>
              <w:t>от 13 до 16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18 жасқа дейін</w:t>
            </w:r>
            <w:r>
              <w:br/>
            </w:r>
            <w:r>
              <w:rPr>
                <w:rFonts w:ascii="Times New Roman"/>
                <w:b w:val="false"/>
                <w:i w:val="false"/>
                <w:color w:val="000000"/>
                <w:sz w:val="20"/>
              </w:rPr>
              <w:t>
</w:t>
            </w:r>
            <w:r>
              <w:rPr>
                <w:rFonts w:ascii="Times New Roman"/>
                <w:b w:val="false"/>
                <w:i w:val="false"/>
                <w:color w:val="000000"/>
                <w:sz w:val="20"/>
              </w:rPr>
              <w:t>от 16 до 18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отбасынан және балалардың оқу-тәрбие ұйымдарынан өз бетімен кетіп қалатындар </w:t>
            </w:r>
            <w:r>
              <w:br/>
            </w:r>
            <w:r>
              <w:rPr>
                <w:rFonts w:ascii="Times New Roman"/>
                <w:b w:val="false"/>
                <w:i w:val="false"/>
                <w:color w:val="000000"/>
                <w:sz w:val="20"/>
              </w:rPr>
              <w:t>
</w:t>
            </w:r>
            <w:r>
              <w:rPr>
                <w:rFonts w:ascii="Times New Roman"/>
                <w:b w:val="false"/>
                <w:i w:val="false"/>
                <w:color w:val="000000"/>
                <w:sz w:val="20"/>
              </w:rPr>
              <w:t>злостно совершивших самовольные уходы из семьи и детских учебно- воспитательных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құқықбұзушылық жасағандар</w:t>
            </w:r>
            <w:r>
              <w:br/>
            </w:r>
            <w:r>
              <w:rPr>
                <w:rFonts w:ascii="Times New Roman"/>
                <w:b w:val="false"/>
                <w:i w:val="false"/>
                <w:color w:val="000000"/>
                <w:sz w:val="20"/>
              </w:rPr>
              <w:t>
</w:t>
            </w:r>
            <w:r>
              <w:rPr>
                <w:rFonts w:ascii="Times New Roman"/>
                <w:b w:val="false"/>
                <w:i w:val="false"/>
                <w:color w:val="000000"/>
                <w:sz w:val="20"/>
              </w:rPr>
              <w:t>совершивших административные правонарушения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жазаланатын әрекет жасағандар</w:t>
            </w:r>
            <w:r>
              <w:br/>
            </w:r>
            <w:r>
              <w:rPr>
                <w:rFonts w:ascii="Times New Roman"/>
                <w:b w:val="false"/>
                <w:i w:val="false"/>
                <w:color w:val="000000"/>
                <w:sz w:val="20"/>
              </w:rPr>
              <w:t>
</w:t>
            </w:r>
            <w:r>
              <w:rPr>
                <w:rFonts w:ascii="Times New Roman"/>
                <w:b w:val="false"/>
                <w:i w:val="false"/>
                <w:color w:val="000000"/>
                <w:sz w:val="20"/>
              </w:rPr>
              <w:t>совершивших уголовно-наказуемые деяния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қоғамға жат іс-әрекеттер жасағандар</w:t>
            </w:r>
            <w:r>
              <w:br/>
            </w:r>
            <w:r>
              <w:rPr>
                <w:rFonts w:ascii="Times New Roman"/>
                <w:b w:val="false"/>
                <w:i w:val="false"/>
                <w:color w:val="000000"/>
                <w:sz w:val="20"/>
              </w:rPr>
              <w:t>
</w:t>
            </w:r>
            <w:r>
              <w:rPr>
                <w:rFonts w:ascii="Times New Roman"/>
                <w:b w:val="false"/>
                <w:i w:val="false"/>
                <w:color w:val="000000"/>
                <w:sz w:val="20"/>
              </w:rPr>
              <w:t>совершивших иные антиобщественные действия</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адам </w:t>
            </w:r>
            <w:r>
              <w:br/>
            </w:r>
            <w:r>
              <w:rPr>
                <w:rFonts w:ascii="Times New Roman"/>
                <w:b w:val="false"/>
                <w:i w:val="false"/>
                <w:color w:val="000000"/>
                <w:sz w:val="20"/>
              </w:rPr>
              <w:t>
</w:t>
            </w:r>
            <w:r>
              <w:rPr>
                <w:rFonts w:ascii="Times New Roman"/>
                <w:b w:val="false"/>
                <w:i w:val="false"/>
                <w:color w:val="000000"/>
                <w:sz w:val="20"/>
              </w:rPr>
              <w:t>всего, чел.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қыздар, адам </w:t>
            </w:r>
            <w:r>
              <w:br/>
            </w:r>
            <w:r>
              <w:rPr>
                <w:rFonts w:ascii="Times New Roman"/>
                <w:b w:val="false"/>
                <w:i w:val="false"/>
                <w:color w:val="000000"/>
                <w:sz w:val="20"/>
              </w:rPr>
              <w:t>
</w:t>
            </w:r>
            <w:r>
              <w:rPr>
                <w:rFonts w:ascii="Times New Roman"/>
                <w:b w:val="false"/>
                <w:i w:val="false"/>
                <w:color w:val="000000"/>
                <w:sz w:val="20"/>
              </w:rPr>
              <w:t>девочки, чел.</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894"/>
        <w:gridCol w:w="894"/>
        <w:gridCol w:w="894"/>
        <w:gridCol w:w="1324"/>
        <w:gridCol w:w="712"/>
        <w:gridCol w:w="647"/>
        <w:gridCol w:w="920"/>
        <w:gridCol w:w="920"/>
        <w:gridCol w:w="1051"/>
        <w:gridCol w:w="895"/>
        <w:gridCol w:w="895"/>
        <w:gridCol w:w="895"/>
        <w:gridCol w:w="986"/>
        <w:gridCol w:w="1025"/>
      </w:tblGrid>
      <w:tr>
        <w:trPr>
          <w:trHeight w:val="1065"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кеткенде, адам</w:t>
            </w:r>
            <w:r>
              <w:br/>
            </w:r>
            <w:r>
              <w:rPr>
                <w:rFonts w:ascii="Times New Roman"/>
                <w:b w:val="false"/>
                <w:i w:val="false"/>
                <w:color w:val="000000"/>
                <w:sz w:val="20"/>
              </w:rPr>
              <w:t>
</w:t>
            </w:r>
            <w:r>
              <w:rPr>
                <w:rFonts w:ascii="Times New Roman"/>
                <w:b w:val="false"/>
                <w:i w:val="false"/>
                <w:color w:val="000000"/>
                <w:sz w:val="20"/>
              </w:rPr>
              <w:t>выбыло за отчетный период,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шыққаннан кейінгі орналасуы туралы мәлімет, адам</w:t>
            </w:r>
            <w:r>
              <w:br/>
            </w:r>
            <w:r>
              <w:rPr>
                <w:rFonts w:ascii="Times New Roman"/>
                <w:b w:val="false"/>
                <w:i w:val="false"/>
                <w:color w:val="000000"/>
                <w:sz w:val="20"/>
              </w:rPr>
              <w:t>
</w:t>
            </w:r>
            <w:r>
              <w:rPr>
                <w:rFonts w:ascii="Times New Roman"/>
                <w:b w:val="false"/>
                <w:i w:val="false"/>
                <w:color w:val="000000"/>
                <w:sz w:val="20"/>
              </w:rPr>
              <w:t>сведения об устройстве после выпуска, чел.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 туралы мәлімет, адам</w:t>
            </w:r>
            <w:r>
              <w:br/>
            </w:r>
            <w:r>
              <w:rPr>
                <w:rFonts w:ascii="Times New Roman"/>
                <w:b w:val="false"/>
                <w:i w:val="false"/>
                <w:color w:val="000000"/>
                <w:sz w:val="20"/>
              </w:rPr>
              <w:t>
</w:t>
            </w:r>
            <w:r>
              <w:rPr>
                <w:rFonts w:ascii="Times New Roman"/>
                <w:b w:val="false"/>
                <w:i w:val="false"/>
                <w:color w:val="000000"/>
                <w:sz w:val="20"/>
              </w:rPr>
              <w:t>сведения о педагогических кадрах, чел.</w:t>
            </w:r>
          </w:p>
        </w:tc>
      </w:tr>
      <w:tr>
        <w:trPr>
          <w:trHeight w:val="255"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оқу</w:t>
            </w:r>
            <w:r>
              <w:br/>
            </w:r>
            <w:r>
              <w:rPr>
                <w:rFonts w:ascii="Times New Roman"/>
                <w:b w:val="false"/>
                <w:i w:val="false"/>
                <w:color w:val="000000"/>
                <w:sz w:val="20"/>
              </w:rPr>
              <w:t>
</w:t>
            </w:r>
            <w:r>
              <w:rPr>
                <w:rFonts w:ascii="Times New Roman"/>
                <w:b w:val="false"/>
                <w:i w:val="false"/>
                <w:color w:val="000000"/>
                <w:sz w:val="20"/>
              </w:rPr>
              <w:t>учеба в школе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 оқу</w:t>
            </w:r>
            <w:r>
              <w:br/>
            </w:r>
            <w:r>
              <w:rPr>
                <w:rFonts w:ascii="Times New Roman"/>
                <w:b w:val="false"/>
                <w:i w:val="false"/>
                <w:color w:val="000000"/>
                <w:sz w:val="20"/>
              </w:rPr>
              <w:t>
</w:t>
            </w:r>
            <w:r>
              <w:rPr>
                <w:rFonts w:ascii="Times New Roman"/>
                <w:b w:val="false"/>
                <w:i w:val="false"/>
                <w:color w:val="000000"/>
                <w:sz w:val="20"/>
              </w:rPr>
              <w:t>учеба в колледже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w:t>
            </w:r>
            <w:r>
              <w:br/>
            </w:r>
            <w:r>
              <w:rPr>
                <w:rFonts w:ascii="Times New Roman"/>
                <w:b w:val="false"/>
                <w:i w:val="false"/>
                <w:color w:val="000000"/>
                <w:sz w:val="20"/>
              </w:rPr>
              <w:t>
</w:t>
            </w:r>
            <w:r>
              <w:rPr>
                <w:rFonts w:ascii="Times New Roman"/>
                <w:b w:val="false"/>
                <w:i w:val="false"/>
                <w:color w:val="000000"/>
                <w:sz w:val="20"/>
              </w:rPr>
              <w:t>трудоустройство</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орналаспаған</w:t>
            </w:r>
            <w:r>
              <w:br/>
            </w:r>
            <w:r>
              <w:rPr>
                <w:rFonts w:ascii="Times New Roman"/>
                <w:b w:val="false"/>
                <w:i w:val="false"/>
                <w:color w:val="000000"/>
                <w:sz w:val="20"/>
              </w:rPr>
              <w:t>
</w:t>
            </w:r>
            <w:r>
              <w:rPr>
                <w:rFonts w:ascii="Times New Roman"/>
                <w:b w:val="false"/>
                <w:i w:val="false"/>
                <w:color w:val="000000"/>
                <w:sz w:val="20"/>
              </w:rPr>
              <w:t>не устроен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 адам</w:t>
            </w:r>
            <w:r>
              <w:br/>
            </w:r>
            <w:r>
              <w:rPr>
                <w:rFonts w:ascii="Times New Roman"/>
                <w:b w:val="false"/>
                <w:i w:val="false"/>
                <w:color w:val="000000"/>
                <w:sz w:val="20"/>
              </w:rPr>
              <w:t>
</w:t>
            </w:r>
            <w:r>
              <w:rPr>
                <w:rFonts w:ascii="Times New Roman"/>
                <w:b w:val="false"/>
                <w:i w:val="false"/>
                <w:color w:val="000000"/>
                <w:sz w:val="20"/>
              </w:rPr>
              <w:t>учителя,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 адам</w:t>
            </w:r>
            <w:r>
              <w:br/>
            </w:r>
            <w:r>
              <w:rPr>
                <w:rFonts w:ascii="Times New Roman"/>
                <w:b w:val="false"/>
                <w:i w:val="false"/>
                <w:color w:val="000000"/>
                <w:sz w:val="20"/>
              </w:rPr>
              <w:t>
</w:t>
            </w:r>
            <w:r>
              <w:rPr>
                <w:rFonts w:ascii="Times New Roman"/>
                <w:b w:val="false"/>
                <w:i w:val="false"/>
                <w:color w:val="000000"/>
                <w:sz w:val="20"/>
              </w:rPr>
              <w:t>воспитатели, чел.</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санаты бойынша</w:t>
            </w:r>
            <w:r>
              <w:br/>
            </w:r>
            <w:r>
              <w:rPr>
                <w:rFonts w:ascii="Times New Roman"/>
                <w:b w:val="false"/>
                <w:i w:val="false"/>
                <w:color w:val="000000"/>
                <w:sz w:val="20"/>
              </w:rPr>
              <w:t>
</w:t>
            </w:r>
            <w:r>
              <w:rPr>
                <w:rFonts w:ascii="Times New Roman"/>
                <w:b w:val="false"/>
                <w:i w:val="false"/>
                <w:color w:val="000000"/>
                <w:sz w:val="20"/>
              </w:rPr>
              <w:t>из них по категории</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санаты бойынша </w:t>
            </w:r>
            <w:r>
              <w:br/>
            </w:r>
            <w:r>
              <w:rPr>
                <w:rFonts w:ascii="Times New Roman"/>
                <w:b w:val="false"/>
                <w:i w:val="false"/>
                <w:color w:val="000000"/>
                <w:sz w:val="20"/>
              </w:rPr>
              <w:t>
</w:t>
            </w:r>
            <w:r>
              <w:rPr>
                <w:rFonts w:ascii="Times New Roman"/>
                <w:b w:val="false"/>
                <w:i w:val="false"/>
                <w:color w:val="000000"/>
                <w:sz w:val="20"/>
              </w:rPr>
              <w:t>из них по категории</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r>
              <w:br/>
            </w:r>
            <w:r>
              <w:rPr>
                <w:rFonts w:ascii="Times New Roman"/>
                <w:b w:val="false"/>
                <w:i w:val="false"/>
                <w:color w:val="000000"/>
                <w:sz w:val="20"/>
              </w:rPr>
              <w:t>
</w:t>
            </w:r>
            <w:r>
              <w:rPr>
                <w:rFonts w:ascii="Times New Roman"/>
                <w:b w:val="false"/>
                <w:i w:val="false"/>
                <w:color w:val="000000"/>
                <w:sz w:val="20"/>
              </w:rPr>
              <w:t>без категории</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217"/>
        <w:gridCol w:w="2579"/>
        <w:gridCol w:w="1311"/>
        <w:gridCol w:w="1311"/>
        <w:gridCol w:w="1311"/>
        <w:gridCol w:w="1311"/>
        <w:gridCol w:w="1312"/>
        <w:gridCol w:w="13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ғимарат,бірлік</w:t>
            </w:r>
            <w:r>
              <w:br/>
            </w:r>
            <w:r>
              <w:rPr>
                <w:rFonts w:ascii="Times New Roman"/>
                <w:b w:val="false"/>
                <w:i w:val="false"/>
                <w:color w:val="000000"/>
                <w:sz w:val="20"/>
              </w:rPr>
              <w:t>
</w:t>
            </w:r>
            <w:r>
              <w:rPr>
                <w:rFonts w:ascii="Times New Roman"/>
                <w:b w:val="false"/>
                <w:i w:val="false"/>
                <w:color w:val="000000"/>
                <w:sz w:val="20"/>
              </w:rPr>
              <w:t>здание, ед.</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 (оқушылар орнының саны, бірлік)</w:t>
            </w:r>
            <w:r>
              <w:br/>
            </w:r>
            <w:r>
              <w:rPr>
                <w:rFonts w:ascii="Times New Roman"/>
                <w:b w:val="false"/>
                <w:i w:val="false"/>
                <w:color w:val="000000"/>
                <w:sz w:val="20"/>
              </w:rPr>
              <w:t>
</w:t>
            </w:r>
            <w:r>
              <w:rPr>
                <w:rFonts w:ascii="Times New Roman"/>
                <w:b w:val="false"/>
                <w:i w:val="false"/>
                <w:color w:val="000000"/>
                <w:sz w:val="20"/>
              </w:rPr>
              <w:t>проектная мощность (количество ученических мест,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мың тг.</w:t>
            </w:r>
            <w:r>
              <w:br/>
            </w:r>
            <w:r>
              <w:rPr>
                <w:rFonts w:ascii="Times New Roman"/>
                <w:b w:val="false"/>
                <w:i w:val="false"/>
                <w:color w:val="000000"/>
                <w:sz w:val="20"/>
              </w:rPr>
              <w:t>
</w:t>
            </w:r>
            <w:r>
              <w:rPr>
                <w:rFonts w:ascii="Times New Roman"/>
                <w:b w:val="false"/>
                <w:i w:val="false"/>
                <w:color w:val="000000"/>
                <w:sz w:val="20"/>
              </w:rPr>
              <w:t>финансирование,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тәрбиеленушіні асырау, мың тг.</w:t>
            </w:r>
            <w:r>
              <w:br/>
            </w:r>
            <w:r>
              <w:rPr>
                <w:rFonts w:ascii="Times New Roman"/>
                <w:b w:val="false"/>
                <w:i w:val="false"/>
                <w:color w:val="000000"/>
                <w:sz w:val="20"/>
              </w:rPr>
              <w:t>
</w:t>
            </w:r>
            <w:r>
              <w:rPr>
                <w:rFonts w:ascii="Times New Roman"/>
                <w:b w:val="false"/>
                <w:i w:val="false"/>
                <w:color w:val="000000"/>
                <w:sz w:val="20"/>
              </w:rPr>
              <w:t>содержание одного воспитанника, тыс. тг.</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типтік </w:t>
            </w:r>
            <w:r>
              <w:br/>
            </w:r>
            <w:r>
              <w:rPr>
                <w:rFonts w:ascii="Times New Roman"/>
                <w:b w:val="false"/>
                <w:i w:val="false"/>
                <w:color w:val="000000"/>
                <w:sz w:val="20"/>
              </w:rPr>
              <w:t>
</w:t>
            </w:r>
            <w:r>
              <w:rPr>
                <w:rFonts w:ascii="Times New Roman"/>
                <w:b w:val="false"/>
                <w:i w:val="false"/>
                <w:color w:val="000000"/>
                <w:sz w:val="20"/>
              </w:rPr>
              <w:t>типовое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w:t>
            </w:r>
            <w:r>
              <w:br/>
            </w:r>
            <w:r>
              <w:rPr>
                <w:rFonts w:ascii="Times New Roman"/>
                <w:b w:val="false"/>
                <w:i w:val="false"/>
                <w:color w:val="000000"/>
                <w:sz w:val="20"/>
              </w:rPr>
              <w:t>
</w:t>
            </w:r>
            <w:r>
              <w:rPr>
                <w:rFonts w:ascii="Times New Roman"/>
                <w:b w:val="false"/>
                <w:i w:val="false"/>
                <w:color w:val="000000"/>
                <w:sz w:val="20"/>
              </w:rPr>
              <w:t>приспособленное</w:t>
            </w: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день</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день</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19" w:id="577"/>
    <w:p>
      <w:pPr>
        <w:spacing w:after="0"/>
        <w:ind w:left="0"/>
        <w:jc w:val="left"/>
      </w:pPr>
      <w:r>
        <w:rPr>
          <w:rFonts w:ascii="Times New Roman"/>
          <w:b/>
          <w:i w:val="false"/>
          <w:color w:val="000000"/>
        </w:rPr>
        <w:t xml:space="preserve"> 
№ 13-ҚҚ «Девиантты мінез-құлықты балаларға арналған және ерекше</w:t>
      </w:r>
      <w:r>
        <w:br/>
      </w:r>
      <w:r>
        <w:rPr>
          <w:rFonts w:ascii="Times New Roman"/>
          <w:b/>
          <w:i w:val="false"/>
          <w:color w:val="000000"/>
        </w:rPr>
        <w:t>
режимде ұстайтын білім беру ұйымдары туралы мәліметтер»</w:t>
      </w:r>
      <w:r>
        <w:br/>
      </w:r>
      <w:r>
        <w:rPr>
          <w:rFonts w:ascii="Times New Roman"/>
          <w:b/>
          <w:i w:val="false"/>
          <w:color w:val="000000"/>
        </w:rPr>
        <w:t>
әкімшілік есеп нысанын толтыру бойынша түсініктеме</w:t>
      </w:r>
    </w:p>
    <w:bookmarkEnd w:id="577"/>
    <w:p>
      <w:pPr>
        <w:spacing w:after="0"/>
        <w:ind w:left="0"/>
        <w:jc w:val="both"/>
      </w:pPr>
      <w:r>
        <w:rPr>
          <w:rFonts w:ascii="Times New Roman"/>
          <w:b w:val="false"/>
          <w:i w:val="false"/>
          <w:color w:val="000000"/>
          <w:sz w:val="28"/>
        </w:rPr>
        <w:t>      «Девиантты мінез-құлықты балаларға арналған және ерекше режимде ұстайтын білім беру ұйымдары туралы мәліметтер» әкімшілік есеп беру нысандарының деректері электронды түрде ұсынылады. Әкімшілік есеп беру нысандарын электронды түрде толтыру www.e.edu.kz сайтында орналасқан «Ұлттық білім беру деректер қоры» ақпараттық жүйе қолдану арқылы жүзеге асады.</w:t>
      </w:r>
      <w:r>
        <w:br/>
      </w:r>
      <w:r>
        <w:rPr>
          <w:rFonts w:ascii="Times New Roman"/>
          <w:b w:val="false"/>
          <w:i w:val="false"/>
          <w:color w:val="000000"/>
          <w:sz w:val="28"/>
        </w:rPr>
        <w:t xml:space="preserve">
      Девиантты мінез-құлықты – белгілі бір даму кезіндегі әлеуметтік қолдаудан, жалпыға бірдей тәртіпті қолдамайтын тәртіптің бір түрі. </w:t>
      </w:r>
    </w:p>
    <w:bookmarkStart w:name="z320" w:id="578"/>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организациях образования для детей с девиантным</w:t>
      </w:r>
      <w:r>
        <w:br/>
      </w:r>
      <w:r>
        <w:rPr>
          <w:rFonts w:ascii="Times New Roman"/>
          <w:b/>
          <w:i w:val="false"/>
          <w:color w:val="000000"/>
        </w:rPr>
        <w:t>
поведением и с особым режимом содержания» № 13-ОП</w:t>
      </w:r>
    </w:p>
    <w:bookmarkEnd w:id="578"/>
    <w:p>
      <w:pPr>
        <w:spacing w:after="0"/>
        <w:ind w:left="0"/>
        <w:jc w:val="both"/>
      </w:pPr>
      <w:r>
        <w:rPr>
          <w:rFonts w:ascii="Times New Roman"/>
          <w:b w:val="false"/>
          <w:i w:val="false"/>
          <w:color w:val="000000"/>
          <w:sz w:val="28"/>
        </w:rPr>
        <w:t>Представление данных формы административной отчетности «Сведения об организациях образования для детей с девиантным поведением и с особым режимом содержания» осуществляется в электронном формате. Заполнение формы административной отчетности в электронном формате осуществляется посредством использования информационной системы «Национальная образовательная база данных», размещенной на сайте www.e.edu.kz.</w:t>
      </w:r>
      <w:r>
        <w:br/>
      </w:r>
      <w:r>
        <w:rPr>
          <w:rFonts w:ascii="Times New Roman"/>
          <w:b w:val="false"/>
          <w:i w:val="false"/>
          <w:color w:val="000000"/>
          <w:sz w:val="28"/>
        </w:rPr>
        <w:t>
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p>
    <w:bookmarkStart w:name="z321" w:id="579"/>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140 - қосымша</w:t>
      </w:r>
      <w:r>
        <w:br/>
      </w:r>
      <w:r>
        <w:rPr>
          <w:rFonts w:ascii="Times New Roman"/>
          <w:b w:val="false"/>
          <w:i w:val="false"/>
          <w:color w:val="000000"/>
          <w:sz w:val="28"/>
        </w:rPr>
        <w:t xml:space="preserve">
Приложение 140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79"/>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22" w:id="580"/>
    <w:p>
      <w:pPr>
        <w:spacing w:after="0"/>
        <w:ind w:left="0"/>
        <w:jc w:val="left"/>
      </w:pPr>
      <w:r>
        <w:rPr>
          <w:rFonts w:ascii="Times New Roman"/>
          <w:b/>
          <w:i w:val="false"/>
          <w:color w:val="000000"/>
        </w:rPr>
        <w:t xml:space="preserve"> 
Қазақстан Республикасының азаматы болып табылатын, асырап</w:t>
      </w:r>
      <w:r>
        <w:br/>
      </w:r>
      <w:r>
        <w:rPr>
          <w:rFonts w:ascii="Times New Roman"/>
          <w:b/>
          <w:i w:val="false"/>
          <w:color w:val="000000"/>
        </w:rPr>
        <w:t xml:space="preserve">
алынған балалар туралы мәліметтер </w:t>
      </w:r>
      <w:r>
        <w:br/>
      </w:r>
      <w:r>
        <w:rPr>
          <w:rFonts w:ascii="Times New Roman"/>
          <w:b/>
          <w:i w:val="false"/>
          <w:color w:val="000000"/>
        </w:rPr>
        <w:t>
Сведения об усыновлении детей, являющихся гражданами Республики</w:t>
      </w:r>
      <w:r>
        <w:br/>
      </w:r>
      <w:r>
        <w:rPr>
          <w:rFonts w:ascii="Times New Roman"/>
          <w:b/>
          <w:i w:val="false"/>
          <w:color w:val="000000"/>
        </w:rPr>
        <w:t>
Казахстан</w:t>
      </w:r>
    </w:p>
    <w:bookmarkEnd w:id="580"/>
    <w:p>
      <w:pPr>
        <w:spacing w:after="0"/>
        <w:ind w:left="0"/>
        <w:jc w:val="both"/>
      </w:pPr>
      <w:r>
        <w:rPr>
          <w:rFonts w:ascii="Times New Roman"/>
          <w:b w:val="false"/>
          <w:i w:val="false"/>
          <w:color w:val="000000"/>
          <w:sz w:val="28"/>
        </w:rPr>
        <w:t>Есепті кезең 20 __ жыл</w:t>
      </w:r>
      <w:r>
        <w:br/>
      </w:r>
      <w:r>
        <w:rPr>
          <w:rFonts w:ascii="Times New Roman"/>
          <w:b w:val="false"/>
          <w:i w:val="false"/>
          <w:color w:val="000000"/>
          <w:sz w:val="28"/>
        </w:rPr>
        <w:t>
Отчетный период 20 __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14-ҚҚ нысан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14-ОП</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 </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Облыстардың, Астана, Алматы қалалары әкімдіктерінің білім басқармалары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Управления образования акиматов областей, городов Астана, Алматы</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 Балалардың құқығын қорғау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охране прав детей Министерства образования и науки Республики Казахстан </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val="false"/>
          <w:i/>
          <w:color w:val="000000"/>
          <w:sz w:val="28"/>
        </w:rPr>
        <w:t>Срок представления:</w:t>
      </w:r>
      <w:r>
        <w:rPr>
          <w:rFonts w:ascii="Times New Roman"/>
          <w:b w:val="false"/>
          <w:i/>
          <w:color w:val="000000"/>
          <w:sz w:val="28"/>
        </w:rPr>
        <w:t xml:space="preserve"> январь</w:t>
      </w:r>
    </w:p>
    <w:p>
      <w:pPr>
        <w:spacing w:after="0"/>
        <w:ind w:left="0"/>
        <w:jc w:val="both"/>
      </w:pPr>
      <w:r>
        <w:rPr>
          <w:rFonts w:ascii="Times New Roman"/>
          <w:b w:val="false"/>
          <w:i/>
          <w:color w:val="000000"/>
          <w:sz w:val="28"/>
        </w:rPr>
        <w:t>1 тарау                                                      1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170"/>
        <w:gridCol w:w="1042"/>
        <w:gridCol w:w="946"/>
        <w:gridCol w:w="717"/>
        <w:gridCol w:w="689"/>
        <w:gridCol w:w="731"/>
        <w:gridCol w:w="646"/>
        <w:gridCol w:w="646"/>
        <w:gridCol w:w="646"/>
        <w:gridCol w:w="687"/>
        <w:gridCol w:w="1577"/>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мужчины</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от 0-3-х лет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от 4-7 лет</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жас</w:t>
            </w:r>
            <w:r>
              <w:br/>
            </w:r>
            <w:r>
              <w:rPr>
                <w:rFonts w:ascii="Times New Roman"/>
                <w:b w:val="false"/>
                <w:i w:val="false"/>
                <w:color w:val="000000"/>
                <w:sz w:val="20"/>
              </w:rPr>
              <w:t>
</w:t>
            </w:r>
            <w:r>
              <w:rPr>
                <w:rFonts w:ascii="Times New Roman"/>
                <w:b w:val="false"/>
                <w:i w:val="false"/>
                <w:color w:val="000000"/>
                <w:sz w:val="20"/>
              </w:rPr>
              <w:t>от 8-18 лет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w:t>
            </w:r>
            <w:r>
              <w:rPr>
                <w:rFonts w:ascii="Times New Roman"/>
                <w:b w:val="false"/>
                <w:i w:val="false"/>
                <w:color w:val="000000"/>
                <w:sz w:val="20"/>
              </w:rPr>
              <w:t xml:space="preserve">казах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r>
              <w:br/>
            </w:r>
            <w:r>
              <w:rPr>
                <w:rFonts w:ascii="Times New Roman"/>
                <w:b w:val="false"/>
                <w:i w:val="false"/>
                <w:color w:val="000000"/>
                <w:sz w:val="20"/>
              </w:rPr>
              <w:t>
</w:t>
            </w:r>
            <w:r>
              <w:rPr>
                <w:rFonts w:ascii="Times New Roman"/>
                <w:b w:val="false"/>
                <w:i w:val="false"/>
                <w:color w:val="000000"/>
                <w:sz w:val="20"/>
              </w:rPr>
              <w:t xml:space="preserve">здоровый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немесе физиологиялық ауытқуларымен </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балалардың саны (соттың шешімі заңды күшіне енгені бойынша)</w:t>
            </w:r>
            <w:r>
              <w:br/>
            </w:r>
            <w:r>
              <w:rPr>
                <w:rFonts w:ascii="Times New Roman"/>
                <w:b w:val="false"/>
                <w:i w:val="false"/>
                <w:color w:val="000000"/>
                <w:sz w:val="20"/>
              </w:rPr>
              <w:t>
</w:t>
            </w:r>
            <w:r>
              <w:rPr>
                <w:rFonts w:ascii="Times New Roman"/>
                <w:b w:val="false"/>
                <w:i w:val="false"/>
                <w:color w:val="000000"/>
                <w:sz w:val="20"/>
              </w:rPr>
              <w:t xml:space="preserve">Количество усыновленных и удочеренных детей (по вступившим в законную силу решениям суда)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азаматтары, соның ішінде</w:t>
            </w:r>
            <w:r>
              <w:br/>
            </w:r>
            <w:r>
              <w:rPr>
                <w:rFonts w:ascii="Times New Roman"/>
                <w:b w:val="false"/>
                <w:i w:val="false"/>
                <w:color w:val="000000"/>
                <w:sz w:val="20"/>
              </w:rPr>
              <w:t>
</w:t>
            </w:r>
            <w:r>
              <w:rPr>
                <w:rFonts w:ascii="Times New Roman"/>
                <w:b/>
                <w:i w:val="false"/>
                <w:color w:val="000000"/>
                <w:sz w:val="20"/>
              </w:rPr>
              <w:t>гражданами РК, в том 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туыстары</w:t>
            </w:r>
            <w:r>
              <w:br/>
            </w:r>
            <w:r>
              <w:rPr>
                <w:rFonts w:ascii="Times New Roman"/>
                <w:b w:val="false"/>
                <w:i w:val="false"/>
                <w:color w:val="000000"/>
                <w:sz w:val="20"/>
              </w:rPr>
              <w:t>
</w:t>
            </w:r>
            <w:r>
              <w:rPr>
                <w:rFonts w:ascii="Times New Roman"/>
                <w:b w:val="false"/>
                <w:i w:val="false"/>
                <w:color w:val="000000"/>
                <w:sz w:val="20"/>
              </w:rPr>
              <w:t>родственниками, имеющими гражданство РК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өгей әкесі / өгей анасы</w:t>
            </w:r>
            <w:r>
              <w:br/>
            </w:r>
            <w:r>
              <w:rPr>
                <w:rFonts w:ascii="Times New Roman"/>
                <w:b w:val="false"/>
                <w:i w:val="false"/>
                <w:color w:val="000000"/>
                <w:sz w:val="20"/>
              </w:rPr>
              <w:t>
</w:t>
            </w:r>
            <w:r>
              <w:rPr>
                <w:rFonts w:ascii="Times New Roman"/>
                <w:b w:val="false"/>
                <w:i w:val="false"/>
                <w:color w:val="000000"/>
                <w:sz w:val="20"/>
              </w:rPr>
              <w:t xml:space="preserve">отчимами/мачехами, имеющими гражданство РК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w:t>
            </w:r>
            <w:r>
              <w:br/>
            </w:r>
            <w:r>
              <w:rPr>
                <w:rFonts w:ascii="Times New Roman"/>
                <w:b w:val="false"/>
                <w:i w:val="false"/>
                <w:color w:val="000000"/>
                <w:sz w:val="20"/>
              </w:rPr>
              <w:t>
</w:t>
            </w:r>
            <w:r>
              <w:rPr>
                <w:rFonts w:ascii="Times New Roman"/>
                <w:b w:val="false"/>
                <w:i w:val="false"/>
                <w:color w:val="000000"/>
                <w:sz w:val="20"/>
              </w:rPr>
              <w:t>гражданами РК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азаматтары, соның ішінде</w:t>
            </w:r>
            <w:r>
              <w:br/>
            </w:r>
            <w:r>
              <w:rPr>
                <w:rFonts w:ascii="Times New Roman"/>
                <w:b w:val="false"/>
                <w:i w:val="false"/>
                <w:color w:val="000000"/>
                <w:sz w:val="20"/>
              </w:rPr>
              <w:t>
</w:t>
            </w:r>
            <w:r>
              <w:rPr>
                <w:rFonts w:ascii="Times New Roman"/>
                <w:b/>
                <w:i w:val="false"/>
                <w:color w:val="000000"/>
                <w:sz w:val="20"/>
              </w:rPr>
              <w:t>иностранными гражданами, в том 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 туыстары</w:t>
            </w:r>
            <w:r>
              <w:br/>
            </w:r>
            <w:r>
              <w:rPr>
                <w:rFonts w:ascii="Times New Roman"/>
                <w:b w:val="false"/>
                <w:i w:val="false"/>
                <w:color w:val="000000"/>
                <w:sz w:val="20"/>
              </w:rPr>
              <w:t>
</w:t>
            </w:r>
            <w:r>
              <w:rPr>
                <w:rFonts w:ascii="Times New Roman"/>
                <w:b w:val="false"/>
                <w:i w:val="false"/>
                <w:color w:val="000000"/>
                <w:sz w:val="20"/>
              </w:rPr>
              <w:t>родственниками-иностранцами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өгей әкесі / өгей анасы </w:t>
            </w:r>
            <w:r>
              <w:br/>
            </w:r>
            <w:r>
              <w:rPr>
                <w:rFonts w:ascii="Times New Roman"/>
                <w:b w:val="false"/>
                <w:i w:val="false"/>
                <w:color w:val="000000"/>
                <w:sz w:val="20"/>
              </w:rPr>
              <w:t>
</w:t>
            </w:r>
            <w:r>
              <w:rPr>
                <w:rFonts w:ascii="Times New Roman"/>
                <w:b w:val="false"/>
                <w:i w:val="false"/>
                <w:color w:val="000000"/>
                <w:sz w:val="20"/>
              </w:rPr>
              <w:t>отчимами/мачехами, иностранцами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w:t>
            </w:r>
            <w:r>
              <w:br/>
            </w:r>
            <w:r>
              <w:rPr>
                <w:rFonts w:ascii="Times New Roman"/>
                <w:b w:val="false"/>
                <w:i w:val="false"/>
                <w:color w:val="000000"/>
                <w:sz w:val="20"/>
              </w:rPr>
              <w:t>
</w:t>
            </w:r>
            <w:r>
              <w:rPr>
                <w:rFonts w:ascii="Times New Roman"/>
                <w:b w:val="false"/>
                <w:i w:val="false"/>
                <w:color w:val="000000"/>
                <w:sz w:val="20"/>
              </w:rPr>
              <w:t>иностранными гражданами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ТМД елдері мүшелерінің азаматтары</w:t>
            </w:r>
            <w:r>
              <w:br/>
            </w:r>
            <w:r>
              <w:rPr>
                <w:rFonts w:ascii="Times New Roman"/>
                <w:b w:val="false"/>
                <w:i w:val="false"/>
                <w:color w:val="000000"/>
                <w:sz w:val="20"/>
              </w:rPr>
              <w:t>
</w:t>
            </w:r>
            <w:r>
              <w:rPr>
                <w:rFonts w:ascii="Times New Roman"/>
                <w:b w:val="false"/>
                <w:i w:val="false"/>
                <w:color w:val="000000"/>
                <w:sz w:val="20"/>
              </w:rPr>
              <w:t>в т.ч. гражданами стран-членов СНГ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асырап алудың күшін жою </w:t>
            </w:r>
            <w:r>
              <w:br/>
            </w:r>
            <w:r>
              <w:rPr>
                <w:rFonts w:ascii="Times New Roman"/>
                <w:b w:val="false"/>
                <w:i w:val="false"/>
                <w:color w:val="000000"/>
                <w:sz w:val="20"/>
              </w:rPr>
              <w:t>
</w:t>
            </w:r>
            <w:r>
              <w:rPr>
                <w:rFonts w:ascii="Times New Roman"/>
                <w:b w:val="false"/>
                <w:i w:val="false"/>
                <w:color w:val="000000"/>
                <w:sz w:val="20"/>
              </w:rPr>
              <w:t>отмена усыновления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1209"/>
        <w:gridCol w:w="1209"/>
        <w:gridCol w:w="1209"/>
        <w:gridCol w:w="1271"/>
        <w:gridCol w:w="1271"/>
        <w:gridCol w:w="1271"/>
        <w:gridCol w:w="1362"/>
        <w:gridCol w:w="325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женщины</w:t>
            </w:r>
          </w:p>
        </w:tc>
      </w:tr>
      <w:tr>
        <w:trPr>
          <w:trHeight w:val="252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от 0-3-х лет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от 4-7 лет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жас</w:t>
            </w:r>
            <w:r>
              <w:br/>
            </w:r>
            <w:r>
              <w:rPr>
                <w:rFonts w:ascii="Times New Roman"/>
                <w:b w:val="false"/>
                <w:i w:val="false"/>
                <w:color w:val="000000"/>
                <w:sz w:val="20"/>
              </w:rPr>
              <w:t>
</w:t>
            </w:r>
            <w:r>
              <w:rPr>
                <w:rFonts w:ascii="Times New Roman"/>
                <w:b w:val="false"/>
                <w:i w:val="false"/>
                <w:color w:val="000000"/>
                <w:sz w:val="20"/>
              </w:rPr>
              <w:t>от 8-18 лет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p>
          <w:p>
            <w:pPr>
              <w:spacing w:after="20"/>
              <w:ind w:left="20"/>
              <w:jc w:val="both"/>
            </w:pPr>
            <w:r>
              <w:rPr>
                <w:rFonts w:ascii="Times New Roman"/>
                <w:b w:val="false"/>
                <w:i w:val="false"/>
                <w:color w:val="000000"/>
                <w:sz w:val="20"/>
              </w:rPr>
              <w:t xml:space="preserve">казах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ұлттар</w:t>
            </w:r>
            <w:r>
              <w:br/>
            </w:r>
            <w:r>
              <w:rPr>
                <w:rFonts w:ascii="Times New Roman"/>
                <w:b w:val="false"/>
                <w:i w:val="false"/>
                <w:color w:val="000000"/>
                <w:sz w:val="20"/>
              </w:rPr>
              <w:t>
</w:t>
            </w:r>
            <w:r>
              <w:rPr>
                <w:rFonts w:ascii="Times New Roman"/>
                <w:b w:val="false"/>
                <w:i w:val="false"/>
                <w:color w:val="000000"/>
                <w:sz w:val="20"/>
              </w:rPr>
              <w:t>другие национальности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r>
              <w:br/>
            </w:r>
            <w:r>
              <w:rPr>
                <w:rFonts w:ascii="Times New Roman"/>
                <w:b w:val="false"/>
                <w:i w:val="false"/>
                <w:color w:val="000000"/>
                <w:sz w:val="20"/>
              </w:rPr>
              <w:t>
</w:t>
            </w:r>
            <w:r>
              <w:rPr>
                <w:rFonts w:ascii="Times New Roman"/>
                <w:b w:val="false"/>
                <w:i w:val="false"/>
                <w:color w:val="000000"/>
                <w:sz w:val="20"/>
              </w:rPr>
              <w:t xml:space="preserve">здоровый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немесе физиологиялық ауытқуларымен </w:t>
            </w:r>
            <w:r>
              <w:br/>
            </w:r>
            <w:r>
              <w:rPr>
                <w:rFonts w:ascii="Times New Roman"/>
                <w:b w:val="false"/>
                <w:i w:val="false"/>
                <w:color w:val="000000"/>
                <w:sz w:val="20"/>
              </w:rPr>
              <w:t>
</w:t>
            </w:r>
            <w:r>
              <w:rPr>
                <w:rFonts w:ascii="Times New Roman"/>
                <w:b w:val="false"/>
                <w:i w:val="false"/>
                <w:color w:val="000000"/>
                <w:sz w:val="20"/>
              </w:rPr>
              <w:t>с психическими либо физиологическими отклонениями</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2 тарау                                                      2 раздел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577"/>
        <w:gridCol w:w="2687"/>
        <w:gridCol w:w="1205"/>
        <w:gridCol w:w="2822"/>
        <w:gridCol w:w="1894"/>
        <w:gridCol w:w="2366"/>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алуға дейінгі баланың Т.А.Ә.</w:t>
            </w:r>
            <w:r>
              <w:br/>
            </w:r>
            <w:r>
              <w:rPr>
                <w:rFonts w:ascii="Times New Roman"/>
                <w:b w:val="false"/>
                <w:i w:val="false"/>
                <w:color w:val="000000"/>
                <w:sz w:val="20"/>
              </w:rPr>
              <w:t>
</w:t>
            </w:r>
            <w:r>
              <w:rPr>
                <w:rFonts w:ascii="Times New Roman"/>
                <w:b w:val="false"/>
                <w:i w:val="false"/>
                <w:color w:val="000000"/>
                <w:sz w:val="20"/>
              </w:rPr>
              <w:t>ФИО ребенка до усыновления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алғанға дейінгі баланың туған жылы, айы, күні және туған жері</w:t>
            </w:r>
            <w:r>
              <w:br/>
            </w:r>
            <w:r>
              <w:rPr>
                <w:rFonts w:ascii="Times New Roman"/>
                <w:b w:val="false"/>
                <w:i w:val="false"/>
                <w:color w:val="000000"/>
                <w:sz w:val="20"/>
              </w:rPr>
              <w:t>
</w:t>
            </w:r>
            <w:r>
              <w:rPr>
                <w:rFonts w:ascii="Times New Roman"/>
                <w:b w:val="false"/>
                <w:i w:val="false"/>
                <w:color w:val="000000"/>
                <w:sz w:val="20"/>
              </w:rPr>
              <w:t>дата и место рождения ребенка до усыновления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диагнозы диагноз ребенка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алудың санаты (отбасынан, қамқоршылықтан, баланы қабылдайтын отбасынан, патронаттан немесе мекемелерден)</w:t>
            </w:r>
            <w:r>
              <w:br/>
            </w:r>
            <w:r>
              <w:rPr>
                <w:rFonts w:ascii="Times New Roman"/>
                <w:b w:val="false"/>
                <w:i w:val="false"/>
                <w:color w:val="000000"/>
                <w:sz w:val="20"/>
              </w:rPr>
              <w:t>
</w:t>
            </w:r>
            <w:r>
              <w:rPr>
                <w:rFonts w:ascii="Times New Roman"/>
                <w:b w:val="false"/>
                <w:i w:val="false"/>
                <w:color w:val="000000"/>
                <w:sz w:val="20"/>
              </w:rPr>
              <w:t>категория усыновления (из семьи, опеки, приемная семья, патроната или учреждения)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алғаннан кейінгі баланың Т.А.Ә. және</w:t>
            </w:r>
          </w:p>
          <w:p>
            <w:pPr>
              <w:spacing w:after="20"/>
              <w:ind w:left="20"/>
              <w:jc w:val="both"/>
            </w:pPr>
            <w:r>
              <w:rPr>
                <w:rFonts w:ascii="Times New Roman"/>
                <w:b w:val="false"/>
                <w:i w:val="false"/>
                <w:color w:val="000000"/>
                <w:sz w:val="20"/>
              </w:rPr>
              <w:t>сотпен өзгертілген бала туралы мәліметтер</w:t>
            </w:r>
            <w:r>
              <w:br/>
            </w:r>
            <w:r>
              <w:rPr>
                <w:rFonts w:ascii="Times New Roman"/>
                <w:b w:val="false"/>
                <w:i w:val="false"/>
                <w:color w:val="000000"/>
                <w:sz w:val="20"/>
              </w:rPr>
              <w:t>
</w:t>
            </w:r>
            <w:r>
              <w:rPr>
                <w:rFonts w:ascii="Times New Roman"/>
                <w:b w:val="false"/>
                <w:i w:val="false"/>
                <w:color w:val="000000"/>
                <w:sz w:val="20"/>
              </w:rPr>
              <w:t>ФИО ребенка после усыновления и измененные судом сведения о ребенке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алушылардың аты-жөні, азаматтығы және тұратын жері</w:t>
            </w:r>
            <w:r>
              <w:br/>
            </w:r>
            <w:r>
              <w:rPr>
                <w:rFonts w:ascii="Times New Roman"/>
                <w:b w:val="false"/>
                <w:i w:val="false"/>
                <w:color w:val="000000"/>
                <w:sz w:val="20"/>
              </w:rPr>
              <w:t>
</w:t>
            </w:r>
            <w:r>
              <w:rPr>
                <w:rFonts w:ascii="Times New Roman"/>
                <w:b w:val="false"/>
                <w:i w:val="false"/>
                <w:color w:val="000000"/>
                <w:sz w:val="20"/>
              </w:rPr>
              <w:t>ФИО усыновителей, гражданство и местожительство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456"/>
        <w:gridCol w:w="1621"/>
        <w:gridCol w:w="1622"/>
        <w:gridCol w:w="1495"/>
        <w:gridCol w:w="1496"/>
        <w:gridCol w:w="1762"/>
        <w:gridCol w:w="1636"/>
      </w:tblGrid>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енген күні</w:t>
            </w:r>
            <w:r>
              <w:br/>
            </w:r>
            <w:r>
              <w:rPr>
                <w:rFonts w:ascii="Times New Roman"/>
                <w:b w:val="false"/>
                <w:i w:val="false"/>
                <w:color w:val="000000"/>
                <w:sz w:val="20"/>
              </w:rPr>
              <w:t>
</w:t>
            </w:r>
            <w:r>
              <w:rPr>
                <w:rFonts w:ascii="Times New Roman"/>
                <w:b w:val="false"/>
                <w:i w:val="false"/>
                <w:color w:val="000000"/>
                <w:sz w:val="20"/>
              </w:rPr>
              <w:t>дата вступления в силу решения суда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алушы тұлғалардың санаты</w:t>
            </w:r>
            <w:r>
              <w:br/>
            </w:r>
            <w:r>
              <w:rPr>
                <w:rFonts w:ascii="Times New Roman"/>
                <w:b w:val="false"/>
                <w:i w:val="false"/>
                <w:color w:val="000000"/>
                <w:sz w:val="20"/>
              </w:rPr>
              <w:t>
</w:t>
            </w:r>
            <w:r>
              <w:rPr>
                <w:rFonts w:ascii="Times New Roman"/>
                <w:b w:val="false"/>
                <w:i w:val="false"/>
                <w:color w:val="000000"/>
                <w:sz w:val="20"/>
              </w:rPr>
              <w:t>категория лиц, усыновивших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азаматы болып табылатын туыстары</w:t>
            </w:r>
            <w:r>
              <w:br/>
            </w:r>
            <w:r>
              <w:rPr>
                <w:rFonts w:ascii="Times New Roman"/>
                <w:b w:val="false"/>
                <w:i w:val="false"/>
                <w:color w:val="000000"/>
                <w:sz w:val="20"/>
              </w:rPr>
              <w:t>
</w:t>
            </w:r>
            <w:r>
              <w:rPr>
                <w:rFonts w:ascii="Times New Roman"/>
                <w:b w:val="false"/>
                <w:i w:val="false"/>
                <w:color w:val="000000"/>
                <w:sz w:val="20"/>
              </w:rPr>
              <w:t>родственники-граждане РК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азаматтығы бар, өгей әкесі / өгей анасы</w:t>
            </w:r>
            <w:r>
              <w:br/>
            </w:r>
            <w:r>
              <w:rPr>
                <w:rFonts w:ascii="Times New Roman"/>
                <w:b w:val="false"/>
                <w:i w:val="false"/>
                <w:color w:val="000000"/>
                <w:sz w:val="20"/>
              </w:rPr>
              <w:t>
</w:t>
            </w:r>
            <w:r>
              <w:rPr>
                <w:rFonts w:ascii="Times New Roman"/>
                <w:b w:val="false"/>
                <w:i w:val="false"/>
                <w:color w:val="000000"/>
                <w:sz w:val="20"/>
              </w:rPr>
              <w:t>отчим/мачеха, граждане РК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аумағында тұрақты тұратын ҚР азаматы</w:t>
            </w:r>
            <w:r>
              <w:br/>
            </w:r>
            <w:r>
              <w:rPr>
                <w:rFonts w:ascii="Times New Roman"/>
                <w:b w:val="false"/>
                <w:i w:val="false"/>
                <w:color w:val="000000"/>
                <w:sz w:val="20"/>
              </w:rPr>
              <w:t>
</w:t>
            </w:r>
            <w:r>
              <w:rPr>
                <w:rFonts w:ascii="Times New Roman"/>
                <w:b w:val="false"/>
                <w:i w:val="false"/>
                <w:color w:val="000000"/>
                <w:sz w:val="20"/>
              </w:rPr>
              <w:t>граждане РК, постоянно проживающие в РК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 туыстары</w:t>
            </w:r>
            <w:r>
              <w:br/>
            </w:r>
            <w:r>
              <w:rPr>
                <w:rFonts w:ascii="Times New Roman"/>
                <w:b w:val="false"/>
                <w:i w:val="false"/>
                <w:color w:val="000000"/>
                <w:sz w:val="20"/>
              </w:rPr>
              <w:t>
</w:t>
            </w:r>
            <w:r>
              <w:rPr>
                <w:rFonts w:ascii="Times New Roman"/>
                <w:b w:val="false"/>
                <w:i w:val="false"/>
                <w:color w:val="000000"/>
                <w:sz w:val="20"/>
              </w:rPr>
              <w:t>родственники-иностранцы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өгей әкесі / өгей анасы</w:t>
            </w:r>
            <w:r>
              <w:br/>
            </w:r>
            <w:r>
              <w:rPr>
                <w:rFonts w:ascii="Times New Roman"/>
                <w:b w:val="false"/>
                <w:i w:val="false"/>
                <w:color w:val="000000"/>
                <w:sz w:val="20"/>
              </w:rPr>
              <w:t>
</w:t>
            </w:r>
            <w:r>
              <w:rPr>
                <w:rFonts w:ascii="Times New Roman"/>
                <w:b w:val="false"/>
                <w:i w:val="false"/>
                <w:color w:val="000000"/>
                <w:sz w:val="20"/>
              </w:rPr>
              <w:t>отчим/мачеха, иностранцы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аумығына тыс жерте тұрақты тұратын ҚР азаматы</w:t>
            </w:r>
            <w:r>
              <w:br/>
            </w:r>
            <w:r>
              <w:rPr>
                <w:rFonts w:ascii="Times New Roman"/>
                <w:b w:val="false"/>
                <w:i w:val="false"/>
                <w:color w:val="000000"/>
                <w:sz w:val="20"/>
              </w:rPr>
              <w:t>
</w:t>
            </w:r>
            <w:r>
              <w:rPr>
                <w:rFonts w:ascii="Times New Roman"/>
                <w:b w:val="false"/>
                <w:i w:val="false"/>
                <w:color w:val="000000"/>
                <w:sz w:val="20"/>
              </w:rPr>
              <w:t>граждане РК, постоянно проживающие за пределами РК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w:t>
            </w:r>
            <w:r>
              <w:br/>
            </w:r>
            <w:r>
              <w:rPr>
                <w:rFonts w:ascii="Times New Roman"/>
                <w:b w:val="false"/>
                <w:i w:val="false"/>
                <w:color w:val="000000"/>
                <w:sz w:val="20"/>
              </w:rPr>
              <w:t>
</w:t>
            </w:r>
            <w:r>
              <w:rPr>
                <w:rFonts w:ascii="Times New Roman"/>
                <w:b w:val="false"/>
                <w:i w:val="false"/>
                <w:color w:val="000000"/>
                <w:sz w:val="20"/>
              </w:rPr>
              <w:t>иностранцы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23" w:id="581"/>
    <w:p>
      <w:pPr>
        <w:spacing w:after="0"/>
        <w:ind w:left="0"/>
        <w:jc w:val="left"/>
      </w:pPr>
      <w:r>
        <w:rPr>
          <w:rFonts w:ascii="Times New Roman"/>
          <w:b/>
          <w:i w:val="false"/>
          <w:color w:val="000000"/>
        </w:rPr>
        <w:t xml:space="preserve"> 
№ 14-ҚҚ «Бала асырап алу, соның ішінде шетел азаматтарының бала</w:t>
      </w:r>
      <w:r>
        <w:br/>
      </w:r>
      <w:r>
        <w:rPr>
          <w:rFonts w:ascii="Times New Roman"/>
          <w:b/>
          <w:i w:val="false"/>
          <w:color w:val="000000"/>
        </w:rPr>
        <w:t>
асырап алуы туралы мәліметтер» әкімшілік есеп нысанын толтыру</w:t>
      </w:r>
      <w:r>
        <w:br/>
      </w:r>
      <w:r>
        <w:rPr>
          <w:rFonts w:ascii="Times New Roman"/>
          <w:b/>
          <w:i w:val="false"/>
          <w:color w:val="000000"/>
        </w:rPr>
        <w:t>
бойынша түсініктеме</w:t>
      </w:r>
    </w:p>
    <w:bookmarkEnd w:id="581"/>
    <w:p>
      <w:pPr>
        <w:spacing w:after="0"/>
        <w:ind w:left="0"/>
        <w:jc w:val="both"/>
      </w:pPr>
      <w:r>
        <w:rPr>
          <w:rFonts w:ascii="Times New Roman"/>
          <w:b w:val="false"/>
          <w:i w:val="false"/>
          <w:color w:val="000000"/>
          <w:sz w:val="28"/>
        </w:rPr>
        <w:t>      Аталған әкімшілік есеп беру нысаны «Бала асырап алу, соның ішінде шетел азаматтарының бала асырап алуы туралы мәліметтер» есепті жылдан кейінгі жылдың 1 қаңтарына электронды түрде ұсынылады және Қазақстан Республикасы Білім және ғылым министрлігінің Балалардың құқықтарын қорғау комитеті жауапты маманының электронды адресіне жіберіледі</w:t>
      </w:r>
      <w:r>
        <w:br/>
      </w:r>
      <w:r>
        <w:rPr>
          <w:rFonts w:ascii="Times New Roman"/>
          <w:b w:val="false"/>
          <w:i w:val="false"/>
          <w:color w:val="000000"/>
          <w:sz w:val="28"/>
        </w:rPr>
        <w:t>
      Аталған әкімшілік есеп беру нысанын толтыру маұсатында төмендегідей анықтамалар қолданылады:</w:t>
      </w:r>
      <w:r>
        <w:br/>
      </w:r>
      <w:r>
        <w:rPr>
          <w:rFonts w:ascii="Times New Roman"/>
          <w:b w:val="false"/>
          <w:i w:val="false"/>
          <w:color w:val="000000"/>
          <w:sz w:val="28"/>
        </w:rPr>
        <w:t>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Start w:name="z324" w:id="58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об усыновлении и удочерении детей, в том числе</w:t>
      </w:r>
      <w:r>
        <w:br/>
      </w:r>
      <w:r>
        <w:rPr>
          <w:rFonts w:ascii="Times New Roman"/>
          <w:b/>
          <w:i w:val="false"/>
          <w:color w:val="000000"/>
        </w:rPr>
        <w:t>
иностранными гражданами» № 14-ОП</w:t>
      </w:r>
    </w:p>
    <w:bookmarkEnd w:id="582"/>
    <w:p>
      <w:pPr>
        <w:spacing w:after="0"/>
        <w:ind w:left="0"/>
        <w:jc w:val="both"/>
      </w:pPr>
      <w:r>
        <w:rPr>
          <w:rFonts w:ascii="Times New Roman"/>
          <w:b w:val="false"/>
          <w:i w:val="false"/>
          <w:color w:val="000000"/>
          <w:sz w:val="28"/>
        </w:rPr>
        <w:t>Данная форма административной отчетности «Сведения об усыновлении и удочерении детей, в том числе иностранными гражданами» предоставляется в электронном формате по состоянию на 1 января года, следующего за отчетным и направляется на электронный адрес ответственного исполнителя Комитета по охране прав детей Министрества образования и науки Республики Казахстан.</w:t>
      </w:r>
      <w:r>
        <w:br/>
      </w:r>
      <w:r>
        <w:rPr>
          <w:rFonts w:ascii="Times New Roman"/>
          <w:b w:val="false"/>
          <w:i w:val="false"/>
          <w:color w:val="000000"/>
          <w:sz w:val="28"/>
        </w:rPr>
        <w:t xml:space="preserve">
Следующее определение применяется в целях заполнения данной формы административной отчетности: </w:t>
      </w:r>
      <w:r>
        <w:br/>
      </w:r>
      <w:r>
        <w:rPr>
          <w:rFonts w:ascii="Times New Roman"/>
          <w:b w:val="false"/>
          <w:i w:val="false"/>
          <w:color w:val="000000"/>
          <w:sz w:val="28"/>
        </w:rPr>
        <w:t>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bookmarkStart w:name="z325" w:id="583"/>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141 - қосымша</w:t>
      </w:r>
      <w:r>
        <w:br/>
      </w:r>
      <w:r>
        <w:rPr>
          <w:rFonts w:ascii="Times New Roman"/>
          <w:b w:val="false"/>
          <w:i w:val="false"/>
          <w:color w:val="000000"/>
          <w:sz w:val="28"/>
        </w:rPr>
        <w:t xml:space="preserve">
Приложение 141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83"/>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152 - қосымша</w:t>
      </w:r>
      <w:r>
        <w:br/>
      </w:r>
      <w:r>
        <w:rPr>
          <w:rFonts w:ascii="Times New Roman"/>
          <w:b w:val="false"/>
          <w:i w:val="false"/>
          <w:color w:val="000000"/>
          <w:sz w:val="28"/>
        </w:rPr>
        <w:t xml:space="preserve">
Приложение 152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26" w:id="584"/>
    <w:p>
      <w:pPr>
        <w:spacing w:after="0"/>
        <w:ind w:left="0"/>
        <w:jc w:val="left"/>
      </w:pPr>
      <w:r>
        <w:rPr>
          <w:rFonts w:ascii="Times New Roman"/>
          <w:b/>
          <w:i w:val="false"/>
          <w:color w:val="000000"/>
        </w:rPr>
        <w:t xml:space="preserve"> 
Мектепке дейінгі ұйымдарында Қазақстан Республикасының білім</w:t>
      </w:r>
      <w:r>
        <w:br/>
      </w:r>
      <w:r>
        <w:rPr>
          <w:rFonts w:ascii="Times New Roman"/>
          <w:b/>
          <w:i w:val="false"/>
          <w:color w:val="000000"/>
        </w:rPr>
        <w:t>
беру туралы заңнамасының сақталуын тексеру нәтижелері туралы</w:t>
      </w:r>
      <w:r>
        <w:br/>
      </w:r>
      <w:r>
        <w:rPr>
          <w:rFonts w:ascii="Times New Roman"/>
          <w:b/>
          <w:i w:val="false"/>
          <w:color w:val="000000"/>
        </w:rPr>
        <w:t>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дошкольных организаций</w:t>
      </w:r>
    </w:p>
    <w:bookmarkEnd w:id="584"/>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1-БК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1-КК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462"/>
        <w:gridCol w:w="1587"/>
        <w:gridCol w:w="1964"/>
        <w:gridCol w:w="1755"/>
        <w:gridCol w:w="1657"/>
        <w:gridCol w:w="1927"/>
        <w:gridCol w:w="1699"/>
        <w:gridCol w:w="1532"/>
      </w:tblGrid>
      <w:tr>
        <w:trPr>
          <w:trHeight w:val="3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жүзеге асыруды жалғастыру немесе бастау туралы хабарлама берген күні / Дата подачи уведомления о начале или продолжении осуществления деятельности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(жоспардан тыс тексеруге) негіздеме / Основания для (внеплановой) проверки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анықталған бұзушылықтар / Нарушения, выявленные в ходе проверки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27" w:id="585"/>
    <w:p>
      <w:pPr>
        <w:spacing w:after="0"/>
        <w:ind w:left="0"/>
        <w:jc w:val="left"/>
      </w:pPr>
      <w:r>
        <w:rPr>
          <w:rFonts w:ascii="Times New Roman"/>
          <w:b/>
          <w:i w:val="false"/>
          <w:color w:val="000000"/>
        </w:rPr>
        <w:t xml:space="preserve"> 
№ 1-БК «Мектепке дейінгі ұйымдарында Қазақстан Республикасының</w:t>
      </w:r>
      <w:r>
        <w:br/>
      </w:r>
      <w:r>
        <w:rPr>
          <w:rFonts w:ascii="Times New Roman"/>
          <w:b/>
          <w:i w:val="false"/>
          <w:color w:val="000000"/>
        </w:rPr>
        <w:t>
білім беру туралы заңнамасының сақталуын тексеру нәтижелері</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585"/>
    <w:bookmarkStart w:name="z328" w:id="586"/>
    <w:p>
      <w:pPr>
        <w:spacing w:after="0"/>
        <w:ind w:left="0"/>
        <w:jc w:val="both"/>
      </w:pPr>
      <w:r>
        <w:rPr>
          <w:rFonts w:ascii="Times New Roman"/>
          <w:b w:val="false"/>
          <w:i w:val="false"/>
          <w:color w:val="000000"/>
          <w:sz w:val="28"/>
        </w:rPr>
        <w:t>
      1. Нысан жоспардан тыс тексерулерге келесі тәртіппен толтырылады:</w:t>
      </w:r>
      <w:r>
        <w:br/>
      </w:r>
      <w:r>
        <w:rPr>
          <w:rFonts w:ascii="Times New Roman"/>
          <w:b w:val="false"/>
          <w:i w:val="false"/>
          <w:color w:val="000000"/>
          <w:sz w:val="28"/>
        </w:rPr>
        <w:t>
      1 бағанда заңды түлғалардың БСН* - бизнес-сәйкестендіру нөмірі көрсетіледі;</w:t>
      </w:r>
      <w:r>
        <w:br/>
      </w:r>
      <w:r>
        <w:rPr>
          <w:rFonts w:ascii="Times New Roman"/>
          <w:b w:val="false"/>
          <w:i w:val="false"/>
          <w:color w:val="000000"/>
          <w:sz w:val="28"/>
        </w:rPr>
        <w:t>
      2 бағанда білім беру ұйымының толық заңды атауы көрсетіледі;</w:t>
      </w:r>
      <w:r>
        <w:br/>
      </w:r>
      <w:r>
        <w:rPr>
          <w:rFonts w:ascii="Times New Roman"/>
          <w:b w:val="false"/>
          <w:i w:val="false"/>
          <w:color w:val="000000"/>
          <w:sz w:val="28"/>
        </w:rPr>
        <w:t>
      3 бағанда білім беру ұйымының нақты орналасқан жері көрсетіледі;</w:t>
      </w:r>
      <w:r>
        <w:br/>
      </w:r>
      <w:r>
        <w:rPr>
          <w:rFonts w:ascii="Times New Roman"/>
          <w:b w:val="false"/>
          <w:i w:val="false"/>
          <w:color w:val="000000"/>
          <w:sz w:val="28"/>
        </w:rPr>
        <w:t>
      4 бағанда қызметті бастау немесе жүзеге асыруды жалғастыру туралы хабарлама берген күні көрсетіледі (КК.АА.ЖЖЖЖ);</w:t>
      </w:r>
      <w:r>
        <w:br/>
      </w:r>
      <w:r>
        <w:rPr>
          <w:rFonts w:ascii="Times New Roman"/>
          <w:b w:val="false"/>
          <w:i w:val="false"/>
          <w:color w:val="000000"/>
          <w:sz w:val="28"/>
        </w:rPr>
        <w:t>
5 бағанда жоспардан тыс тексеру үшін негіздемелердің тек біреуі көрсетіледі:</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xml:space="preserve">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 </w:t>
      </w:r>
      <w:r>
        <w:br/>
      </w:r>
      <w:r>
        <w:rPr>
          <w:rFonts w:ascii="Times New Roman"/>
          <w:b w:val="false"/>
          <w:i w:val="false"/>
          <w:color w:val="000000"/>
          <w:sz w:val="28"/>
        </w:rPr>
        <w:t xml:space="preserve">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 </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xml:space="preserve">
9) тексерілетін субъектінің «Әкімшілік рәсімдер туралы» Қазақстан Республикасының Заңында белгіленген тәртіппен қызметті немесе белгілі бір іс-әрекеттерді жүзеге асырудың басталғандығы туралы хабарлама беруі негіз болып табылады; </w:t>
      </w:r>
      <w:r>
        <w:br/>
      </w:r>
      <w:r>
        <w:rPr>
          <w:rFonts w:ascii="Times New Roman"/>
          <w:b w:val="false"/>
          <w:i w:val="false"/>
          <w:color w:val="000000"/>
          <w:sz w:val="28"/>
        </w:rPr>
        <w:t>
      6 бағанда тексерісті құқықтық статистика және арнайы есепке алу жөніндегі уәкілетті органда тіркеу күні көрсетіледі (КК.АА.ЖЖЖЖ);</w:t>
      </w:r>
      <w:r>
        <w:br/>
      </w:r>
      <w:r>
        <w:rPr>
          <w:rFonts w:ascii="Times New Roman"/>
          <w:b w:val="false"/>
          <w:i w:val="false"/>
          <w:color w:val="000000"/>
          <w:sz w:val="28"/>
        </w:rPr>
        <w:t>
      7 бағанда тексеріс барысында анықталған бұзылған нормативтік-құқықтық актілерінің толық атауы, бабы, тармағы, тармақшасы атап өтіледі немесе бұзушылық болмаған жағдайда «жоқ» деп көрсетіледі;</w:t>
      </w:r>
      <w:r>
        <w:br/>
      </w:r>
      <w:r>
        <w:rPr>
          <w:rFonts w:ascii="Times New Roman"/>
          <w:b w:val="false"/>
          <w:i w:val="false"/>
          <w:color w:val="000000"/>
          <w:sz w:val="28"/>
        </w:rPr>
        <w:t>
</w:t>
      </w:r>
      <w:r>
        <w:rPr>
          <w:rFonts w:ascii="Times New Roman"/>
          <w:b w:val="false"/>
          <w:i w:val="false"/>
          <w:color w:val="000000"/>
          <w:sz w:val="28"/>
        </w:rPr>
        <w:t>
      8 бағанда қабылданған шара көрсетіледі: 1. ұйғарым толтырылды         2. әкімшілік айыппұл салынды (бір айлық есептеу көрсеткіші (АЕК) көлемінде) 3. басқа шаралар.</w:t>
      </w:r>
    </w:p>
    <w:bookmarkEnd w:id="586"/>
    <w:bookmarkStart w:name="z330" w:id="587"/>
    <w:p>
      <w:pPr>
        <w:spacing w:after="0"/>
        <w:ind w:left="0"/>
        <w:jc w:val="left"/>
      </w:pPr>
      <w:r>
        <w:rPr>
          <w:rFonts w:ascii="Times New Roman"/>
          <w:b/>
          <w:i w:val="false"/>
          <w:color w:val="000000"/>
        </w:rPr>
        <w:t xml:space="preserve">       
 Пояснения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дошкольных организаций» №</w:t>
      </w:r>
      <w:r>
        <w:br/>
      </w:r>
      <w:r>
        <w:rPr>
          <w:rFonts w:ascii="Times New Roman"/>
          <w:b/>
          <w:i w:val="false"/>
          <w:color w:val="000000"/>
        </w:rPr>
        <w:t>
1-КК</w:t>
      </w:r>
    </w:p>
    <w:bookmarkEnd w:id="587"/>
    <w:p>
      <w:pPr>
        <w:spacing w:after="0"/>
        <w:ind w:left="0"/>
        <w:jc w:val="both"/>
      </w:pPr>
      <w:r>
        <w:rPr>
          <w:rFonts w:ascii="Times New Roman"/>
          <w:b w:val="false"/>
          <w:i w:val="false"/>
          <w:color w:val="000000"/>
          <w:sz w:val="28"/>
        </w:rPr>
        <w:t>в графе 1 указывается БИН* - бизнес-идентификационный номер юридического лица;</w:t>
      </w:r>
      <w:r>
        <w:br/>
      </w:r>
      <w:r>
        <w:rPr>
          <w:rFonts w:ascii="Times New Roman"/>
          <w:b w:val="false"/>
          <w:i w:val="false"/>
          <w:color w:val="000000"/>
          <w:sz w:val="28"/>
        </w:rPr>
        <w:t>
в графе 2 указывается полное юридическое наименование проверяемой организации образования;</w:t>
      </w:r>
      <w:r>
        <w:br/>
      </w:r>
      <w:r>
        <w:rPr>
          <w:rFonts w:ascii="Times New Roman"/>
          <w:b w:val="false"/>
          <w:i w:val="false"/>
          <w:color w:val="000000"/>
          <w:sz w:val="28"/>
        </w:rPr>
        <w:t>
в графе 3 указывается адрес фактического местонахождения организации образования;</w:t>
      </w:r>
      <w:r>
        <w:br/>
      </w:r>
      <w:r>
        <w:rPr>
          <w:rFonts w:ascii="Times New Roman"/>
          <w:b w:val="false"/>
          <w:i w:val="false"/>
          <w:color w:val="000000"/>
          <w:sz w:val="28"/>
        </w:rPr>
        <w:t>
в графе 4 указывается дата подачи уведомления о начале или продолжении осуществления деятельности (ДД.ММ.ГГГГ);</w:t>
      </w:r>
      <w:r>
        <w:br/>
      </w:r>
      <w:r>
        <w:rPr>
          <w:rFonts w:ascii="Times New Roman"/>
          <w:b w:val="false"/>
          <w:i w:val="false"/>
          <w:color w:val="000000"/>
          <w:sz w:val="28"/>
        </w:rPr>
        <w:t>
в графе 5 указываются только одно из следующих оснований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xml:space="preserve">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 </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в графе 7 перечисляются подпункт, пункт, статья, полное название нормативно-правового акта, нарушение которого выявлено в ходе проверки или в случае отсутствия нарушений указывается «нет»;</w:t>
      </w:r>
      <w:r>
        <w:br/>
      </w:r>
      <w:r>
        <w:rPr>
          <w:rFonts w:ascii="Times New Roman"/>
          <w:b w:val="false"/>
          <w:i w:val="false"/>
          <w:color w:val="000000"/>
          <w:sz w:val="28"/>
        </w:rPr>
        <w:t>
в графе 8 указываются принятые меры: 1. составлено предписание 2. наложен административный штраф (размер в МРП - месячный расчетный показатель) 3. другие меры.</w:t>
      </w:r>
    </w:p>
    <w:bookmarkStart w:name="z331" w:id="588"/>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142 - қосымша</w:t>
      </w:r>
      <w:r>
        <w:br/>
      </w:r>
      <w:r>
        <w:rPr>
          <w:rFonts w:ascii="Times New Roman"/>
          <w:b w:val="false"/>
          <w:i w:val="false"/>
          <w:color w:val="000000"/>
          <w:sz w:val="28"/>
        </w:rPr>
        <w:t xml:space="preserve">
Приложение 142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88"/>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153 - қосымша</w:t>
      </w:r>
      <w:r>
        <w:br/>
      </w:r>
      <w:r>
        <w:rPr>
          <w:rFonts w:ascii="Times New Roman"/>
          <w:b w:val="false"/>
          <w:i w:val="false"/>
          <w:color w:val="000000"/>
          <w:sz w:val="28"/>
        </w:rPr>
        <w:t xml:space="preserve">
Приложение 153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32" w:id="589"/>
    <w:p>
      <w:pPr>
        <w:spacing w:after="0"/>
        <w:ind w:left="0"/>
        <w:jc w:val="left"/>
      </w:pPr>
      <w:r>
        <w:rPr>
          <w:rFonts w:ascii="Times New Roman"/>
          <w:b/>
          <w:i w:val="false"/>
          <w:color w:val="000000"/>
        </w:rPr>
        <w:t xml:space="preserve"> 
Орта білім беру (бастауыш, негізгі орта, жалпы орта)</w:t>
      </w:r>
      <w:r>
        <w:br/>
      </w:r>
      <w:r>
        <w:rPr>
          <w:rFonts w:ascii="Times New Roman"/>
          <w:b/>
          <w:i w:val="false"/>
          <w:color w:val="000000"/>
        </w:rPr>
        <w:t>
ұйымдарында Қазақстан Республикасының білім беру туралы</w:t>
      </w:r>
      <w:r>
        <w:br/>
      </w:r>
      <w:r>
        <w:rPr>
          <w:rFonts w:ascii="Times New Roman"/>
          <w:b/>
          <w:i w:val="false"/>
          <w:color w:val="000000"/>
        </w:rPr>
        <w:t>
заңнамасының және білім беру қызметін лицензиялау кезінде</w:t>
      </w:r>
      <w:r>
        <w:br/>
      </w:r>
      <w:r>
        <w:rPr>
          <w:rFonts w:ascii="Times New Roman"/>
          <w:b/>
          <w:i w:val="false"/>
          <w:color w:val="000000"/>
        </w:rPr>
        <w:t>
қойылатын біліктілік талаптарының сақталуын тексеру нәтижелері</w:t>
      </w:r>
      <w:r>
        <w:br/>
      </w:r>
      <w:r>
        <w:rPr>
          <w:rFonts w:ascii="Times New Roman"/>
          <w:b/>
          <w:i w:val="false"/>
          <w:color w:val="000000"/>
        </w:rPr>
        <w:t>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w:t>
      </w:r>
    </w:p>
    <w:bookmarkEnd w:id="589"/>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2-БК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2-КК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 </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162"/>
        <w:gridCol w:w="1127"/>
        <w:gridCol w:w="1200"/>
        <w:gridCol w:w="1389"/>
        <w:gridCol w:w="1100"/>
        <w:gridCol w:w="1315"/>
        <w:gridCol w:w="1266"/>
        <w:gridCol w:w="1071"/>
        <w:gridCol w:w="1268"/>
        <w:gridCol w:w="1508"/>
        <w:gridCol w:w="1118"/>
      </w:tblGrid>
      <w:tr>
        <w:trPr>
          <w:trHeight w:val="435"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болуы (иә/жоқ) / Наличие государственной лицензии (да/нет)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Ұстаздар туралы мәлімет / Сведения о педагогах</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оқу цикліне білім алушылар контингентіне шаққандағы оқу әдебиеті қорының болуы (иә/ жоқ) / Наличие фонда учебной литературы по отношению к контингенту обучающихся на полный цикл обучения (да/нет)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жоспардың үлгілік оқу жоспарына сәйкестігі (иә/ жоқ)/ соответствие рабочих учебных планов типовым учебным планам (да/нет)</w:t>
            </w:r>
          </w:p>
        </w:tc>
      </w:tr>
      <w:tr>
        <w:trPr>
          <w:trHeight w:val="27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(адам) / общая численность (человек)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санаттағы ұстаздардың саны (адам) / количество учителей высшей категории (человек)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ұстаздардың саны (адам) / количество учителей первой категории (человек)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ұстаздардың үлесі (%) / доля учителей высшей и первой категории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256"/>
        <w:gridCol w:w="1171"/>
        <w:gridCol w:w="1171"/>
        <w:gridCol w:w="1171"/>
        <w:gridCol w:w="1171"/>
        <w:gridCol w:w="1122"/>
        <w:gridCol w:w="1122"/>
        <w:gridCol w:w="1367"/>
        <w:gridCol w:w="1171"/>
        <w:gridCol w:w="1036"/>
        <w:gridCol w:w="1024"/>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 туралы мәлімет /</w:t>
            </w:r>
            <w:r>
              <w:br/>
            </w:r>
            <w:r>
              <w:rPr>
                <w:rFonts w:ascii="Times New Roman"/>
                <w:b w:val="false"/>
                <w:i w:val="false"/>
                <w:color w:val="000000"/>
                <w:sz w:val="20"/>
              </w:rPr>
              <w:t>
</w:t>
            </w:r>
            <w:r>
              <w:rPr>
                <w:rFonts w:ascii="Times New Roman"/>
                <w:b w:val="false"/>
                <w:i w:val="false"/>
                <w:color w:val="000000"/>
                <w:sz w:val="20"/>
              </w:rPr>
              <w:t>Сведения о материльно-технической базе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(иә/жоқ) / Наличие медицинского обслуживания (да /нет)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қағидаларға сәйкес тамақтандыру объектісінің болуы (иә/жоқ) / Наличие объекта питания, соответствующего санитарным правилам (да/нет)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қорытындысы / Результаты проверки</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Примечание</w:t>
            </w:r>
          </w:p>
        </w:tc>
      </w:tr>
      <w:tr>
        <w:trPr>
          <w:trHeight w:val="42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шаруашылық жүргізу немесе жедел басқару құқығында / собственное или принадлежащее на праве хозяйственного ведения или оперативного управления</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(иә/ жоқ) / оснащенность компьютерными классами, подключенными к сети интернет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кабинетінің және зертханалық жабдықтардың болуы (иә/ жоқ) / наличие кабинета химии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кабинетінің және зертханалық жабдықтардың болуы (иә/ жоқ) / наличие кабинета физики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кабинетінің және зертханалық жабдықтардың болуы (иә/ жоқ) / наличие кабинета биологии и лабораторного оборудования (да/нет)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кабинетінің және сәйкес жабдықтардың болуы (иә/ жоқ) / наличие кабинетов технологии и необходимого оборудования (да/нет)</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 және қажетті спорттық жабдықтард мен құралдардың болуы (иә/ жоқ) / наличие спортивного зала и необходимого спортивного оборудования и инвентаря (да/нет)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айқындалған бұзушылықтар / нарушения, выявленные в ходе проверки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w:t>
            </w:r>
          </w:p>
          <w:p>
            <w:pPr>
              <w:spacing w:after="20"/>
              <w:ind w:left="20"/>
              <w:jc w:val="both"/>
            </w:pPr>
            <w:r>
              <w:rPr>
                <w:rFonts w:ascii="Times New Roman"/>
                <w:b w:val="false"/>
                <w:i w:val="false"/>
                <w:color w:val="000000"/>
                <w:sz w:val="20"/>
              </w:rPr>
              <w:t>принятые меры</w:t>
            </w:r>
          </w:p>
        </w:tc>
        <w:tc>
          <w:tcPr>
            <w:tcW w:w="0" w:type="auto"/>
            <w:vMerge/>
            <w:tcBorders>
              <w:top w:val="nil"/>
              <w:left w:val="single" w:color="cfcfcf" w:sz="5"/>
              <w:bottom w:val="single" w:color="cfcfcf" w:sz="5"/>
              <w:right w:val="single" w:color="cfcfcf" w:sz="5"/>
            </w:tcBorders>
          </w:tcP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33" w:id="590"/>
    <w:p>
      <w:pPr>
        <w:spacing w:after="0"/>
        <w:ind w:left="0"/>
        <w:jc w:val="left"/>
      </w:pPr>
      <w:r>
        <w:rPr>
          <w:rFonts w:ascii="Times New Roman"/>
          <w:b/>
          <w:i w:val="false"/>
          <w:color w:val="000000"/>
        </w:rPr>
        <w:t xml:space="preserve"> 
№ 2-БК «Орта білім беру (бастауыш, негізгі орта, жалпы орта)</w:t>
      </w:r>
      <w:r>
        <w:br/>
      </w:r>
      <w:r>
        <w:rPr>
          <w:rFonts w:ascii="Times New Roman"/>
          <w:b/>
          <w:i w:val="false"/>
          <w:color w:val="000000"/>
        </w:rPr>
        <w:t>
ұйымдарында Қазақстан Республикасының білім беру туралы</w:t>
      </w:r>
      <w:r>
        <w:br/>
      </w:r>
      <w:r>
        <w:rPr>
          <w:rFonts w:ascii="Times New Roman"/>
          <w:b/>
          <w:i w:val="false"/>
          <w:color w:val="000000"/>
        </w:rPr>
        <w:t>
заңнамасының және білім беру қызметін лицензиялау кезінде</w:t>
      </w:r>
      <w:r>
        <w:br/>
      </w:r>
      <w:r>
        <w:rPr>
          <w:rFonts w:ascii="Times New Roman"/>
          <w:b/>
          <w:i w:val="false"/>
          <w:color w:val="000000"/>
        </w:rPr>
        <w:t>
қойылатын біліктілік талаптарының сақталуын тексеру» нәтижелері</w:t>
      </w:r>
      <w:r>
        <w:br/>
      </w:r>
      <w:r>
        <w:rPr>
          <w:rFonts w:ascii="Times New Roman"/>
          <w:b/>
          <w:i w:val="false"/>
          <w:color w:val="000000"/>
        </w:rPr>
        <w:t>
туралы мәлімет» әкімшілік есеп беру нысанын толтыру бойынша</w:t>
      </w:r>
      <w:r>
        <w:br/>
      </w:r>
      <w:r>
        <w:rPr>
          <w:rFonts w:ascii="Times New Roman"/>
          <w:b/>
          <w:i w:val="false"/>
          <w:color w:val="000000"/>
        </w:rPr>
        <w:t>
түсініктеме</w:t>
      </w:r>
    </w:p>
    <w:bookmarkEnd w:id="590"/>
    <w:p>
      <w:pPr>
        <w:spacing w:after="0"/>
        <w:ind w:left="0"/>
        <w:jc w:val="both"/>
      </w:pPr>
      <w:r>
        <w:rPr>
          <w:rFonts w:ascii="Times New Roman"/>
          <w:b w:val="false"/>
          <w:i w:val="false"/>
          <w:color w:val="000000"/>
          <w:sz w:val="28"/>
        </w:rPr>
        <w:t>      БСН* - бизнес-сәйкестендіру нөмірі көрсетіледі;</w:t>
      </w:r>
      <w:r>
        <w:br/>
      </w:r>
      <w:r>
        <w:rPr>
          <w:rFonts w:ascii="Times New Roman"/>
          <w:b w:val="false"/>
          <w:i w:val="false"/>
          <w:color w:val="000000"/>
          <w:sz w:val="28"/>
        </w:rPr>
        <w:t>
      6 бағанда бастауыш мектептер үшін 1-4 сыныптарда, негізгі мектептер үшін 1-9 сыныптарда, орта мектептер үшін 1-11 сыныптарда пәндерді оқытатын педагогтар саны көрсетіледі. Бұл санға жүкті болғанда және босанғанда берілетін демалысқа кету және 3 жасқа толғанға дейін баланы күтуге берілетін демалысқа кетуге байланысты уақытша жоқ педагог қызметкерлер кіргізілмейді;</w:t>
      </w:r>
      <w:r>
        <w:br/>
      </w:r>
      <w:r>
        <w:rPr>
          <w:rFonts w:ascii="Times New Roman"/>
          <w:b w:val="false"/>
          <w:i w:val="false"/>
          <w:color w:val="000000"/>
          <w:sz w:val="28"/>
        </w:rPr>
        <w:t>
      9 бағанда жоғары мен бірінші біліктілік санаты бар ұстаздар үлесі көрсетіледі: жоғары (7) мен бірінші (8) біліктілік санаты бар ұстаздардың қосылған саның жалпы санға (6) бөліпіп, 100-ге көбейтіледі;</w:t>
      </w:r>
      <w:r>
        <w:br/>
      </w:r>
      <w:r>
        <w:rPr>
          <w:rFonts w:ascii="Times New Roman"/>
          <w:b w:val="false"/>
          <w:i w:val="false"/>
          <w:color w:val="000000"/>
          <w:sz w:val="28"/>
        </w:rPr>
        <w:t>
      12 бағанда ғимарат және жер телімі туралы келесі жазбалар көрсетіледі: МҒ - меншік ғимарат, ЖҒ - жалға алынған ғимарат, ЖАБ - жедел басқарудағы ғимарат, РҒ - рәсімделмеген ғимарат; ЖҚ - рәсімделген, ЖҚ - рәсімделмеген (ЖҚ - жер теліміне жерді пайдалану құқығы);</w:t>
      </w:r>
      <w:r>
        <w:br/>
      </w:r>
      <w:r>
        <w:rPr>
          <w:rFonts w:ascii="Times New Roman"/>
          <w:b w:val="false"/>
          <w:i w:val="false"/>
          <w:color w:val="000000"/>
          <w:sz w:val="28"/>
        </w:rPr>
        <w:t>
      22 бағанда қабылданған шара көрсетіледі: 1. ұйғарым толтырылды 2. әкімшілік айыппұлын салынды (бір айлық есептеу көрсеткіші (АЕК) көлемінде) 3. басқа шаралар;</w:t>
      </w:r>
      <w:r>
        <w:br/>
      </w:r>
      <w:r>
        <w:rPr>
          <w:rFonts w:ascii="Times New Roman"/>
          <w:b w:val="false"/>
          <w:i w:val="false"/>
          <w:color w:val="000000"/>
          <w:sz w:val="28"/>
        </w:rPr>
        <w:t>
      23 бағанда келесі жоспардан тыс тексеру негіздемерің тек біреуі көрсетіледі:</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Times New Roman"/>
          <w:b w:val="false"/>
          <w:i w:val="false"/>
          <w:color w:val="000000"/>
          <w:sz w:val="28"/>
        </w:rPr>
        <w:t>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9) тексерілетін субъектінің «Әкімшілік рәсімдер туралы» Қазақстан Республикасының Заңында белгіленген тәртіппен қызметті немесе белгілі бір іс-әрекеттерді жүзеге асырудың басталғандығы туралы хабарлама беруі негіз болып табылады.</w:t>
      </w:r>
      <w:r>
        <w:br/>
      </w:r>
      <w:r>
        <w:rPr>
          <w:rFonts w:ascii="Times New Roman"/>
          <w:b w:val="false"/>
          <w:i w:val="false"/>
          <w:color w:val="000000"/>
          <w:sz w:val="28"/>
        </w:rPr>
        <w:t>
      Жоспардан тыс тексерулер бойынша 1-5, 21-23 бағандары толтырылады.</w:t>
      </w:r>
    </w:p>
    <w:bookmarkStart w:name="z334" w:id="591"/>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квалификационных</w:t>
      </w:r>
      <w:r>
        <w:br/>
      </w:r>
      <w:r>
        <w:rPr>
          <w:rFonts w:ascii="Times New Roman"/>
          <w:b/>
          <w:i w:val="false"/>
          <w:color w:val="000000"/>
        </w:rPr>
        <w:t>
требований, предъявляемых при лицензировании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  № 2-КК</w:t>
      </w:r>
    </w:p>
    <w:bookmarkEnd w:id="591"/>
    <w:p>
      <w:pPr>
        <w:spacing w:after="0"/>
        <w:ind w:left="0"/>
        <w:jc w:val="both"/>
      </w:pPr>
      <w:r>
        <w:rPr>
          <w:rFonts w:ascii="Times New Roman"/>
          <w:b w:val="false"/>
          <w:i w:val="false"/>
          <w:color w:val="000000"/>
          <w:sz w:val="28"/>
        </w:rPr>
        <w:t>      БИН* - бизнес-идентификационный номер юридического лица;</w:t>
      </w:r>
      <w:r>
        <w:br/>
      </w:r>
      <w:r>
        <w:rPr>
          <w:rFonts w:ascii="Times New Roman"/>
          <w:b w:val="false"/>
          <w:i w:val="false"/>
          <w:color w:val="000000"/>
          <w:sz w:val="28"/>
        </w:rPr>
        <w:t>
      В графе 6 учитывается количество педагогов ведущих преподавание предметов в 1-4 классах для начальных школ, в 1-9 классах для основных школ, в 1-11 классах для средних школ. В это число не включаются педагогические работники, временно отсутствующие в связи с их уходом в отпуск по беременности и родам и в отпуск по уходу за ребенком до достижения им возраста 3-х лет;</w:t>
      </w:r>
      <w:r>
        <w:br/>
      </w:r>
      <w:r>
        <w:rPr>
          <w:rFonts w:ascii="Times New Roman"/>
          <w:b w:val="false"/>
          <w:i w:val="false"/>
          <w:color w:val="000000"/>
          <w:sz w:val="28"/>
        </w:rPr>
        <w:t>
      В графе 9 доля учителей с высшей и первой квалификационной категориями высчитывается следующим образом: количество учителей с высшей (6) и первой (7) квалификационными категориями делится на общее количество (5) и умножается на 100;</w:t>
      </w:r>
      <w:r>
        <w:br/>
      </w:r>
      <w:r>
        <w:rPr>
          <w:rFonts w:ascii="Times New Roman"/>
          <w:b w:val="false"/>
          <w:i w:val="false"/>
          <w:color w:val="000000"/>
          <w:sz w:val="28"/>
        </w:rPr>
        <w:t>
      В графе 12 указываются следующие записи о здании и земельном участке: ЗС - здание собственное, ЗА - здание арендованное, ЗОУ - здание в оперативном управлении, Н/А - здание не оформленное; оформлено ПЗ, не оформлено ПЗ (ПЗ - право землепользования на земельный участок);</w:t>
      </w:r>
      <w:r>
        <w:br/>
      </w:r>
      <w:r>
        <w:rPr>
          <w:rFonts w:ascii="Times New Roman"/>
          <w:b w:val="false"/>
          <w:i w:val="false"/>
          <w:color w:val="000000"/>
          <w:sz w:val="28"/>
        </w:rPr>
        <w:t>
      В графе 22 указываются принятые меры: 1. составлено предписание 2. наложен административный штраф (размер в МРП - месячный расчетный показатель) 3. другие меры;</w:t>
      </w:r>
      <w:r>
        <w:br/>
      </w:r>
      <w:r>
        <w:rPr>
          <w:rFonts w:ascii="Times New Roman"/>
          <w:b w:val="false"/>
          <w:i w:val="false"/>
          <w:color w:val="000000"/>
          <w:sz w:val="28"/>
        </w:rPr>
        <w:t>
      В графе 23 указывается основания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xml:space="preserve">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 </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По внеплановым проверкам заполняются графы 1-5, 21-23.</w:t>
      </w:r>
    </w:p>
    <w:bookmarkStart w:name="z335" w:id="592"/>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143 - қосымша</w:t>
      </w:r>
      <w:r>
        <w:br/>
      </w:r>
      <w:r>
        <w:rPr>
          <w:rFonts w:ascii="Times New Roman"/>
          <w:b w:val="false"/>
          <w:i w:val="false"/>
          <w:color w:val="000000"/>
          <w:sz w:val="28"/>
        </w:rPr>
        <w:t xml:space="preserve">
Приложение 143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92"/>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154 - қосымша</w:t>
      </w:r>
      <w:r>
        <w:br/>
      </w:r>
      <w:r>
        <w:rPr>
          <w:rFonts w:ascii="Times New Roman"/>
          <w:b w:val="false"/>
          <w:i w:val="false"/>
          <w:color w:val="000000"/>
          <w:sz w:val="28"/>
        </w:rPr>
        <w:t xml:space="preserve">
Приложение 154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36" w:id="593"/>
    <w:p>
      <w:pPr>
        <w:spacing w:after="0"/>
        <w:ind w:left="0"/>
        <w:jc w:val="left"/>
      </w:pPr>
      <w:r>
        <w:rPr>
          <w:rFonts w:ascii="Times New Roman"/>
          <w:b/>
          <w:i w:val="false"/>
          <w:color w:val="000000"/>
        </w:rPr>
        <w:t xml:space="preserve"> 
Балаларға қосымша білім беру білім беру ұйымдарында Қазақстан</w:t>
      </w:r>
      <w:r>
        <w:br/>
      </w:r>
      <w:r>
        <w:rPr>
          <w:rFonts w:ascii="Times New Roman"/>
          <w:b/>
          <w:i w:val="false"/>
          <w:color w:val="000000"/>
        </w:rPr>
        <w:t>
Республикасының білім беру туралы заңнамасының сақталуын</w:t>
      </w:r>
      <w:r>
        <w:br/>
      </w:r>
      <w:r>
        <w:rPr>
          <w:rFonts w:ascii="Times New Roman"/>
          <w:b/>
          <w:i w:val="false"/>
          <w:color w:val="000000"/>
        </w:rPr>
        <w:t>
тексеру нәтижелері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организаций дополнительного</w:t>
      </w:r>
      <w:r>
        <w:br/>
      </w:r>
      <w:r>
        <w:rPr>
          <w:rFonts w:ascii="Times New Roman"/>
          <w:b/>
          <w:i w:val="false"/>
          <w:color w:val="000000"/>
        </w:rPr>
        <w:t>
образования для детей</w:t>
      </w:r>
    </w:p>
    <w:bookmarkEnd w:id="593"/>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3-БК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3-КК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578"/>
        <w:gridCol w:w="1716"/>
        <w:gridCol w:w="2128"/>
        <w:gridCol w:w="1925"/>
        <w:gridCol w:w="2453"/>
        <w:gridCol w:w="1823"/>
        <w:gridCol w:w="1655"/>
      </w:tblGrid>
      <w:tr>
        <w:trPr>
          <w:trHeight w:val="21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(жоспардан тыс тексеруге) негіздеме / Основания для (внеплановой) проверки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анықталған бұзушылықтар / Нарушения, выявленные в ходе проверки</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37" w:id="594"/>
    <w:p>
      <w:pPr>
        <w:spacing w:after="0"/>
        <w:ind w:left="0"/>
        <w:jc w:val="left"/>
      </w:pPr>
      <w:r>
        <w:rPr>
          <w:rFonts w:ascii="Times New Roman"/>
          <w:b/>
          <w:i w:val="false"/>
          <w:color w:val="000000"/>
        </w:rPr>
        <w:t xml:space="preserve"> 
№ 3-БК «Балаларға қосымша білім беру ұйымдарында Қазақстан</w:t>
      </w:r>
      <w:r>
        <w:br/>
      </w:r>
      <w:r>
        <w:rPr>
          <w:rFonts w:ascii="Times New Roman"/>
          <w:b/>
          <w:i w:val="false"/>
          <w:color w:val="000000"/>
        </w:rPr>
        <w:t>
Республикасының білім беру туралы заңнамасының сақталуын</w:t>
      </w:r>
      <w:r>
        <w:br/>
      </w:r>
      <w:r>
        <w:rPr>
          <w:rFonts w:ascii="Times New Roman"/>
          <w:b/>
          <w:i w:val="false"/>
          <w:color w:val="000000"/>
        </w:rPr>
        <w:t>
тексеру нәтижелері туралы мәлімет» әкімшілік есеп беру нысанын</w:t>
      </w:r>
      <w:r>
        <w:br/>
      </w:r>
      <w:r>
        <w:rPr>
          <w:rFonts w:ascii="Times New Roman"/>
          <w:b/>
          <w:i w:val="false"/>
          <w:color w:val="000000"/>
        </w:rPr>
        <w:t>
толтыру бойынша түсініктеме</w:t>
      </w:r>
    </w:p>
    <w:bookmarkEnd w:id="594"/>
    <w:p>
      <w:pPr>
        <w:spacing w:after="0"/>
        <w:ind w:left="0"/>
        <w:jc w:val="both"/>
      </w:pPr>
      <w:r>
        <w:rPr>
          <w:rFonts w:ascii="Times New Roman"/>
          <w:b w:val="false"/>
          <w:i w:val="false"/>
          <w:color w:val="000000"/>
          <w:sz w:val="28"/>
        </w:rPr>
        <w:t>      БСН* - бизнес-сәйкестендіру нөмірі көрсетіледі;</w:t>
      </w:r>
      <w:r>
        <w:br/>
      </w:r>
      <w:r>
        <w:rPr>
          <w:rFonts w:ascii="Times New Roman"/>
          <w:b w:val="false"/>
          <w:i w:val="false"/>
          <w:color w:val="000000"/>
          <w:sz w:val="28"/>
        </w:rPr>
        <w:t xml:space="preserve">
      4 бағанда келесі жоспардан тыс тексеру негіздеулердің тек біреуі көрсетіледі: </w:t>
      </w:r>
      <w:r>
        <w:br/>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4) құқықтары бұзылған жеке және заңды тұлғалардың (тұтынушылардың) өтініштері;</w:t>
      </w:r>
      <w:r>
        <w:br/>
      </w: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6)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Times New Roman"/>
          <w:b w:val="false"/>
          <w:i w:val="false"/>
          <w:color w:val="000000"/>
          <w:sz w:val="28"/>
        </w:rPr>
        <w:t>
      7)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Times New Roman"/>
          <w:b w:val="false"/>
          <w:i w:val="false"/>
          <w:color w:val="000000"/>
          <w:sz w:val="28"/>
        </w:rPr>
        <w:t>
      8)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9) тексерілетін субъектінің «Әкімшілік рәсімдер туралы» Қазақстан Республикасының Заңында белгіленген тәртіппен қызметті немесе белгілі бір іс-әрекеттерді жүзеге асырудың басталғандығы туралы хабарлама беруі негіз болып табылады;</w:t>
      </w:r>
      <w:r>
        <w:br/>
      </w:r>
      <w:r>
        <w:rPr>
          <w:rFonts w:ascii="Times New Roman"/>
          <w:b w:val="false"/>
          <w:i w:val="false"/>
          <w:color w:val="000000"/>
          <w:sz w:val="28"/>
        </w:rPr>
        <w:t>
      7 бағанда қабылданған шара көрсетіледі: 1. ұйғарым толтырылды 2. әкімшілік айыппұлын салынды (бір айлық есептеу көрсеткіші (АЕК) көлемінде) 3. басқа шаралар.</w:t>
      </w:r>
    </w:p>
    <w:bookmarkStart w:name="z338" w:id="595"/>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организаций дополнительного</w:t>
      </w:r>
      <w:r>
        <w:br/>
      </w:r>
      <w:r>
        <w:rPr>
          <w:rFonts w:ascii="Times New Roman"/>
          <w:b/>
          <w:i w:val="false"/>
          <w:color w:val="000000"/>
        </w:rPr>
        <w:t>
образования для детей» № 3-КК</w:t>
      </w:r>
    </w:p>
    <w:bookmarkEnd w:id="595"/>
    <w:p>
      <w:pPr>
        <w:spacing w:after="0"/>
        <w:ind w:left="0"/>
        <w:jc w:val="both"/>
      </w:pPr>
      <w:r>
        <w:rPr>
          <w:rFonts w:ascii="Times New Roman"/>
          <w:b w:val="false"/>
          <w:i w:val="false"/>
          <w:color w:val="000000"/>
          <w:sz w:val="28"/>
        </w:rPr>
        <w:t>      БИН* - бизнес-идентификационный номер юридического лица;</w:t>
      </w:r>
      <w:r>
        <w:br/>
      </w:r>
      <w:r>
        <w:rPr>
          <w:rFonts w:ascii="Times New Roman"/>
          <w:b w:val="false"/>
          <w:i w:val="false"/>
          <w:color w:val="000000"/>
          <w:sz w:val="28"/>
        </w:rPr>
        <w:t>
      в графе 4 указывается основания для внеплановой проверки:</w:t>
      </w:r>
      <w:r>
        <w:br/>
      </w: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r>
        <w:br/>
      </w: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r>
        <w:br/>
      </w:r>
      <w:r>
        <w:rPr>
          <w:rFonts w:ascii="Times New Roman"/>
          <w:b w:val="false"/>
          <w:i w:val="false"/>
          <w:color w:val="000000"/>
          <w:sz w:val="28"/>
        </w:rPr>
        <w:t>
      4) обращения физических и юридических лиц (потребителей), права которых нарушены;</w:t>
      </w:r>
      <w:r>
        <w:br/>
      </w:r>
      <w:r>
        <w:rPr>
          <w:rFonts w:ascii="Times New Roman"/>
          <w:b w:val="false"/>
          <w:i w:val="false"/>
          <w:color w:val="000000"/>
          <w:sz w:val="28"/>
        </w:rPr>
        <w:t xml:space="preserve">
      5)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 </w:t>
      </w:r>
      <w:r>
        <w:br/>
      </w:r>
      <w:r>
        <w:rPr>
          <w:rFonts w:ascii="Times New Roman"/>
          <w:b w:val="false"/>
          <w:i w:val="false"/>
          <w:color w:val="000000"/>
          <w:sz w:val="28"/>
        </w:rPr>
        <w:t>
      6)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r>
        <w:br/>
      </w:r>
      <w:r>
        <w:rPr>
          <w:rFonts w:ascii="Times New Roman"/>
          <w:b w:val="false"/>
          <w:i w:val="false"/>
          <w:color w:val="000000"/>
          <w:sz w:val="28"/>
        </w:rPr>
        <w:t>
      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r>
        <w:br/>
      </w:r>
      <w:r>
        <w:rPr>
          <w:rFonts w:ascii="Times New Roman"/>
          <w:b w:val="false"/>
          <w:i w:val="false"/>
          <w:color w:val="000000"/>
          <w:sz w:val="28"/>
        </w:rPr>
        <w:t>
      8) повторная проверка, связанная с обращением проверяемого субъекта о несогласии с первоначальной проверкой;</w:t>
      </w:r>
      <w:r>
        <w:br/>
      </w:r>
      <w:r>
        <w:rPr>
          <w:rFonts w:ascii="Times New Roman"/>
          <w:b w:val="false"/>
          <w:i w:val="false"/>
          <w:color w:val="000000"/>
          <w:sz w:val="28"/>
        </w:rPr>
        <w:t>
      9)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в графе 7 указываются принятые меры: 1. составлено предписание 2. наложен административный штраф (размер в МРП - месячный расчетный показатель) 3. другие меры.</w:t>
      </w:r>
    </w:p>
    <w:bookmarkStart w:name="z339" w:id="596"/>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144 - қосымша</w:t>
      </w:r>
      <w:r>
        <w:br/>
      </w:r>
      <w:r>
        <w:rPr>
          <w:rFonts w:ascii="Times New Roman"/>
          <w:b w:val="false"/>
          <w:i w:val="false"/>
          <w:color w:val="000000"/>
          <w:sz w:val="28"/>
        </w:rPr>
        <w:t xml:space="preserve">
Приложение 144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596"/>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155 - қосымша</w:t>
      </w:r>
      <w:r>
        <w:br/>
      </w:r>
      <w:r>
        <w:rPr>
          <w:rFonts w:ascii="Times New Roman"/>
          <w:b w:val="false"/>
          <w:i w:val="false"/>
          <w:color w:val="000000"/>
          <w:sz w:val="28"/>
        </w:rPr>
        <w:t xml:space="preserve">
Приложение 155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40" w:id="597"/>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
бағдарламаларын іске асыратын ұйымдарында Қазақстан</w:t>
      </w:r>
      <w:r>
        <w:br/>
      </w:r>
      <w:r>
        <w:rPr>
          <w:rFonts w:ascii="Times New Roman"/>
          <w:b/>
          <w:i w:val="false"/>
          <w:color w:val="000000"/>
        </w:rPr>
        <w:t>
Республикасының білім беру туралы заңнамасының және білім беру</w:t>
      </w:r>
      <w:r>
        <w:br/>
      </w:r>
      <w:r>
        <w:rPr>
          <w:rFonts w:ascii="Times New Roman"/>
          <w:b/>
          <w:i w:val="false"/>
          <w:color w:val="000000"/>
        </w:rPr>
        <w:t>
қызметін лицензиялау кезінде қойылатын біліктілік талаптарының</w:t>
      </w:r>
      <w:r>
        <w:br/>
      </w:r>
      <w:r>
        <w:rPr>
          <w:rFonts w:ascii="Times New Roman"/>
          <w:b/>
          <w:i w:val="false"/>
          <w:color w:val="000000"/>
        </w:rPr>
        <w:t>
сақталуын тексеру нәтижелері туралы мәлімет</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образовательной</w:t>
      </w:r>
      <w:r>
        <w:br/>
      </w:r>
      <w:r>
        <w:rPr>
          <w:rFonts w:ascii="Times New Roman"/>
          <w:b/>
          <w:i w:val="false"/>
          <w:color w:val="000000"/>
        </w:rPr>
        <w:t>
деятельности организаций образования, реализующих</w:t>
      </w:r>
      <w:r>
        <w:br/>
      </w:r>
      <w:r>
        <w:rPr>
          <w:rFonts w:ascii="Times New Roman"/>
          <w:b/>
          <w:i w:val="false"/>
          <w:color w:val="000000"/>
        </w:rPr>
        <w:t>
образовательные учебные программы технического и</w:t>
      </w:r>
      <w:r>
        <w:br/>
      </w:r>
      <w:r>
        <w:rPr>
          <w:rFonts w:ascii="Times New Roman"/>
          <w:b/>
          <w:i w:val="false"/>
          <w:color w:val="000000"/>
        </w:rPr>
        <w:t>
профессионального образования, послесреднего образования</w:t>
      </w:r>
    </w:p>
    <w:bookmarkEnd w:id="597"/>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4-БК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4-КК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 </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421"/>
        <w:gridCol w:w="1542"/>
        <w:gridCol w:w="2458"/>
        <w:gridCol w:w="2975"/>
        <w:gridCol w:w="1864"/>
        <w:gridCol w:w="3226"/>
      </w:tblGrid>
      <w:tr>
        <w:trPr>
          <w:trHeight w:val="10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Тексерісті құқықтық статистика және арнайы есепке алу жөнiндегi уәкiлеттi органда тіркеу күні / Дата регистрации проверки в уполномоченном органе правовой статистики и специальным учетам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болуы (иә/жоқ) / Наличие государственной лицензии (да/нет)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лицензиясының қосымшасындағы мамандықтар мен біліктіліктердің коды және атауы / Коды и наименование специальностей и квалификаций из приложения к государственной лицензии</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31"/>
        <w:gridCol w:w="1416"/>
        <w:gridCol w:w="1427"/>
        <w:gridCol w:w="1427"/>
        <w:gridCol w:w="1440"/>
        <w:gridCol w:w="1427"/>
        <w:gridCol w:w="1416"/>
        <w:gridCol w:w="1507"/>
        <w:gridCol w:w="1217"/>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 мен өндірістік оқыту шеберлері туралы мәлімет / Сведения о преподавателях и мастерах производственного обучения</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жоспарының ұлгілік оқу жоспарына сәйкестігі / Соответствие рабочих учебных планов типовым учебным планам</w:t>
            </w:r>
          </w:p>
        </w:tc>
      </w:tr>
      <w:tr>
        <w:trPr>
          <w:trHeight w:val="15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оқытушылардың жалпы саны (адам) / общее количество преподавателей (человек)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оқытушылар саны (адам) / количество штатных преподавателей (человек)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оқытушылар үлесі (%) / доля штатных преподавателей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магистрлар, ғылым кандидаттары, докторлар, ғылыми атақтары бар оқытушылардың саны (адам) / количество преподавателей - магистров, кандидатов, докторов наук, с учеными званиями (человек)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магистрлар-оқытушылардың саны (адам) / количество преподавателей - магистров (человек)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санаттағы оқытушылардың саны (адам) / количество преподавателей высшей категории (человек)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оқытушылардың саны (адам) / количество преподавателей с 1 категорией (человек)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бipiнші санаттағы мұғалімдердің және (немесе) магистрлер үлесі (%) /</w:t>
            </w:r>
          </w:p>
          <w:p>
            <w:pPr>
              <w:spacing w:after="20"/>
              <w:ind w:left="20"/>
              <w:jc w:val="both"/>
            </w:pPr>
            <w:r>
              <w:rPr>
                <w:rFonts w:ascii="Times New Roman"/>
                <w:b w:val="false"/>
                <w:i w:val="false"/>
                <w:color w:val="000000"/>
                <w:sz w:val="20"/>
              </w:rPr>
              <w:t>доля преподавателей высшей и первой категории и (или) магистров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оқытушылардың және (немесе) магистрлердің, ғылыми дәрежелі және атағы бар оқытушылар үлесі (%)/доля преподавателей высшей и первой категории и (или) магистров, преподавателей с учеными степенями и званиями</w:t>
            </w:r>
          </w:p>
        </w:tc>
        <w:tc>
          <w:tcPr>
            <w:tcW w:w="0" w:type="auto"/>
            <w:vMerge/>
            <w:tcBorders>
              <w:top w:val="nil"/>
              <w:left w:val="single" w:color="cfcfcf" w:sz="5"/>
              <w:bottom w:val="single" w:color="cfcfcf" w:sz="5"/>
              <w:right w:val="single" w:color="cfcfcf" w:sz="5"/>
            </w:tcBorders>
          </w:tcPr>
          <w:p/>
        </w:tc>
      </w:tr>
      <w:tr>
        <w:trPr>
          <w:trHeight w:val="25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72"/>
        <w:gridCol w:w="959"/>
        <w:gridCol w:w="861"/>
        <w:gridCol w:w="1046"/>
        <w:gridCol w:w="1116"/>
        <w:gridCol w:w="896"/>
        <w:gridCol w:w="965"/>
        <w:gridCol w:w="873"/>
        <w:gridCol w:w="791"/>
        <w:gridCol w:w="780"/>
        <w:gridCol w:w="919"/>
        <w:gridCol w:w="908"/>
        <w:gridCol w:w="803"/>
        <w:gridCol w:w="734"/>
        <w:gridCol w:w="722"/>
      </w:tblGrid>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 қоры туралы мәлімет / Сведения об учебном фонде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жабдықтармен және оқытудың техникалық құралдармен жабдықталуы / Оснащенность специальным учебным оборудованием и техническими средствами обучения</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шаруашылық жүргізу немесе жедел басқару құқығындағы ғимараттың болуы (иә, жоқ) / наличие собственного или принадлежащего на праве хозяйственного ведения или оперативного управления здания (да/нет)</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оқушыға жұмсалатын шығындар (теңге) /</w:t>
            </w:r>
          </w:p>
          <w:p>
            <w:pPr>
              <w:spacing w:after="20"/>
              <w:ind w:left="20"/>
              <w:jc w:val="both"/>
            </w:pPr>
            <w:r>
              <w:rPr>
                <w:rFonts w:ascii="Times New Roman"/>
                <w:b w:val="false"/>
                <w:i w:val="false"/>
                <w:color w:val="000000"/>
                <w:sz w:val="20"/>
              </w:rPr>
              <w:t>/ Затраты на одного обучающегося (тенге)</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 жоқ) /</w:t>
            </w:r>
          </w:p>
          <w:p>
            <w:pPr>
              <w:spacing w:after="20"/>
              <w:ind w:left="20"/>
              <w:jc w:val="both"/>
            </w:pPr>
            <w:r>
              <w:rPr>
                <w:rFonts w:ascii="Times New Roman"/>
                <w:b w:val="false"/>
                <w:i w:val="false"/>
                <w:color w:val="000000"/>
                <w:sz w:val="20"/>
              </w:rPr>
              <w:t>/ Наличие медицинского обслуживания (да/нет)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қағидаларға сәйкес тамақтандыру объектісінің болуы (иә/жоқ) / Наличие объекта питания, соответствующего санитарным правилам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практикадан өткізу туралы шарттардың болуы (саны) / Наличие договоров для производственной практики (количество)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қорытындысы / Результаты проверки</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 Примечание</w:t>
            </w:r>
          </w:p>
        </w:tc>
      </w:tr>
      <w:tr>
        <w:trPr>
          <w:trHeight w:val="585"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оқу жоспарына сәйкес толық оқу цикліне білім алушылар контингенті не шаққандағы оқу әдебиеті қорының болуы (иә/жоқ) /наличие фонда учебной и учебно-методической литературы по отношению к контингенту обучающихся на полный цикл обучения в соответствии с типовыми учебными планами (да/нет)</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жеткізгіштердегі оқу құралдары бар пәндердің саны / количество предметов, по которым имеются пособия на цифровых носителях</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жеткізгіштердегі оқу құралдары бар оқу жұмыс жоспарының жалпы санынан пәндердің үлесі (%)/доля предметов от общего количества рабочего учебного плана, имеющих учебные пособия на цифровых носителях (%)</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айқындалған бұзушылықтар / нарушения, выявленные в ходе проверки</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vMerge/>
            <w:tcBorders>
              <w:top w:val="nil"/>
              <w:left w:val="single" w:color="cfcfcf" w:sz="5"/>
              <w:bottom w:val="single" w:color="cfcfcf" w:sz="5"/>
              <w:right w:val="single" w:color="cfcfcf" w:sz="5"/>
            </w:tcBorders>
          </w:tcPr>
          <w:p/>
        </w:tc>
      </w:tr>
      <w:tr>
        <w:trPr>
          <w:trHeight w:val="4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(иә/жоқ) / оснащенность компьютерными классами, подключенными к сети интернет (да/нет)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 оқу кабинеттерінің болуы (саны) / наличие учебных кабинетов по общеобразовательным предметам (количество)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жалпы кәсіптік пәндер бойынша оқу кабинеттерінің болуы (саны) / наличие учебных кабинетов по специальным и общепрофессиональным предметам (количество)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зертханаларының болуы (саны) /</w:t>
            </w:r>
          </w:p>
          <w:p>
            <w:pPr>
              <w:spacing w:after="20"/>
              <w:ind w:left="20"/>
              <w:jc w:val="both"/>
            </w:pPr>
            <w:r>
              <w:rPr>
                <w:rFonts w:ascii="Times New Roman"/>
                <w:b w:val="false"/>
                <w:i w:val="false"/>
                <w:color w:val="000000"/>
                <w:sz w:val="20"/>
              </w:rPr>
              <w:t>наличие учебных лабораторий (количество)</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шеберханаларының болуы (саны) /</w:t>
            </w:r>
          </w:p>
          <w:p>
            <w:pPr>
              <w:spacing w:after="20"/>
              <w:ind w:left="20"/>
              <w:jc w:val="both"/>
            </w:pPr>
            <w:r>
              <w:rPr>
                <w:rFonts w:ascii="Times New Roman"/>
                <w:b w:val="false"/>
                <w:i w:val="false"/>
                <w:color w:val="000000"/>
                <w:sz w:val="20"/>
              </w:rPr>
              <w:t>наличие учебных мастерских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1" w:id="598"/>
    <w:p>
      <w:pPr>
        <w:spacing w:after="0"/>
        <w:ind w:left="0"/>
        <w:jc w:val="left"/>
      </w:pPr>
      <w:r>
        <w:rPr>
          <w:rFonts w:ascii="Times New Roman"/>
          <w:b/>
          <w:i w:val="false"/>
          <w:color w:val="000000"/>
        </w:rPr>
        <w:t xml:space="preserve"> 
№ 4-БК «Техникалық және кәсіптік, орта білімнен кейінгі білім</w:t>
      </w:r>
      <w:r>
        <w:br/>
      </w:r>
      <w:r>
        <w:rPr>
          <w:rFonts w:ascii="Times New Roman"/>
          <w:b/>
          <w:i w:val="false"/>
          <w:color w:val="000000"/>
        </w:rPr>
        <w:t>
беру бағдарламаларын іске асыратын ұйымдарында Қазақстан</w:t>
      </w:r>
      <w:r>
        <w:br/>
      </w:r>
      <w:r>
        <w:rPr>
          <w:rFonts w:ascii="Times New Roman"/>
          <w:b/>
          <w:i w:val="false"/>
          <w:color w:val="000000"/>
        </w:rPr>
        <w:t>
Республикасының білім беру туралы заңнамасының және білім беру</w:t>
      </w:r>
      <w:r>
        <w:br/>
      </w:r>
      <w:r>
        <w:rPr>
          <w:rFonts w:ascii="Times New Roman"/>
          <w:b/>
          <w:i w:val="false"/>
          <w:color w:val="000000"/>
        </w:rPr>
        <w:t>
қызметін лицензиялау кезінде қойылатын біліктілік талаптарының</w:t>
      </w:r>
      <w:r>
        <w:br/>
      </w:r>
      <w:r>
        <w:rPr>
          <w:rFonts w:ascii="Times New Roman"/>
          <w:b/>
          <w:i w:val="false"/>
          <w:color w:val="000000"/>
        </w:rPr>
        <w:t>
сақталуын тексеру нәтижелері туралы мәлімет» әкімшілік есеп</w:t>
      </w:r>
      <w:r>
        <w:br/>
      </w:r>
      <w:r>
        <w:rPr>
          <w:rFonts w:ascii="Times New Roman"/>
          <w:b/>
          <w:i w:val="false"/>
          <w:color w:val="000000"/>
        </w:rPr>
        <w:t>
беру нысанын толтыру бойынша түсініктеме</w:t>
      </w:r>
    </w:p>
    <w:bookmarkEnd w:id="598"/>
    <w:p>
      <w:pPr>
        <w:spacing w:after="0"/>
        <w:ind w:left="0"/>
        <w:jc w:val="both"/>
      </w:pPr>
      <w:r>
        <w:rPr>
          <w:rFonts w:ascii="Times New Roman"/>
          <w:b w:val="false"/>
          <w:i w:val="false"/>
          <w:color w:val="000000"/>
          <w:sz w:val="28"/>
        </w:rPr>
        <w:t>      БСН* - бизнес-сәйкестендіру нөмірі көрсетіледі;</w:t>
      </w:r>
    </w:p>
    <w:bookmarkStart w:name="z342" w:id="59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проверки на соблюдение законодательства</w:t>
      </w:r>
      <w:r>
        <w:br/>
      </w:r>
      <w:r>
        <w:rPr>
          <w:rFonts w:ascii="Times New Roman"/>
          <w:b/>
          <w:i w:val="false"/>
          <w:color w:val="000000"/>
        </w:rPr>
        <w:t>
Республики Казахстан об образовании и квалификационных</w:t>
      </w:r>
      <w:r>
        <w:br/>
      </w:r>
      <w:r>
        <w:rPr>
          <w:rFonts w:ascii="Times New Roman"/>
          <w:b/>
          <w:i w:val="false"/>
          <w:color w:val="000000"/>
        </w:rPr>
        <w:t>
требований, предъявляемых при лицензировании образовательной</w:t>
      </w:r>
      <w:r>
        <w:br/>
      </w:r>
      <w:r>
        <w:rPr>
          <w:rFonts w:ascii="Times New Roman"/>
          <w:b/>
          <w:i w:val="false"/>
          <w:color w:val="000000"/>
        </w:rPr>
        <w:t>
деятельности организаций образования, реализующих</w:t>
      </w:r>
      <w:r>
        <w:br/>
      </w:r>
      <w:r>
        <w:rPr>
          <w:rFonts w:ascii="Times New Roman"/>
          <w:b/>
          <w:i w:val="false"/>
          <w:color w:val="000000"/>
        </w:rPr>
        <w:t>
образовательные учебные программы технического и</w:t>
      </w:r>
      <w:r>
        <w:br/>
      </w:r>
      <w:r>
        <w:rPr>
          <w:rFonts w:ascii="Times New Roman"/>
          <w:b/>
          <w:i w:val="false"/>
          <w:color w:val="000000"/>
        </w:rPr>
        <w:t>
профессионального образования, послесреднего образования» №</w:t>
      </w:r>
      <w:r>
        <w:br/>
      </w:r>
      <w:r>
        <w:rPr>
          <w:rFonts w:ascii="Times New Roman"/>
          <w:b/>
          <w:i w:val="false"/>
          <w:color w:val="000000"/>
        </w:rPr>
        <w:t>
4-КК</w:t>
      </w:r>
    </w:p>
    <w:bookmarkEnd w:id="599"/>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343" w:id="600"/>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145 - қосымша</w:t>
      </w:r>
      <w:r>
        <w:br/>
      </w:r>
      <w:r>
        <w:rPr>
          <w:rFonts w:ascii="Times New Roman"/>
          <w:b w:val="false"/>
          <w:i w:val="false"/>
          <w:color w:val="000000"/>
          <w:sz w:val="28"/>
        </w:rPr>
        <w:t xml:space="preserve">
Приложение 145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00"/>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156 - қосымша</w:t>
      </w:r>
      <w:r>
        <w:br/>
      </w:r>
      <w:r>
        <w:rPr>
          <w:rFonts w:ascii="Times New Roman"/>
          <w:b w:val="false"/>
          <w:i w:val="false"/>
          <w:color w:val="000000"/>
          <w:sz w:val="28"/>
        </w:rPr>
        <w:t xml:space="preserve">
Приложение 156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Мектепке дейінгі ұйымдарын мемлекеттік аттестаттаудың</w:t>
      </w:r>
      <w:r>
        <w:br/>
      </w:r>
      <w:r>
        <w:rPr>
          <w:rFonts w:ascii="Times New Roman"/>
          <w:b/>
          <w:i w:val="false"/>
          <w:color w:val="000000"/>
        </w:rPr>
        <w:t>
нәтижелері туралы мәлімет</w:t>
      </w:r>
      <w:r>
        <w:br/>
      </w:r>
      <w:r>
        <w:rPr>
          <w:rFonts w:ascii="Times New Roman"/>
          <w:b/>
          <w:i w:val="false"/>
          <w:color w:val="000000"/>
        </w:rPr>
        <w:t>
Сведения о результатах государственной аттестации дошкольных</w:t>
      </w:r>
      <w:r>
        <w:br/>
      </w:r>
      <w:r>
        <w:rPr>
          <w:rFonts w:ascii="Times New Roman"/>
          <w:b/>
          <w:i w:val="false"/>
          <w:color w:val="000000"/>
        </w:rPr>
        <w:t>
организаций</w:t>
      </w:r>
    </w:p>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5-БК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5-КК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 </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 </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346"/>
        <w:gridCol w:w="1460"/>
        <w:gridCol w:w="1485"/>
        <w:gridCol w:w="1245"/>
        <w:gridCol w:w="1245"/>
        <w:gridCol w:w="1516"/>
        <w:gridCol w:w="1031"/>
        <w:gridCol w:w="1372"/>
        <w:gridCol w:w="1454"/>
        <w:gridCol w:w="1358"/>
      </w:tblGrid>
      <w:tr>
        <w:trPr>
          <w:trHeight w:val="45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w:t>
            </w:r>
            <w:r>
              <w:br/>
            </w:r>
            <w:r>
              <w:rPr>
                <w:rFonts w:ascii="Times New Roman"/>
                <w:b w:val="false"/>
                <w:i w:val="false"/>
                <w:color w:val="000000"/>
                <w:sz w:val="20"/>
              </w:rPr>
              <w:t>
</w:t>
            </w:r>
            <w:r>
              <w:rPr>
                <w:rFonts w:ascii="Times New Roman"/>
                <w:b w:val="false"/>
                <w:i w:val="false"/>
                <w:color w:val="000000"/>
                <w:sz w:val="20"/>
              </w:rPr>
              <w:t>заңды атауы / Юридическое название организации образования</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қорытындылары /</w:t>
            </w:r>
            <w:r>
              <w:br/>
            </w:r>
            <w:r>
              <w:rPr>
                <w:rFonts w:ascii="Times New Roman"/>
                <w:b w:val="false"/>
                <w:i w:val="false"/>
                <w:color w:val="000000"/>
                <w:sz w:val="20"/>
              </w:rPr>
              <w:t>
</w:t>
            </w:r>
            <w:r>
              <w:rPr>
                <w:rFonts w:ascii="Times New Roman"/>
                <w:b w:val="false"/>
                <w:i w:val="false"/>
                <w:color w:val="000000"/>
                <w:sz w:val="20"/>
              </w:rPr>
              <w:t>Итоги государственной аттестации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/Результаты изучения устранения выявленных нарушений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 дата приказа</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себебі / причины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gridSpan w:val="2"/>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жойылды (иә/жоқ) / нарушения устранены (да/нет)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4" w:id="601"/>
    <w:p>
      <w:pPr>
        <w:spacing w:after="0"/>
        <w:ind w:left="0"/>
        <w:jc w:val="left"/>
      </w:pPr>
      <w:r>
        <w:rPr>
          <w:rFonts w:ascii="Times New Roman"/>
          <w:b/>
          <w:i w:val="false"/>
          <w:color w:val="000000"/>
        </w:rPr>
        <w:t xml:space="preserve"> 
5-БК «Мектепке дейінгі ұйымдарын мемлекеттік аттестаттаудың</w:t>
      </w:r>
      <w:r>
        <w:br/>
      </w:r>
      <w:r>
        <w:rPr>
          <w:rFonts w:ascii="Times New Roman"/>
          <w:b/>
          <w:i w:val="false"/>
          <w:color w:val="000000"/>
        </w:rPr>
        <w:t>
нәтижелері туралы мәлімет» әкімшілік есеп беру нысанын толтыру</w:t>
      </w:r>
      <w:r>
        <w:br/>
      </w:r>
      <w:r>
        <w:rPr>
          <w:rFonts w:ascii="Times New Roman"/>
          <w:b/>
          <w:i w:val="false"/>
          <w:color w:val="000000"/>
        </w:rPr>
        <w:t>
бойынша түсініктеме</w:t>
      </w:r>
    </w:p>
    <w:bookmarkEnd w:id="601"/>
    <w:p>
      <w:pPr>
        <w:spacing w:after="0"/>
        <w:ind w:left="0"/>
        <w:jc w:val="both"/>
      </w:pPr>
      <w:r>
        <w:rPr>
          <w:rFonts w:ascii="Times New Roman"/>
          <w:b w:val="false"/>
          <w:i w:val="false"/>
          <w:color w:val="000000"/>
          <w:sz w:val="28"/>
        </w:rPr>
        <w:t>      БСН* - бизнес-сәйкестендіру нөмірі көрсетіледі.</w:t>
      </w:r>
    </w:p>
    <w:bookmarkStart w:name="z345" w:id="602"/>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государственной аттестации дошкольных</w:t>
      </w:r>
      <w:r>
        <w:br/>
      </w:r>
      <w:r>
        <w:rPr>
          <w:rFonts w:ascii="Times New Roman"/>
          <w:b/>
          <w:i w:val="false"/>
          <w:color w:val="000000"/>
        </w:rPr>
        <w:t>
организаций» № 5-КК</w:t>
      </w:r>
    </w:p>
    <w:bookmarkEnd w:id="602"/>
    <w:p>
      <w:pPr>
        <w:spacing w:after="0"/>
        <w:ind w:left="0"/>
        <w:jc w:val="both"/>
      </w:pPr>
      <w:r>
        <w:rPr>
          <w:rFonts w:ascii="Times New Roman"/>
          <w:b w:val="false"/>
          <w:i w:val="false"/>
          <w:color w:val="000000"/>
          <w:sz w:val="28"/>
        </w:rPr>
        <w:t xml:space="preserve">      БИН* - бизнес-идентификационный номер юридического лица. </w:t>
      </w:r>
    </w:p>
    <w:bookmarkStart w:name="z346" w:id="603"/>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146 - қосымша</w:t>
      </w:r>
      <w:r>
        <w:br/>
      </w:r>
      <w:r>
        <w:rPr>
          <w:rFonts w:ascii="Times New Roman"/>
          <w:b w:val="false"/>
          <w:i w:val="false"/>
          <w:color w:val="000000"/>
          <w:sz w:val="28"/>
        </w:rPr>
        <w:t xml:space="preserve">
Приложение 146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03"/>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157 - қосымша</w:t>
      </w:r>
      <w:r>
        <w:br/>
      </w:r>
      <w:r>
        <w:rPr>
          <w:rFonts w:ascii="Times New Roman"/>
          <w:b w:val="false"/>
          <w:i w:val="false"/>
          <w:color w:val="000000"/>
          <w:sz w:val="28"/>
        </w:rPr>
        <w:t xml:space="preserve">
Приложение 157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47" w:id="604"/>
    <w:p>
      <w:pPr>
        <w:spacing w:after="0"/>
        <w:ind w:left="0"/>
        <w:jc w:val="left"/>
      </w:pPr>
      <w:r>
        <w:rPr>
          <w:rFonts w:ascii="Times New Roman"/>
          <w:b/>
          <w:i w:val="false"/>
          <w:color w:val="000000"/>
        </w:rPr>
        <w:t xml:space="preserve"> 
Орта білім беру (бастауыш, негізгі орта, жалпы орта) ұйымдарын</w:t>
      </w:r>
      <w:r>
        <w:br/>
      </w:r>
      <w:r>
        <w:rPr>
          <w:rFonts w:ascii="Times New Roman"/>
          <w:b/>
          <w:i w:val="false"/>
          <w:color w:val="000000"/>
        </w:rPr>
        <w:t>
мемлекеттік аттестаттаудың нәтижелері туралы мәлімет</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среднего образования (начального, основного среднего и общего</w:t>
      </w:r>
      <w:r>
        <w:br/>
      </w:r>
      <w:r>
        <w:rPr>
          <w:rFonts w:ascii="Times New Roman"/>
          <w:b/>
          <w:i w:val="false"/>
          <w:color w:val="000000"/>
        </w:rPr>
        <w:t>
среднего)</w:t>
      </w:r>
    </w:p>
    <w:bookmarkEnd w:id="604"/>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6-БК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6-КК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907"/>
        <w:gridCol w:w="1124"/>
        <w:gridCol w:w="1040"/>
        <w:gridCol w:w="1148"/>
        <w:gridCol w:w="1274"/>
        <w:gridCol w:w="1292"/>
        <w:gridCol w:w="1149"/>
        <w:gridCol w:w="1274"/>
        <w:gridCol w:w="1076"/>
        <w:gridCol w:w="1202"/>
        <w:gridCol w:w="1202"/>
        <w:gridCol w:w="974"/>
      </w:tblGrid>
      <w:tr>
        <w:trPr>
          <w:trHeight w:val="54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заңда атауы / Юридическое название организации образования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 сынып оқушылардың білімін бақылау қорытындылары / Итоги контроля знаний учащихся выпускных классов</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сынып / 4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 9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 11 класс</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оқушылар саны барлығы / количество учащихся, подлежащих тестированию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саны (адам) / количество учащихся получивших положительные оценки (человек)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оқушылар % / % учащихся получивших положительные оценки</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301"/>
        <w:gridCol w:w="2546"/>
        <w:gridCol w:w="2750"/>
        <w:gridCol w:w="1734"/>
        <w:gridCol w:w="1911"/>
        <w:gridCol w:w="245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аттестаттаудың қорытындылары / Итоги государственной аттестации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w:t>
            </w:r>
            <w:r>
              <w:br/>
            </w:r>
            <w:r>
              <w:rPr>
                <w:rFonts w:ascii="Times New Roman"/>
                <w:b w:val="false"/>
                <w:i w:val="false"/>
                <w:color w:val="000000"/>
                <w:sz w:val="20"/>
              </w:rPr>
              <w:t>
</w:t>
            </w:r>
            <w:r>
              <w:rPr>
                <w:rFonts w:ascii="Times New Roman"/>
                <w:b w:val="false"/>
                <w:i w:val="false"/>
                <w:color w:val="000000"/>
                <w:sz w:val="20"/>
              </w:rPr>
              <w:t>Результаты изучения устранения выявленных нарушений</w:t>
            </w:r>
          </w:p>
        </w:tc>
      </w:tr>
      <w:tr>
        <w:trPr>
          <w:trHeight w:val="30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w:t>
            </w:r>
            <w:r>
              <w:br/>
            </w:r>
            <w:r>
              <w:rPr>
                <w:rFonts w:ascii="Times New Roman"/>
                <w:b w:val="false"/>
                <w:i w:val="false"/>
                <w:color w:val="000000"/>
                <w:sz w:val="20"/>
              </w:rPr>
              <w:t>
</w:t>
            </w:r>
            <w:r>
              <w:rPr>
                <w:rFonts w:ascii="Times New Roman"/>
                <w:b w:val="false"/>
                <w:i w:val="false"/>
                <w:color w:val="000000"/>
                <w:sz w:val="20"/>
              </w:rPr>
              <w:t>дата приказа</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аттестаттамаудың себебі /</w:t>
            </w:r>
            <w:r>
              <w:br/>
            </w:r>
            <w:r>
              <w:rPr>
                <w:rFonts w:ascii="Times New Roman"/>
                <w:b w:val="false"/>
                <w:i w:val="false"/>
                <w:color w:val="000000"/>
                <w:sz w:val="20"/>
              </w:rPr>
              <w:t>
</w:t>
            </w:r>
            <w:r>
              <w:rPr>
                <w:rFonts w:ascii="Times New Roman"/>
                <w:b w:val="false"/>
                <w:i w:val="false"/>
                <w:color w:val="000000"/>
                <w:sz w:val="20"/>
              </w:rPr>
              <w:t>причины неаттестации</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0" w:type="auto"/>
            <w:gridSpan w:val="2"/>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(иә/жоқ) / аттестовано (да/нет)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48" w:id="605"/>
    <w:p>
      <w:pPr>
        <w:spacing w:after="0"/>
        <w:ind w:left="0"/>
        <w:jc w:val="left"/>
      </w:pPr>
      <w:r>
        <w:rPr>
          <w:rFonts w:ascii="Times New Roman"/>
          <w:b/>
          <w:i w:val="false"/>
          <w:color w:val="000000"/>
        </w:rPr>
        <w:t xml:space="preserve"> 
№ 6-БК «Орта білім беру (бастауыш, негізгі орта, жалпы орта)</w:t>
      </w:r>
      <w:r>
        <w:br/>
      </w:r>
      <w:r>
        <w:rPr>
          <w:rFonts w:ascii="Times New Roman"/>
          <w:b/>
          <w:i w:val="false"/>
          <w:color w:val="000000"/>
        </w:rPr>
        <w:t>
ұйымдарын мемлекеттік аттестаттаудың нәтижелері туралы мәлімет»</w:t>
      </w:r>
      <w:r>
        <w:br/>
      </w:r>
      <w:r>
        <w:rPr>
          <w:rFonts w:ascii="Times New Roman"/>
          <w:b/>
          <w:i w:val="false"/>
          <w:color w:val="000000"/>
        </w:rPr>
        <w:t>
әкімшілік есеп беру нысанын толтыру бойынша түсініктеме</w:t>
      </w:r>
    </w:p>
    <w:bookmarkEnd w:id="605"/>
    <w:p>
      <w:pPr>
        <w:spacing w:after="0"/>
        <w:ind w:left="0"/>
        <w:jc w:val="both"/>
      </w:pPr>
      <w:r>
        <w:rPr>
          <w:rFonts w:ascii="Times New Roman"/>
          <w:b w:val="false"/>
          <w:i w:val="false"/>
          <w:color w:val="000000"/>
          <w:sz w:val="28"/>
        </w:rPr>
        <w:t>      БСН* - бизнес-сәйкестендіру нөмірі көрсетіледі;</w:t>
      </w:r>
    </w:p>
    <w:bookmarkStart w:name="z349" w:id="606"/>
    <w:p>
      <w:pPr>
        <w:spacing w:after="0"/>
        <w:ind w:left="0"/>
        <w:jc w:val="left"/>
      </w:pPr>
      <w:r>
        <w:rPr>
          <w:rFonts w:ascii="Times New Roman"/>
          <w:b/>
          <w:i w:val="false"/>
          <w:color w:val="000000"/>
        </w:rPr>
        <w:t xml:space="preserve"> 
Пояснение по заполнению формы административной отчетности «Сведения о результатах государственной аттестации организаций среднего образования (начального, основного среднего и общего среднего)» 6-КК</w:t>
      </w:r>
    </w:p>
    <w:bookmarkEnd w:id="606"/>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350" w:id="607"/>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147 - қосымша</w:t>
      </w:r>
      <w:r>
        <w:br/>
      </w:r>
      <w:r>
        <w:rPr>
          <w:rFonts w:ascii="Times New Roman"/>
          <w:b w:val="false"/>
          <w:i w:val="false"/>
          <w:color w:val="000000"/>
          <w:sz w:val="28"/>
        </w:rPr>
        <w:t xml:space="preserve">
Приложение 147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07"/>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158 - қосымша</w:t>
      </w:r>
      <w:r>
        <w:br/>
      </w:r>
      <w:r>
        <w:rPr>
          <w:rFonts w:ascii="Times New Roman"/>
          <w:b w:val="false"/>
          <w:i w:val="false"/>
          <w:color w:val="000000"/>
          <w:sz w:val="28"/>
        </w:rPr>
        <w:t xml:space="preserve">
Приложение 158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51" w:id="608"/>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
бағдарламаларын іске асыратын ұйымдарын мемлекеттік</w:t>
      </w:r>
      <w:r>
        <w:br/>
      </w:r>
      <w:r>
        <w:rPr>
          <w:rFonts w:ascii="Times New Roman"/>
          <w:b/>
          <w:i w:val="false"/>
          <w:color w:val="000000"/>
        </w:rPr>
        <w:t>
аттестаттаудың нәтижелері туралы мәлімет</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образования, реализующих образовательные программы</w:t>
      </w:r>
      <w:r>
        <w:br/>
      </w:r>
      <w:r>
        <w:rPr>
          <w:rFonts w:ascii="Times New Roman"/>
          <w:b/>
          <w:i w:val="false"/>
          <w:color w:val="000000"/>
        </w:rPr>
        <w:t>
технического-профессионального, послесреднего образования»</w:t>
      </w:r>
    </w:p>
    <w:bookmarkEnd w:id="608"/>
    <w:p>
      <w:pPr>
        <w:spacing w:after="0"/>
        <w:ind w:left="0"/>
        <w:jc w:val="both"/>
      </w:pPr>
      <w:r>
        <w:rPr>
          <w:rFonts w:ascii="Times New Roman"/>
          <w:b w:val="false"/>
          <w:i w:val="false"/>
          <w:color w:val="000000"/>
          <w:sz w:val="28"/>
        </w:rPr>
        <w:t>Есепті кезең 20 ___ жылдың ____ жартыжылдығы</w:t>
      </w:r>
      <w:r>
        <w:br/>
      </w:r>
      <w:r>
        <w:rPr>
          <w:rFonts w:ascii="Times New Roman"/>
          <w:b w:val="false"/>
          <w:i w:val="false"/>
          <w:color w:val="000000"/>
          <w:sz w:val="28"/>
        </w:rPr>
        <w:t>
Отчетный период ____ полугодие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7-БК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7-КК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жартыжылдық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полугодовая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комитетінің Білім саласындағы бақылау департаменттері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Департаменты по контролю в сфере образования Комитета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министрлігінің Білім саласындағы бақылау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 10 шілде</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 10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862"/>
        <w:gridCol w:w="1644"/>
        <w:gridCol w:w="2051"/>
        <w:gridCol w:w="2255"/>
        <w:gridCol w:w="1846"/>
        <w:gridCol w:w="1976"/>
        <w:gridCol w:w="1921"/>
      </w:tblGrid>
      <w:tr>
        <w:trPr>
          <w:trHeight w:val="285"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БСН* / БИН* организации образования</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заңды атауы / Юридическое название организации образования</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нақты орналасқан жері / Адрес фактического местонахождения организации образования</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қосымшасындағы мамандықтардың атауы мен коды / Наименование и коды специальности из приложения к государственной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 бақылау / Контроль знаний</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жататын бітірушілер саны (адам) / количество выпускников, подлежащих тестированию (человек)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бітірушілер саны (адам) / количество выпускников, получивших положительные оценки (человек)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 алған бітірушілер пайызы (%) / процент выпускников, получивших положительные оценки ( %)</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11"/>
        <w:gridCol w:w="2813"/>
        <w:gridCol w:w="1928"/>
        <w:gridCol w:w="1695"/>
        <w:gridCol w:w="2407"/>
        <w:gridCol w:w="2335"/>
      </w:tblGrid>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аттестаттаудың қорытындылары / Итоги государственной аттестации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жойылғандығын айқындау қорытындысы / Результаты изучения устранения выявленных нарушений</w:t>
            </w:r>
          </w:p>
        </w:tc>
      </w:tr>
      <w:tr>
        <w:trPr>
          <w:trHeight w:val="70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 / № приказа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күні / дата приказа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ЖМББС сәйкес (иә/жоқ) / деятельность соответствует ГОСО (да/нет)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себебі / причины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жойылды (иә/жоқ) / нарушения устранены (да/нет)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 / принятые меры</w:t>
            </w:r>
          </w:p>
        </w:tc>
      </w:tr>
      <w:tr>
        <w:trPr>
          <w:trHeight w:val="25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52" w:id="609"/>
    <w:p>
      <w:pPr>
        <w:spacing w:after="0"/>
        <w:ind w:left="0"/>
        <w:jc w:val="left"/>
      </w:pPr>
      <w:r>
        <w:rPr>
          <w:rFonts w:ascii="Times New Roman"/>
          <w:b/>
          <w:i w:val="false"/>
          <w:color w:val="000000"/>
        </w:rPr>
        <w:t xml:space="preserve"> 
№ 7-БК «Техникалық және кәсіптік, орта білімнен кейінгі білім</w:t>
      </w:r>
      <w:r>
        <w:br/>
      </w:r>
      <w:r>
        <w:rPr>
          <w:rFonts w:ascii="Times New Roman"/>
          <w:b/>
          <w:i w:val="false"/>
          <w:color w:val="000000"/>
        </w:rPr>
        <w:t>
беру бағдарламаларын іске асыратын ұйымдарын мемлекеттік</w:t>
      </w:r>
      <w:r>
        <w:br/>
      </w:r>
      <w:r>
        <w:rPr>
          <w:rFonts w:ascii="Times New Roman"/>
          <w:b/>
          <w:i w:val="false"/>
          <w:color w:val="000000"/>
        </w:rPr>
        <w:t>
аттестаттаудың нәтижелері туралы мәлімет» әкімшілік есеп беру</w:t>
      </w:r>
      <w:r>
        <w:br/>
      </w:r>
      <w:r>
        <w:rPr>
          <w:rFonts w:ascii="Times New Roman"/>
          <w:b/>
          <w:i w:val="false"/>
          <w:color w:val="000000"/>
        </w:rPr>
        <w:t>
нысанын толтыру бойынша түсініктеме</w:t>
      </w:r>
    </w:p>
    <w:bookmarkEnd w:id="609"/>
    <w:p>
      <w:pPr>
        <w:spacing w:after="0"/>
        <w:ind w:left="0"/>
        <w:jc w:val="both"/>
      </w:pPr>
      <w:r>
        <w:rPr>
          <w:rFonts w:ascii="Times New Roman"/>
          <w:b w:val="false"/>
          <w:i w:val="false"/>
          <w:color w:val="000000"/>
          <w:sz w:val="28"/>
        </w:rPr>
        <w:t>      БСН* - бизнес-сәйкестендіру нөмірі көрсетіледі.</w:t>
      </w:r>
    </w:p>
    <w:bookmarkStart w:name="z353" w:id="610"/>
    <w:p>
      <w:pPr>
        <w:spacing w:after="0"/>
        <w:ind w:left="0"/>
        <w:jc w:val="left"/>
      </w:pPr>
      <w:r>
        <w:rPr>
          <w:rFonts w:ascii="Times New Roman"/>
          <w:b/>
          <w:i w:val="false"/>
          <w:color w:val="000000"/>
        </w:rPr>
        <w:t xml:space="preserve"> 
П Пояснение по заполнению формы административной отчетности</w:t>
      </w:r>
      <w:r>
        <w:br/>
      </w:r>
      <w:r>
        <w:rPr>
          <w:rFonts w:ascii="Times New Roman"/>
          <w:b/>
          <w:i w:val="false"/>
          <w:color w:val="000000"/>
        </w:rPr>
        <w:t>
«Сведения о результатах государственной аттестации организаций</w:t>
      </w:r>
      <w:r>
        <w:br/>
      </w:r>
      <w:r>
        <w:rPr>
          <w:rFonts w:ascii="Times New Roman"/>
          <w:b/>
          <w:i w:val="false"/>
          <w:color w:val="000000"/>
        </w:rPr>
        <w:t>
образования, реализующих образовательные программы</w:t>
      </w:r>
      <w:r>
        <w:br/>
      </w:r>
      <w:r>
        <w:rPr>
          <w:rFonts w:ascii="Times New Roman"/>
          <w:b/>
          <w:i w:val="false"/>
          <w:color w:val="000000"/>
        </w:rPr>
        <w:t>
технического-профессионального, послесреднего образования» №</w:t>
      </w:r>
      <w:r>
        <w:br/>
      </w:r>
      <w:r>
        <w:rPr>
          <w:rFonts w:ascii="Times New Roman"/>
          <w:b/>
          <w:i w:val="false"/>
          <w:color w:val="000000"/>
        </w:rPr>
        <w:t>
7-КК</w:t>
      </w:r>
    </w:p>
    <w:bookmarkEnd w:id="610"/>
    <w:p>
      <w:pPr>
        <w:spacing w:after="0"/>
        <w:ind w:left="0"/>
        <w:jc w:val="both"/>
      </w:pPr>
      <w:r>
        <w:rPr>
          <w:rFonts w:ascii="Times New Roman"/>
          <w:b w:val="false"/>
          <w:i w:val="false"/>
          <w:color w:val="000000"/>
          <w:sz w:val="28"/>
        </w:rPr>
        <w:t>      БИН* - бизнес-идентификационный номер юридического лица.</w:t>
      </w:r>
    </w:p>
    <w:bookmarkStart w:name="z354" w:id="61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148 - қосымша</w:t>
      </w:r>
      <w:r>
        <w:br/>
      </w:r>
      <w:r>
        <w:rPr>
          <w:rFonts w:ascii="Times New Roman"/>
          <w:b w:val="false"/>
          <w:i w:val="false"/>
          <w:color w:val="000000"/>
          <w:sz w:val="28"/>
        </w:rPr>
        <w:t>
Приложение 148 к приказу Министра образования и науки</w:t>
      </w:r>
      <w:r>
        <w:br/>
      </w:r>
      <w:r>
        <w:rPr>
          <w:rFonts w:ascii="Times New Roman"/>
          <w:b w:val="false"/>
          <w:i w:val="false"/>
          <w:color w:val="000000"/>
          <w:sz w:val="28"/>
        </w:rPr>
        <w:t>
Республики Казахстан от 1 сентября 2016 года № 541 </w:t>
      </w:r>
    </w:p>
    <w:bookmarkEnd w:id="61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159 - қосымша</w:t>
      </w:r>
      <w:r>
        <w:br/>
      </w:r>
      <w:r>
        <w:rPr>
          <w:rFonts w:ascii="Times New Roman"/>
          <w:b w:val="false"/>
          <w:i w:val="false"/>
          <w:color w:val="000000"/>
          <w:sz w:val="28"/>
        </w:rPr>
        <w:t xml:space="preserve">
Приложение 159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55" w:id="612"/>
    <w:p>
      <w:pPr>
        <w:spacing w:after="0"/>
        <w:ind w:left="0"/>
        <w:jc w:val="left"/>
      </w:pPr>
      <w:r>
        <w:rPr>
          <w:rFonts w:ascii="Times New Roman"/>
          <w:b/>
          <w:i w:val="false"/>
          <w:color w:val="000000"/>
        </w:rPr>
        <w:t xml:space="preserve"> 
Қазақ тілін білу деңгейін бағалау жүйесі ҚАЗТЕСТ-тің ағымдағы</w:t>
      </w:r>
      <w:r>
        <w:br/>
      </w:r>
      <w:r>
        <w:rPr>
          <w:rFonts w:ascii="Times New Roman"/>
          <w:b/>
          <w:i w:val="false"/>
          <w:color w:val="000000"/>
        </w:rPr>
        <w:t xml:space="preserve">
жылға қорытынды нәтижелері туралы мәлімет </w:t>
      </w:r>
      <w:r>
        <w:br/>
      </w:r>
      <w:r>
        <w:rPr>
          <w:rFonts w:ascii="Times New Roman"/>
          <w:b/>
          <w:i w:val="false"/>
          <w:color w:val="000000"/>
        </w:rPr>
        <w:t>
Сведения о результатах КАЗТЕСТа – системы оценки уровня знания</w:t>
      </w:r>
      <w:r>
        <w:br/>
      </w:r>
      <w:r>
        <w:rPr>
          <w:rFonts w:ascii="Times New Roman"/>
          <w:b/>
          <w:i w:val="false"/>
          <w:color w:val="000000"/>
        </w:rPr>
        <w:t>
казахского языка за текущий год</w:t>
      </w:r>
    </w:p>
    <w:bookmarkEnd w:id="612"/>
    <w:p>
      <w:pPr>
        <w:spacing w:after="0"/>
        <w:ind w:left="0"/>
        <w:jc w:val="both"/>
      </w:pPr>
      <w:r>
        <w:rPr>
          <w:rFonts w:ascii="Times New Roman"/>
          <w:b w:val="false"/>
          <w:i w:val="false"/>
          <w:color w:val="000000"/>
          <w:sz w:val="28"/>
        </w:rPr>
        <w:t>Есепті кезең 20 ___ жылдың 12 айы бойынша</w:t>
      </w:r>
      <w:r>
        <w:br/>
      </w:r>
      <w:r>
        <w:rPr>
          <w:rFonts w:ascii="Times New Roman"/>
          <w:b w:val="false"/>
          <w:i w:val="false"/>
          <w:color w:val="000000"/>
          <w:sz w:val="28"/>
        </w:rPr>
        <w:t>
Отчетный период за 12 месяцев 20 ___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8-БК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8-КК</w:t>
      </w:r>
    </w:p>
    <w:p>
      <w:pPr>
        <w:spacing w:after="0"/>
        <w:ind w:left="0"/>
        <w:jc w:val="both"/>
      </w:pPr>
      <w:r>
        <w:rPr>
          <w:rFonts w:ascii="Times New Roman"/>
          <w:b/>
          <w:i w:val="false"/>
          <w:color w:val="000000"/>
          <w:sz w:val="28"/>
        </w:rPr>
        <w:t>Кезенділігі: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Респондеттер:</w:t>
      </w:r>
      <w:r>
        <w:rPr>
          <w:rFonts w:ascii="Times New Roman"/>
          <w:b w:val="false"/>
          <w:i w:val="false"/>
          <w:color w:val="000000"/>
          <w:sz w:val="28"/>
        </w:rPr>
        <w:t xml:space="preserve"> Қазақстан Республикасы Білім және ғылым министрлігі Білім және ғылым саласындағы бақылау комитеті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Комитет по контролю в сфере образования и науки Министерства образования и науки Республики Казахстан</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Министерство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10 қаңтар</w:t>
      </w:r>
      <w:r>
        <w:br/>
      </w:r>
      <w:r>
        <w:rPr>
          <w:rFonts w:ascii="Times New Roman"/>
          <w:b w:val="false"/>
          <w:i w:val="false"/>
          <w:color w:val="000000"/>
          <w:sz w:val="28"/>
        </w:rPr>
        <w:t>
</w:t>
      </w:r>
      <w:r>
        <w:rPr>
          <w:rFonts w:ascii="Times New Roman"/>
          <w:b/>
          <w:i w:val="false"/>
          <w:color w:val="000000"/>
          <w:sz w:val="28"/>
        </w:rPr>
        <w:t>Срок предоставления:</w:t>
      </w:r>
      <w:r>
        <w:rPr>
          <w:rFonts w:ascii="Times New Roman"/>
          <w:b w:val="false"/>
          <w:i w:val="false"/>
          <w:color w:val="000000"/>
          <w:sz w:val="28"/>
        </w:rPr>
        <w:t xml:space="preserve"> 10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3"/>
        <w:gridCol w:w="836"/>
        <w:gridCol w:w="1537"/>
        <w:gridCol w:w="1199"/>
        <w:gridCol w:w="1962"/>
        <w:gridCol w:w="1724"/>
        <w:gridCol w:w="1224"/>
        <w:gridCol w:w="1049"/>
        <w:gridCol w:w="1012"/>
        <w:gridCol w:w="1012"/>
        <w:gridCol w:w="949"/>
      </w:tblGrid>
      <w:tr>
        <w:trPr>
          <w:trHeight w:val="141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 Регионы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ЭАОЖ коды / Код КАТО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 Национальность</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 /</w:t>
            </w:r>
            <w:r>
              <w:br/>
            </w:r>
            <w:r>
              <w:rPr>
                <w:rFonts w:ascii="Times New Roman"/>
                <w:b w:val="false"/>
                <w:i w:val="false"/>
                <w:color w:val="000000"/>
                <w:sz w:val="20"/>
              </w:rPr>
              <w:t>
</w:t>
            </w:r>
            <w:r>
              <w:rPr>
                <w:rFonts w:ascii="Times New Roman"/>
                <w:b w:val="false"/>
                <w:i w:val="false"/>
                <w:color w:val="000000"/>
                <w:sz w:val="20"/>
              </w:rPr>
              <w:t>Количество участников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Тестіленушілер санаты/Категория тестируемых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меңгеру деңгейі/Уровень владения казахским языком</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қызметшілер/государственные служащие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қызметшілер/гражданские служащие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p>
          <w:p>
            <w:pPr>
              <w:spacing w:after="20"/>
              <w:ind w:left="20"/>
              <w:jc w:val="both"/>
            </w:pPr>
            <w:r>
              <w:rPr>
                <w:rFonts w:ascii="Times New Roman"/>
                <w:b w:val="false"/>
                <w:i w:val="false"/>
                <w:color w:val="000000"/>
                <w:sz w:val="20"/>
              </w:rPr>
              <w:t>элементарный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Базалық/базовый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p>
            <w:pPr>
              <w:spacing w:after="20"/>
              <w:ind w:left="20"/>
              <w:jc w:val="both"/>
            </w:pPr>
            <w:r>
              <w:rPr>
                <w:rFonts w:ascii="Times New Roman"/>
                <w:b w:val="false"/>
                <w:i w:val="false"/>
                <w:color w:val="000000"/>
                <w:sz w:val="20"/>
              </w:rPr>
              <w:t>средний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жоғары/</w:t>
            </w:r>
          </w:p>
          <w:p>
            <w:pPr>
              <w:spacing w:after="20"/>
              <w:ind w:left="20"/>
              <w:jc w:val="both"/>
            </w:pPr>
            <w:r>
              <w:rPr>
                <w:rFonts w:ascii="Times New Roman"/>
                <w:b w:val="false"/>
                <w:i w:val="false"/>
                <w:color w:val="000000"/>
                <w:sz w:val="20"/>
              </w:rPr>
              <w:t>выше среднего/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Жоғары/высокий</w:t>
            </w:r>
          </w:p>
        </w:tc>
      </w:tr>
      <w:tr>
        <w:trPr>
          <w:trHeight w:val="2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56" w:id="613"/>
    <w:p>
      <w:pPr>
        <w:spacing w:after="0"/>
        <w:ind w:left="0"/>
        <w:jc w:val="left"/>
      </w:pPr>
      <w:r>
        <w:rPr>
          <w:rFonts w:ascii="Times New Roman"/>
          <w:b/>
          <w:i w:val="false"/>
          <w:color w:val="000000"/>
        </w:rPr>
        <w:t xml:space="preserve"> 
№ 8-БК «Қазақ тілін білу деңгейін бағалау жүйесі ҚАЗТЕСТ-тің</w:t>
      </w:r>
      <w:r>
        <w:br/>
      </w:r>
      <w:r>
        <w:rPr>
          <w:rFonts w:ascii="Times New Roman"/>
          <w:b/>
          <w:i w:val="false"/>
          <w:color w:val="000000"/>
        </w:rPr>
        <w:t>
ағымдағы жылға қорытынды нәтижелері туралы мәлімет» әкімшілік</w:t>
      </w:r>
      <w:r>
        <w:br/>
      </w:r>
      <w:r>
        <w:rPr>
          <w:rFonts w:ascii="Times New Roman"/>
          <w:b/>
          <w:i w:val="false"/>
          <w:color w:val="000000"/>
        </w:rPr>
        <w:t>
есеп беру нысанын толтыру бойынша түсініктеме</w:t>
      </w:r>
    </w:p>
    <w:bookmarkEnd w:id="613"/>
    <w:p>
      <w:pPr>
        <w:spacing w:after="0"/>
        <w:ind w:left="0"/>
        <w:jc w:val="both"/>
      </w:pPr>
      <w:r>
        <w:rPr>
          <w:rFonts w:ascii="Times New Roman"/>
          <w:b w:val="false"/>
          <w:i w:val="false"/>
          <w:color w:val="000000"/>
          <w:sz w:val="28"/>
        </w:rPr>
        <w:t xml:space="preserve">      5, 6 - бағандағы сандардың қосындысы 4 бағанда ұсынылған жалпы сәйкес санға тең болуы керек; </w:t>
      </w:r>
      <w:r>
        <w:br/>
      </w:r>
      <w:r>
        <w:rPr>
          <w:rFonts w:ascii="Times New Roman"/>
          <w:b w:val="false"/>
          <w:i w:val="false"/>
          <w:color w:val="000000"/>
          <w:sz w:val="28"/>
        </w:rPr>
        <w:t>
      7, 8, 9, 10, 11 - бағандағы сандардың қосындысы 4 бағандағы санға тең болуы керек.</w:t>
      </w:r>
    </w:p>
    <w:bookmarkStart w:name="z357" w:id="61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КАЗТЕСТа - системы оценки уровня</w:t>
      </w:r>
      <w:r>
        <w:br/>
      </w:r>
      <w:r>
        <w:rPr>
          <w:rFonts w:ascii="Times New Roman"/>
          <w:b/>
          <w:i w:val="false"/>
          <w:color w:val="000000"/>
        </w:rPr>
        <w:t>
знания» № 8-КК</w:t>
      </w:r>
    </w:p>
    <w:bookmarkEnd w:id="614"/>
    <w:p>
      <w:pPr>
        <w:spacing w:after="0"/>
        <w:ind w:left="0"/>
        <w:jc w:val="both"/>
      </w:pPr>
      <w:r>
        <w:rPr>
          <w:rFonts w:ascii="Times New Roman"/>
          <w:b w:val="false"/>
          <w:i w:val="false"/>
          <w:color w:val="000000"/>
          <w:sz w:val="28"/>
        </w:rPr>
        <w:t>суммарное количество графы 5, 6 должно соответствовать общему количеству, представленному в 4-графе;</w:t>
      </w:r>
      <w:r>
        <w:br/>
      </w:r>
      <w:r>
        <w:rPr>
          <w:rFonts w:ascii="Times New Roman"/>
          <w:b w:val="false"/>
          <w:i w:val="false"/>
          <w:color w:val="000000"/>
          <w:sz w:val="28"/>
        </w:rPr>
        <w:t>
суммарное количество графы 7, 8, 9, 10, 11 должно соотвествовать общему количеству, представленному в 4-графе.</w:t>
      </w:r>
    </w:p>
    <w:bookmarkStart w:name="z358" w:id="61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149 - қосымша</w:t>
      </w:r>
      <w:r>
        <w:br/>
      </w:r>
      <w:r>
        <w:rPr>
          <w:rFonts w:ascii="Times New Roman"/>
          <w:b w:val="false"/>
          <w:i w:val="false"/>
          <w:color w:val="000000"/>
          <w:sz w:val="28"/>
        </w:rPr>
        <w:t xml:space="preserve">
Приложение 149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1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160 - қосымша</w:t>
      </w:r>
      <w:r>
        <w:br/>
      </w:r>
      <w:r>
        <w:rPr>
          <w:rFonts w:ascii="Times New Roman"/>
          <w:b w:val="false"/>
          <w:i w:val="false"/>
          <w:color w:val="000000"/>
          <w:sz w:val="28"/>
        </w:rPr>
        <w:t xml:space="preserve">
Приложение 160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59" w:id="616"/>
    <w:p>
      <w:pPr>
        <w:spacing w:after="0"/>
        <w:ind w:left="0"/>
        <w:jc w:val="left"/>
      </w:pPr>
      <w:r>
        <w:rPr>
          <w:rFonts w:ascii="Times New Roman"/>
          <w:b/>
          <w:i w:val="false"/>
          <w:color w:val="000000"/>
        </w:rPr>
        <w:t xml:space="preserve"> 
Жоғары және жоғары оқу орнынан кейінгі білім беру ұйымдарын</w:t>
      </w:r>
      <w:r>
        <w:br/>
      </w:r>
      <w:r>
        <w:rPr>
          <w:rFonts w:ascii="Times New Roman"/>
          <w:b/>
          <w:i w:val="false"/>
          <w:color w:val="000000"/>
        </w:rPr>
        <w:t>
мемлекеттік бақылау нәтижелері туралы мәлімет</w:t>
      </w:r>
      <w:r>
        <w:br/>
      </w:r>
      <w:r>
        <w:rPr>
          <w:rFonts w:ascii="Times New Roman"/>
          <w:b/>
          <w:i w:val="false"/>
          <w:color w:val="000000"/>
        </w:rPr>
        <w:t>
Сведения о результатах государственного контроля организаций</w:t>
      </w:r>
      <w:r>
        <w:br/>
      </w:r>
      <w:r>
        <w:rPr>
          <w:rFonts w:ascii="Times New Roman"/>
          <w:b/>
          <w:i w:val="false"/>
          <w:color w:val="000000"/>
        </w:rPr>
        <w:t>
высшего и послевузовского образования</w:t>
      </w:r>
    </w:p>
    <w:bookmarkEnd w:id="616"/>
    <w:p>
      <w:pPr>
        <w:spacing w:after="0"/>
        <w:ind w:left="0"/>
        <w:jc w:val="both"/>
      </w:pPr>
      <w:r>
        <w:rPr>
          <w:rFonts w:ascii="Times New Roman"/>
          <w:b w:val="false"/>
          <w:i w:val="false"/>
          <w:color w:val="000000"/>
          <w:sz w:val="28"/>
        </w:rPr>
        <w:t>Есепті кезең: 201__ жылы 1 қаңтар-31 желтоқсанға дейін</w:t>
      </w:r>
      <w:r>
        <w:br/>
      </w:r>
      <w:r>
        <w:rPr>
          <w:rFonts w:ascii="Times New Roman"/>
          <w:b w:val="false"/>
          <w:i w:val="false"/>
          <w:color w:val="000000"/>
          <w:sz w:val="28"/>
        </w:rPr>
        <w:t>
Отчетный период: 1 января-31 декабря 201__ года</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СБ-9 нысан</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форма № КК-9</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Білім және ғылым саласындағы бақылау комитеті</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Комитет по контролю в сфере образования и науки</w:t>
      </w:r>
    </w:p>
    <w:p>
      <w:pPr>
        <w:spacing w:after="0"/>
        <w:ind w:left="0"/>
        <w:jc w:val="both"/>
      </w:pP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Білім және ғылым министрлігіне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Министерство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қаңтар</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январь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679"/>
        <w:gridCol w:w="640"/>
        <w:gridCol w:w="619"/>
        <w:gridCol w:w="742"/>
        <w:gridCol w:w="742"/>
        <w:gridCol w:w="963"/>
        <w:gridCol w:w="812"/>
        <w:gridCol w:w="752"/>
        <w:gridCol w:w="816"/>
        <w:gridCol w:w="867"/>
        <w:gridCol w:w="706"/>
        <w:gridCol w:w="706"/>
        <w:gridCol w:w="605"/>
        <w:gridCol w:w="877"/>
        <w:gridCol w:w="787"/>
        <w:gridCol w:w="787"/>
        <w:gridCol w:w="686"/>
        <w:gridCol w:w="847"/>
      </w:tblGrid>
      <w:tr>
        <w:trPr>
          <w:trHeight w:val="94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 туралы мәлімет / Сведения об организации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 оқытушылар құрамы (ПОҚ) туралы мәлімет / Сведения о профессорско- преподавательском составе (ППС)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саны / Контингент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 қоры туралы мәлімет / Сведения об учебном фонде</w:t>
            </w:r>
          </w:p>
        </w:tc>
      </w:tr>
      <w:tr>
        <w:trPr>
          <w:trHeight w:val="40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атауы / Юридическое название организации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түрі (тексеру, мемлекеттік атестаттау) / Вид госконтроля (проверка, государственная аттестация)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 өткізу кезеңі / Период проведения государственного контроля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ПОҚ-тың жалпы саны (адам) / Общее количество ППС (человек)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ПОҚ саны (адам) / Количество штатных ППС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ПОҚ-тың үлесі (%) / Доля штатных ППС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және ғылыми дәрежесі бар штаттағы ПОҚ-тың саны (адам) / Количество штатных ППС, имеющих ученую степень и ученое звание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және ғылыми дәрежесі бар штаттағы ПОҚ үлесі (%) / Доля штатных ППС с учеными степенями и званиями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мамандығы бойынша штатта ғылым докторының немесе екі РhD докторының болуы / Наличие штатного доктора наук или двух докторов РhD по специальностям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Студентттердің жалпы контингенті / Общий контингент студентов</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 студентерінің саны / Количество студентов дневной формы обучения</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оқу нысаны студенттерінің саны/Количество студентов заочной формы обучения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оқу нысаны студенттерінің саны/Количество студентов вечерней формы обучения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 саны/Количество магистрантов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 саны/Количество докторантов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 және сырттай оқу нысаны студенттерінің арақатынасы/ Соотношение студентов очной и заочной формы обучения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ғылыми әдебиеттердің кітапханалық қоры (дана) / Библиотечный фонд учебной и научной литературы (экз.)</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 оқу және ғылыми әдебиеттердің қоры (дана) / Фонд учебной и научной литературы на 1 студента (экз.)</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936"/>
        <w:gridCol w:w="1364"/>
        <w:gridCol w:w="1004"/>
        <w:gridCol w:w="936"/>
        <w:gridCol w:w="1162"/>
        <w:gridCol w:w="925"/>
        <w:gridCol w:w="1049"/>
        <w:gridCol w:w="1016"/>
        <w:gridCol w:w="971"/>
        <w:gridCol w:w="869"/>
        <w:gridCol w:w="937"/>
        <w:gridCol w:w="757"/>
        <w:gridCol w:w="869"/>
      </w:tblGrid>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жабдықтармен және оқытудың техникалық құралдармен жабдықталуы / Оснащенность специальным учебным оборудованием и техническими средствами обучения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 / Материально-техническая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қорытындысы / Результаты государственной аттестации</w:t>
            </w:r>
          </w:p>
        </w:tc>
      </w:tr>
      <w:tr>
        <w:trPr>
          <w:trHeight w:val="5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жабдықталуы / Оснащенность компьютерными классами, подключенными к сети интернет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зертханаларының болуы / Наличие учебных лабораторий</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шаруашылық жүргізу немесе жедел басқару құқығындағы ғимараттың болуы (саны) / Наличие собственного или принадлежащего на праве хозяйственного ведения или оперативного управления здания (количество)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корпустарының жалпы саны, ш.м./Общая площадь учебных корпусов, кв.м.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ш.м./Полезная учебная площадь, кв.м.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шаққандағы оқу алаңы, ш.м./Учебная площадь на 1 студента, кв.м.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спортт залдың болуы, ш.м. / Наличие собственного спортивного зала, кв.м.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студентке шаққандағы спорт залдың ауданы, ш.м. / Площадь спортивного зала на 1 студента, кв.м.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саны, жалпы ауданы /Количество общежития, общая площадь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(иә/ жоқ) / Наличие медицинского обслуживания (да/нет)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объектісінің болуы (саны) / Наличие объекта питания (количество)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барысында айқындалған бұзушылықтар / Нарушения, выявленные в ходе государственного контроля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нәтижелері / Результаты тестирования</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әкімшілік шаралар / принятые административные меры</w:t>
            </w:r>
          </w:p>
        </w:tc>
      </w:tr>
    </w:tbl>
    <w:p>
      <w:pPr>
        <w:spacing w:after="0"/>
        <w:ind w:left="0"/>
        <w:jc w:val="both"/>
      </w:pPr>
      <w:r>
        <w:rPr>
          <w:rFonts w:ascii="Times New Roman"/>
          <w:b/>
          <w:i w:val="false"/>
          <w:color w:val="000000"/>
          <w:sz w:val="28"/>
        </w:rPr>
        <w:t xml:space="preserve">      Департамент басшысы </w:t>
      </w:r>
      <w:r>
        <w:br/>
      </w:r>
      <w:r>
        <w:rPr>
          <w:rFonts w:ascii="Times New Roman"/>
          <w:b w:val="false"/>
          <w:i w:val="false"/>
          <w:color w:val="000000"/>
          <w:sz w:val="28"/>
        </w:rPr>
        <w:t>
</w:t>
      </w:r>
      <w:r>
        <w:rPr>
          <w:rFonts w:ascii="Times New Roman"/>
          <w:b/>
          <w:i w:val="false"/>
          <w:color w:val="000000"/>
          <w:sz w:val="28"/>
        </w:rPr>
        <w:t xml:space="preserve">      Руководитель департамента _________________ қолы ____ </w:t>
      </w:r>
      <w:r>
        <w:br/>
      </w:r>
      <w:r>
        <w:rPr>
          <w:rFonts w:ascii="Times New Roman"/>
          <w:b w:val="false"/>
          <w:i w:val="false"/>
          <w:color w:val="000000"/>
          <w:sz w:val="28"/>
        </w:rPr>
        <w:t>
</w:t>
      </w:r>
      <w:r>
        <w:rPr>
          <w:rFonts w:ascii="Times New Roman"/>
          <w:b/>
          <w:i w:val="false"/>
          <w:color w:val="000000"/>
          <w:sz w:val="28"/>
        </w:rPr>
        <w:t xml:space="preserve">                                                  подпись </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60" w:id="617"/>
    <w:p>
      <w:pPr>
        <w:spacing w:after="0"/>
        <w:ind w:left="0"/>
        <w:jc w:val="left"/>
      </w:pPr>
      <w:r>
        <w:rPr>
          <w:rFonts w:ascii="Times New Roman"/>
          <w:b/>
          <w:i w:val="false"/>
          <w:color w:val="000000"/>
        </w:rPr>
        <w:t xml:space="preserve"> 
№ 9-БК «Жоғары және жоғары оқу орнынан кейінгі білім ұйымдарына</w:t>
      </w:r>
      <w:r>
        <w:br/>
      </w:r>
      <w:r>
        <w:rPr>
          <w:rFonts w:ascii="Times New Roman"/>
          <w:b/>
          <w:i w:val="false"/>
          <w:color w:val="000000"/>
        </w:rPr>
        <w:t>
мемлекеттік бақылаудың нәтижелері туралы мәлімет» әкімшілік</w:t>
      </w:r>
      <w:r>
        <w:br/>
      </w:r>
      <w:r>
        <w:rPr>
          <w:rFonts w:ascii="Times New Roman"/>
          <w:b/>
          <w:i w:val="false"/>
          <w:color w:val="000000"/>
        </w:rPr>
        <w:t>
есеп беру нысанын толтыру бойынша түсініктеме</w:t>
      </w:r>
    </w:p>
    <w:bookmarkEnd w:id="617"/>
    <w:bookmarkStart w:name="z361" w:id="618"/>
    <w:p>
      <w:pPr>
        <w:spacing w:after="0"/>
        <w:ind w:left="0"/>
        <w:jc w:val="both"/>
      </w:pPr>
      <w:r>
        <w:rPr>
          <w:rFonts w:ascii="Times New Roman"/>
          <w:b w:val="false"/>
          <w:i w:val="false"/>
          <w:color w:val="000000"/>
          <w:sz w:val="28"/>
        </w:rPr>
        <w:t>
      1. 10-форма жоғары және жоғары оқу орнынан кейінгі білімді жүзеге асыратын білім беру ұйымдарын мемлекеттік аттестаттаудың қорытындысы бойынша толтырылады.</w:t>
      </w:r>
      <w:r>
        <w:br/>
      </w:r>
      <w:r>
        <w:rPr>
          <w:rFonts w:ascii="Times New Roman"/>
          <w:b w:val="false"/>
          <w:i w:val="false"/>
          <w:color w:val="000000"/>
          <w:sz w:val="28"/>
        </w:rPr>
        <w:t>
</w:t>
      </w:r>
      <w:r>
        <w:rPr>
          <w:rFonts w:ascii="Times New Roman"/>
          <w:b w:val="false"/>
          <w:i w:val="false"/>
          <w:color w:val="000000"/>
          <w:sz w:val="28"/>
        </w:rPr>
        <w:t>
      2. Бірінші жолда жалпы сандық мәліметтер тортырылады.</w:t>
      </w:r>
      <w:r>
        <w:br/>
      </w:r>
      <w:r>
        <w:rPr>
          <w:rFonts w:ascii="Times New Roman"/>
          <w:b w:val="false"/>
          <w:i w:val="false"/>
          <w:color w:val="000000"/>
          <w:sz w:val="28"/>
        </w:rPr>
        <w:t>
</w:t>
      </w:r>
      <w:r>
        <w:rPr>
          <w:rFonts w:ascii="Times New Roman"/>
          <w:b w:val="false"/>
          <w:i w:val="false"/>
          <w:color w:val="000000"/>
          <w:sz w:val="28"/>
        </w:rPr>
        <w:t>
      3. 6 бағанда ПОҚ-ң штаттық санын (5) ПОҚ-ң жалпы санына (4) бөледі және 100% көбейтеді</w:t>
      </w:r>
      <w:r>
        <w:br/>
      </w:r>
      <w:r>
        <w:rPr>
          <w:rFonts w:ascii="Times New Roman"/>
          <w:b w:val="false"/>
          <w:i w:val="false"/>
          <w:color w:val="000000"/>
          <w:sz w:val="28"/>
        </w:rPr>
        <w:t>
</w:t>
      </w:r>
      <w:r>
        <w:rPr>
          <w:rFonts w:ascii="Times New Roman"/>
          <w:b w:val="false"/>
          <w:i w:val="false"/>
          <w:color w:val="000000"/>
          <w:sz w:val="28"/>
        </w:rPr>
        <w:t>
      4. 8 бағанда ғылыми дәрежесі және атағы бар ПОҚ-ң санын (7) ПОҚ-ң штаттық санына (5) бөледі және 100% көбейтеді.</w:t>
      </w:r>
      <w:r>
        <w:br/>
      </w:r>
      <w:r>
        <w:rPr>
          <w:rFonts w:ascii="Times New Roman"/>
          <w:b w:val="false"/>
          <w:i w:val="false"/>
          <w:color w:val="000000"/>
          <w:sz w:val="28"/>
        </w:rPr>
        <w:t>
</w:t>
      </w:r>
      <w:r>
        <w:rPr>
          <w:rFonts w:ascii="Times New Roman"/>
          <w:b w:val="false"/>
          <w:i w:val="false"/>
          <w:color w:val="000000"/>
          <w:sz w:val="28"/>
        </w:rPr>
        <w:t>
      5. 18 бағанның көрсеткіштері келесі түрде есептеледі: оқу және ғылыми әдебиеттердің жалпы саны (17) келтірілген студенттердің санына бөлінеді (күндізгі оқу түрінің студенттері + 50% кешкі оқу түрінің студенттері + 25% сырттай оқу түрінің студенттері).</w:t>
      </w:r>
      <w:r>
        <w:br/>
      </w:r>
      <w:r>
        <w:rPr>
          <w:rFonts w:ascii="Times New Roman"/>
          <w:b w:val="false"/>
          <w:i w:val="false"/>
          <w:color w:val="000000"/>
          <w:sz w:val="28"/>
        </w:rPr>
        <w:t>
</w:t>
      </w:r>
      <w:r>
        <w:rPr>
          <w:rFonts w:ascii="Times New Roman"/>
          <w:b w:val="false"/>
          <w:i w:val="false"/>
          <w:color w:val="000000"/>
          <w:sz w:val="28"/>
        </w:rPr>
        <w:t>
      6. 21 бағанда ғимарат және жер учаскесі туралы келесі жазбалар болуы керек: өз ғимараты, ғимарат жалға алынған, ғимарат рәсімделмеген, ЖҚ рәсімделген, ЖҚ рәсімделмеген (ЖҚ-жер учаскесіне жерді пайдалану құқығы).</w:t>
      </w:r>
      <w:r>
        <w:br/>
      </w:r>
      <w:r>
        <w:rPr>
          <w:rFonts w:ascii="Times New Roman"/>
          <w:b w:val="false"/>
          <w:i w:val="false"/>
          <w:color w:val="000000"/>
          <w:sz w:val="28"/>
        </w:rPr>
        <w:t>
</w:t>
      </w:r>
      <w:r>
        <w:rPr>
          <w:rFonts w:ascii="Times New Roman"/>
          <w:b w:val="false"/>
          <w:i w:val="false"/>
          <w:color w:val="000000"/>
          <w:sz w:val="28"/>
        </w:rPr>
        <w:t>
      7. 24 бағанның көрсеткіштері келесі түрде есептеледі: барлық оқу корпустарының пайдалы оқу алаңы (23) келтірілген студенттердің санына бөлінеді (күндізгі оқу түрінің студенттері+магистранттар+10% сырттай оқу түрінің студенттері).</w:t>
      </w:r>
      <w:r>
        <w:br/>
      </w:r>
      <w:r>
        <w:rPr>
          <w:rFonts w:ascii="Times New Roman"/>
          <w:b w:val="false"/>
          <w:i w:val="false"/>
          <w:color w:val="000000"/>
          <w:sz w:val="28"/>
        </w:rPr>
        <w:t>
</w:t>
      </w:r>
      <w:r>
        <w:rPr>
          <w:rFonts w:ascii="Times New Roman"/>
          <w:b w:val="false"/>
          <w:i w:val="false"/>
          <w:color w:val="000000"/>
          <w:sz w:val="28"/>
        </w:rPr>
        <w:t>
      8. 26 бағанның көрсеткіштері келесі түрде есептеледі: спорт залдарының жалпы көлемі қосалқы ғимараттарды есептемегенде, сонымен қатар бассейндер, жеңіл атлетика манежі, (25) күндізгі оқу түрінің студенттерінің санына бөлінеді.</w:t>
      </w:r>
      <w:r>
        <w:br/>
      </w:r>
      <w:r>
        <w:rPr>
          <w:rFonts w:ascii="Times New Roman"/>
          <w:b w:val="false"/>
          <w:i w:val="false"/>
          <w:color w:val="000000"/>
          <w:sz w:val="28"/>
        </w:rPr>
        <w:t>
      30 бағанда заңнамалық нормалар, нормативтік-құқықтық актілердің толық атауы, бабы, тармағы, тармақшасы, тексеріс кезіндегі анықталған бұзушылықтар немесе бұзушылықтар болмаған жағдайда «бұзушылықтар жоқ» деп көрсетіледі.</w:t>
      </w:r>
    </w:p>
    <w:bookmarkEnd w:id="618"/>
    <w:bookmarkStart w:name="z369" w:id="619"/>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результатах государственного контроля организаций</w:t>
      </w:r>
      <w:r>
        <w:br/>
      </w:r>
      <w:r>
        <w:rPr>
          <w:rFonts w:ascii="Times New Roman"/>
          <w:b/>
          <w:i w:val="false"/>
          <w:color w:val="000000"/>
        </w:rPr>
        <w:t>
высшего и послевузовского образования» № 9-КК</w:t>
      </w:r>
    </w:p>
    <w:bookmarkEnd w:id="619"/>
    <w:bookmarkStart w:name="z370" w:id="620"/>
    <w:p>
      <w:pPr>
        <w:spacing w:after="0"/>
        <w:ind w:left="0"/>
        <w:jc w:val="both"/>
      </w:pPr>
      <w:r>
        <w:rPr>
          <w:rFonts w:ascii="Times New Roman"/>
          <w:b w:val="false"/>
          <w:i w:val="false"/>
          <w:color w:val="000000"/>
          <w:sz w:val="28"/>
        </w:rPr>
        <w:t>
      1. Форма 10 заполняется по итогам государственного контроля организаций образования, реализующих программы высшего и послевузовского образования.</w:t>
      </w:r>
      <w:r>
        <w:br/>
      </w:r>
      <w:r>
        <w:rPr>
          <w:rFonts w:ascii="Times New Roman"/>
          <w:b w:val="false"/>
          <w:i w:val="false"/>
          <w:color w:val="000000"/>
          <w:sz w:val="28"/>
        </w:rPr>
        <w:t>
</w:t>
      </w:r>
      <w:r>
        <w:rPr>
          <w:rFonts w:ascii="Times New Roman"/>
          <w:b w:val="false"/>
          <w:i w:val="false"/>
          <w:color w:val="000000"/>
          <w:sz w:val="28"/>
        </w:rPr>
        <w:t>
      2. В первой строке заполняются общие количественные данные.</w:t>
      </w:r>
      <w:r>
        <w:br/>
      </w:r>
      <w:r>
        <w:rPr>
          <w:rFonts w:ascii="Times New Roman"/>
          <w:b w:val="false"/>
          <w:i w:val="false"/>
          <w:color w:val="000000"/>
          <w:sz w:val="28"/>
        </w:rPr>
        <w:t>
</w:t>
      </w:r>
      <w:r>
        <w:rPr>
          <w:rFonts w:ascii="Times New Roman"/>
          <w:b w:val="false"/>
          <w:i w:val="false"/>
          <w:color w:val="000000"/>
          <w:sz w:val="28"/>
        </w:rPr>
        <w:t xml:space="preserve">
      3. В графе 6 количество штатных ППС (5) делить на общее количество ППС (4) и умножить на 100% </w:t>
      </w:r>
      <w:r>
        <w:br/>
      </w:r>
      <w:r>
        <w:rPr>
          <w:rFonts w:ascii="Times New Roman"/>
          <w:b w:val="false"/>
          <w:i w:val="false"/>
          <w:color w:val="000000"/>
          <w:sz w:val="28"/>
        </w:rPr>
        <w:t>
</w:t>
      </w:r>
      <w:r>
        <w:rPr>
          <w:rFonts w:ascii="Times New Roman"/>
          <w:b w:val="false"/>
          <w:i w:val="false"/>
          <w:color w:val="000000"/>
          <w:sz w:val="28"/>
        </w:rPr>
        <w:t>
      4. В графе 8 количество ППС, имеющих ученую степень и звание (7) делить на количество штатных ППС (5) и умножить на 100.</w:t>
      </w:r>
      <w:r>
        <w:br/>
      </w:r>
      <w:r>
        <w:rPr>
          <w:rFonts w:ascii="Times New Roman"/>
          <w:b w:val="false"/>
          <w:i w:val="false"/>
          <w:color w:val="000000"/>
          <w:sz w:val="28"/>
        </w:rPr>
        <w:t>
</w:t>
      </w:r>
      <w:r>
        <w:rPr>
          <w:rFonts w:ascii="Times New Roman"/>
          <w:b w:val="false"/>
          <w:i w:val="false"/>
          <w:color w:val="000000"/>
          <w:sz w:val="28"/>
        </w:rPr>
        <w:t>
      5. Показатели графы 18 рассчитываются следующим образом: общее количество учебной и научной литературы (17) делится на приведенный контингент студентов (студенты дневной формы обучения + 50% студентов вечерней формы обучения + 25% студентов заочной формы обучения).</w:t>
      </w:r>
      <w:r>
        <w:br/>
      </w:r>
      <w:r>
        <w:rPr>
          <w:rFonts w:ascii="Times New Roman"/>
          <w:b w:val="false"/>
          <w:i w:val="false"/>
          <w:color w:val="000000"/>
          <w:sz w:val="28"/>
        </w:rPr>
        <w:t>
</w:t>
      </w:r>
      <w:r>
        <w:rPr>
          <w:rFonts w:ascii="Times New Roman"/>
          <w:b w:val="false"/>
          <w:i w:val="false"/>
          <w:color w:val="000000"/>
          <w:sz w:val="28"/>
        </w:rPr>
        <w:t>
      6. Графа 21 должна содержать следующие записи о здании и земельном участке: здание собственное, здание арендованное, здание в оперативном управлении, здание не оформленное; оформлено ПЗ, не оформлено ПЗ (ПЗ - право землепользования на земельный участок).</w:t>
      </w:r>
      <w:r>
        <w:br/>
      </w:r>
      <w:r>
        <w:rPr>
          <w:rFonts w:ascii="Times New Roman"/>
          <w:b w:val="false"/>
          <w:i w:val="false"/>
          <w:color w:val="000000"/>
          <w:sz w:val="28"/>
        </w:rPr>
        <w:t>
</w:t>
      </w:r>
      <w:r>
        <w:rPr>
          <w:rFonts w:ascii="Times New Roman"/>
          <w:b w:val="false"/>
          <w:i w:val="false"/>
          <w:color w:val="000000"/>
          <w:sz w:val="28"/>
        </w:rPr>
        <w:t>
      7. Показатели графы 24 рассчитываются следующим образом: полезная учебная площадь всех корпусов (23) делится на приведенный контингент обучающихся (студенты очной формы обучения + магистранты + 10% от количества студентов заочной формы обучения).</w:t>
      </w:r>
      <w:r>
        <w:br/>
      </w:r>
      <w:r>
        <w:rPr>
          <w:rFonts w:ascii="Times New Roman"/>
          <w:b w:val="false"/>
          <w:i w:val="false"/>
          <w:color w:val="000000"/>
          <w:sz w:val="28"/>
        </w:rPr>
        <w:t>
</w:t>
      </w:r>
      <w:r>
        <w:rPr>
          <w:rFonts w:ascii="Times New Roman"/>
          <w:b w:val="false"/>
          <w:i w:val="false"/>
          <w:color w:val="000000"/>
          <w:sz w:val="28"/>
        </w:rPr>
        <w:t>
      8. Показатели графы 26 рассчитываются следующим образом: общая площадь спортивных залов без учета вспомогательных помещений, а также бассейнов, легко-атлетических манежей (25) делится на количество студентов очного отделения.</w:t>
      </w:r>
      <w:r>
        <w:br/>
      </w:r>
      <w:r>
        <w:rPr>
          <w:rFonts w:ascii="Times New Roman"/>
          <w:b w:val="false"/>
          <w:i w:val="false"/>
          <w:color w:val="000000"/>
          <w:sz w:val="28"/>
        </w:rPr>
        <w:t>
</w:t>
      </w:r>
      <w:r>
        <w:rPr>
          <w:rFonts w:ascii="Times New Roman"/>
          <w:b w:val="false"/>
          <w:i w:val="false"/>
          <w:color w:val="000000"/>
          <w:sz w:val="28"/>
        </w:rPr>
        <w:t>
      9. В графе 30 перечисляются нормы законодательства, т.е. подпункт, пункт, статья, полное название нормативно-правового акта, нарушение которого выявлено в ходе проверки или в случае отсутствия нарушений указывается «нарушений нет».</w:t>
      </w:r>
    </w:p>
    <w:bookmarkEnd w:id="620"/>
    <w:bookmarkStart w:name="z379" w:id="621"/>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150 - қосымша</w:t>
      </w:r>
      <w:r>
        <w:br/>
      </w:r>
      <w:r>
        <w:rPr>
          <w:rFonts w:ascii="Times New Roman"/>
          <w:b w:val="false"/>
          <w:i w:val="false"/>
          <w:color w:val="000000"/>
          <w:sz w:val="28"/>
        </w:rPr>
        <w:t xml:space="preserve">
Приложение 150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21"/>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161 - қосымша</w:t>
      </w:r>
      <w:r>
        <w:br/>
      </w:r>
      <w:r>
        <w:rPr>
          <w:rFonts w:ascii="Times New Roman"/>
          <w:b w:val="false"/>
          <w:i w:val="false"/>
          <w:color w:val="000000"/>
          <w:sz w:val="28"/>
        </w:rPr>
        <w:t xml:space="preserve">
Приложение 161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80" w:id="622"/>
    <w:p>
      <w:pPr>
        <w:spacing w:after="0"/>
        <w:ind w:left="0"/>
        <w:jc w:val="left"/>
      </w:pPr>
      <w:r>
        <w:rPr>
          <w:rFonts w:ascii="Times New Roman"/>
          <w:b/>
          <w:i w:val="false"/>
          <w:color w:val="000000"/>
        </w:rPr>
        <w:t xml:space="preserve"> 
Университеттер мен бизнестің ҒЗТКЖ саласындағы ынтымақтастығы туралы мәліметтер </w:t>
      </w:r>
      <w:r>
        <w:br/>
      </w:r>
      <w:r>
        <w:rPr>
          <w:rFonts w:ascii="Times New Roman"/>
          <w:b/>
          <w:i w:val="false"/>
          <w:color w:val="000000"/>
        </w:rPr>
        <w:t>
Сведения о сотрудничестве университетов и бизнеса в сфере НИОКР</w:t>
      </w:r>
    </w:p>
    <w:bookmarkEnd w:id="622"/>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Ғ-1 нысаны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Н-1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ғылыми зерттеу институттары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 научно-исследовательские институты</w:t>
      </w:r>
    </w:p>
    <w:p>
      <w:pPr>
        <w:spacing w:after="0"/>
        <w:ind w:left="0"/>
        <w:jc w:val="both"/>
      </w:pPr>
      <w:r>
        <w:rPr>
          <w:rFonts w:ascii="Times New Roman"/>
          <w:b/>
          <w:i w:val="false"/>
          <w:color w:val="000000"/>
          <w:sz w:val="28"/>
        </w:rPr>
        <w:t>Қайда ұсыныслады:</w:t>
      </w:r>
      <w:r>
        <w:rPr>
          <w:rFonts w:ascii="Times New Roman"/>
          <w:b w:val="false"/>
          <w:i w:val="false"/>
          <w:color w:val="000000"/>
          <w:sz w:val="28"/>
        </w:rPr>
        <w:t xml:space="preserve"> Қазақстан Республикасы Білім және ғылым министрлігінің Ғылым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маусым, желтоқсан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июнь, декабрь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9681"/>
        <w:gridCol w:w="3490"/>
      </w:tblGrid>
      <w:tr>
        <w:trPr>
          <w:trHeight w:val="76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 xml:space="preserve">Показатели*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жалпы табысындағы инновациялық және ғылыми қызметтің табыс үлесі, %</w:t>
            </w:r>
            <w:r>
              <w:br/>
            </w:r>
            <w:r>
              <w:rPr>
                <w:rFonts w:ascii="Times New Roman"/>
                <w:b w:val="false"/>
                <w:i w:val="false"/>
                <w:color w:val="000000"/>
                <w:sz w:val="20"/>
              </w:rPr>
              <w:t>
</w:t>
            </w:r>
            <w:r>
              <w:rPr>
                <w:rFonts w:ascii="Times New Roman"/>
                <w:b w:val="false"/>
                <w:i w:val="false"/>
                <w:color w:val="000000"/>
                <w:sz w:val="20"/>
              </w:rPr>
              <w:t>Доля дохода от инновационной и научной деятельности от валового дохода научных организаций,%</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офистер, технопарктер, бизнес-инкубаторлардың саны, бірл.</w:t>
            </w:r>
            <w:r>
              <w:br/>
            </w:r>
            <w:r>
              <w:rPr>
                <w:rFonts w:ascii="Times New Roman"/>
                <w:b w:val="false"/>
                <w:i w:val="false"/>
                <w:color w:val="000000"/>
                <w:sz w:val="20"/>
              </w:rPr>
              <w:t>
</w:t>
            </w:r>
            <w:r>
              <w:rPr>
                <w:rFonts w:ascii="Times New Roman"/>
                <w:b w:val="false"/>
                <w:i w:val="false"/>
                <w:color w:val="000000"/>
                <w:sz w:val="20"/>
              </w:rPr>
              <w:t>Количество офисов коммерциализации, технопарков и бизнес-инкубаторов, ед.</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Бизнеспен ынтымақтастықта ғылыми қызметпен айналысатын ғалымдардың үлесі, %</w:t>
            </w:r>
            <w:r>
              <w:br/>
            </w:r>
            <w:r>
              <w:rPr>
                <w:rFonts w:ascii="Times New Roman"/>
                <w:b w:val="false"/>
                <w:i w:val="false"/>
                <w:color w:val="000000"/>
                <w:sz w:val="20"/>
              </w:rPr>
              <w:t>
</w:t>
            </w:r>
            <w:r>
              <w:rPr>
                <w:rFonts w:ascii="Times New Roman"/>
                <w:b w:val="false"/>
                <w:i w:val="false"/>
                <w:color w:val="000000"/>
                <w:sz w:val="20"/>
              </w:rPr>
              <w:t>Доля ученых, занимающихся научной деятельностью в сотрудничестве с бизнесом,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Директор (Ректор) _________________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81" w:id="623"/>
    <w:p>
      <w:pPr>
        <w:spacing w:after="0"/>
        <w:ind w:left="0"/>
        <w:jc w:val="left"/>
      </w:pPr>
      <w:r>
        <w:rPr>
          <w:rFonts w:ascii="Times New Roman"/>
          <w:b/>
          <w:i w:val="false"/>
          <w:color w:val="000000"/>
        </w:rPr>
        <w:t xml:space="preserve"> 
№ Ғ-1 «Университеттер мен бизнестің ҒЗТКЖ саласындағы</w:t>
      </w:r>
      <w:r>
        <w:br/>
      </w:r>
      <w:r>
        <w:rPr>
          <w:rFonts w:ascii="Times New Roman"/>
          <w:b/>
          <w:i w:val="false"/>
          <w:color w:val="000000"/>
        </w:rPr>
        <w:t>
ынтымақтастығы туралы мәліметтер» әкімшілік есеп беру нысанын</w:t>
      </w:r>
      <w:r>
        <w:br/>
      </w:r>
      <w:r>
        <w:rPr>
          <w:rFonts w:ascii="Times New Roman"/>
          <w:b/>
          <w:i w:val="false"/>
          <w:color w:val="000000"/>
        </w:rPr>
        <w:t>
толтыру бойынша түсініктеме</w:t>
      </w:r>
    </w:p>
    <w:bookmarkEnd w:id="623"/>
    <w:p>
      <w:pPr>
        <w:spacing w:after="0"/>
        <w:ind w:left="0"/>
        <w:jc w:val="both"/>
      </w:pPr>
      <w:r>
        <w:rPr>
          <w:rFonts w:ascii="Times New Roman"/>
          <w:b w:val="false"/>
          <w:i w:val="false"/>
          <w:color w:val="000000"/>
          <w:sz w:val="28"/>
        </w:rPr>
        <w:t>      Ескерту: ҒЗТКЖ – Ғылыми-зерттеу және тәжірибелік-конструкторлық жұмыстар.</w:t>
      </w:r>
    </w:p>
    <w:bookmarkStart w:name="z382" w:id="624"/>
    <w:p>
      <w:pPr>
        <w:spacing w:after="0"/>
        <w:ind w:left="0"/>
        <w:jc w:val="left"/>
      </w:pPr>
      <w:r>
        <w:rPr>
          <w:rFonts w:ascii="Times New Roman"/>
          <w:b/>
          <w:i w:val="false"/>
          <w:color w:val="000000"/>
        </w:rPr>
        <w:t xml:space="preserve"> 
Пояснение по заполнению формы административной отчетности</w:t>
      </w:r>
      <w:r>
        <w:br/>
      </w:r>
      <w:r>
        <w:rPr>
          <w:rFonts w:ascii="Times New Roman"/>
          <w:b/>
          <w:i w:val="false"/>
          <w:color w:val="000000"/>
        </w:rPr>
        <w:t>
«Сведения о сотрудничестве университетов и бизнеса в сфере</w:t>
      </w:r>
      <w:r>
        <w:br/>
      </w:r>
      <w:r>
        <w:rPr>
          <w:rFonts w:ascii="Times New Roman"/>
          <w:b/>
          <w:i w:val="false"/>
          <w:color w:val="000000"/>
        </w:rPr>
        <w:t>
НИОКР» № Н-1</w:t>
      </w:r>
    </w:p>
    <w:bookmarkEnd w:id="624"/>
    <w:p>
      <w:pPr>
        <w:spacing w:after="0"/>
        <w:ind w:left="0"/>
        <w:jc w:val="both"/>
      </w:pPr>
      <w:r>
        <w:rPr>
          <w:rFonts w:ascii="Times New Roman"/>
          <w:b w:val="false"/>
          <w:i w:val="false"/>
          <w:color w:val="000000"/>
          <w:sz w:val="28"/>
        </w:rPr>
        <w:t>      Примечание: НИОКР - Научно-исследовательские и опытно-конструкторские работы.</w:t>
      </w:r>
    </w:p>
    <w:bookmarkStart w:name="z383" w:id="625"/>
    <w:p>
      <w:pPr>
        <w:spacing w:after="0"/>
        <w:ind w:left="0"/>
        <w:jc w:val="both"/>
      </w:pPr>
      <w:r>
        <w:rPr>
          <w:rFonts w:ascii="Times New Roman"/>
          <w:b w:val="false"/>
          <w:i w:val="false"/>
          <w:color w:val="000000"/>
          <w:sz w:val="28"/>
        </w:rPr>
        <w:t>
Қазақстан Республикасы Білім және ғылым министрінің</w:t>
      </w:r>
      <w:r>
        <w:br/>
      </w:r>
      <w:r>
        <w:rPr>
          <w:rFonts w:ascii="Times New Roman"/>
          <w:b w:val="false"/>
          <w:i w:val="false"/>
          <w:color w:val="000000"/>
          <w:sz w:val="28"/>
        </w:rPr>
        <w:t>
2016 жылғы 1 қыркүйектегі № 541 бұйрығына 151 - қосымша</w:t>
      </w:r>
      <w:r>
        <w:br/>
      </w:r>
      <w:r>
        <w:rPr>
          <w:rFonts w:ascii="Times New Roman"/>
          <w:b w:val="false"/>
          <w:i w:val="false"/>
          <w:color w:val="000000"/>
          <w:sz w:val="28"/>
        </w:rPr>
        <w:t xml:space="preserve">
Приложение 151 к приказу Министра образования и науки </w:t>
      </w:r>
      <w:r>
        <w:br/>
      </w:r>
      <w:r>
        <w:rPr>
          <w:rFonts w:ascii="Times New Roman"/>
          <w:b w:val="false"/>
          <w:i w:val="false"/>
          <w:color w:val="000000"/>
          <w:sz w:val="28"/>
        </w:rPr>
        <w:t>
Республики Казахстан от 1 сентября 2016 года № 541</w:t>
      </w:r>
    </w:p>
    <w:bookmarkEnd w:id="625"/>
    <w:p>
      <w:pPr>
        <w:spacing w:after="0"/>
        <w:ind w:left="0"/>
        <w:jc w:val="both"/>
      </w:pPr>
      <w:r>
        <w:rPr>
          <w:rFonts w:ascii="Times New Roman"/>
          <w:b w:val="false"/>
          <w:i w:val="false"/>
          <w:color w:val="000000"/>
          <w:sz w:val="28"/>
        </w:rPr>
        <w:t>Қазақстан Республикасы Білім және ғылым министрінің</w:t>
      </w:r>
      <w:r>
        <w:br/>
      </w:r>
      <w:r>
        <w:rPr>
          <w:rFonts w:ascii="Times New Roman"/>
          <w:b w:val="false"/>
          <w:i w:val="false"/>
          <w:color w:val="000000"/>
          <w:sz w:val="28"/>
        </w:rPr>
        <w:t>
2012 жылғы 27 желтоқсандағы № 570 бұйрығына 162 - қосымша</w:t>
      </w:r>
      <w:r>
        <w:br/>
      </w:r>
      <w:r>
        <w:rPr>
          <w:rFonts w:ascii="Times New Roman"/>
          <w:b w:val="false"/>
          <w:i w:val="false"/>
          <w:color w:val="000000"/>
          <w:sz w:val="28"/>
        </w:rPr>
        <w:t xml:space="preserve">
Приложение 162 к приказу Министра образования и науки </w:t>
      </w:r>
      <w:r>
        <w:br/>
      </w:r>
      <w:r>
        <w:rPr>
          <w:rFonts w:ascii="Times New Roman"/>
          <w:b w:val="false"/>
          <w:i w:val="false"/>
          <w:color w:val="000000"/>
          <w:sz w:val="28"/>
        </w:rPr>
        <w:t>
Республики Казахстан от 27 декабря 2012 года № 570</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предназначена для сбора административных данных</w:t>
      </w:r>
    </w:p>
    <w:bookmarkStart w:name="z384" w:id="626"/>
    <w:p>
      <w:pPr>
        <w:spacing w:after="0"/>
        <w:ind w:left="0"/>
        <w:jc w:val="left"/>
      </w:pPr>
      <w:r>
        <w:rPr>
          <w:rFonts w:ascii="Times New Roman"/>
          <w:b/>
          <w:i w:val="false"/>
          <w:color w:val="000000"/>
        </w:rPr>
        <w:t xml:space="preserve"> 
Ғылыми-зерттеу институттарының сапасы туралы мәліметтер</w:t>
      </w:r>
      <w:r>
        <w:br/>
      </w:r>
      <w:r>
        <w:rPr>
          <w:rFonts w:ascii="Times New Roman"/>
          <w:b/>
          <w:i w:val="false"/>
          <w:color w:val="000000"/>
        </w:rPr>
        <w:t>
Сведения о качестве научно-исследовательских институтов</w:t>
      </w:r>
    </w:p>
    <w:bookmarkEnd w:id="626"/>
    <w:p>
      <w:pPr>
        <w:spacing w:after="0"/>
        <w:ind w:left="0"/>
        <w:jc w:val="both"/>
      </w:pPr>
      <w:r>
        <w:rPr>
          <w:rFonts w:ascii="Times New Roman"/>
          <w:b w:val="false"/>
          <w:i w:val="false"/>
          <w:color w:val="000000"/>
          <w:sz w:val="28"/>
        </w:rPr>
        <w:t>Есепті кезең 20 __ - 20__ оқу жылы</w:t>
      </w:r>
      <w:r>
        <w:br/>
      </w:r>
      <w:r>
        <w:rPr>
          <w:rFonts w:ascii="Times New Roman"/>
          <w:b w:val="false"/>
          <w:i w:val="false"/>
          <w:color w:val="000000"/>
          <w:sz w:val="28"/>
        </w:rPr>
        <w:t>
Отчетный период 20 __ - 20__ учебный год</w:t>
      </w:r>
    </w:p>
    <w:p>
      <w:pPr>
        <w:spacing w:after="0"/>
        <w:ind w:left="0"/>
        <w:jc w:val="both"/>
      </w:pPr>
      <w:r>
        <w:rPr>
          <w:rFonts w:ascii="Times New Roman"/>
          <w:b/>
          <w:i w:val="false"/>
          <w:color w:val="000000"/>
          <w:sz w:val="28"/>
        </w:rPr>
        <w:t>Индексі:</w:t>
      </w:r>
      <w:r>
        <w:rPr>
          <w:rFonts w:ascii="Times New Roman"/>
          <w:b w:val="false"/>
          <w:i w:val="false"/>
          <w:color w:val="000000"/>
          <w:sz w:val="28"/>
        </w:rPr>
        <w:t xml:space="preserve"> № Ғ-2 нысаны </w:t>
      </w:r>
      <w:r>
        <w:br/>
      </w: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xml:space="preserve"> формы № Н-2 </w:t>
      </w:r>
    </w:p>
    <w:p>
      <w:pPr>
        <w:spacing w:after="0"/>
        <w:ind w:left="0"/>
        <w:jc w:val="both"/>
      </w:pPr>
      <w:r>
        <w:rPr>
          <w:rFonts w:ascii="Times New Roman"/>
          <w:b/>
          <w:i w:val="false"/>
          <w:color w:val="000000"/>
          <w:sz w:val="28"/>
        </w:rPr>
        <w:t>Кезеңділігі:</w:t>
      </w:r>
      <w:r>
        <w:rPr>
          <w:rFonts w:ascii="Times New Roman"/>
          <w:b w:val="false"/>
          <w:i w:val="false"/>
          <w:color w:val="000000"/>
          <w:sz w:val="28"/>
        </w:rPr>
        <w:t xml:space="preserve"> жылдық</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i w:val="false"/>
          <w:color w:val="000000"/>
          <w:sz w:val="28"/>
        </w:rPr>
        <w:t>Респонденттер:</w:t>
      </w:r>
      <w:r>
        <w:rPr>
          <w:rFonts w:ascii="Times New Roman"/>
          <w:b w:val="false"/>
          <w:i w:val="false"/>
          <w:color w:val="000000"/>
          <w:sz w:val="28"/>
        </w:rPr>
        <w:t xml:space="preserve"> Жоғары оқу орындары, ғылыми зерттеу институтары</w:t>
      </w:r>
      <w:r>
        <w:br/>
      </w:r>
      <w:r>
        <w:rPr>
          <w:rFonts w:ascii="Times New Roman"/>
          <w:b w:val="false"/>
          <w:i w:val="false"/>
          <w:color w:val="000000"/>
          <w:sz w:val="28"/>
        </w:rPr>
        <w:t>
</w:t>
      </w:r>
      <w:r>
        <w:rPr>
          <w:rFonts w:ascii="Times New Roman"/>
          <w:b/>
          <w:i w:val="false"/>
          <w:color w:val="000000"/>
          <w:sz w:val="28"/>
        </w:rPr>
        <w:t>Респонденты:</w:t>
      </w:r>
      <w:r>
        <w:rPr>
          <w:rFonts w:ascii="Times New Roman"/>
          <w:b w:val="false"/>
          <w:i w:val="false"/>
          <w:color w:val="000000"/>
          <w:sz w:val="28"/>
        </w:rPr>
        <w:t xml:space="preserve"> Высшие учебные заведения, научно-исследовательские институты</w:t>
      </w:r>
    </w:p>
    <w:p>
      <w:pPr>
        <w:spacing w:after="0"/>
        <w:ind w:left="0"/>
        <w:jc w:val="both"/>
      </w:pPr>
      <w:r>
        <w:rPr>
          <w:rFonts w:ascii="Times New Roman"/>
          <w:b/>
          <w:i w:val="false"/>
          <w:color w:val="000000"/>
          <w:sz w:val="28"/>
        </w:rPr>
        <w:t>Қайда ұсыныслады:</w:t>
      </w:r>
      <w:r>
        <w:rPr>
          <w:rFonts w:ascii="Times New Roman"/>
          <w:b w:val="false"/>
          <w:i w:val="false"/>
          <w:color w:val="000000"/>
          <w:sz w:val="28"/>
        </w:rPr>
        <w:t xml:space="preserve"> Қазақстан Республикасы Білім және ғылым министрлігінің Ғылым комитетіне</w:t>
      </w:r>
      <w:r>
        <w:br/>
      </w: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xml:space="preserve"> в Комитет науки Министерства образования и науки Республики Казахстан</w:t>
      </w:r>
    </w:p>
    <w:p>
      <w:pPr>
        <w:spacing w:after="0"/>
        <w:ind w:left="0"/>
        <w:jc w:val="both"/>
      </w:pPr>
      <w:r>
        <w:rPr>
          <w:rFonts w:ascii="Times New Roman"/>
          <w:b/>
          <w:i w:val="false"/>
          <w:color w:val="000000"/>
          <w:sz w:val="28"/>
        </w:rPr>
        <w:t>Тапсыру мерзімі:</w:t>
      </w:r>
      <w:r>
        <w:rPr>
          <w:rFonts w:ascii="Times New Roman"/>
          <w:b w:val="false"/>
          <w:i w:val="false"/>
          <w:color w:val="000000"/>
          <w:sz w:val="28"/>
        </w:rPr>
        <w:t xml:space="preserve"> маусым, желтоқсан</w:t>
      </w:r>
      <w:r>
        <w:br/>
      </w: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xml:space="preserve"> июнь, декабрь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9599"/>
        <w:gridCol w:w="3582"/>
      </w:tblGrid>
      <w:tr>
        <w:trPr>
          <w:trHeight w:val="76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 xml:space="preserve">Показатели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25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зерттеушілердің жалпы санынан зерттеушілер санының өсуі, %</w:t>
            </w:r>
          </w:p>
          <w:p>
            <w:pPr>
              <w:spacing w:after="20"/>
              <w:ind w:left="20"/>
              <w:jc w:val="both"/>
            </w:pPr>
            <w:r>
              <w:rPr>
                <w:rFonts w:ascii="Times New Roman"/>
                <w:b w:val="false"/>
                <w:i w:val="false"/>
                <w:color w:val="000000"/>
                <w:sz w:val="20"/>
              </w:rPr>
              <w:t>прирост исследователей от общего количества исследователей,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 жүргізетін 35 жасқа дейінгі маман-зерттеушілердің жалпы санынан зерттеушілер санының үлесі, %</w:t>
            </w:r>
            <w:r>
              <w:br/>
            </w:r>
            <w:r>
              <w:rPr>
                <w:rFonts w:ascii="Times New Roman"/>
                <w:b w:val="false"/>
                <w:i w:val="false"/>
                <w:color w:val="000000"/>
                <w:sz w:val="20"/>
              </w:rPr>
              <w:t>
</w:t>
            </w:r>
            <w:r>
              <w:rPr>
                <w:rFonts w:ascii="Times New Roman"/>
                <w:b w:val="false"/>
                <w:i w:val="false"/>
                <w:color w:val="000000"/>
                <w:sz w:val="20"/>
              </w:rPr>
              <w:t>доля специалистов-исследователей, выполняющих научные исследования и разработки в возрасте до 35 лет от общего количества исследователей,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жарияланымдардың жалпы санынан халықаралық журналдардағы жариялымдар санының өсуі (Thomson Reuters, Scopus деректерлері бойынша), %</w:t>
            </w:r>
            <w:r>
              <w:br/>
            </w:r>
            <w:r>
              <w:rPr>
                <w:rFonts w:ascii="Times New Roman"/>
                <w:b w:val="false"/>
                <w:i w:val="false"/>
                <w:color w:val="000000"/>
                <w:sz w:val="20"/>
              </w:rPr>
              <w:t>
</w:t>
            </w:r>
            <w:r>
              <w:rPr>
                <w:rFonts w:ascii="Times New Roman"/>
                <w:b w:val="false"/>
                <w:i w:val="false"/>
                <w:color w:val="000000"/>
                <w:sz w:val="20"/>
              </w:rPr>
              <w:t xml:space="preserve">прирост публикаций в международных журналах от общего количества публикаций по данным Thomson Reuters и Scopus, %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институттары мен мемлекеттік жоғары оқу орындарында ғылыми жабдықтарының жаңару үлесі, % </w:t>
            </w:r>
            <w:r>
              <w:br/>
            </w:r>
            <w:r>
              <w:rPr>
                <w:rFonts w:ascii="Times New Roman"/>
                <w:b w:val="false"/>
                <w:i w:val="false"/>
                <w:color w:val="000000"/>
                <w:sz w:val="20"/>
              </w:rPr>
              <w:t>
</w:t>
            </w:r>
            <w:r>
              <w:rPr>
                <w:rFonts w:ascii="Times New Roman"/>
                <w:b w:val="false"/>
                <w:i w:val="false"/>
                <w:color w:val="000000"/>
                <w:sz w:val="20"/>
              </w:rPr>
              <w:t>доля обновления научного оборудования в научных исследовательских институтах и вузах,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Директор (Ректор) _________________ қолы ____</w:t>
      </w:r>
      <w:r>
        <w:br/>
      </w:r>
      <w:r>
        <w:rPr>
          <w:rFonts w:ascii="Times New Roman"/>
          <w:b w:val="false"/>
          <w:i w:val="false"/>
          <w:color w:val="000000"/>
          <w:sz w:val="28"/>
        </w:rPr>
        <w:t>
</w:t>
      </w:r>
      <w:r>
        <w:rPr>
          <w:rFonts w:ascii="Times New Roman"/>
          <w:b/>
          <w:i w:val="false"/>
          <w:color w:val="000000"/>
          <w:sz w:val="28"/>
        </w:rPr>
        <w:t>                                                подпись</w:t>
      </w:r>
      <w:r>
        <w:br/>
      </w:r>
      <w:r>
        <w:rPr>
          <w:rFonts w:ascii="Times New Roman"/>
          <w:b w:val="false"/>
          <w:i w:val="false"/>
          <w:color w:val="000000"/>
          <w:sz w:val="28"/>
        </w:rPr>
        <w:t>
</w:t>
      </w:r>
      <w:r>
        <w:rPr>
          <w:rFonts w:ascii="Times New Roman"/>
          <w:b/>
          <w:i w:val="false"/>
          <w:color w:val="000000"/>
          <w:sz w:val="28"/>
        </w:rPr>
        <w:t>            М.О        Тегі, аты әкесінің аты (болған жағдайда)</w:t>
      </w:r>
      <w:r>
        <w:br/>
      </w:r>
      <w:r>
        <w:rPr>
          <w:rFonts w:ascii="Times New Roman"/>
          <w:b w:val="false"/>
          <w:i w:val="false"/>
          <w:color w:val="000000"/>
          <w:sz w:val="28"/>
        </w:rPr>
        <w:t>
</w:t>
      </w:r>
      <w:r>
        <w:rPr>
          <w:rFonts w:ascii="Times New Roman"/>
          <w:b/>
          <w:i w:val="false"/>
          <w:color w:val="000000"/>
          <w:sz w:val="28"/>
        </w:rPr>
        <w:t>            М.П        Фамилия, имя, отчество (при наличии)</w:t>
      </w:r>
      <w:r>
        <w:br/>
      </w:r>
      <w:r>
        <w:rPr>
          <w:rFonts w:ascii="Times New Roman"/>
          <w:b w:val="false"/>
          <w:i w:val="false"/>
          <w:color w:val="000000"/>
          <w:sz w:val="28"/>
        </w:rPr>
        <w:t>
</w:t>
      </w:r>
      <w:r>
        <w:rPr>
          <w:rFonts w:ascii="Times New Roman"/>
          <w:b/>
          <w:i w:val="false"/>
          <w:color w:val="000000"/>
          <w:sz w:val="28"/>
        </w:rPr>
        <w:t>                       телефон</w:t>
      </w:r>
    </w:p>
    <w:bookmarkStart w:name="z385" w:id="627"/>
    <w:p>
      <w:pPr>
        <w:spacing w:after="0"/>
        <w:ind w:left="0"/>
        <w:jc w:val="left"/>
      </w:pPr>
      <w:r>
        <w:rPr>
          <w:rFonts w:ascii="Times New Roman"/>
          <w:b/>
          <w:i w:val="false"/>
          <w:color w:val="000000"/>
        </w:rPr>
        <w:t xml:space="preserve"> 
№ Ғ-2 «Ғылыми-зерттеу институттарының сапасы туралы мәліметтер»</w:t>
      </w:r>
      <w:r>
        <w:br/>
      </w:r>
      <w:r>
        <w:rPr>
          <w:rFonts w:ascii="Times New Roman"/>
          <w:b/>
          <w:i w:val="false"/>
          <w:color w:val="000000"/>
        </w:rPr>
        <w:t>
әкімшілік есеп нысанын толтыру бойынша түсініктеме</w:t>
      </w:r>
    </w:p>
    <w:bookmarkEnd w:id="627"/>
    <w:p>
      <w:pPr>
        <w:spacing w:after="0"/>
        <w:ind w:left="0"/>
        <w:jc w:val="both"/>
      </w:pPr>
      <w:r>
        <w:rPr>
          <w:rFonts w:ascii="Times New Roman"/>
          <w:b w:val="false"/>
          <w:i w:val="false"/>
          <w:color w:val="000000"/>
          <w:sz w:val="28"/>
        </w:rPr>
        <w:t xml:space="preserve">      Scopus – библиографиялық және реферативті деректер қоры, ғылыми басылымдарда жарияланған мақалаларды бақылауға арналған құрал. </w:t>
      </w:r>
      <w:r>
        <w:br/>
      </w:r>
      <w:r>
        <w:rPr>
          <w:rFonts w:ascii="Times New Roman"/>
          <w:b w:val="false"/>
          <w:i w:val="false"/>
          <w:color w:val="000000"/>
          <w:sz w:val="28"/>
        </w:rPr>
        <w:t>
      Thomson Reuters - Thomson медиакорпорациясының иемденуі нәтижесінде құрылған медиакомпания.</w:t>
      </w:r>
    </w:p>
    <w:bookmarkStart w:name="z386" w:id="628"/>
    <w:p>
      <w:pPr>
        <w:spacing w:after="0"/>
        <w:ind w:left="0"/>
        <w:jc w:val="left"/>
      </w:pPr>
      <w:r>
        <w:rPr>
          <w:rFonts w:ascii="Times New Roman"/>
          <w:b/>
          <w:i w:val="false"/>
          <w:color w:val="000000"/>
        </w:rPr>
        <w:t xml:space="preserve"> 
Пояснение по заполнению формы административной отчетностим</w:t>
      </w:r>
      <w:r>
        <w:br/>
      </w:r>
      <w:r>
        <w:rPr>
          <w:rFonts w:ascii="Times New Roman"/>
          <w:b/>
          <w:i w:val="false"/>
          <w:color w:val="000000"/>
        </w:rPr>
        <w:t>
«Сведения о качестве научно-исследовательских институтов» № Н-2</w:t>
      </w:r>
    </w:p>
    <w:bookmarkEnd w:id="628"/>
    <w:p>
      <w:pPr>
        <w:spacing w:after="0"/>
        <w:ind w:left="0"/>
        <w:jc w:val="both"/>
      </w:pPr>
      <w:r>
        <w:rPr>
          <w:rFonts w:ascii="Times New Roman"/>
          <w:b w:val="false"/>
          <w:i w:val="false"/>
          <w:color w:val="000000"/>
          <w:sz w:val="28"/>
        </w:rPr>
        <w:t xml:space="preserve">      Scopus - библиографическая и реферативная база данных и инструмент для отслеживания цитируемости статей, опубликованных в научных изданиях. </w:t>
      </w:r>
      <w:r>
        <w:br/>
      </w:r>
      <w:r>
        <w:rPr>
          <w:rFonts w:ascii="Times New Roman"/>
          <w:b w:val="false"/>
          <w:i w:val="false"/>
          <w:color w:val="000000"/>
          <w:sz w:val="28"/>
        </w:rPr>
        <w:t>
      Thomson Reuters - медиакомпания, образованная в результате приобретения медиакорпорацией Thomson.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