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4054" w14:textId="7014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сведений, за исключением сведений, составляющих государственные секреты в соответствии с законодательством Республики Казахстан, подлежащих опубликованию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6 октября 2016 года № 3. Зарегистрирован в Министерстве юстиции Республики Казахстан 10 октября 2016 года № 14316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противодействии коррупции"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сведений, за исключением сведений, составляющих государственные секреты в соответствии с законодательством Республики Казахстан, подлежащих опубликованию,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антикоррупционной политики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получения настоящего приказа направление его копии на официальное опубликование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Агентства Республики Казахстан по делам государственной службы и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противодействию коррупции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</w:p>
          <w:bookmarkEnd w:id="1"/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сведений, за исключением сведений, составляющих государственные секреты в соответствии с законодательством Республики Казахстан, подлежащих опубликованию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"/>
        <w:gridCol w:w="12258"/>
      </w:tblGrid>
      <w:tr>
        <w:trPr>
          <w:trHeight w:val="30" w:hRule="atLeast"/>
        </w:trPr>
        <w:tc>
          <w:tcPr>
            <w:tcW w:w="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Сведения о наличии на праве собственности недвижимого имущества, в том числе за пределами Республики Казахстан, которые подлежат государственной или иной регистрации ______________________________________________________;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имущества, площадь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Сведения о наличии на праве собственности, в том числе за пределами Республики Казахстан, механических транспортных средств и/или прицепов, подлежащих государственной регистрации ______________________________________________________________________;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транспортного средства, марка, модель, год выпуска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Сведения об общей сумме доходов, не облагаемых у источника выплаты ______________________________________________________________________;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имущественный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доход, доход индивидуального предпринимателя, прочие 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Сведения об общей сумме доходов, облагаемых у источника выплаты ______________________________________________________________________.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*Примечание.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допускается опубликование данных, позволяющих определить место жительство, почтовый адрес, место нахождения объектов недвижимого имущества, регистрационных данных движимого имущества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