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eaff" w14:textId="316e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октября 2016 года № 560. Зарегистрирован в Министерстве юстиции Республики Казахстан 25 октября 2016 года № 14364.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9756, опубликованный в информационно-правовой системе "Әділет" 17 октября 2014 года)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Единой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бюджетной классификации Республики Казахстан, утвержденной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расходов бюджета: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01 "Государственные услуги общего характера":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6 "Общие кадровые вопросы":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623 с бюджетной программой 008 с бюджетными подпрограммами 006 и 018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"623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008 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006 За счет софинансирования гранта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018 За счет гранта";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012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"012 Услуги по тестированию кадров государственной службы республики";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 государственные услуги общего характера":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623 с бюджетной программой 001 с бюджетными подпрограммами 100, 101, 103, 104, 105 и 111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"623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001 Формирование и реализация единой государственной политики в сфере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деятельности уполномоченного органа по формированию и реализации единой государственной политики в сфере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Формирование и реализация государственного социального заказа по проведению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 Проведение социологических, аналитических исследований и оказание консалтинговых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 Обеспечение функционирования информационных систем и информационно-техническое обеспечение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 Проведение научных исследований и разработка научно-прикладных методик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 Капитальные расходы Агентства Республики Казахстан по делам государственной службы и противодействию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бюджетными программами 100, 101, 102, 105, 109, 114, 116, и 119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"100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Проведение мероприятий за счет средств на представительские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 Проведение мероприятий за счет специального резерва Правительства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03 "Общественный порядок, безопасность, правовая, судебная, уголовно-исполнительная деятельность":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1 "Правоохранительная деятельность":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623 с бюджетной программой 014 с бюджетными подпрограммами 100, 101, 102, 104 и 111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"623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014 Формирование и реализация единой государственной политики по противодействию коррупционным преступлениям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Обеспечение защиты прав и свобод лиц, участвующих в уголовном процессе по коррупционным преступлениям и правонарушениям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Оперативно-розыскная деятельность по противодействию коррупционным преступлениям и правонарушениям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 Обеспечение деятельности уполномоченного органа по предупреждению, выявлению, пресечению, раскрытию и расследованию коррупционных правонарушений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 Обеспечение функционирования информационных систем и информационно-техническое обеспечение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 Капитальные расходы Национального бюро по противодействию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04 "Образование":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5 "Переподготовка и повышение квалификации специалистов":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623 с бюджетной программой 002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"623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002 Повышение квалификации государственных служащих";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013 с бюджетными подпрограммами 100 и 101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"013 Услуги по подготовке, переподготовке и повышению квалификации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 Повышение квалификации государственных служащих с привлечением иностранных преподавателей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 Подготовка, переподготовка и повышение квалификации государственных служащих";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бюджетной программой 138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"138 Обеспечение повышения квалификации государственных служащих";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группе 13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функциональной подгруппе 9 "Прочие":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администратором бюджетных программ 623 с бюджетной программой 120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"623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120 Выполнение государственных обязательств по проектам государственно-частного партнерства".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после дня его государственной регистрации.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