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3762" w14:textId="8d73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30 июня 2016 года № 579. Зарегистрирован в Министерстве юстиции Республики Казахстан 26 октября 2016 года № 14368.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и социального развития Республики Казахстан, в которые вносятся изменения и дополнения (далее – перечень)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развития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А.Д.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сентября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сентября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579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Казахстан, в которые вносятся изменения и дополнения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организации" (зарегистрирован в Реестре государственной регистрации нормативных правовых актов за № 11110, опубликован в информационно-правовой системе "Әділет" 10 июня 2015 года):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базовых социальных пособий по инвалидности, по случаю потери кормильца и по возрасту, государственных специальных пособий,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Лица, имеющие право на получение базовой пенсии и пенсионных выплат по возрасту (далее – пенсий), государственных базовых социальных пособий и государственного специального пособия (далее – пособия) представляют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для идентификации – документ, удостоверяющий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назначением пенсий и государственных базовых социальных пособий лиц, имеющих статус оралмана, предоставляется копия удостоверения оралмана до получения гражданства.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назначение пенсионных выплат по возрасту, государственных базовых социальных пособий по инвалидности и по случаю потери кормильца, государственного специального пособия заявление подается по месту жительства в отделение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назначение базовой пенсии и государственного базового социального пособия по возрасту заявление подается по месту жительства в отделение Государственной корпорации или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первичном установлении инвалидности лицо обращается за назначением государственного базового социального пособия по инвалидности по месту жительства в подразделение медико-социальной экспертизы (далее – МСЭ)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заявления, сведения о документе, удостоверяющем личность, о регистрации по постоянному месту жительства получают из соответствующих государственных информационных систем через шлюз "электронного правительства" (далее – информационные системы):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из информационных систем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(паспорт гражданина Республики Казахстан, удостоверение личности гражданина Республики Казахстан, удостоверение лица без гражданства, вид на жительство иностранца);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сельских акимов, для жителей города Байконур - справка отдела по учету и регистрации граждан жилищного хозяйства города Байконур).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также прилагаются сведения о номере банковского счета в уполномоченной организации по выдаче пенсий и пособий или о контрольном счете наличности учреждения уголовно-исполнительной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пенсий и пособий недееспособным, ограниченно дееспособным или нуждающимся в опеке или попечительстве лицам заявление и необходимые документы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подаются их законными представителями.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назначения пенсий и пособий третьими лицами подается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документа, удостоверяющего личность детей, свидетельства о рождении ребенка (детей) или выписки из актовой записи о рождении (по регистрациям, произведенным на территории Республики Казахстан после 13 августа 2007 года), свидетельства о смерти, документа, подтверждающего регистрацию по постоянному месту жительства детей, свидетельства о заключении брака (по регистрациям, произведенным на территории Республики Казахстан после 1 июня 2008 года), документа об установлении опеки, решения суда о признании лица безвестно отсутствующим (умершим), усыновлении (удочерении) ребенка (детей) не требуется при подтверждении информации, содержащейся в указанных документах, государственными информационными системами";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документы, подтверждающие трудовой стаж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книжка;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справки архивных учреждений или с места работы, если записи о трудовой деятельности не внесены в трудовую книжку или имеются исправления;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справка управления (отдела) по делам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детей (выписка из актовой записи о рождении, или справка о регистрации акта гражданского состояния, выданные органами записи актов гражданского состояния).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(в зависимости от их наличия) также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реабилитации, выданная органами прокуратуры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реабилитации жертв массовых политических репрессий";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военного комиссариата об участии в боевых действиях;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суда, подтверждающее факт осуществления и период ухода за инвалидом первой группы, одиноким инвалидом второй группы и пенсионером по возрасту, нуждающихся в посторонней помощи, престарелым, достигшим восьмидесятилетнего возраста, инвалидом в возрасте до шестнадцати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проживание за границей супруги (супруга) работника учреждений, находившихся на территории Советского Союза, учреждений Республики Казахстан,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проживание супруги (супруга) военнослужащего, сотрудника специального государственного органа в местностях, где отсутствовала возможность трудоустройства.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ухода неработающей матери за малолетними детьми представляется один из следующих документов (в зависимости от их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об окончании среднего учебного заведения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окончании средне-специального или высшего учебного заведения либо справка учебного заведения, подтверждающая обучение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регистрации по постоянному местожительству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 детей (или актовая запись о смерти, или справка о регистрации акта гражданского состояния, выданные органами записи актов гражданского состояния);";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случае представления заявителем неполного пакета документов, и (или) документов с истекшим сроком действия, отсутствия права на назначение пенсий и пособий заявителю безотлагательно выдается расписка об отказе в приеме заявления на назначение пенсии 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"28-1. Решение об отказе в назначении пенсий и пособий принимается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для назначения пенсий и пособий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для назначения пенсий и пособий данных и сведений, требованиям, установленными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оказании государственной услуги, заявитель обращается повторно для получения государственной услуги в порядке, установленном настоящими Правилами.";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8) внесено изменение на казахском языке, текст на русском языке не меняется.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на казахском языке исключить;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 в Реестре государственной регистрации нормативных правовых актов № 11507, опубликован в информационно-правовой системе "Әділет" 20 июля 2015 года):</w:t>
      </w:r>
    </w:p>
    <w:bookmarkEnd w:id="20"/>
    <w:bookmarkStart w:name="z2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1"/>
    <w:bookmarkStart w:name="z1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получении информации из информационной системы уполномоченного государственного органа, подтверждающей факт назначения, выплаты или подачи заявления на назначение пособия, отделение Государственной корпорации безотлагательно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Расписка подписывается ЭЦП Государственной корпорации.";</w:t>
      </w:r>
    </w:p>
    <w:bookmarkStart w:name="z1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предоставления заявителем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документов с истекшим сроком действия, специалистом отделения Государственной корпорации выдается расписка об отказе в приеме заявления на назначение пособий по форме согласно приложению 6 к настоящим Правилам.";</w:t>
      </w:r>
    </w:p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автоматическом режиме в течение одного рабочего дня со дня принятия решения отправляется уведомление о назначении, отказе в назначении пособий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отделение Государственной корпорации или в личный кабинет заявителя посредством веб-портала "электронного правительства". Уведомление удостоверяется ЭЦП руководителя уполномоченного органа.";</w:t>
      </w:r>
    </w:p>
    <w:bookmarkStart w:name="z1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Уполномоченный орган отказывает в назначении пособия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пособий,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и (или) представленных материалов, данных и сведений, необходимых для назначения выплаты, требованиям, установленным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назначении пособий, заявитель обращается повторно для назначения пособий, в порядке установленном законодательством Республики Казахстан.";</w:t>
      </w:r>
    </w:p>
    <w:bookmarkStart w:name="z1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предоставления заявителем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документов с истекшим сроком действия, специалистом отделения Государственной корпорации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1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автоматическом режиме в течение одного рабочего дня со дня принятия решения отправляется уведомление о назначении, отказе в назначении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отделение Государственной корпорации. Уведомление удостоверяется ЭЦП руководителя уполномоченного органа.";</w:t>
      </w:r>
    </w:p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52-1 следующего содержания: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"52-1. Уполномоченный орган отказывает в назначении пособия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пособий,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и (или) представленных материалов, данных и сведений, необходимых для назначения выплаты, требованиям, установленным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назначении пособий, заявитель обращается повторно для назначения пособий, в порядке установленном законодательством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"73. В случае повторного обращения заявителя за назначением пособия на детей на последующий квартал при отсутствии изменений в сведениях, содержащихся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заполняется только бланк заявления по форме согласно приложению 19-2 к настоящим Правилам.";</w:t>
      </w:r>
    </w:p>
    <w:bookmarkStart w:name="z28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19-2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29"/>
    <w:bookmarkStart w:name="z1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 предоставления заявителем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документов с истекшим сроком действия, специалистом отделения Государственной корпорации выдается расписка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1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79-1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"79-1. Уполномоченный орган по назначению и выплате пособия на детей отказывает в назначении пособия на детей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пособий,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заявителя и (или) представленных материалов, данных и сведений, необходимых для назначения выплаты, требованиям, установленным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назначении пособий, заявитель обращается повторно для назначения пособий, в порядке установленном законодательством Республики Казахстан.";</w:t>
      </w:r>
    </w:p>
    <w:bookmarkStart w:name="z28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семьи, претендующей на получение пособия на детей, утвержденных указанным приказом: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Доходы, полученные в виде оплаты труда, социальных выплат, подтверждаются справками об их размерах.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доходов в виде социальных выплат за счет средств республиканского бюджета подтверждается копией удостоверения получателя пенсии или пособия либо справкой, выдаваемых отделениями Государственной корпорации "Правительство для граждан".".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труда и социальной защиты населения РК от 31.05.2023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пенсионных 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 инвалидности,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и по 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</w:tbl>
    <w:bookmarkStart w:name="z1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Департамент Комитета труда, социальной защиты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миграции по _____________________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 номер документа: ____ кем выдан: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местожительства: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 село: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 _______ дом ______ квартира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мне, ребенку-инвалиду, опекаемому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подаче заявления законным представителем указывается категория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инвалидности, фамилия, имя, отчество (при его наличии) и 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 или опекаемого) государственное социальное пособие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инвалидности, специальное государственное пособие по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Сообщаю, что выплаты, ранее по другим основаниям или от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ведомства, назначались/не назначались (ненужное вычеркнуть).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Поставлен(а) в известность, что при наличии одновременно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различные государственные пособия имею право получать одно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своему выбору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влекущих изменения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пособия по инвалидности, а также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местожительства (в т.ч. выезд за пределы Республики Казахстан),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анкетных данных, банковских реквизитов, обязуюсь сообщать в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в течение 10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правовую ответственность за подлинность представленных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назначения государственного социального пособия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инвалидности, специального государственного пособия по инвалидности.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(отказе в назначении) государственного социального пособия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инвалидности, специального государственного пособия по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отправления на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 мобильный _______ Е-маil ____________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подачи заявления: "____" 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роспись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__________________ на назначение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пособия по инвалидности принято.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принятия документов "__" _______ 20 ___ года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услуги со дня регистрации заявления в отделении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влекущих изменение размера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социального пособия по инвалидности, специального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пособия по инвалидности, а также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местожительства (в т.ч. выезд за пределы Республики Казахстан),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анкетных данных, банковских реквизитов обязуюсь сообщить в отделение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в течение 10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представление недостоверных сведений и поддельных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 и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 выплаты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средств, а также назначения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пенсионных выплат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возрасту, 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по инвалидности,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 и по возрасту,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№ ____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заявления на назначение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вид)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"____" ________________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Опекун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"__________" 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приеме заявления на назначение по причине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неполного пакета документов, и (или) документов с истекшим сроком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действия, отсутствия права на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и должность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Министра труда и социальной защиты населения РК от 25.03.2021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выплаты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семьям,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20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пособия на детей до восемнадцати лет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заявителя за назначением пособия на детей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восемнадцати лет, в случаях отсутствия изменений в сведениях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составе семьи, наличии доходов и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выплате пособия на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Регистрационный номер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 (отметить галочкой): родитель __опекун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(попечитель)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заявителя: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 удостоверяющего личность: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документа: _____ Номер документа: ___________ Кем выдан: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постоянного места жительства: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(район) _______________ село: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(микрорайон) ___________ дом ___ квартира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 занятий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№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счета: текущий _______ карточный счет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детей. Моя семья состоит из___человек.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для назначения пособия на детей до восемнадцати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изменениях, влекущих изменение размера выплачиваемого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пособия, а также об изменении место жительства (в т.ч. выезд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запределы Республики Казахстан), анкетных данных,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реквизитов обязуюсь сообщить в уполномоченный орган в течение десяти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 мобильный ________Е-маil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"__"__________20__года.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уполномоченного органа о дате приема документов от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села, сельского округа "___" 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Заявление_______фамилия,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заявителя__________________с прилагаемыми документами принято,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принятия заявления: "____" ___________ 20 ___года (дата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(7 (семь) рабочих дней со дня регистрации заявления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заявки в уполномоченном органе): "____" ________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должность и роспись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влекущих изменение размера выплачиваемого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пособия, а также об изменении местожительства (в т.ч. выезд запределы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Казахстан), анкетных данных, банковских реквизитов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обязуюсь сообщить в уполномоченный орган в течение десяти рабочих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утратило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