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754e" w14:textId="0a17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услуг почтовой связи</w:t>
      </w:r>
    </w:p>
    <w:p>
      <w:pPr>
        <w:spacing w:after="0"/>
        <w:ind w:left="0"/>
        <w:jc w:val="both"/>
      </w:pPr>
      <w:r>
        <w:rPr>
          <w:rFonts w:ascii="Times New Roman"/>
          <w:b w:val="false"/>
          <w:i w:val="false"/>
          <w:color w:val="000000"/>
          <w:sz w:val="28"/>
        </w:rPr>
        <w:t>Приказ Министра информации и коммуникаций Республики Казахстан от 29 июля 2016 года № 65. Зарегистрирован в Министерстве юстиции Республики Казахстан 27 октября 2016 года № 14370.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p>
    <w:bookmarkStart w:name="z1" w:id="0"/>
    <w:p>
      <w:pPr>
        <w:spacing w:after="0"/>
        <w:ind w:left="0"/>
        <w:jc w:val="both"/>
      </w:pPr>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пункта 1</w:t>
      </w:r>
      <w:r>
        <w:rPr>
          <w:rFonts w:ascii="Times New Roman"/>
          <w:b w:val="false"/>
          <w:i w:val="false"/>
          <w:color w:val="000000"/>
          <w:sz w:val="28"/>
        </w:rPr>
        <w:t xml:space="preserve"> статьи 5 Закона Республики Казахстан "О почте"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услуг почтовой связи (далее – Правила).</w:t>
      </w:r>
    </w:p>
    <w:bookmarkEnd w:id="1"/>
    <w:bookmarkStart w:name="z3" w:id="2"/>
    <w:p>
      <w:pPr>
        <w:spacing w:after="0"/>
        <w:ind w:left="0"/>
        <w:jc w:val="both"/>
      </w:pPr>
      <w:r>
        <w:rPr>
          <w:rFonts w:ascii="Times New Roman"/>
          <w:b w:val="false"/>
          <w:i w:val="false"/>
          <w:color w:val="000000"/>
          <w:sz w:val="28"/>
        </w:rPr>
        <w:t xml:space="preserve">
      2. Департаменту связи Министерства информации и коммуникаций Республики Казахстан (В. Ярошенко)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со дня его государственной регистрации в Министерстве юстиции Республики Казахстан, а также в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информации и коммуникаций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коммуникаций Республики Казахстан.</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4) </w:t>
      </w:r>
      <w:r>
        <w:rPr>
          <w:rFonts w:ascii="Times New Roman"/>
          <w:b w:val="false"/>
          <w:i w:val="false"/>
          <w:color w:val="000000"/>
          <w:sz w:val="28"/>
        </w:rPr>
        <w:t>пункта 70</w:t>
      </w:r>
      <w:r>
        <w:rPr>
          <w:rFonts w:ascii="Times New Roman"/>
          <w:b w:val="false"/>
          <w:i w:val="false"/>
          <w:color w:val="000000"/>
          <w:sz w:val="28"/>
        </w:rPr>
        <w:t xml:space="preserve"> и </w:t>
      </w:r>
      <w:r>
        <w:rPr>
          <w:rFonts w:ascii="Times New Roman"/>
          <w:b w:val="false"/>
          <w:i w:val="false"/>
          <w:color w:val="000000"/>
          <w:sz w:val="28"/>
        </w:rPr>
        <w:t>пунктов 136</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Правил, которые вводятся в действие с 1 января 2019 года.</w:t>
      </w:r>
    </w:p>
    <w:bookmarkEnd w:id="4"/>
    <w:p>
      <w:pPr>
        <w:spacing w:after="0"/>
        <w:ind w:left="0"/>
        <w:jc w:val="both"/>
      </w:pPr>
      <w:r>
        <w:rPr>
          <w:rFonts w:ascii="Times New Roman"/>
          <w:b w:val="false"/>
          <w:i w:val="false"/>
          <w:color w:val="000000"/>
          <w:sz w:val="28"/>
        </w:rPr>
        <w:t xml:space="preserve">
      При этом подпункт 1) </w:t>
      </w:r>
      <w:r>
        <w:rPr>
          <w:rFonts w:ascii="Times New Roman"/>
          <w:b w:val="false"/>
          <w:i w:val="false"/>
          <w:color w:val="000000"/>
          <w:sz w:val="28"/>
        </w:rPr>
        <w:t>пункта 71</w:t>
      </w:r>
      <w:r>
        <w:rPr>
          <w:rFonts w:ascii="Times New Roman"/>
          <w:b w:val="false"/>
          <w:i w:val="false"/>
          <w:color w:val="000000"/>
          <w:sz w:val="28"/>
        </w:rPr>
        <w:t xml:space="preserve"> Правил действует до 1 января 2019 года.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информации и коммуникаций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Заместитель Премьер - Министра   </w:t>
      </w:r>
    </w:p>
    <w:p>
      <w:pPr>
        <w:spacing w:after="0"/>
        <w:ind w:left="0"/>
        <w:jc w:val="both"/>
      </w:pPr>
      <w:r>
        <w:rPr>
          <w:rFonts w:ascii="Times New Roman"/>
          <w:b w:val="false"/>
          <w:i w:val="false"/>
          <w:color w:val="000000"/>
          <w:sz w:val="28"/>
        </w:rPr>
        <w:t xml:space="preserve">
      Республики Казахстан -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___________ А. Мырзахметов   </w:t>
      </w:r>
    </w:p>
    <w:p>
      <w:pPr>
        <w:spacing w:after="0"/>
        <w:ind w:left="0"/>
        <w:jc w:val="both"/>
      </w:pPr>
      <w:r>
        <w:rPr>
          <w:rFonts w:ascii="Times New Roman"/>
          <w:b w:val="false"/>
          <w:i w:val="false"/>
          <w:color w:val="000000"/>
          <w:sz w:val="28"/>
        </w:rPr>
        <w:t>
      "____" ___________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Т. Дуйсенова   </w:t>
      </w:r>
    </w:p>
    <w:p>
      <w:pPr>
        <w:spacing w:after="0"/>
        <w:ind w:left="0"/>
        <w:jc w:val="both"/>
      </w:pPr>
      <w:r>
        <w:rPr>
          <w:rFonts w:ascii="Times New Roman"/>
          <w:b w:val="false"/>
          <w:i w:val="false"/>
          <w:color w:val="000000"/>
          <w:sz w:val="28"/>
        </w:rPr>
        <w:t>
      "____" ___________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w:t>
      </w:r>
    </w:p>
    <w:p>
      <w:pPr>
        <w:spacing w:after="0"/>
        <w:ind w:left="0"/>
        <w:jc w:val="both"/>
      </w:pPr>
      <w:r>
        <w:rPr>
          <w:rFonts w:ascii="Times New Roman"/>
          <w:b w:val="false"/>
          <w:i w:val="false"/>
          <w:color w:val="000000"/>
          <w:sz w:val="28"/>
        </w:rPr>
        <w:t xml:space="preserve">
      и развитию Республики Казахстан   </w:t>
      </w:r>
    </w:p>
    <w:p>
      <w:pPr>
        <w:spacing w:after="0"/>
        <w:ind w:left="0"/>
        <w:jc w:val="both"/>
      </w:pPr>
      <w:r>
        <w:rPr>
          <w:rFonts w:ascii="Times New Roman"/>
          <w:b w:val="false"/>
          <w:i w:val="false"/>
          <w:color w:val="000000"/>
          <w:sz w:val="28"/>
        </w:rPr>
        <w:t xml:space="preserve">
      ___________ Ж. Касымбек   </w:t>
      </w:r>
    </w:p>
    <w:p>
      <w:pPr>
        <w:spacing w:after="0"/>
        <w:ind w:left="0"/>
        <w:jc w:val="both"/>
      </w:pPr>
      <w:r>
        <w:rPr>
          <w:rFonts w:ascii="Times New Roman"/>
          <w:b w:val="false"/>
          <w:i w:val="false"/>
          <w:color w:val="000000"/>
          <w:sz w:val="28"/>
        </w:rPr>
        <w:t>
      "____" ___________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Б. Султанов   </w:t>
      </w:r>
    </w:p>
    <w:p>
      <w:pPr>
        <w:spacing w:after="0"/>
        <w:ind w:left="0"/>
        <w:jc w:val="both"/>
      </w:pPr>
      <w:r>
        <w:rPr>
          <w:rFonts w:ascii="Times New Roman"/>
          <w:b w:val="false"/>
          <w:i w:val="false"/>
          <w:color w:val="000000"/>
          <w:sz w:val="28"/>
        </w:rPr>
        <w:t>
      "____" ___________ 2016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культуры и спорта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А. Мухамедиулы   </w:t>
      </w:r>
    </w:p>
    <w:p>
      <w:pPr>
        <w:spacing w:after="0"/>
        <w:ind w:left="0"/>
        <w:jc w:val="both"/>
      </w:pPr>
      <w:r>
        <w:rPr>
          <w:rFonts w:ascii="Times New Roman"/>
          <w:b w:val="false"/>
          <w:i w:val="false"/>
          <w:color w:val="000000"/>
          <w:sz w:val="28"/>
        </w:rPr>
        <w:t>
      "____" ___________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Е. Идрисов   </w:t>
      </w:r>
    </w:p>
    <w:p>
      <w:pPr>
        <w:spacing w:after="0"/>
        <w:ind w:left="0"/>
        <w:jc w:val="both"/>
      </w:pPr>
      <w:r>
        <w:rPr>
          <w:rFonts w:ascii="Times New Roman"/>
          <w:b w:val="false"/>
          <w:i w:val="false"/>
          <w:color w:val="000000"/>
          <w:sz w:val="28"/>
        </w:rPr>
        <w:t>
      "____" ___________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Бишимбаев   </w:t>
      </w:r>
    </w:p>
    <w:p>
      <w:pPr>
        <w:spacing w:after="0"/>
        <w:ind w:left="0"/>
        <w:jc w:val="both"/>
      </w:pPr>
      <w:r>
        <w:rPr>
          <w:rFonts w:ascii="Times New Roman"/>
          <w:b w:val="false"/>
          <w:i w:val="false"/>
          <w:color w:val="000000"/>
          <w:sz w:val="28"/>
        </w:rPr>
        <w:t>
      "___" 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Национального Банка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Д. Акишев   </w:t>
      </w:r>
    </w:p>
    <w:p>
      <w:pPr>
        <w:spacing w:after="0"/>
        <w:ind w:left="0"/>
        <w:jc w:val="both"/>
      </w:pPr>
      <w:r>
        <w:rPr>
          <w:rFonts w:ascii="Times New Roman"/>
          <w:b w:val="false"/>
          <w:i w:val="false"/>
          <w:color w:val="000000"/>
          <w:sz w:val="28"/>
        </w:rPr>
        <w:t>
      "____" ___________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К. Касымов   </w:t>
      </w:r>
    </w:p>
    <w:p>
      <w:pPr>
        <w:spacing w:after="0"/>
        <w:ind w:left="0"/>
        <w:jc w:val="both"/>
      </w:pPr>
      <w:r>
        <w:rPr>
          <w:rFonts w:ascii="Times New Roman"/>
          <w:b w:val="false"/>
          <w:i w:val="false"/>
          <w:color w:val="000000"/>
          <w:sz w:val="28"/>
        </w:rPr>
        <w:t>
      "____" ___________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информации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65</w:t>
            </w:r>
          </w:p>
        </w:tc>
      </w:tr>
    </w:tbl>
    <w:bookmarkStart w:name="z7" w:id="5"/>
    <w:p>
      <w:pPr>
        <w:spacing w:after="0"/>
        <w:ind w:left="0"/>
        <w:jc w:val="left"/>
      </w:pPr>
      <w:r>
        <w:rPr>
          <w:rFonts w:ascii="Times New Roman"/>
          <w:b/>
          <w:i w:val="false"/>
          <w:color w:val="000000"/>
        </w:rPr>
        <w:t xml:space="preserve"> Правила предоставления услуг почтовой связи</w:t>
      </w:r>
      <w:r>
        <w:br/>
      </w:r>
      <w:r>
        <w:rPr>
          <w:rFonts w:ascii="Times New Roman"/>
          <w:b/>
          <w:i w:val="false"/>
          <w:color w:val="000000"/>
        </w:rPr>
        <w:t>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предоставления услуг почтовой связи (далее - Правила) разработаны в соответствии с подпунктом 16) </w:t>
      </w:r>
      <w:r>
        <w:rPr>
          <w:rFonts w:ascii="Times New Roman"/>
          <w:b w:val="false"/>
          <w:i w:val="false"/>
          <w:color w:val="000000"/>
          <w:sz w:val="28"/>
        </w:rPr>
        <w:t>пункта 1</w:t>
      </w:r>
      <w:r>
        <w:rPr>
          <w:rFonts w:ascii="Times New Roman"/>
          <w:b w:val="false"/>
          <w:i w:val="false"/>
          <w:color w:val="000000"/>
          <w:sz w:val="28"/>
        </w:rPr>
        <w:t xml:space="preserve"> статьи 5 Закона Республики Казахстан "О почте" (далее - Закон), определяют порядок предоставления услуг почтовой связи операторами почты.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К почтовой деятельности относятся следующие услуги почтовой связи:</w:t>
      </w:r>
    </w:p>
    <w:bookmarkEnd w:id="7"/>
    <w:bookmarkStart w:name="z249" w:id="8"/>
    <w:p>
      <w:pPr>
        <w:spacing w:after="0"/>
        <w:ind w:left="0"/>
        <w:jc w:val="both"/>
      </w:pPr>
      <w:r>
        <w:rPr>
          <w:rFonts w:ascii="Times New Roman"/>
          <w:b w:val="false"/>
          <w:i w:val="false"/>
          <w:color w:val="000000"/>
          <w:sz w:val="28"/>
        </w:rPr>
        <w:t>
      1) универсальные услуги почтовой связи;</w:t>
      </w:r>
    </w:p>
    <w:bookmarkEnd w:id="8"/>
    <w:bookmarkStart w:name="z250" w:id="9"/>
    <w:p>
      <w:pPr>
        <w:spacing w:after="0"/>
        <w:ind w:left="0"/>
        <w:jc w:val="both"/>
      </w:pPr>
      <w:r>
        <w:rPr>
          <w:rFonts w:ascii="Times New Roman"/>
          <w:b w:val="false"/>
          <w:i w:val="false"/>
          <w:color w:val="000000"/>
          <w:sz w:val="28"/>
        </w:rPr>
        <w:t>
      2) услуги по пересылке регистрируемых почтовых отправлений;</w:t>
      </w:r>
    </w:p>
    <w:bookmarkEnd w:id="9"/>
    <w:bookmarkStart w:name="z251" w:id="10"/>
    <w:p>
      <w:pPr>
        <w:spacing w:after="0"/>
        <w:ind w:left="0"/>
        <w:jc w:val="both"/>
      </w:pPr>
      <w:r>
        <w:rPr>
          <w:rFonts w:ascii="Times New Roman"/>
          <w:b w:val="false"/>
          <w:i w:val="false"/>
          <w:color w:val="000000"/>
          <w:sz w:val="28"/>
        </w:rPr>
        <w:t>
      3) услуги ускоренной и курьерской почтовой связи;</w:t>
      </w:r>
    </w:p>
    <w:bookmarkEnd w:id="10"/>
    <w:bookmarkStart w:name="z252" w:id="11"/>
    <w:p>
      <w:pPr>
        <w:spacing w:after="0"/>
        <w:ind w:left="0"/>
        <w:jc w:val="both"/>
      </w:pPr>
      <w:r>
        <w:rPr>
          <w:rFonts w:ascii="Times New Roman"/>
          <w:b w:val="false"/>
          <w:i w:val="false"/>
          <w:color w:val="000000"/>
          <w:sz w:val="28"/>
        </w:rPr>
        <w:t>
      4) почтовые переводы денег;</w:t>
      </w:r>
    </w:p>
    <w:bookmarkEnd w:id="11"/>
    <w:bookmarkStart w:name="z253" w:id="12"/>
    <w:p>
      <w:pPr>
        <w:spacing w:after="0"/>
        <w:ind w:left="0"/>
        <w:jc w:val="both"/>
      </w:pPr>
      <w:r>
        <w:rPr>
          <w:rFonts w:ascii="Times New Roman"/>
          <w:b w:val="false"/>
          <w:i w:val="false"/>
          <w:color w:val="000000"/>
          <w:sz w:val="28"/>
        </w:rPr>
        <w:t>
      5) услуги по распространению периодических печатных изданий по подписке и розничной продаже;</w:t>
      </w:r>
    </w:p>
    <w:bookmarkEnd w:id="12"/>
    <w:bookmarkStart w:name="z254" w:id="13"/>
    <w:p>
      <w:pPr>
        <w:spacing w:after="0"/>
        <w:ind w:left="0"/>
        <w:jc w:val="both"/>
      </w:pPr>
      <w:r>
        <w:rPr>
          <w:rFonts w:ascii="Times New Roman"/>
          <w:b w:val="false"/>
          <w:i w:val="false"/>
          <w:color w:val="000000"/>
          <w:sz w:val="28"/>
        </w:rPr>
        <w:t>
      6) услуги по реализации знаков почтовой оплаты и филателистической продукции;</w:t>
      </w:r>
    </w:p>
    <w:bookmarkEnd w:id="13"/>
    <w:bookmarkStart w:name="z255" w:id="14"/>
    <w:p>
      <w:pPr>
        <w:spacing w:after="0"/>
        <w:ind w:left="0"/>
        <w:jc w:val="both"/>
      </w:pPr>
      <w:r>
        <w:rPr>
          <w:rFonts w:ascii="Times New Roman"/>
          <w:b w:val="false"/>
          <w:i w:val="false"/>
          <w:color w:val="000000"/>
          <w:sz w:val="28"/>
        </w:rPr>
        <w:t>
      7) услуги по пересылке гибридного отправления;</w:t>
      </w:r>
    </w:p>
    <w:bookmarkEnd w:id="14"/>
    <w:bookmarkStart w:name="z256" w:id="15"/>
    <w:p>
      <w:pPr>
        <w:spacing w:after="0"/>
        <w:ind w:left="0"/>
        <w:jc w:val="both"/>
      </w:pPr>
      <w:r>
        <w:rPr>
          <w:rFonts w:ascii="Times New Roman"/>
          <w:b w:val="false"/>
          <w:i w:val="false"/>
          <w:color w:val="000000"/>
          <w:sz w:val="28"/>
        </w:rPr>
        <w:t xml:space="preserve">
      8) услуги специальной почтовой связи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w:t>
      </w:r>
    </w:p>
    <w:bookmarkEnd w:id="15"/>
    <w:bookmarkStart w:name="z257" w:id="16"/>
    <w:p>
      <w:pPr>
        <w:spacing w:after="0"/>
        <w:ind w:left="0"/>
        <w:jc w:val="both"/>
      </w:pPr>
      <w:r>
        <w:rPr>
          <w:rFonts w:ascii="Times New Roman"/>
          <w:b w:val="false"/>
          <w:i w:val="false"/>
          <w:color w:val="000000"/>
          <w:sz w:val="28"/>
        </w:rPr>
        <w:t xml:space="preserve">
      9) услуги, предоставление которых неразрывно связано с услугами почтовой связи: </w:t>
      </w:r>
    </w:p>
    <w:bookmarkEnd w:id="16"/>
    <w:bookmarkStart w:name="z258" w:id="17"/>
    <w:p>
      <w:pPr>
        <w:spacing w:after="0"/>
        <w:ind w:left="0"/>
        <w:jc w:val="both"/>
      </w:pPr>
      <w:r>
        <w:rPr>
          <w:rFonts w:ascii="Times New Roman"/>
          <w:b w:val="false"/>
          <w:i w:val="false"/>
          <w:color w:val="000000"/>
          <w:sz w:val="28"/>
        </w:rPr>
        <w:t>
      вызов курьера на дом;</w:t>
      </w:r>
    </w:p>
    <w:bookmarkEnd w:id="17"/>
    <w:bookmarkStart w:name="z259" w:id="18"/>
    <w:p>
      <w:pPr>
        <w:spacing w:after="0"/>
        <w:ind w:left="0"/>
        <w:jc w:val="both"/>
      </w:pPr>
      <w:r>
        <w:rPr>
          <w:rFonts w:ascii="Times New Roman"/>
          <w:b w:val="false"/>
          <w:i w:val="false"/>
          <w:color w:val="000000"/>
          <w:sz w:val="28"/>
        </w:rPr>
        <w:t>
      заполнение адреса;</w:t>
      </w:r>
    </w:p>
    <w:bookmarkEnd w:id="18"/>
    <w:bookmarkStart w:name="z260" w:id="19"/>
    <w:p>
      <w:pPr>
        <w:spacing w:after="0"/>
        <w:ind w:left="0"/>
        <w:jc w:val="both"/>
      </w:pPr>
      <w:r>
        <w:rPr>
          <w:rFonts w:ascii="Times New Roman"/>
          <w:b w:val="false"/>
          <w:i w:val="false"/>
          <w:color w:val="000000"/>
          <w:sz w:val="28"/>
        </w:rPr>
        <w:t>
      отслеживание почтового отправления;</w:t>
      </w:r>
    </w:p>
    <w:bookmarkEnd w:id="19"/>
    <w:bookmarkStart w:name="z261" w:id="20"/>
    <w:p>
      <w:pPr>
        <w:spacing w:after="0"/>
        <w:ind w:left="0"/>
        <w:jc w:val="both"/>
      </w:pPr>
      <w:r>
        <w:rPr>
          <w:rFonts w:ascii="Times New Roman"/>
          <w:b w:val="false"/>
          <w:i w:val="false"/>
          <w:color w:val="000000"/>
          <w:sz w:val="28"/>
        </w:rPr>
        <w:t>
      упаковка и оформление почтового отправления;</w:t>
      </w:r>
    </w:p>
    <w:bookmarkEnd w:id="20"/>
    <w:bookmarkStart w:name="z262" w:id="21"/>
    <w:p>
      <w:pPr>
        <w:spacing w:after="0"/>
        <w:ind w:left="0"/>
        <w:jc w:val="both"/>
      </w:pPr>
      <w:r>
        <w:rPr>
          <w:rFonts w:ascii="Times New Roman"/>
          <w:b w:val="false"/>
          <w:i w:val="false"/>
          <w:color w:val="000000"/>
          <w:sz w:val="28"/>
        </w:rPr>
        <w:t>
      переадресование почтового отправления;</w:t>
      </w:r>
    </w:p>
    <w:bookmarkEnd w:id="21"/>
    <w:bookmarkStart w:name="z263" w:id="22"/>
    <w:p>
      <w:pPr>
        <w:spacing w:after="0"/>
        <w:ind w:left="0"/>
        <w:jc w:val="both"/>
      </w:pPr>
      <w:r>
        <w:rPr>
          <w:rFonts w:ascii="Times New Roman"/>
          <w:b w:val="false"/>
          <w:i w:val="false"/>
          <w:color w:val="000000"/>
          <w:sz w:val="28"/>
        </w:rPr>
        <w:t>
      бланков на почтовое отправление;</w:t>
      </w:r>
    </w:p>
    <w:bookmarkEnd w:id="22"/>
    <w:bookmarkStart w:name="z264" w:id="23"/>
    <w:p>
      <w:pPr>
        <w:spacing w:after="0"/>
        <w:ind w:left="0"/>
        <w:jc w:val="both"/>
      </w:pPr>
      <w:r>
        <w:rPr>
          <w:rFonts w:ascii="Times New Roman"/>
          <w:b w:val="false"/>
          <w:i w:val="false"/>
          <w:color w:val="000000"/>
          <w:sz w:val="28"/>
        </w:rPr>
        <w:t>
      уведомление о доставке или вручении почтового отправления;</w:t>
      </w:r>
    </w:p>
    <w:bookmarkEnd w:id="23"/>
    <w:bookmarkStart w:name="z265" w:id="24"/>
    <w:p>
      <w:pPr>
        <w:spacing w:after="0"/>
        <w:ind w:left="0"/>
        <w:jc w:val="both"/>
      </w:pPr>
      <w:r>
        <w:rPr>
          <w:rFonts w:ascii="Times New Roman"/>
          <w:b w:val="false"/>
          <w:i w:val="false"/>
          <w:color w:val="000000"/>
          <w:sz w:val="28"/>
        </w:rPr>
        <w:t>
      хранение почтового отправления;</w:t>
      </w:r>
    </w:p>
    <w:bookmarkEnd w:id="24"/>
    <w:bookmarkStart w:name="z266" w:id="25"/>
    <w:p>
      <w:pPr>
        <w:spacing w:after="0"/>
        <w:ind w:left="0"/>
        <w:jc w:val="both"/>
      </w:pPr>
      <w:r>
        <w:rPr>
          <w:rFonts w:ascii="Times New Roman"/>
          <w:b w:val="false"/>
          <w:i w:val="false"/>
          <w:color w:val="000000"/>
          <w:sz w:val="28"/>
        </w:rPr>
        <w:t>
      извещение о почтовом отправлении;</w:t>
      </w:r>
    </w:p>
    <w:bookmarkEnd w:id="25"/>
    <w:bookmarkStart w:name="z267" w:id="26"/>
    <w:p>
      <w:pPr>
        <w:spacing w:after="0"/>
        <w:ind w:left="0"/>
        <w:jc w:val="both"/>
      </w:pPr>
      <w:r>
        <w:rPr>
          <w:rFonts w:ascii="Times New Roman"/>
          <w:b w:val="false"/>
          <w:i w:val="false"/>
          <w:color w:val="000000"/>
          <w:sz w:val="28"/>
        </w:rPr>
        <w:t>
      доставка на дом.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27"/>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27"/>
    <w:bookmarkStart w:name="z269" w:id="28"/>
    <w:p>
      <w:pPr>
        <w:spacing w:after="0"/>
        <w:ind w:left="0"/>
        <w:jc w:val="both"/>
      </w:pPr>
      <w:r>
        <w:rPr>
          <w:rFonts w:ascii="Times New Roman"/>
          <w:b w:val="false"/>
          <w:i w:val="false"/>
          <w:color w:val="000000"/>
          <w:sz w:val="28"/>
        </w:rPr>
        <w:t>
      1) дефектное отправление - почтовое отправление, имеющее признаки доступа к вложению (нарушения целости упаковки), или вес которого не соответствует весу при приеме;</w:t>
      </w:r>
    </w:p>
    <w:bookmarkEnd w:id="28"/>
    <w:bookmarkStart w:name="z270" w:id="29"/>
    <w:p>
      <w:pPr>
        <w:spacing w:after="0"/>
        <w:ind w:left="0"/>
        <w:jc w:val="both"/>
      </w:pPr>
      <w:r>
        <w:rPr>
          <w:rFonts w:ascii="Times New Roman"/>
          <w:b w:val="false"/>
          <w:i w:val="false"/>
          <w:color w:val="000000"/>
          <w:sz w:val="28"/>
        </w:rPr>
        <w:t>
      2) каталог - сборник-перечень, содержащий разделы по республиканским, местным и иностранным периодическим печатным изданиям, принятых к распространению по подписке, в зависимости от территории их распространения;</w:t>
      </w:r>
    </w:p>
    <w:bookmarkEnd w:id="29"/>
    <w:bookmarkStart w:name="z271" w:id="30"/>
    <w:p>
      <w:pPr>
        <w:spacing w:after="0"/>
        <w:ind w:left="0"/>
        <w:jc w:val="both"/>
      </w:pPr>
      <w:r>
        <w:rPr>
          <w:rFonts w:ascii="Times New Roman"/>
          <w:b w:val="false"/>
          <w:i w:val="false"/>
          <w:color w:val="000000"/>
          <w:sz w:val="28"/>
        </w:rPr>
        <w:t>
      3) категория почтового отправления - совокупность признаков, определяющих порядок и условия приема, обработки, пересылки и доставки почтового отправления (нерегистрируемое, заказное, с объявленной ценностью, со специальными отметками);</w:t>
      </w:r>
    </w:p>
    <w:bookmarkEnd w:id="30"/>
    <w:bookmarkStart w:name="z272" w:id="31"/>
    <w:p>
      <w:pPr>
        <w:spacing w:after="0"/>
        <w:ind w:left="0"/>
        <w:jc w:val="both"/>
      </w:pPr>
      <w:r>
        <w:rPr>
          <w:rFonts w:ascii="Times New Roman"/>
          <w:b w:val="false"/>
          <w:i w:val="false"/>
          <w:color w:val="000000"/>
          <w:sz w:val="28"/>
        </w:rPr>
        <w:t>
      4) подкарантинная продукция - подкарантинная продукция (подкарантинные грузы, подкарантинные материалы, подкарантинные товары) (далее - подкарантинная продукция) - растения, продукция растительного происхождения, тара, упаковка, грузы, почва, организмы или материалы, которые могут быть носителями карантинных объектов (карантинных вредных организмов) и (или) способствовать их распространению, включенные в перечень подкарантинной продукции и в отношении которых необходимо принятие карантинных мер;</w:t>
      </w:r>
    </w:p>
    <w:bookmarkEnd w:id="31"/>
    <w:bookmarkStart w:name="z273" w:id="32"/>
    <w:p>
      <w:pPr>
        <w:spacing w:after="0"/>
        <w:ind w:left="0"/>
        <w:jc w:val="both"/>
      </w:pPr>
      <w:r>
        <w:rPr>
          <w:rFonts w:ascii="Times New Roman"/>
          <w:b w:val="false"/>
          <w:i w:val="false"/>
          <w:color w:val="000000"/>
          <w:sz w:val="28"/>
        </w:rPr>
        <w:t>
      5) консигнация - услуга пересылки почтовых отправлений между назначенными операторами, сгруппированных одним отправителем назначением за границу в адрес одного получателя;</w:t>
      </w:r>
    </w:p>
    <w:bookmarkEnd w:id="32"/>
    <w:bookmarkStart w:name="z274" w:id="33"/>
    <w:p>
      <w:pPr>
        <w:spacing w:after="0"/>
        <w:ind w:left="0"/>
        <w:jc w:val="both"/>
      </w:pPr>
      <w:r>
        <w:rPr>
          <w:rFonts w:ascii="Times New Roman"/>
          <w:b w:val="false"/>
          <w:i w:val="false"/>
          <w:color w:val="000000"/>
          <w:sz w:val="28"/>
        </w:rPr>
        <w:t>
      6) срок пересылки почтовых отправлений, почтовых переводов денег, отправлений ускоренной и курьерской почтовой связи - срок, в течение которого оператор почты осуществляет пересылку отправлений от производственного объекта места их приема до производственного объекта места их выдачи;</w:t>
      </w:r>
    </w:p>
    <w:bookmarkEnd w:id="33"/>
    <w:bookmarkStart w:name="z275" w:id="34"/>
    <w:p>
      <w:pPr>
        <w:spacing w:after="0"/>
        <w:ind w:left="0"/>
        <w:jc w:val="both"/>
      </w:pPr>
      <w:r>
        <w:rPr>
          <w:rFonts w:ascii="Times New Roman"/>
          <w:b w:val="false"/>
          <w:i w:val="false"/>
          <w:color w:val="000000"/>
          <w:sz w:val="28"/>
        </w:rPr>
        <w:t>
      7) мелкий пакет - международное заказное почтовое отправление с единичными образцами товаров, мелкими предметами подарочного характера, вложение, размеры, масса и упаковка которого предусмотрены настоящими Правилами;</w:t>
      </w:r>
    </w:p>
    <w:bookmarkEnd w:id="34"/>
    <w:bookmarkStart w:name="z276" w:id="35"/>
    <w:p>
      <w:pPr>
        <w:spacing w:after="0"/>
        <w:ind w:left="0"/>
        <w:jc w:val="both"/>
      </w:pPr>
      <w:r>
        <w:rPr>
          <w:rFonts w:ascii="Times New Roman"/>
          <w:b w:val="false"/>
          <w:i w:val="false"/>
          <w:color w:val="000000"/>
          <w:sz w:val="28"/>
        </w:rPr>
        <w:t>
      8) мешок "М" (специальный мешок) - международное заказное почтовое отправление, содержащее периодические печатные издания (газеты и журналы), книги и брошюры, направляемое одним отправителем одному адресату;</w:t>
      </w:r>
    </w:p>
    <w:bookmarkEnd w:id="35"/>
    <w:bookmarkStart w:name="z277" w:id="36"/>
    <w:p>
      <w:pPr>
        <w:spacing w:after="0"/>
        <w:ind w:left="0"/>
        <w:jc w:val="both"/>
      </w:pPr>
      <w:r>
        <w:rPr>
          <w:rFonts w:ascii="Times New Roman"/>
          <w:b w:val="false"/>
          <w:i w:val="false"/>
          <w:color w:val="000000"/>
          <w:sz w:val="28"/>
        </w:rPr>
        <w:t>
      9) нерозданные почтовые отправления - не доставленные (не врученные) адресату и отправителю в течение установленного срока почтовые отправления, по обоснованным причинам (отказ от получения, отсутствие обратного адреса, не востребовано);</w:t>
      </w:r>
    </w:p>
    <w:bookmarkEnd w:id="36"/>
    <w:bookmarkStart w:name="z278" w:id="37"/>
    <w:p>
      <w:pPr>
        <w:spacing w:after="0"/>
        <w:ind w:left="0"/>
        <w:jc w:val="both"/>
      </w:pPr>
      <w:r>
        <w:rPr>
          <w:rFonts w:ascii="Times New Roman"/>
          <w:b w:val="false"/>
          <w:i w:val="false"/>
          <w:color w:val="000000"/>
          <w:sz w:val="28"/>
        </w:rPr>
        <w:t>
      10) операционное окно - оборудованное рабочее место на производственном объекте оператора почты, где предоставляются пользователю услуг оператора почты один или более видов услуг;</w:t>
      </w:r>
    </w:p>
    <w:bookmarkEnd w:id="37"/>
    <w:bookmarkStart w:name="z279" w:id="38"/>
    <w:p>
      <w:pPr>
        <w:spacing w:after="0"/>
        <w:ind w:left="0"/>
        <w:jc w:val="both"/>
      </w:pPr>
      <w:r>
        <w:rPr>
          <w:rFonts w:ascii="Times New Roman"/>
          <w:b w:val="false"/>
          <w:i w:val="false"/>
          <w:color w:val="000000"/>
          <w:sz w:val="28"/>
        </w:rPr>
        <w:t>
      11) отправления курьерской почтовой связи - регистрируемые почтовые отправления, обрабатываемые и доставляемые с использованием курьера;</w:t>
      </w:r>
    </w:p>
    <w:bookmarkEnd w:id="38"/>
    <w:bookmarkStart w:name="z280" w:id="39"/>
    <w:p>
      <w:pPr>
        <w:spacing w:after="0"/>
        <w:ind w:left="0"/>
        <w:jc w:val="both"/>
      </w:pPr>
      <w:r>
        <w:rPr>
          <w:rFonts w:ascii="Times New Roman"/>
          <w:b w:val="false"/>
          <w:i w:val="false"/>
          <w:color w:val="000000"/>
          <w:sz w:val="28"/>
        </w:rPr>
        <w:t>
      12) отправления ускоренной почтовой связи - почтовые отправления, обрабатываемые и доставляемые в ускоренном порядке;</w:t>
      </w:r>
    </w:p>
    <w:bookmarkEnd w:id="39"/>
    <w:bookmarkStart w:name="z281" w:id="40"/>
    <w:p>
      <w:pPr>
        <w:spacing w:after="0"/>
        <w:ind w:left="0"/>
        <w:jc w:val="both"/>
      </w:pPr>
      <w:r>
        <w:rPr>
          <w:rFonts w:ascii="Times New Roman"/>
          <w:b w:val="false"/>
          <w:i w:val="false"/>
          <w:color w:val="000000"/>
          <w:sz w:val="28"/>
        </w:rPr>
        <w:t>
      13) почтовое отправление с уведомлением о получении - регистрируемое почтовое отправление, при подаче которого отправитель поручает оператору почты сообщить ему или указанному им лицу, когда и кому вручено почтовое отправление;</w:t>
      </w:r>
    </w:p>
    <w:bookmarkEnd w:id="40"/>
    <w:bookmarkStart w:name="z282" w:id="41"/>
    <w:p>
      <w:pPr>
        <w:spacing w:after="0"/>
        <w:ind w:left="0"/>
        <w:jc w:val="both"/>
      </w:pPr>
      <w:r>
        <w:rPr>
          <w:rFonts w:ascii="Times New Roman"/>
          <w:b w:val="false"/>
          <w:i w:val="false"/>
          <w:color w:val="000000"/>
          <w:sz w:val="28"/>
        </w:rPr>
        <w:t>
      14) простая посылка - посылка без оценки стоимости вложения, которая принимается от отправителя с выдачей квитанции и выдается получателю под расписку;</w:t>
      </w:r>
    </w:p>
    <w:bookmarkEnd w:id="41"/>
    <w:bookmarkStart w:name="z283" w:id="42"/>
    <w:p>
      <w:pPr>
        <w:spacing w:after="0"/>
        <w:ind w:left="0"/>
        <w:jc w:val="both"/>
      </w:pPr>
      <w:r>
        <w:rPr>
          <w:rFonts w:ascii="Times New Roman"/>
          <w:b w:val="false"/>
          <w:i w:val="false"/>
          <w:color w:val="000000"/>
          <w:sz w:val="28"/>
        </w:rPr>
        <w:t>
      15) прямой почтовый контейнер - почтовое отправление в виде контейнера с вещами, предметами и товарами, опломбированного (опечатанного) отправителем и направляемого до места назначения без вскрытия в пути;</w:t>
      </w:r>
    </w:p>
    <w:bookmarkEnd w:id="42"/>
    <w:bookmarkStart w:name="z284" w:id="43"/>
    <w:p>
      <w:pPr>
        <w:spacing w:after="0"/>
        <w:ind w:left="0"/>
        <w:jc w:val="both"/>
      </w:pPr>
      <w:r>
        <w:rPr>
          <w:rFonts w:ascii="Times New Roman"/>
          <w:b w:val="false"/>
          <w:i w:val="false"/>
          <w:color w:val="000000"/>
          <w:sz w:val="28"/>
        </w:rPr>
        <w:t>
      16) секограмма - почтовое отправление с вложением письменных сообщений, написанных секографическим способом, подаваемых открыто, клише со знаками секографии, звуковых записей, предназначенных исключительно для слепых;</w:t>
      </w:r>
    </w:p>
    <w:bookmarkEnd w:id="43"/>
    <w:bookmarkStart w:name="z285" w:id="44"/>
    <w:p>
      <w:pPr>
        <w:spacing w:after="0"/>
        <w:ind w:left="0"/>
        <w:jc w:val="both"/>
      </w:pPr>
      <w:r>
        <w:rPr>
          <w:rFonts w:ascii="Times New Roman"/>
          <w:b w:val="false"/>
          <w:i w:val="false"/>
          <w:color w:val="000000"/>
          <w:sz w:val="28"/>
        </w:rPr>
        <w:t>
      17) технические средства - оборудование, устройства, системы с программным обеспечением и без программного обеспечения, включая устройства с измерительными функциями, используемые в почтовой деятельности операторами почты;</w:t>
      </w:r>
    </w:p>
    <w:bookmarkEnd w:id="44"/>
    <w:bookmarkStart w:name="z286" w:id="45"/>
    <w:p>
      <w:pPr>
        <w:spacing w:after="0"/>
        <w:ind w:left="0"/>
        <w:jc w:val="both"/>
      </w:pPr>
      <w:r>
        <w:rPr>
          <w:rFonts w:ascii="Times New Roman"/>
          <w:b w:val="false"/>
          <w:i w:val="false"/>
          <w:color w:val="000000"/>
          <w:sz w:val="28"/>
        </w:rPr>
        <w:t>
      18) пакет - регистрируемое почтовое отправление, пересылаемое без нанесения знаков почтовой оплаты, в том числе и государственных знаков почтовой оплаты, вложение, размеры, масса и упаковка которого предусмотрены настоящими Правилами;</w:t>
      </w:r>
    </w:p>
    <w:bookmarkEnd w:id="45"/>
    <w:bookmarkStart w:name="z287" w:id="46"/>
    <w:p>
      <w:pPr>
        <w:spacing w:after="0"/>
        <w:ind w:left="0"/>
        <w:jc w:val="both"/>
      </w:pPr>
      <w:r>
        <w:rPr>
          <w:rFonts w:ascii="Times New Roman"/>
          <w:b w:val="false"/>
          <w:i w:val="false"/>
          <w:color w:val="000000"/>
          <w:sz w:val="28"/>
        </w:rPr>
        <w:t>
      19) тара - коробки из гофрированного картона, пластиковые пакеты, конверты, деревянные ящики и мешкотара, предназначенные для пересылки почтовых отправлений.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7"/>
    <w:p>
      <w:pPr>
        <w:spacing w:after="0"/>
        <w:ind w:left="0"/>
        <w:jc w:val="left"/>
      </w:pPr>
      <w:r>
        <w:rPr>
          <w:rFonts w:ascii="Times New Roman"/>
          <w:b/>
          <w:i w:val="false"/>
          <w:color w:val="000000"/>
        </w:rPr>
        <w:t xml:space="preserve"> Глава 2. Порядок организации почтовой сети и обслуживания операторами почты пользователей услуг оператора почты, в том числе по беспрепятственному доступу лицам с инвалидностью к услугам почтовой связи</w:t>
      </w:r>
    </w:p>
    <w:bookmarkEnd w:id="47"/>
    <w:p>
      <w:pPr>
        <w:spacing w:after="0"/>
        <w:ind w:left="0"/>
        <w:jc w:val="both"/>
      </w:pPr>
      <w:r>
        <w:rPr>
          <w:rFonts w:ascii="Times New Roman"/>
          <w:b w:val="false"/>
          <w:i w:val="false"/>
          <w:color w:val="ff0000"/>
          <w:sz w:val="28"/>
        </w:rPr>
        <w:t xml:space="preserve">
      Сноска. Заголовок главы 2 - в редакции приказа Министра цифрового развития, инноваций и аэрокосмической промышленности РК от 26.09.2022 </w:t>
      </w:r>
      <w:r>
        <w:rPr>
          <w:rFonts w:ascii="Times New Roman"/>
          <w:b w:val="false"/>
          <w:i w:val="false"/>
          <w:color w:val="ff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48"/>
    <w:p>
      <w:pPr>
        <w:spacing w:after="0"/>
        <w:ind w:left="0"/>
        <w:jc w:val="both"/>
      </w:pPr>
      <w:r>
        <w:rPr>
          <w:rFonts w:ascii="Times New Roman"/>
          <w:b w:val="false"/>
          <w:i w:val="false"/>
          <w:color w:val="000000"/>
          <w:sz w:val="28"/>
        </w:rPr>
        <w:t xml:space="preserve">
      4. Операторы почты самостоятельно формируют почтовые сети для предоставления услуг почтовой связи, за исключением случаев, установленных </w:t>
      </w:r>
      <w:r>
        <w:rPr>
          <w:rFonts w:ascii="Times New Roman"/>
          <w:b w:val="false"/>
          <w:i w:val="false"/>
          <w:color w:val="000000"/>
          <w:sz w:val="28"/>
        </w:rPr>
        <w:t>статьей 10</w:t>
      </w:r>
      <w:r>
        <w:rPr>
          <w:rFonts w:ascii="Times New Roman"/>
          <w:b w:val="false"/>
          <w:i w:val="false"/>
          <w:color w:val="000000"/>
          <w:sz w:val="28"/>
        </w:rPr>
        <w:t xml:space="preserve"> Закона.</w:t>
      </w:r>
    </w:p>
    <w:bookmarkEnd w:id="48"/>
    <w:p>
      <w:pPr>
        <w:spacing w:after="0"/>
        <w:ind w:left="0"/>
        <w:jc w:val="both"/>
      </w:pPr>
      <w:r>
        <w:rPr>
          <w:rFonts w:ascii="Times New Roman"/>
          <w:b w:val="false"/>
          <w:i w:val="false"/>
          <w:color w:val="000000"/>
          <w:sz w:val="28"/>
        </w:rPr>
        <w:t>
      В целях организации почтовой сети оператор почты создает и использует производственные объекты, а также почтовые маршруты.</w:t>
      </w:r>
    </w:p>
    <w:p>
      <w:pPr>
        <w:spacing w:after="0"/>
        <w:ind w:left="0"/>
        <w:jc w:val="both"/>
      </w:pPr>
      <w:r>
        <w:rPr>
          <w:rFonts w:ascii="Times New Roman"/>
          <w:b w:val="false"/>
          <w:i w:val="false"/>
          <w:color w:val="000000"/>
          <w:sz w:val="28"/>
        </w:rPr>
        <w:t xml:space="preserve">
      При предоставлении пользователям услуг оператора почты универсальных услуг почтовой связи, создание и функционирование почтовой сети осуществляется в соответствии с показателями качества универсальных услуг почтовой связи,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20 июля 2016 года № 44 (зарегистрирован в Реестре государственной регистрации нормативных правовых актов за № 14130).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49"/>
    <w:p>
      <w:pPr>
        <w:spacing w:after="0"/>
        <w:ind w:left="0"/>
        <w:jc w:val="both"/>
      </w:pPr>
      <w:r>
        <w:rPr>
          <w:rFonts w:ascii="Times New Roman"/>
          <w:b w:val="false"/>
          <w:i w:val="false"/>
          <w:color w:val="000000"/>
          <w:sz w:val="28"/>
        </w:rPr>
        <w:t xml:space="preserve">
      7. Для предоставления услуг почтовой связи в производственных объектах оператора почты оборудуются операционные окна с рабочими местами для предоставления услуг почтовой связи в течение всего операционного дня. </w:t>
      </w:r>
    </w:p>
    <w:bookmarkEnd w:id="49"/>
    <w:bookmarkStart w:name="z35" w:id="50"/>
    <w:p>
      <w:pPr>
        <w:spacing w:after="0"/>
        <w:ind w:left="0"/>
        <w:jc w:val="both"/>
      </w:pPr>
      <w:r>
        <w:rPr>
          <w:rFonts w:ascii="Times New Roman"/>
          <w:b w:val="false"/>
          <w:i w:val="false"/>
          <w:color w:val="000000"/>
          <w:sz w:val="28"/>
        </w:rPr>
        <w:t>
      8. У входа в производственные объекты оператора почты устанавливается вывеска с указанием наименования производственного объекта и режима работы. В производственных объектах, расположенных в городах и работающих по скользящему графику, с обеденным перерывом или с выходным днем, также размещается объявление о местонахождении и режиме работы ближайшего производственного объекта, предоставляющего услуги без перерыва или без выходных дней. Текст вывески и объявления излагается на казахском и русском языках.</w:t>
      </w:r>
    </w:p>
    <w:bookmarkEnd w:id="50"/>
    <w:p>
      <w:pPr>
        <w:spacing w:after="0"/>
        <w:ind w:left="0"/>
        <w:jc w:val="both"/>
      </w:pPr>
      <w:r>
        <w:rPr>
          <w:rFonts w:ascii="Times New Roman"/>
          <w:b w:val="false"/>
          <w:i w:val="false"/>
          <w:color w:val="000000"/>
          <w:sz w:val="28"/>
        </w:rPr>
        <w:t>
      Операторы почты в целях беспрепятственного обслуживания лиц с инвалидностью обеспечивают им:</w:t>
      </w:r>
    </w:p>
    <w:p>
      <w:pPr>
        <w:spacing w:after="0"/>
        <w:ind w:left="0"/>
        <w:jc w:val="both"/>
      </w:pPr>
      <w:r>
        <w:rPr>
          <w:rFonts w:ascii="Times New Roman"/>
          <w:b w:val="false"/>
          <w:i w:val="false"/>
          <w:color w:val="000000"/>
          <w:sz w:val="28"/>
        </w:rPr>
        <w:t>
      беспрепятственный доступ в производственный объект, а также оборудуют операционное окно, которое позволяет свободно и беспрепятственно обслуживать лица с инвалидностью;</w:t>
      </w:r>
    </w:p>
    <w:p>
      <w:pPr>
        <w:spacing w:after="0"/>
        <w:ind w:left="0"/>
        <w:jc w:val="both"/>
      </w:pPr>
      <w:r>
        <w:rPr>
          <w:rFonts w:ascii="Times New Roman"/>
          <w:b w:val="false"/>
          <w:i w:val="false"/>
          <w:color w:val="000000"/>
          <w:sz w:val="28"/>
        </w:rPr>
        <w:t>
      оказание услуг вне очереди;</w:t>
      </w:r>
    </w:p>
    <w:p>
      <w:pPr>
        <w:spacing w:after="0"/>
        <w:ind w:left="0"/>
        <w:jc w:val="both"/>
      </w:pPr>
      <w:r>
        <w:rPr>
          <w:rFonts w:ascii="Times New Roman"/>
          <w:b w:val="false"/>
          <w:i w:val="false"/>
          <w:color w:val="000000"/>
          <w:sz w:val="28"/>
        </w:rPr>
        <w:t>
      в доступной форме полную и достоверную информацию о порядке предоставления оказываемых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51"/>
    <w:p>
      <w:pPr>
        <w:spacing w:after="0"/>
        <w:ind w:left="0"/>
        <w:jc w:val="both"/>
      </w:pPr>
      <w:r>
        <w:rPr>
          <w:rFonts w:ascii="Times New Roman"/>
          <w:b w:val="false"/>
          <w:i w:val="false"/>
          <w:color w:val="000000"/>
          <w:sz w:val="28"/>
        </w:rPr>
        <w:t>
      9. В операционном зале производственного объекта оператора почты на видном и доступном для пользователей услуг оператора почты месте находится следующий информационный материал:</w:t>
      </w:r>
    </w:p>
    <w:bookmarkEnd w:id="51"/>
    <w:bookmarkStart w:name="z289" w:id="52"/>
    <w:p>
      <w:pPr>
        <w:spacing w:after="0"/>
        <w:ind w:left="0"/>
        <w:jc w:val="both"/>
      </w:pPr>
      <w:r>
        <w:rPr>
          <w:rFonts w:ascii="Times New Roman"/>
          <w:b w:val="false"/>
          <w:i w:val="false"/>
          <w:color w:val="000000"/>
          <w:sz w:val="28"/>
        </w:rPr>
        <w:t>
      1) стандарты услуг;</w:t>
      </w:r>
    </w:p>
    <w:bookmarkEnd w:id="52"/>
    <w:bookmarkStart w:name="z290" w:id="53"/>
    <w:p>
      <w:pPr>
        <w:spacing w:after="0"/>
        <w:ind w:left="0"/>
        <w:jc w:val="both"/>
      </w:pPr>
      <w:r>
        <w:rPr>
          <w:rFonts w:ascii="Times New Roman"/>
          <w:b w:val="false"/>
          <w:i w:val="false"/>
          <w:color w:val="000000"/>
          <w:sz w:val="28"/>
        </w:rPr>
        <w:t>
      2) перечень видов предоставляемых услуг почтовой связи;</w:t>
      </w:r>
    </w:p>
    <w:bookmarkEnd w:id="53"/>
    <w:bookmarkStart w:name="z291" w:id="54"/>
    <w:p>
      <w:pPr>
        <w:spacing w:after="0"/>
        <w:ind w:left="0"/>
        <w:jc w:val="both"/>
      </w:pPr>
      <w:r>
        <w:rPr>
          <w:rFonts w:ascii="Times New Roman"/>
          <w:b w:val="false"/>
          <w:i w:val="false"/>
          <w:color w:val="000000"/>
          <w:sz w:val="28"/>
        </w:rPr>
        <w:t>
      3) тарифы на услуги почтовой связи;</w:t>
      </w:r>
    </w:p>
    <w:bookmarkEnd w:id="54"/>
    <w:bookmarkStart w:name="z292" w:id="55"/>
    <w:p>
      <w:pPr>
        <w:spacing w:after="0"/>
        <w:ind w:left="0"/>
        <w:jc w:val="both"/>
      </w:pPr>
      <w:r>
        <w:rPr>
          <w:rFonts w:ascii="Times New Roman"/>
          <w:b w:val="false"/>
          <w:i w:val="false"/>
          <w:color w:val="000000"/>
          <w:sz w:val="28"/>
        </w:rPr>
        <w:t>
      4) сроки пересылки почтовых отправлений, почтового перевода денег;</w:t>
      </w:r>
    </w:p>
    <w:bookmarkEnd w:id="55"/>
    <w:bookmarkStart w:name="z293" w:id="56"/>
    <w:p>
      <w:pPr>
        <w:spacing w:after="0"/>
        <w:ind w:left="0"/>
        <w:jc w:val="both"/>
      </w:pPr>
      <w:r>
        <w:rPr>
          <w:rFonts w:ascii="Times New Roman"/>
          <w:b w:val="false"/>
          <w:i w:val="false"/>
          <w:color w:val="000000"/>
          <w:sz w:val="28"/>
        </w:rPr>
        <w:t>
      5) сроки хранения почтовых отправлений, почтового перевода денег;</w:t>
      </w:r>
    </w:p>
    <w:bookmarkEnd w:id="56"/>
    <w:bookmarkStart w:name="z294" w:id="57"/>
    <w:p>
      <w:pPr>
        <w:spacing w:after="0"/>
        <w:ind w:left="0"/>
        <w:jc w:val="both"/>
      </w:pPr>
      <w:r>
        <w:rPr>
          <w:rFonts w:ascii="Times New Roman"/>
          <w:b w:val="false"/>
          <w:i w:val="false"/>
          <w:color w:val="000000"/>
          <w:sz w:val="28"/>
        </w:rPr>
        <w:t>
      6) порядок написания адреса;</w:t>
      </w:r>
    </w:p>
    <w:bookmarkEnd w:id="57"/>
    <w:bookmarkStart w:name="z295" w:id="58"/>
    <w:p>
      <w:pPr>
        <w:spacing w:after="0"/>
        <w:ind w:left="0"/>
        <w:jc w:val="both"/>
      </w:pPr>
      <w:r>
        <w:rPr>
          <w:rFonts w:ascii="Times New Roman"/>
          <w:b w:val="false"/>
          <w:i w:val="false"/>
          <w:color w:val="000000"/>
          <w:sz w:val="28"/>
        </w:rPr>
        <w:t>
      7) порядок упаковки почтовых отправлений и перечень упаковочных материалов и тары оператора почты;</w:t>
      </w:r>
    </w:p>
    <w:bookmarkEnd w:id="58"/>
    <w:bookmarkStart w:name="z296" w:id="59"/>
    <w:p>
      <w:pPr>
        <w:spacing w:after="0"/>
        <w:ind w:left="0"/>
        <w:jc w:val="both"/>
      </w:pPr>
      <w:r>
        <w:rPr>
          <w:rFonts w:ascii="Times New Roman"/>
          <w:b w:val="false"/>
          <w:i w:val="false"/>
          <w:color w:val="000000"/>
          <w:sz w:val="28"/>
        </w:rPr>
        <w:t>
      8) размеры и предельная масса почтовых отправлений;</w:t>
      </w:r>
    </w:p>
    <w:bookmarkEnd w:id="59"/>
    <w:bookmarkStart w:name="z297" w:id="60"/>
    <w:p>
      <w:pPr>
        <w:spacing w:after="0"/>
        <w:ind w:left="0"/>
        <w:jc w:val="both"/>
      </w:pPr>
      <w:r>
        <w:rPr>
          <w:rFonts w:ascii="Times New Roman"/>
          <w:b w:val="false"/>
          <w:i w:val="false"/>
          <w:color w:val="000000"/>
          <w:sz w:val="28"/>
        </w:rPr>
        <w:t xml:space="preserve">
      9) перечень предметов и веществ, запрещенных и ограниченных к пересылке, в том числе отдельный перечень вещей и предметов, пересылаемых почтовыми отправлениями в адреса лиц, отбывающих наказание в учреждениях уголовно-исполнительной системы, а также предусмотренная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ответственность пользователей услуг оператора почты;</w:t>
      </w:r>
    </w:p>
    <w:bookmarkEnd w:id="60"/>
    <w:bookmarkStart w:name="z298" w:id="61"/>
    <w:p>
      <w:pPr>
        <w:spacing w:after="0"/>
        <w:ind w:left="0"/>
        <w:jc w:val="both"/>
      </w:pPr>
      <w:r>
        <w:rPr>
          <w:rFonts w:ascii="Times New Roman"/>
          <w:b w:val="false"/>
          <w:i w:val="false"/>
          <w:color w:val="000000"/>
          <w:sz w:val="28"/>
        </w:rPr>
        <w:t>
      10) почтовые индексы (в электронном формате);</w:t>
      </w:r>
    </w:p>
    <w:bookmarkEnd w:id="61"/>
    <w:bookmarkStart w:name="z299" w:id="62"/>
    <w:p>
      <w:pPr>
        <w:spacing w:after="0"/>
        <w:ind w:left="0"/>
        <w:jc w:val="both"/>
      </w:pPr>
      <w:r>
        <w:rPr>
          <w:rFonts w:ascii="Times New Roman"/>
          <w:b w:val="false"/>
          <w:i w:val="false"/>
          <w:color w:val="000000"/>
          <w:sz w:val="28"/>
        </w:rPr>
        <w:t>
      11) о преимуществах в обслуживании отдельных категорий граждан;</w:t>
      </w:r>
    </w:p>
    <w:bookmarkEnd w:id="62"/>
    <w:bookmarkStart w:name="z300" w:id="63"/>
    <w:p>
      <w:pPr>
        <w:spacing w:after="0"/>
        <w:ind w:left="0"/>
        <w:jc w:val="both"/>
      </w:pPr>
      <w:r>
        <w:rPr>
          <w:rFonts w:ascii="Times New Roman"/>
          <w:b w:val="false"/>
          <w:i w:val="false"/>
          <w:color w:val="000000"/>
          <w:sz w:val="28"/>
        </w:rPr>
        <w:t xml:space="preserve">
      12) предусмотренная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и </w:t>
      </w:r>
      <w:r>
        <w:rPr>
          <w:rFonts w:ascii="Times New Roman"/>
          <w:b w:val="false"/>
          <w:i w:val="false"/>
          <w:color w:val="000000"/>
          <w:sz w:val="28"/>
        </w:rPr>
        <w:t>Законом</w:t>
      </w:r>
      <w:r>
        <w:rPr>
          <w:rFonts w:ascii="Times New Roman"/>
          <w:b w:val="false"/>
          <w:i w:val="false"/>
          <w:color w:val="000000"/>
          <w:sz w:val="28"/>
        </w:rPr>
        <w:t xml:space="preserve"> ответственность оператора почты за нарушение обязательств перед пользователями услуг оператора почты;</w:t>
      </w:r>
    </w:p>
    <w:bookmarkEnd w:id="63"/>
    <w:bookmarkStart w:name="z301" w:id="64"/>
    <w:p>
      <w:pPr>
        <w:spacing w:after="0"/>
        <w:ind w:left="0"/>
        <w:jc w:val="both"/>
      </w:pPr>
      <w:r>
        <w:rPr>
          <w:rFonts w:ascii="Times New Roman"/>
          <w:b w:val="false"/>
          <w:i w:val="false"/>
          <w:color w:val="000000"/>
          <w:sz w:val="28"/>
        </w:rPr>
        <w:t xml:space="preserve">
      13) ответственность пользователей услуг оператора почты за нарушение </w:t>
      </w:r>
      <w:r>
        <w:rPr>
          <w:rFonts w:ascii="Times New Roman"/>
          <w:b w:val="false"/>
          <w:i w:val="false"/>
          <w:color w:val="000000"/>
          <w:sz w:val="28"/>
        </w:rPr>
        <w:t xml:space="preserve">пункта 6 </w:t>
      </w:r>
      <w:r>
        <w:rPr>
          <w:rFonts w:ascii="Times New Roman"/>
          <w:b w:val="false"/>
          <w:i w:val="false"/>
          <w:color w:val="000000"/>
          <w:sz w:val="28"/>
        </w:rPr>
        <w:t>статьи 44 Закона;</w:t>
      </w:r>
    </w:p>
    <w:bookmarkEnd w:id="64"/>
    <w:bookmarkStart w:name="z302" w:id="65"/>
    <w:p>
      <w:pPr>
        <w:spacing w:after="0"/>
        <w:ind w:left="0"/>
        <w:jc w:val="both"/>
      </w:pPr>
      <w:r>
        <w:rPr>
          <w:rFonts w:ascii="Times New Roman"/>
          <w:b w:val="false"/>
          <w:i w:val="false"/>
          <w:color w:val="000000"/>
          <w:sz w:val="28"/>
        </w:rPr>
        <w:t>
      14) наименование, адрес и номер телефона вышестоящего подразделения оператора почты;</w:t>
      </w:r>
    </w:p>
    <w:bookmarkEnd w:id="65"/>
    <w:bookmarkStart w:name="z303" w:id="66"/>
    <w:p>
      <w:pPr>
        <w:spacing w:after="0"/>
        <w:ind w:left="0"/>
        <w:jc w:val="both"/>
      </w:pPr>
      <w:r>
        <w:rPr>
          <w:rFonts w:ascii="Times New Roman"/>
          <w:b w:val="false"/>
          <w:i w:val="false"/>
          <w:color w:val="000000"/>
          <w:sz w:val="28"/>
        </w:rPr>
        <w:t>
      15) номер телефона доверия, контакт-центра, адрес официального интернет-ресурса оператора почты.</w:t>
      </w:r>
    </w:p>
    <w:bookmarkEnd w:id="66"/>
    <w:bookmarkStart w:name="z304" w:id="67"/>
    <w:p>
      <w:pPr>
        <w:spacing w:after="0"/>
        <w:ind w:left="0"/>
        <w:jc w:val="both"/>
      </w:pPr>
      <w:r>
        <w:rPr>
          <w:rFonts w:ascii="Times New Roman"/>
          <w:b w:val="false"/>
          <w:i w:val="false"/>
          <w:color w:val="000000"/>
          <w:sz w:val="28"/>
        </w:rPr>
        <w:t>
      Информация излагается на казахском и русском языках.</w:t>
      </w:r>
    </w:p>
    <w:bookmarkEnd w:id="67"/>
    <w:bookmarkStart w:name="z305" w:id="68"/>
    <w:p>
      <w:pPr>
        <w:spacing w:after="0"/>
        <w:ind w:left="0"/>
        <w:jc w:val="both"/>
      </w:pPr>
      <w:r>
        <w:rPr>
          <w:rFonts w:ascii="Times New Roman"/>
          <w:b w:val="false"/>
          <w:i w:val="false"/>
          <w:color w:val="000000"/>
          <w:sz w:val="28"/>
        </w:rPr>
        <w:t>
      Такая же информация размещается на официальном интернет-ресурсе оператора почты."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69"/>
    <w:p>
      <w:pPr>
        <w:spacing w:after="0"/>
        <w:ind w:left="0"/>
        <w:jc w:val="both"/>
      </w:pPr>
      <w:r>
        <w:rPr>
          <w:rFonts w:ascii="Times New Roman"/>
          <w:b w:val="false"/>
          <w:i w:val="false"/>
          <w:color w:val="000000"/>
          <w:sz w:val="28"/>
        </w:rPr>
        <w:t>
      10. Оператор почты обеспечивает в производственных объектах, где происходит непосредственное обслуживание пользователей услуг оператора почты, режим ограниченного доступа лиц к операционным окнам.</w:t>
      </w:r>
    </w:p>
    <w:bookmarkEnd w:id="69"/>
    <w:p>
      <w:pPr>
        <w:spacing w:after="0"/>
        <w:ind w:left="0"/>
        <w:jc w:val="both"/>
      </w:pPr>
      <w:r>
        <w:rPr>
          <w:rFonts w:ascii="Times New Roman"/>
          <w:b w:val="false"/>
          <w:i w:val="false"/>
          <w:color w:val="000000"/>
          <w:sz w:val="28"/>
        </w:rPr>
        <w:t xml:space="preserve">
      В целях соблюдения принимаемых мер оператором почты по защите почтовой тайны в производственных объектах оператора почты, где происходит прием, обработка, сортировка, хранение и выдача почтовых отправлений фото- и видеосъемка не производится, за исключением систем видеонаблюдения безопасности оператора почты. </w:t>
      </w:r>
    </w:p>
    <w:bookmarkStart w:name="z458" w:id="70"/>
    <w:p>
      <w:pPr>
        <w:spacing w:after="0"/>
        <w:ind w:left="0"/>
        <w:jc w:val="both"/>
      </w:pPr>
      <w:r>
        <w:rPr>
          <w:rFonts w:ascii="Times New Roman"/>
          <w:b w:val="false"/>
          <w:i w:val="false"/>
          <w:color w:val="000000"/>
          <w:sz w:val="28"/>
        </w:rPr>
        <w:t>
      10-1. При наличии информационной системы операторы почты оказывают услуги в области почты посредством автоматизированных (электронных) устройств, оборудования, информационных систем, а также используют их для автоматизации и оптимизации процессов оказания услуг в области почты.</w:t>
      </w:r>
    </w:p>
    <w:bookmarkEnd w:id="70"/>
    <w:p>
      <w:pPr>
        <w:spacing w:after="0"/>
        <w:ind w:left="0"/>
        <w:jc w:val="both"/>
      </w:pPr>
      <w:r>
        <w:rPr>
          <w:rFonts w:ascii="Times New Roman"/>
          <w:b w:val="false"/>
          <w:i w:val="false"/>
          <w:color w:val="000000"/>
          <w:sz w:val="28"/>
        </w:rPr>
        <w:t>
      Обслуживание пользователей услуг оператора почты возможно посредством использования абонентского устройства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71"/>
    <w:p>
      <w:pPr>
        <w:spacing w:after="0"/>
        <w:ind w:left="0"/>
        <w:jc w:val="left"/>
      </w:pPr>
      <w:r>
        <w:rPr>
          <w:rFonts w:ascii="Times New Roman"/>
          <w:b/>
          <w:i w:val="false"/>
          <w:color w:val="000000"/>
        </w:rPr>
        <w:t xml:space="preserve"> Глава 3. Порядок использования именных устройств операторов</w:t>
      </w:r>
      <w:r>
        <w:br/>
      </w:r>
      <w:r>
        <w:rPr>
          <w:rFonts w:ascii="Times New Roman"/>
          <w:b/>
          <w:i w:val="false"/>
          <w:color w:val="000000"/>
        </w:rPr>
        <w:t>почты</w:t>
      </w:r>
    </w:p>
    <w:bookmarkEnd w:id="71"/>
    <w:p>
      <w:pPr>
        <w:spacing w:after="0"/>
        <w:ind w:left="0"/>
        <w:jc w:val="both"/>
      </w:pPr>
      <w:bookmarkStart w:name="z39" w:id="72"/>
      <w:r>
        <w:rPr>
          <w:rFonts w:ascii="Times New Roman"/>
          <w:b w:val="false"/>
          <w:i w:val="false"/>
          <w:color w:val="ff0000"/>
          <w:sz w:val="28"/>
        </w:rPr>
        <w:t xml:space="preserve">
      11. Исключен приказом Министра цифрового развития, инноваций и аэрокосмической промышленности РК от 28.12.2022 </w:t>
      </w:r>
      <w:r>
        <w:rPr>
          <w:rFonts w:ascii="Times New Roman"/>
          <w:b w:val="false"/>
          <w:i w:val="false"/>
          <w:color w:val="ff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 w:id="73"/>
    <w:p>
      <w:pPr>
        <w:spacing w:after="0"/>
        <w:ind w:left="0"/>
        <w:jc w:val="left"/>
      </w:pPr>
      <w:r>
        <w:rPr>
          <w:rFonts w:ascii="Times New Roman"/>
          <w:b/>
          <w:i w:val="false"/>
          <w:color w:val="000000"/>
        </w:rPr>
        <w:t xml:space="preserve"> Глава 4. Порядок оформления почтовых отправлений, а также виды</w:t>
      </w:r>
      <w:r>
        <w:br/>
      </w:r>
      <w:r>
        <w:rPr>
          <w:rFonts w:ascii="Times New Roman"/>
          <w:b/>
          <w:i w:val="false"/>
          <w:color w:val="000000"/>
        </w:rPr>
        <w:t>почтовых отправлений и их технические характеристики</w:t>
      </w:r>
      <w:r>
        <w:br/>
      </w:r>
      <w:r>
        <w:rPr>
          <w:rFonts w:ascii="Times New Roman"/>
          <w:b/>
          <w:i w:val="false"/>
          <w:color w:val="000000"/>
        </w:rPr>
        <w:t>Параграф 1. Порядок оформления адреса на почтовых отправлениях,</w:t>
      </w:r>
      <w:r>
        <w:br/>
      </w:r>
      <w:r>
        <w:rPr>
          <w:rFonts w:ascii="Times New Roman"/>
          <w:b/>
          <w:i w:val="false"/>
          <w:color w:val="000000"/>
        </w:rPr>
        <w:t>почтовых переводах денег</w:t>
      </w:r>
    </w:p>
    <w:bookmarkEnd w:id="73"/>
    <w:bookmarkStart w:name="z43" w:id="74"/>
    <w:p>
      <w:pPr>
        <w:spacing w:after="0"/>
        <w:ind w:left="0"/>
        <w:jc w:val="both"/>
      </w:pPr>
      <w:r>
        <w:rPr>
          <w:rFonts w:ascii="Times New Roman"/>
          <w:b w:val="false"/>
          <w:i w:val="false"/>
          <w:color w:val="000000"/>
          <w:sz w:val="28"/>
        </w:rPr>
        <w:t>
      13. Все адресные данные на почтовых отправлениях и сопроводительных бланках, заполняются рукописным способом (или печатаются типографским способом, либо с использованием другой печатающей техники), четко, разборчиво, без исправлений, без сокращенных названий и условных букв, цифр, знаков. На почтовые отправления наклеиваются отпечатанные или написанные от руки адресные ярлыки на белой бумаге.</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75"/>
    <w:p>
      <w:pPr>
        <w:spacing w:after="0"/>
        <w:ind w:left="0"/>
        <w:jc w:val="both"/>
      </w:pPr>
      <w:r>
        <w:rPr>
          <w:rFonts w:ascii="Times New Roman"/>
          <w:b w:val="false"/>
          <w:i w:val="false"/>
          <w:color w:val="000000"/>
          <w:sz w:val="28"/>
        </w:rPr>
        <w:t xml:space="preserve">
      14. Информация по почтовым переводам денег, а также адресные данные распечатываются из системы на бланке почтового отправления для почтовых переводов денег,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Бланк). В неавтоматизированных отделениях почтовой связи формы бланков почтового отправления для почтового перевода денег заполняются рукописным способом пользователем услуг оператора почты (или печатаются типографским способом, либо с использованием печатающей техники), четко, разборчиво, без исправлений, без сокращенных названий и условных букв, цифр, знаков.</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76"/>
    <w:p>
      <w:pPr>
        <w:spacing w:after="0"/>
        <w:ind w:left="0"/>
        <w:jc w:val="both"/>
      </w:pPr>
      <w:r>
        <w:rPr>
          <w:rFonts w:ascii="Times New Roman"/>
          <w:b w:val="false"/>
          <w:i w:val="false"/>
          <w:color w:val="000000"/>
          <w:sz w:val="28"/>
        </w:rPr>
        <w:t xml:space="preserve">
      15. Указание адреса отправителя и получателя на почтовых отправлениях, на сопроводительных бланках и на формах бланков почтовых отправлений для почтовых переводов денег производится отправителем с указанием адреса отправителя и получателя, которые являются адресами населенных пунктов Республики Казахстан. </w:t>
      </w:r>
    </w:p>
    <w:bookmarkEnd w:id="76"/>
    <w:p>
      <w:pPr>
        <w:spacing w:after="0"/>
        <w:ind w:left="0"/>
        <w:jc w:val="both"/>
      </w:pPr>
      <w:r>
        <w:rPr>
          <w:rFonts w:ascii="Times New Roman"/>
          <w:b w:val="false"/>
          <w:i w:val="false"/>
          <w:color w:val="000000"/>
          <w:sz w:val="28"/>
        </w:rPr>
        <w:t>
      На международных почтовых отправлениях отправителем указывается адрес отправителя, который является адресом населенного пункта Республики Казахстан, а адрес получателя указывается известный отправителю адрес населенного пункта страны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77"/>
    <w:p>
      <w:pPr>
        <w:spacing w:after="0"/>
        <w:ind w:left="0"/>
        <w:jc w:val="both"/>
      </w:pPr>
      <w:r>
        <w:rPr>
          <w:rFonts w:ascii="Times New Roman"/>
          <w:b w:val="false"/>
          <w:i w:val="false"/>
          <w:color w:val="000000"/>
          <w:sz w:val="28"/>
        </w:rPr>
        <w:t>
      16. Написание адреса осуществляется в следующем порядке:</w:t>
      </w:r>
    </w:p>
    <w:bookmarkEnd w:id="77"/>
    <w:p>
      <w:pPr>
        <w:spacing w:after="0"/>
        <w:ind w:left="0"/>
        <w:jc w:val="both"/>
      </w:pPr>
      <w:r>
        <w:rPr>
          <w:rFonts w:ascii="Times New Roman"/>
          <w:b w:val="false"/>
          <w:i w:val="false"/>
          <w:color w:val="000000"/>
          <w:sz w:val="28"/>
        </w:rPr>
        <w:t>
      1) фамилия, имя, отчество (при наличии) физического лица, или наименование юридического лица;</w:t>
      </w:r>
    </w:p>
    <w:p>
      <w:pPr>
        <w:spacing w:after="0"/>
        <w:ind w:left="0"/>
        <w:jc w:val="both"/>
      </w:pPr>
      <w:r>
        <w:rPr>
          <w:rFonts w:ascii="Times New Roman"/>
          <w:b w:val="false"/>
          <w:i w:val="false"/>
          <w:color w:val="000000"/>
          <w:sz w:val="28"/>
        </w:rPr>
        <w:t>
      2) название улицы (проспекта, переулка, бульвара, площади, микрорайона), номер дома, номер квартиры;</w:t>
      </w:r>
    </w:p>
    <w:p>
      <w:pPr>
        <w:spacing w:after="0"/>
        <w:ind w:left="0"/>
        <w:jc w:val="both"/>
      </w:pPr>
      <w:r>
        <w:rPr>
          <w:rFonts w:ascii="Times New Roman"/>
          <w:b w:val="false"/>
          <w:i w:val="false"/>
          <w:color w:val="000000"/>
          <w:sz w:val="28"/>
        </w:rPr>
        <w:t>
      3) название населенного пункта (города, поселка, аула и села);</w:t>
      </w:r>
    </w:p>
    <w:p>
      <w:pPr>
        <w:spacing w:after="0"/>
        <w:ind w:left="0"/>
        <w:jc w:val="both"/>
      </w:pPr>
      <w:r>
        <w:rPr>
          <w:rFonts w:ascii="Times New Roman"/>
          <w:b w:val="false"/>
          <w:i w:val="false"/>
          <w:color w:val="000000"/>
          <w:sz w:val="28"/>
        </w:rPr>
        <w:t>
      4) название района;</w:t>
      </w:r>
    </w:p>
    <w:p>
      <w:pPr>
        <w:spacing w:after="0"/>
        <w:ind w:left="0"/>
        <w:jc w:val="both"/>
      </w:pPr>
      <w:r>
        <w:rPr>
          <w:rFonts w:ascii="Times New Roman"/>
          <w:b w:val="false"/>
          <w:i w:val="false"/>
          <w:color w:val="000000"/>
          <w:sz w:val="28"/>
        </w:rPr>
        <w:t>
      5) название области;</w:t>
      </w:r>
    </w:p>
    <w:p>
      <w:pPr>
        <w:spacing w:after="0"/>
        <w:ind w:left="0"/>
        <w:jc w:val="both"/>
      </w:pPr>
      <w:r>
        <w:rPr>
          <w:rFonts w:ascii="Times New Roman"/>
          <w:b w:val="false"/>
          <w:i w:val="false"/>
          <w:color w:val="000000"/>
          <w:sz w:val="28"/>
        </w:rPr>
        <w:t>
      6) название страны (для международных отправлений);</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почтовый индекс</w:t>
      </w:r>
      <w:r>
        <w:rPr>
          <w:rFonts w:ascii="Times New Roman"/>
          <w:b w:val="false"/>
          <w:i w:val="false"/>
          <w:color w:val="000000"/>
          <w:sz w:val="28"/>
        </w:rPr>
        <w:t>.</w:t>
      </w:r>
    </w:p>
    <w:p>
      <w:pPr>
        <w:spacing w:after="0"/>
        <w:ind w:left="0"/>
        <w:jc w:val="both"/>
      </w:pPr>
      <w:r>
        <w:rPr>
          <w:rFonts w:ascii="Times New Roman"/>
          <w:b w:val="false"/>
          <w:i w:val="false"/>
          <w:color w:val="000000"/>
          <w:sz w:val="28"/>
        </w:rPr>
        <w:t>
      Для ускорения получения, отправитель при наличии указывает домашний и (или) мобильный номер телефона адресата (получателя/отправителя), адрес электронной почты, либо электронный абонентский почтовый ящик.</w:t>
      </w:r>
    </w:p>
    <w:p>
      <w:pPr>
        <w:spacing w:after="0"/>
        <w:ind w:left="0"/>
        <w:jc w:val="both"/>
      </w:pPr>
      <w:r>
        <w:rPr>
          <w:rFonts w:ascii="Times New Roman"/>
          <w:b w:val="false"/>
          <w:i w:val="false"/>
          <w:color w:val="000000"/>
          <w:sz w:val="28"/>
        </w:rPr>
        <w:t>
      Адрес отправителя указывается в левом верхнем углу почтового отправления, адресата - в нижней правой части почтового отправления. Строки в адресном блоке выравниваются с левой стороны.</w:t>
      </w:r>
    </w:p>
    <w:bookmarkStart w:name="z47" w:id="78"/>
    <w:p>
      <w:pPr>
        <w:spacing w:after="0"/>
        <w:ind w:left="0"/>
        <w:jc w:val="both"/>
      </w:pPr>
      <w:r>
        <w:rPr>
          <w:rFonts w:ascii="Times New Roman"/>
          <w:b w:val="false"/>
          <w:i w:val="false"/>
          <w:color w:val="000000"/>
          <w:sz w:val="28"/>
        </w:rPr>
        <w:t>
      17. Почтовые отправления, почтовые переводы денег, отправления факсимильной связи и гибридные отправления по указанию отправителя адресуются "До востребования" или на "Абонементный ящик", с указанием фамилии, имени, отчества (при наличии) адресата, наименования юридического лица.</w:t>
      </w:r>
    </w:p>
    <w:bookmarkEnd w:id="78"/>
    <w:p>
      <w:pPr>
        <w:spacing w:after="0"/>
        <w:ind w:left="0"/>
        <w:jc w:val="both"/>
      </w:pPr>
      <w:r>
        <w:rPr>
          <w:rFonts w:ascii="Times New Roman"/>
          <w:b w:val="false"/>
          <w:i w:val="false"/>
          <w:color w:val="000000"/>
          <w:sz w:val="28"/>
        </w:rPr>
        <w:t>
      Внутренние регистрируемые почтовые отправления по указанию отправителя адресуются в почтомат.</w:t>
      </w:r>
    </w:p>
    <w:bookmarkStart w:name="z48" w:id="79"/>
    <w:p>
      <w:pPr>
        <w:spacing w:after="0"/>
        <w:ind w:left="0"/>
        <w:jc w:val="both"/>
      </w:pPr>
      <w:r>
        <w:rPr>
          <w:rFonts w:ascii="Times New Roman"/>
          <w:b w:val="false"/>
          <w:i w:val="false"/>
          <w:color w:val="000000"/>
          <w:sz w:val="28"/>
        </w:rPr>
        <w:t>
      18. Адреса отправителя и получателя почтовых отправлений, почтовых переводов денег, пересылаемых в пределах территории Республики Казахстан, оформляются по желанию отправителя на казахском или русском языках.</w:t>
      </w:r>
    </w:p>
    <w:bookmarkEnd w:id="79"/>
    <w:p>
      <w:pPr>
        <w:spacing w:after="0"/>
        <w:ind w:left="0"/>
        <w:jc w:val="both"/>
      </w:pPr>
      <w:r>
        <w:rPr>
          <w:rFonts w:ascii="Times New Roman"/>
          <w:b w:val="false"/>
          <w:i w:val="false"/>
          <w:color w:val="000000"/>
          <w:sz w:val="28"/>
        </w:rPr>
        <w:t>
      На международных почтовых отправлениях, на бланках международных почтовых переводов денег и на бланках почтовых отправлений, адрес пишется на языке страны назначения или языке, установленном актами Всемирного почтового союза, с обязательным повтором наименования страны назначения на казахском или русском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80"/>
    <w:p>
      <w:pPr>
        <w:spacing w:after="0"/>
        <w:ind w:left="0"/>
        <w:jc w:val="both"/>
      </w:pPr>
      <w:r>
        <w:rPr>
          <w:rFonts w:ascii="Times New Roman"/>
          <w:b w:val="false"/>
          <w:i w:val="false"/>
          <w:color w:val="000000"/>
          <w:sz w:val="28"/>
        </w:rPr>
        <w:t>
      19. В зависимости от вида, категории внутренних почтовых отправлений, в верхней части их адресной стороны имеются следующие дополнительные надписи:</w:t>
      </w:r>
    </w:p>
    <w:bookmarkEnd w:id="80"/>
    <w:p>
      <w:pPr>
        <w:spacing w:after="0"/>
        <w:ind w:left="0"/>
        <w:jc w:val="both"/>
      </w:pPr>
      <w:r>
        <w:rPr>
          <w:rFonts w:ascii="Times New Roman"/>
          <w:b w:val="false"/>
          <w:i w:val="false"/>
          <w:color w:val="000000"/>
          <w:sz w:val="28"/>
        </w:rPr>
        <w:t>
      1) на бандеролях с объявленной ценностью - "Бандероль с объявленной ценностью на... тенге", на бандеролях с объявленной ценностью с описью вложения, кроме того, - "С описью";</w:t>
      </w:r>
    </w:p>
    <w:p>
      <w:pPr>
        <w:spacing w:after="0"/>
        <w:ind w:left="0"/>
        <w:jc w:val="both"/>
      </w:pPr>
      <w:r>
        <w:rPr>
          <w:rFonts w:ascii="Times New Roman"/>
          <w:b w:val="false"/>
          <w:i w:val="false"/>
          <w:color w:val="000000"/>
          <w:sz w:val="28"/>
        </w:rPr>
        <w:t>
      2) на письмах с объявленной ценностью - "с объявленной ценностью на... тенге" или "с объявленной ценностью закрытое на... тенге", на письмах с объявленной ценностью с описью вложения, кроме того - "С описью";</w:t>
      </w:r>
    </w:p>
    <w:p>
      <w:pPr>
        <w:spacing w:after="0"/>
        <w:ind w:left="0"/>
        <w:jc w:val="both"/>
      </w:pPr>
      <w:r>
        <w:rPr>
          <w:rFonts w:ascii="Times New Roman"/>
          <w:b w:val="false"/>
          <w:i w:val="false"/>
          <w:color w:val="000000"/>
          <w:sz w:val="28"/>
        </w:rPr>
        <w:t>
      3) на почтовых отправлениях с наложенным платежом - "Наложенный платеж... тенге";</w:t>
      </w:r>
    </w:p>
    <w:p>
      <w:pPr>
        <w:spacing w:after="0"/>
        <w:ind w:left="0"/>
        <w:jc w:val="both"/>
      </w:pPr>
      <w:r>
        <w:rPr>
          <w:rFonts w:ascii="Times New Roman"/>
          <w:b w:val="false"/>
          <w:i w:val="false"/>
          <w:color w:val="000000"/>
          <w:sz w:val="28"/>
        </w:rPr>
        <w:t>
      4) на регистрируемых почтовых отправлениях и почтовом переводе денег, принятых с уведомлением о получении - отметка об уведомлении, для посылок эта отметка указывается также на сопроводительных бланках;</w:t>
      </w:r>
    </w:p>
    <w:p>
      <w:pPr>
        <w:spacing w:after="0"/>
        <w:ind w:left="0"/>
        <w:jc w:val="both"/>
      </w:pPr>
      <w:r>
        <w:rPr>
          <w:rFonts w:ascii="Times New Roman"/>
          <w:b w:val="false"/>
          <w:i w:val="false"/>
          <w:color w:val="000000"/>
          <w:sz w:val="28"/>
        </w:rPr>
        <w:t>
      5) на оболочке почтовых отправлений, подлежащих вручению лично адресату - отметка "Вручить в собственные руки. С заказным уведомлением";</w:t>
      </w:r>
    </w:p>
    <w:p>
      <w:pPr>
        <w:spacing w:after="0"/>
        <w:ind w:left="0"/>
        <w:jc w:val="both"/>
      </w:pPr>
      <w:r>
        <w:rPr>
          <w:rFonts w:ascii="Times New Roman"/>
          <w:b w:val="false"/>
          <w:i w:val="false"/>
          <w:color w:val="000000"/>
          <w:sz w:val="28"/>
        </w:rPr>
        <w:t>
      6) на заказных письмах с заказным уведомлением с вложением судебных повесток - "Судебная повестка. С заказным уведомлением";</w:t>
      </w:r>
    </w:p>
    <w:p>
      <w:pPr>
        <w:spacing w:after="0"/>
        <w:ind w:left="0"/>
        <w:jc w:val="both"/>
      </w:pPr>
      <w:r>
        <w:rPr>
          <w:rFonts w:ascii="Times New Roman"/>
          <w:b w:val="false"/>
          <w:i w:val="false"/>
          <w:color w:val="000000"/>
          <w:sz w:val="28"/>
        </w:rPr>
        <w:t>
      7) на почтовых отправлениях с хрупкими предметами, в том числе с точными приборами и радиолампами, а также на сопроводительных бланках к посылкам с таким вложением - "Осторожно";</w:t>
      </w:r>
    </w:p>
    <w:p>
      <w:pPr>
        <w:spacing w:after="0"/>
        <w:ind w:left="0"/>
        <w:jc w:val="both"/>
      </w:pPr>
      <w:r>
        <w:rPr>
          <w:rFonts w:ascii="Times New Roman"/>
          <w:b w:val="false"/>
          <w:i w:val="false"/>
          <w:color w:val="000000"/>
          <w:sz w:val="28"/>
        </w:rPr>
        <w:t>
      8) на посылках и сопроводительных бланках к ним, в том числе с подкарантийнной продукцией:</w:t>
      </w:r>
    </w:p>
    <w:p>
      <w:pPr>
        <w:spacing w:after="0"/>
        <w:ind w:left="0"/>
        <w:jc w:val="both"/>
      </w:pPr>
      <w:r>
        <w:rPr>
          <w:rFonts w:ascii="Times New Roman"/>
          <w:b w:val="false"/>
          <w:i w:val="false"/>
          <w:color w:val="000000"/>
          <w:sz w:val="28"/>
        </w:rPr>
        <w:t>
      с объявленной ценностью - "С объявленной ценностью на... тенге";</w:t>
      </w:r>
    </w:p>
    <w:p>
      <w:pPr>
        <w:spacing w:after="0"/>
        <w:ind w:left="0"/>
        <w:jc w:val="both"/>
      </w:pPr>
      <w:r>
        <w:rPr>
          <w:rFonts w:ascii="Times New Roman"/>
          <w:b w:val="false"/>
          <w:i w:val="false"/>
          <w:color w:val="000000"/>
          <w:sz w:val="28"/>
        </w:rPr>
        <w:t>
      с описью вложения, кроме того, - "С описью";</w:t>
      </w:r>
    </w:p>
    <w:p>
      <w:pPr>
        <w:spacing w:after="0"/>
        <w:ind w:left="0"/>
        <w:jc w:val="both"/>
      </w:pPr>
      <w:r>
        <w:rPr>
          <w:rFonts w:ascii="Times New Roman"/>
          <w:b w:val="false"/>
          <w:i w:val="false"/>
          <w:color w:val="000000"/>
          <w:sz w:val="28"/>
        </w:rPr>
        <w:t>
      с рассадой - "Рассада" с карантинным сертификатом;</w:t>
      </w:r>
    </w:p>
    <w:p>
      <w:pPr>
        <w:spacing w:after="0"/>
        <w:ind w:left="0"/>
        <w:jc w:val="both"/>
      </w:pPr>
      <w:r>
        <w:rPr>
          <w:rFonts w:ascii="Times New Roman"/>
          <w:b w:val="false"/>
          <w:i w:val="false"/>
          <w:color w:val="000000"/>
          <w:sz w:val="28"/>
        </w:rPr>
        <w:t>
      с пчелами - "Осторожно. Пчелы. На солнце не держать. С ветеринарной справкой";</w:t>
      </w:r>
    </w:p>
    <w:p>
      <w:pPr>
        <w:spacing w:after="0"/>
        <w:ind w:left="0"/>
        <w:jc w:val="both"/>
      </w:pPr>
      <w:r>
        <w:rPr>
          <w:rFonts w:ascii="Times New Roman"/>
          <w:b w:val="false"/>
          <w:i w:val="false"/>
          <w:color w:val="000000"/>
          <w:sz w:val="28"/>
        </w:rPr>
        <w:t>
      с пушниной и шкурками грызунов - "Пушнина. С ветеринарной справкой";</w:t>
      </w:r>
    </w:p>
    <w:p>
      <w:pPr>
        <w:spacing w:after="0"/>
        <w:ind w:left="0"/>
        <w:jc w:val="both"/>
      </w:pPr>
      <w:r>
        <w:rPr>
          <w:rFonts w:ascii="Times New Roman"/>
          <w:b w:val="false"/>
          <w:i w:val="false"/>
          <w:color w:val="000000"/>
          <w:sz w:val="28"/>
        </w:rPr>
        <w:t>
      с шерстью, щетиной, волосами, пером, пухом - "С ветеринарной справкой";</w:t>
      </w:r>
    </w:p>
    <w:p>
      <w:pPr>
        <w:spacing w:after="0"/>
        <w:ind w:left="0"/>
        <w:jc w:val="both"/>
      </w:pPr>
      <w:r>
        <w:rPr>
          <w:rFonts w:ascii="Times New Roman"/>
          <w:b w:val="false"/>
          <w:i w:val="false"/>
          <w:color w:val="000000"/>
          <w:sz w:val="28"/>
        </w:rPr>
        <w:t>
      со свежими фруктами и овощами - соответственно "Фрукты", "Овощи" с карантинным сертификатом;</w:t>
      </w:r>
    </w:p>
    <w:p>
      <w:pPr>
        <w:spacing w:after="0"/>
        <w:ind w:left="0"/>
        <w:jc w:val="both"/>
      </w:pPr>
      <w:r>
        <w:rPr>
          <w:rFonts w:ascii="Times New Roman"/>
          <w:b w:val="false"/>
          <w:i w:val="false"/>
          <w:color w:val="000000"/>
          <w:sz w:val="28"/>
        </w:rPr>
        <w:t>
      9) на посылках и сопроводительных бланках к ним, на бандеролях, отправляемых воздушным путем - "Авиа";</w:t>
      </w:r>
    </w:p>
    <w:p>
      <w:pPr>
        <w:spacing w:after="0"/>
        <w:ind w:left="0"/>
        <w:jc w:val="both"/>
      </w:pPr>
      <w:r>
        <w:rPr>
          <w:rFonts w:ascii="Times New Roman"/>
          <w:b w:val="false"/>
          <w:i w:val="false"/>
          <w:color w:val="000000"/>
          <w:sz w:val="28"/>
        </w:rPr>
        <w:t>
      10) на почтовых отправлениях, принятых от представителей лиц, указанных в пункте 181 настоящих Правил - отметка "Үкіметтік" - "Правительственное".</w:t>
      </w:r>
    </w:p>
    <w:bookmarkStart w:name="z50" w:id="81"/>
    <w:p>
      <w:pPr>
        <w:spacing w:after="0"/>
        <w:ind w:left="0"/>
        <w:jc w:val="both"/>
      </w:pPr>
      <w:r>
        <w:rPr>
          <w:rFonts w:ascii="Times New Roman"/>
          <w:b w:val="false"/>
          <w:i w:val="false"/>
          <w:color w:val="000000"/>
          <w:sz w:val="28"/>
        </w:rPr>
        <w:t>
      20. Международная посылка, содержащая легко бьющиеся предметы, и обращение с которой требует особой осторожности, относится к хрупкой посылке и имеет отметку "Абайлаңыз" - "Осторожно" - "Colis fragile". При условии соблюдения общих правил заделки и упаковки отправитель или работник производственного объекта оператора почты наклеивает на хрупкую посылку ярлык с изображением на нем стеклянного предмета, отпечатанного красным цветом на белом фоне. На лицевой стороне сопроводительного бланка наклеивается ярлык с отчетливой отметкой "Абайлаңыз" - "Осторожно" - "Colis fragile".</w:t>
      </w:r>
    </w:p>
    <w:bookmarkEnd w:id="81"/>
    <w:bookmarkStart w:name="z51" w:id="82"/>
    <w:p>
      <w:pPr>
        <w:spacing w:after="0"/>
        <w:ind w:left="0"/>
        <w:jc w:val="both"/>
      </w:pPr>
      <w:r>
        <w:rPr>
          <w:rFonts w:ascii="Times New Roman"/>
          <w:b w:val="false"/>
          <w:i w:val="false"/>
          <w:color w:val="000000"/>
          <w:sz w:val="28"/>
        </w:rPr>
        <w:t xml:space="preserve">
      21. Международная посылка, размеры и масса которых превышают пределы, установленные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а также по своей форме или структуре не может легко грузиться вместе с посылками без использования подъемных технических средств или требует особой предосторожности, и предусмотрена актами Всемирного почтового союза (далее - ВПС) к пересылке, признается "Громоздкой".</w:t>
      </w:r>
    </w:p>
    <w:bookmarkEnd w:id="82"/>
    <w:p>
      <w:pPr>
        <w:spacing w:after="0"/>
        <w:ind w:left="0"/>
        <w:jc w:val="both"/>
      </w:pPr>
      <w:r>
        <w:rPr>
          <w:rFonts w:ascii="Times New Roman"/>
          <w:b w:val="false"/>
          <w:i w:val="false"/>
          <w:color w:val="000000"/>
          <w:sz w:val="28"/>
        </w:rPr>
        <w:t>
      На громоздкой международной посылке, а также на лицевой стороне соответствующего сопроводительного бланка наклеивается ярлык с отчетливой отметкой "Қомақты", "Громоздкая", "Encombrant".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83"/>
    <w:p>
      <w:pPr>
        <w:spacing w:after="0"/>
        <w:ind w:left="0"/>
        <w:jc w:val="both"/>
      </w:pPr>
      <w:r>
        <w:rPr>
          <w:rFonts w:ascii="Times New Roman"/>
          <w:b w:val="false"/>
          <w:i w:val="false"/>
          <w:color w:val="000000"/>
          <w:sz w:val="28"/>
        </w:rPr>
        <w:t>
      22. В международном обмене посылки с объявленной ценностью, посылки с вложением хрупких, громоздких предметов принимаются в страны, которые осуществляют прием таких отправлений.</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84"/>
    <w:p>
      <w:pPr>
        <w:spacing w:after="0"/>
        <w:ind w:left="0"/>
        <w:jc w:val="left"/>
      </w:pPr>
      <w:r>
        <w:rPr>
          <w:rFonts w:ascii="Times New Roman"/>
          <w:b/>
          <w:i w:val="false"/>
          <w:color w:val="000000"/>
        </w:rPr>
        <w:t xml:space="preserve"> Параграф 2. Виды почтовых отправлений</w:t>
      </w:r>
    </w:p>
    <w:bookmarkEnd w:id="84"/>
    <w:bookmarkStart w:name="z54" w:id="85"/>
    <w:p>
      <w:pPr>
        <w:spacing w:after="0"/>
        <w:ind w:left="0"/>
        <w:jc w:val="both"/>
      </w:pPr>
      <w:r>
        <w:rPr>
          <w:rFonts w:ascii="Times New Roman"/>
          <w:b w:val="false"/>
          <w:i w:val="false"/>
          <w:color w:val="000000"/>
          <w:sz w:val="28"/>
        </w:rPr>
        <w:t>
      23. Почтовые отправления и почтовые переводы денег подразделяются на внутренние и международные.</w:t>
      </w:r>
    </w:p>
    <w:bookmarkEnd w:id="85"/>
    <w:bookmarkStart w:name="z55" w:id="86"/>
    <w:p>
      <w:pPr>
        <w:spacing w:after="0"/>
        <w:ind w:left="0"/>
        <w:jc w:val="both"/>
      </w:pPr>
      <w:r>
        <w:rPr>
          <w:rFonts w:ascii="Times New Roman"/>
          <w:b w:val="false"/>
          <w:i w:val="false"/>
          <w:color w:val="000000"/>
          <w:sz w:val="28"/>
        </w:rPr>
        <w:t>
      24. Виды внутренних почтовых отправлений различаются по следующим категориям:</w:t>
      </w:r>
    </w:p>
    <w:bookmarkEnd w:id="86"/>
    <w:p>
      <w:pPr>
        <w:spacing w:after="0"/>
        <w:ind w:left="0"/>
        <w:jc w:val="both"/>
      </w:pPr>
      <w:r>
        <w:rPr>
          <w:rFonts w:ascii="Times New Roman"/>
          <w:b w:val="false"/>
          <w:i w:val="false"/>
          <w:color w:val="000000"/>
          <w:sz w:val="28"/>
        </w:rPr>
        <w:t>
      1) письма (нерегистрируемые, регистрируемые);</w:t>
      </w:r>
    </w:p>
    <w:p>
      <w:pPr>
        <w:spacing w:after="0"/>
        <w:ind w:left="0"/>
        <w:jc w:val="both"/>
      </w:pPr>
      <w:r>
        <w:rPr>
          <w:rFonts w:ascii="Times New Roman"/>
          <w:b w:val="false"/>
          <w:i w:val="false"/>
          <w:color w:val="000000"/>
          <w:sz w:val="28"/>
        </w:rPr>
        <w:t>
      2) почтовые карточки (нерегистрируемые, регистрируемые);</w:t>
      </w:r>
    </w:p>
    <w:p>
      <w:pPr>
        <w:spacing w:after="0"/>
        <w:ind w:left="0"/>
        <w:jc w:val="both"/>
      </w:pPr>
      <w:r>
        <w:rPr>
          <w:rFonts w:ascii="Times New Roman"/>
          <w:b w:val="false"/>
          <w:i w:val="false"/>
          <w:color w:val="000000"/>
          <w:sz w:val="28"/>
        </w:rPr>
        <w:t>
      3) бандероли (нерегистрируемые, регистрируемые);</w:t>
      </w:r>
    </w:p>
    <w:p>
      <w:pPr>
        <w:spacing w:after="0"/>
        <w:ind w:left="0"/>
        <w:jc w:val="both"/>
      </w:pPr>
      <w:r>
        <w:rPr>
          <w:rFonts w:ascii="Times New Roman"/>
          <w:b w:val="false"/>
          <w:i w:val="false"/>
          <w:color w:val="000000"/>
          <w:sz w:val="28"/>
        </w:rPr>
        <w:t>
      4) мелкие пакеты (регистрируемые);</w:t>
      </w:r>
    </w:p>
    <w:p>
      <w:pPr>
        <w:spacing w:after="0"/>
        <w:ind w:left="0"/>
        <w:jc w:val="both"/>
      </w:pPr>
      <w:r>
        <w:rPr>
          <w:rFonts w:ascii="Times New Roman"/>
          <w:b w:val="false"/>
          <w:i w:val="false"/>
          <w:color w:val="000000"/>
          <w:sz w:val="28"/>
        </w:rPr>
        <w:t>
      5) посылки (простые, и с объявленной ценностью);</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почтовые переводы</w:t>
      </w:r>
      <w:r>
        <w:rPr>
          <w:rFonts w:ascii="Times New Roman"/>
          <w:b w:val="false"/>
          <w:i w:val="false"/>
          <w:color w:val="000000"/>
          <w:sz w:val="28"/>
        </w:rPr>
        <w:t xml:space="preserve"> денег.</w:t>
      </w:r>
    </w:p>
    <w:bookmarkStart w:name="z56" w:id="87"/>
    <w:p>
      <w:pPr>
        <w:spacing w:after="0"/>
        <w:ind w:left="0"/>
        <w:jc w:val="both"/>
      </w:pPr>
      <w:r>
        <w:rPr>
          <w:rFonts w:ascii="Times New Roman"/>
          <w:b w:val="false"/>
          <w:i w:val="false"/>
          <w:color w:val="000000"/>
          <w:sz w:val="28"/>
        </w:rPr>
        <w:t>
      25. Виды международных почтовых отправлений различаются по следующим категориям:</w:t>
      </w:r>
    </w:p>
    <w:bookmarkEnd w:id="87"/>
    <w:p>
      <w:pPr>
        <w:spacing w:after="0"/>
        <w:ind w:left="0"/>
        <w:jc w:val="both"/>
      </w:pPr>
      <w:r>
        <w:rPr>
          <w:rFonts w:ascii="Times New Roman"/>
          <w:b w:val="false"/>
          <w:i w:val="false"/>
          <w:color w:val="000000"/>
          <w:sz w:val="28"/>
        </w:rPr>
        <w:t>
      1) письма (нерегистрируемые, регистрируемые);</w:t>
      </w:r>
    </w:p>
    <w:p>
      <w:pPr>
        <w:spacing w:after="0"/>
        <w:ind w:left="0"/>
        <w:jc w:val="both"/>
      </w:pPr>
      <w:r>
        <w:rPr>
          <w:rFonts w:ascii="Times New Roman"/>
          <w:b w:val="false"/>
          <w:i w:val="false"/>
          <w:color w:val="000000"/>
          <w:sz w:val="28"/>
        </w:rPr>
        <w:t>
      2) почтовые карточки (нерегистрируемые, регистрируемые);</w:t>
      </w:r>
    </w:p>
    <w:p>
      <w:pPr>
        <w:spacing w:after="0"/>
        <w:ind w:left="0"/>
        <w:jc w:val="both"/>
      </w:pPr>
      <w:r>
        <w:rPr>
          <w:rFonts w:ascii="Times New Roman"/>
          <w:b w:val="false"/>
          <w:i w:val="false"/>
          <w:color w:val="000000"/>
          <w:sz w:val="28"/>
        </w:rPr>
        <w:t>
      3) бандероли (нерегистрируемые, регистрируемые);</w:t>
      </w:r>
    </w:p>
    <w:p>
      <w:pPr>
        <w:spacing w:after="0"/>
        <w:ind w:left="0"/>
        <w:jc w:val="both"/>
      </w:pPr>
      <w:r>
        <w:rPr>
          <w:rFonts w:ascii="Times New Roman"/>
          <w:b w:val="false"/>
          <w:i w:val="false"/>
          <w:color w:val="000000"/>
          <w:sz w:val="28"/>
        </w:rPr>
        <w:t>
      4) посылки (простые, с объявленной ценностью);</w:t>
      </w:r>
    </w:p>
    <w:p>
      <w:pPr>
        <w:spacing w:after="0"/>
        <w:ind w:left="0"/>
        <w:jc w:val="both"/>
      </w:pPr>
      <w:r>
        <w:rPr>
          <w:rFonts w:ascii="Times New Roman"/>
          <w:b w:val="false"/>
          <w:i w:val="false"/>
          <w:color w:val="000000"/>
          <w:sz w:val="28"/>
        </w:rPr>
        <w:t>
      5) почтовые переводы денег;</w:t>
      </w:r>
    </w:p>
    <w:p>
      <w:pPr>
        <w:spacing w:after="0"/>
        <w:ind w:left="0"/>
        <w:jc w:val="both"/>
      </w:pPr>
      <w:r>
        <w:rPr>
          <w:rFonts w:ascii="Times New Roman"/>
          <w:b w:val="false"/>
          <w:i w:val="false"/>
          <w:color w:val="000000"/>
          <w:sz w:val="28"/>
        </w:rPr>
        <w:t>
      6) мелкие пакеты (регистрируемые).</w:t>
      </w:r>
    </w:p>
    <w:bookmarkStart w:name="z57" w:id="88"/>
    <w:p>
      <w:pPr>
        <w:spacing w:after="0"/>
        <w:ind w:left="0"/>
        <w:jc w:val="both"/>
      </w:pPr>
      <w:r>
        <w:rPr>
          <w:rFonts w:ascii="Times New Roman"/>
          <w:b w:val="false"/>
          <w:i w:val="false"/>
          <w:color w:val="000000"/>
          <w:sz w:val="28"/>
        </w:rPr>
        <w:t xml:space="preserve">
      26. К дополнительным видам и категориям почтового отправления относятся: </w:t>
      </w:r>
    </w:p>
    <w:bookmarkEnd w:id="88"/>
    <w:p>
      <w:pPr>
        <w:spacing w:after="0"/>
        <w:ind w:left="0"/>
        <w:jc w:val="both"/>
      </w:pPr>
      <w:r>
        <w:rPr>
          <w:rFonts w:ascii="Times New Roman"/>
          <w:b w:val="false"/>
          <w:i w:val="false"/>
          <w:color w:val="000000"/>
          <w:sz w:val="28"/>
        </w:rPr>
        <w:t>
      1) письмо (малого и большого формата);</w:t>
      </w:r>
    </w:p>
    <w:p>
      <w:pPr>
        <w:spacing w:after="0"/>
        <w:ind w:left="0"/>
        <w:jc w:val="both"/>
      </w:pPr>
      <w:r>
        <w:rPr>
          <w:rFonts w:ascii="Times New Roman"/>
          <w:b w:val="false"/>
          <w:i w:val="false"/>
          <w:color w:val="000000"/>
          <w:sz w:val="28"/>
        </w:rPr>
        <w:t>
      2) бандероль с отправлениями для слепых (секограммы);</w:t>
      </w:r>
    </w:p>
    <w:p>
      <w:pPr>
        <w:spacing w:after="0"/>
        <w:ind w:left="0"/>
        <w:jc w:val="both"/>
      </w:pPr>
      <w:r>
        <w:rPr>
          <w:rFonts w:ascii="Times New Roman"/>
          <w:b w:val="false"/>
          <w:i w:val="false"/>
          <w:color w:val="000000"/>
          <w:sz w:val="28"/>
        </w:rPr>
        <w:t>
      3) пакет ускоренной и курьерской почтовой связи;</w:t>
      </w:r>
    </w:p>
    <w:p>
      <w:pPr>
        <w:spacing w:after="0"/>
        <w:ind w:left="0"/>
        <w:jc w:val="both"/>
      </w:pPr>
      <w:r>
        <w:rPr>
          <w:rFonts w:ascii="Times New Roman"/>
          <w:b w:val="false"/>
          <w:i w:val="false"/>
          <w:color w:val="000000"/>
          <w:sz w:val="28"/>
        </w:rPr>
        <w:t xml:space="preserve">
      4) посылка ускоренной и курьерской почтовой связи; </w:t>
      </w:r>
    </w:p>
    <w:p>
      <w:pPr>
        <w:spacing w:after="0"/>
        <w:ind w:left="0"/>
        <w:jc w:val="both"/>
      </w:pPr>
      <w:r>
        <w:rPr>
          <w:rFonts w:ascii="Times New Roman"/>
          <w:b w:val="false"/>
          <w:i w:val="false"/>
          <w:color w:val="000000"/>
          <w:sz w:val="28"/>
        </w:rPr>
        <w:t>
      5) прямой почтовый контейнер;</w:t>
      </w:r>
    </w:p>
    <w:p>
      <w:pPr>
        <w:spacing w:after="0"/>
        <w:ind w:left="0"/>
        <w:jc w:val="both"/>
      </w:pPr>
      <w:r>
        <w:rPr>
          <w:rFonts w:ascii="Times New Roman"/>
          <w:b w:val="false"/>
          <w:i w:val="false"/>
          <w:color w:val="000000"/>
          <w:sz w:val="28"/>
        </w:rPr>
        <w:t>
      6) специальный мешок (мешок "М");</w:t>
      </w:r>
    </w:p>
    <w:p>
      <w:pPr>
        <w:spacing w:after="0"/>
        <w:ind w:left="0"/>
        <w:jc w:val="both"/>
      </w:pPr>
      <w:r>
        <w:rPr>
          <w:rFonts w:ascii="Times New Roman"/>
          <w:b w:val="false"/>
          <w:i w:val="false"/>
          <w:color w:val="000000"/>
          <w:sz w:val="28"/>
        </w:rPr>
        <w:t>
      7) сгруппированные отправления консигнация;</w:t>
      </w:r>
    </w:p>
    <w:p>
      <w:pPr>
        <w:spacing w:after="0"/>
        <w:ind w:left="0"/>
        <w:jc w:val="both"/>
      </w:pPr>
      <w:r>
        <w:rPr>
          <w:rFonts w:ascii="Times New Roman"/>
          <w:b w:val="false"/>
          <w:i w:val="false"/>
          <w:color w:val="000000"/>
          <w:sz w:val="28"/>
        </w:rPr>
        <w:t>
      8) извещение о нерегистрируемом и регистрируемом почтовом отправлении;</w:t>
      </w:r>
    </w:p>
    <w:p>
      <w:pPr>
        <w:spacing w:after="0"/>
        <w:ind w:left="0"/>
        <w:jc w:val="both"/>
      </w:pPr>
      <w:r>
        <w:rPr>
          <w:rFonts w:ascii="Times New Roman"/>
          <w:b w:val="false"/>
          <w:i w:val="false"/>
          <w:color w:val="000000"/>
          <w:sz w:val="28"/>
        </w:rPr>
        <w:t xml:space="preserve">
      9) уведомление о получении почтовых отправлений и почтовых переводов денег. </w:t>
      </w:r>
    </w:p>
    <w:bookmarkStart w:name="z58" w:id="89"/>
    <w:p>
      <w:pPr>
        <w:spacing w:after="0"/>
        <w:ind w:left="0"/>
        <w:jc w:val="both"/>
      </w:pPr>
      <w:r>
        <w:rPr>
          <w:rFonts w:ascii="Times New Roman"/>
          <w:b w:val="false"/>
          <w:i w:val="false"/>
          <w:color w:val="000000"/>
          <w:sz w:val="28"/>
        </w:rPr>
        <w:t>
      27. Нерегистрируемыми являются письма, почтовые карточки и бандероли, принимаемые без выдачи отправителям квитанции об их приеме (без присвоения номера почтовой регистрации, идентификационного буквенно-цифрового штрих-кода) и доставляемые без получения расписки с адресатов.</w:t>
      </w:r>
    </w:p>
    <w:bookmarkEnd w:id="89"/>
    <w:p>
      <w:pPr>
        <w:spacing w:after="0"/>
        <w:ind w:left="0"/>
        <w:jc w:val="both"/>
      </w:pPr>
      <w:r>
        <w:rPr>
          <w:rFonts w:ascii="Times New Roman"/>
          <w:b w:val="false"/>
          <w:i w:val="false"/>
          <w:color w:val="000000"/>
          <w:sz w:val="28"/>
        </w:rPr>
        <w:t>
      Нерегистрируемая письменная корреспонденция принимается к пересылке как по территории Республики Казахстан, так и за ее пределы.</w:t>
      </w:r>
    </w:p>
    <w:bookmarkStart w:name="z59" w:id="90"/>
    <w:p>
      <w:pPr>
        <w:spacing w:after="0"/>
        <w:ind w:left="0"/>
        <w:jc w:val="both"/>
      </w:pPr>
      <w:r>
        <w:rPr>
          <w:rFonts w:ascii="Times New Roman"/>
          <w:b w:val="false"/>
          <w:i w:val="false"/>
          <w:color w:val="000000"/>
          <w:sz w:val="28"/>
        </w:rPr>
        <w:t>
      28. В нерегистрируемых внутренних письмах пересылаются письменные сообщения и следующие малоценные вложения: фотографии, художественные, печатные открытки и карточки.</w:t>
      </w:r>
    </w:p>
    <w:bookmarkEnd w:id="90"/>
    <w:p>
      <w:pPr>
        <w:spacing w:after="0"/>
        <w:ind w:left="0"/>
        <w:jc w:val="both"/>
      </w:pPr>
      <w:r>
        <w:rPr>
          <w:rFonts w:ascii="Times New Roman"/>
          <w:b w:val="false"/>
          <w:i w:val="false"/>
          <w:color w:val="000000"/>
          <w:sz w:val="28"/>
        </w:rPr>
        <w:t>
      В нерегистрируемых внутренних бандеролях пересылаются следующие малоценные вложения: бланки, брошюры, плакаты, газеты, журналы, книги, деловые бумаги невысокой важности, рукописи, фотографии, альбомы, тетради, лекарственные травы, аудио и видеозаписи.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91"/>
    <w:p>
      <w:pPr>
        <w:spacing w:after="0"/>
        <w:ind w:left="0"/>
        <w:jc w:val="both"/>
      </w:pPr>
      <w:r>
        <w:rPr>
          <w:rFonts w:ascii="Times New Roman"/>
          <w:b w:val="false"/>
          <w:i w:val="false"/>
          <w:color w:val="000000"/>
          <w:sz w:val="28"/>
        </w:rPr>
        <w:t>
      29. В нерегистрируемых международных письмах пересылаются личные и служебные письменные сообщения, фотографии.</w:t>
      </w:r>
    </w:p>
    <w:bookmarkEnd w:id="91"/>
    <w:p>
      <w:pPr>
        <w:spacing w:after="0"/>
        <w:ind w:left="0"/>
        <w:jc w:val="both"/>
      </w:pPr>
      <w:r>
        <w:rPr>
          <w:rFonts w:ascii="Times New Roman"/>
          <w:b w:val="false"/>
          <w:i w:val="false"/>
          <w:color w:val="000000"/>
          <w:sz w:val="28"/>
        </w:rPr>
        <w:t>
      В нерегистрируемых международных бандеролях пересылаются печатные издания, гравюры, рисунки, выкройки, каталоги, проспекты, различные объявления, уведомления, оттиски и репродукции, выполненные различными способами печатания, рукописи.</w:t>
      </w:r>
    </w:p>
    <w:bookmarkStart w:name="z61" w:id="92"/>
    <w:p>
      <w:pPr>
        <w:spacing w:after="0"/>
        <w:ind w:left="0"/>
        <w:jc w:val="both"/>
      </w:pPr>
      <w:r>
        <w:rPr>
          <w:rFonts w:ascii="Times New Roman"/>
          <w:b w:val="false"/>
          <w:i w:val="false"/>
          <w:color w:val="000000"/>
          <w:sz w:val="28"/>
        </w:rPr>
        <w:t>
      30. В нерегистрируемых международных бандеролях на безвозмездной основе пересылаются отправления (секограммы) для лиц с инвалидностью (официально признанные слепыми или слабовидящими), которые отправляются законными представителями или поверенными (на основании доверенности) от имени лиц с инвалидностью (официально признанные слепыми или слабовидящими) с предоставлением подтверждающих документов по инвалидности, а также юридическими лицами, обслуживающие или представляющие лиц с инвалидностью (официально признанные слепыми или слабовидящими) с предоставлением подтверждающих документов в отношении юридического лица, наделенного правом официального обслуживания или представления интересов лиц с инвалидностью (официально признанные слепыми или слабовидящими).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93"/>
    <w:p>
      <w:pPr>
        <w:spacing w:after="0"/>
        <w:ind w:left="0"/>
        <w:jc w:val="both"/>
      </w:pPr>
      <w:r>
        <w:rPr>
          <w:rFonts w:ascii="Times New Roman"/>
          <w:b w:val="false"/>
          <w:i w:val="false"/>
          <w:color w:val="000000"/>
          <w:sz w:val="28"/>
        </w:rPr>
        <w:t xml:space="preserve">
      31. Пересылка регистрируемого почтового отправления осуществляется путем документального либо электронного подтверждения приема почтового отправления, выдачи отправителю подтверждающего документа на бумажном носителе либо в электронной форме с присвоением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 Регистрируемые почтовые отправления принимаются с обязательным указанием обратного адреса. </w:t>
      </w:r>
    </w:p>
    <w:bookmarkEnd w:id="93"/>
    <w:p>
      <w:pPr>
        <w:spacing w:after="0"/>
        <w:ind w:left="0"/>
        <w:jc w:val="both"/>
      </w:pPr>
      <w:r>
        <w:rPr>
          <w:rFonts w:ascii="Times New Roman"/>
          <w:b w:val="false"/>
          <w:i w:val="false"/>
          <w:color w:val="000000"/>
          <w:sz w:val="28"/>
        </w:rPr>
        <w:t>
      На упаковке регистрируемого почтового отправления наносятся: наименование производственного объекта приема оператора почты, и номер почтовой регистрации (идентификационный буквенно-цифровой штрих-код).</w:t>
      </w:r>
    </w:p>
    <w:p>
      <w:pPr>
        <w:spacing w:after="0"/>
        <w:ind w:left="0"/>
        <w:jc w:val="both"/>
      </w:pPr>
      <w:r>
        <w:rPr>
          <w:rFonts w:ascii="Times New Roman"/>
          <w:b w:val="false"/>
          <w:i w:val="false"/>
          <w:color w:val="000000"/>
          <w:sz w:val="28"/>
        </w:rPr>
        <w:t xml:space="preserve">
      Прием регистрируемого почтового отправления производится оператором почты с заполнением бланка почтового отправления на бумажном носителе либо в электронной форме, предусмотренной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На принятые по списку почтовые отправления выдается один подтверждающий документ на бумажном носителе либо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94"/>
    <w:p>
      <w:pPr>
        <w:spacing w:after="0"/>
        <w:ind w:left="0"/>
        <w:jc w:val="both"/>
      </w:pPr>
      <w:r>
        <w:rPr>
          <w:rFonts w:ascii="Times New Roman"/>
          <w:b w:val="false"/>
          <w:i w:val="false"/>
          <w:color w:val="000000"/>
          <w:sz w:val="28"/>
        </w:rPr>
        <w:t xml:space="preserve">
      32. К регистрируемым почтовым отправлениям относятся отправления заказные и с объявленной ценностью, простые посылки и с объявленной ценностью, почтовые переводы денег. </w:t>
      </w:r>
    </w:p>
    <w:bookmarkEnd w:id="94"/>
    <w:bookmarkStart w:name="z64" w:id="95"/>
    <w:p>
      <w:pPr>
        <w:spacing w:after="0"/>
        <w:ind w:left="0"/>
        <w:jc w:val="both"/>
      </w:pPr>
      <w:r>
        <w:rPr>
          <w:rFonts w:ascii="Times New Roman"/>
          <w:b w:val="false"/>
          <w:i w:val="false"/>
          <w:color w:val="000000"/>
          <w:sz w:val="28"/>
        </w:rPr>
        <w:t>
      33. К заказным почтовым отправлениям относятся письма, почтовые карточки, бандероли, пакеты, мелкие пакеты, мешки "М", заказные уведомления о получении. В виде заказного письма пересылаются на отдельных этапах пересылки гибридные отправления. В электронной форме заказные письма, почтовые карточки и заказные уведомления о получении пересылаются с использованием электронных абонентских почтовых ящиков.</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96"/>
    <w:p>
      <w:pPr>
        <w:spacing w:after="0"/>
        <w:ind w:left="0"/>
        <w:jc w:val="both"/>
      </w:pPr>
      <w:r>
        <w:rPr>
          <w:rFonts w:ascii="Times New Roman"/>
          <w:b w:val="false"/>
          <w:i w:val="false"/>
          <w:color w:val="000000"/>
          <w:sz w:val="28"/>
        </w:rPr>
        <w:t xml:space="preserve">
      34. В заказных внутренних и международных почтовых отправлениях помимо вложений, указанных в </w:t>
      </w:r>
      <w:r>
        <w:rPr>
          <w:rFonts w:ascii="Times New Roman"/>
          <w:b w:val="false"/>
          <w:i w:val="false"/>
          <w:color w:val="000000"/>
          <w:sz w:val="28"/>
        </w:rPr>
        <w:t>пунктах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настоящих Правил, пересылаются:</w:t>
      </w:r>
    </w:p>
    <w:bookmarkEnd w:id="96"/>
    <w:bookmarkStart w:name="z307" w:id="97"/>
    <w:p>
      <w:pPr>
        <w:spacing w:after="0"/>
        <w:ind w:left="0"/>
        <w:jc w:val="both"/>
      </w:pPr>
      <w:r>
        <w:rPr>
          <w:rFonts w:ascii="Times New Roman"/>
          <w:b w:val="false"/>
          <w:i w:val="false"/>
          <w:color w:val="000000"/>
          <w:sz w:val="28"/>
        </w:rPr>
        <w:t>
      1) органами записи актов гражданского состояния - документы о регистрации актов гражданского состояния;</w:t>
      </w:r>
    </w:p>
    <w:bookmarkEnd w:id="97"/>
    <w:bookmarkStart w:name="z308" w:id="98"/>
    <w:p>
      <w:pPr>
        <w:spacing w:after="0"/>
        <w:ind w:left="0"/>
        <w:jc w:val="both"/>
      </w:pPr>
      <w:r>
        <w:rPr>
          <w:rFonts w:ascii="Times New Roman"/>
          <w:b w:val="false"/>
          <w:i w:val="false"/>
          <w:color w:val="000000"/>
          <w:sz w:val="28"/>
        </w:rPr>
        <w:t>
      2) судебными и правоохранительными органами, а также местными органами военного управления - повестки и извещения, которые принимаются с заказным уведомлением о получении с соответствующими отметками на упаковке заказного письма;</w:t>
      </w:r>
    </w:p>
    <w:bookmarkEnd w:id="98"/>
    <w:bookmarkStart w:name="z309" w:id="99"/>
    <w:p>
      <w:pPr>
        <w:spacing w:after="0"/>
        <w:ind w:left="0"/>
        <w:jc w:val="both"/>
      </w:pPr>
      <w:r>
        <w:rPr>
          <w:rFonts w:ascii="Times New Roman"/>
          <w:b w:val="false"/>
          <w:i w:val="false"/>
          <w:color w:val="000000"/>
          <w:sz w:val="28"/>
        </w:rPr>
        <w:t>
      3) в заказных бандеролях художественная литература, литература по искусству, судебные дела и контрольные работы студентов-заочников;</w:t>
      </w:r>
    </w:p>
    <w:bookmarkEnd w:id="99"/>
    <w:bookmarkStart w:name="z310" w:id="100"/>
    <w:p>
      <w:pPr>
        <w:spacing w:after="0"/>
        <w:ind w:left="0"/>
        <w:jc w:val="both"/>
      </w:pPr>
      <w:r>
        <w:rPr>
          <w:rFonts w:ascii="Times New Roman"/>
          <w:b w:val="false"/>
          <w:i w:val="false"/>
          <w:color w:val="000000"/>
          <w:sz w:val="28"/>
        </w:rPr>
        <w:t>
      4) в мешках "М" - периодические печатные издания (газеты и журналы), книги и брошюры, направляемые в адрес одного и того же получателя и в одно и то же место назначения;</w:t>
      </w:r>
    </w:p>
    <w:bookmarkEnd w:id="100"/>
    <w:bookmarkStart w:name="z311" w:id="101"/>
    <w:p>
      <w:pPr>
        <w:spacing w:after="0"/>
        <w:ind w:left="0"/>
        <w:jc w:val="both"/>
      </w:pPr>
      <w:r>
        <w:rPr>
          <w:rFonts w:ascii="Times New Roman"/>
          <w:b w:val="false"/>
          <w:i w:val="false"/>
          <w:color w:val="000000"/>
          <w:sz w:val="28"/>
        </w:rPr>
        <w:t>
      5) в мелких пакетах - мелкие небьющиеся предметы подарочного характера и единичные образцы товаров. Стоимость пересылаемого вложения не превышает суммы возмещения при утрате мелкого пакета, установленного актами ВПС;</w:t>
      </w:r>
    </w:p>
    <w:bookmarkEnd w:id="101"/>
    <w:bookmarkStart w:name="z312" w:id="102"/>
    <w:p>
      <w:pPr>
        <w:spacing w:after="0"/>
        <w:ind w:left="0"/>
        <w:jc w:val="both"/>
      </w:pPr>
      <w:r>
        <w:rPr>
          <w:rFonts w:ascii="Times New Roman"/>
          <w:b w:val="false"/>
          <w:i w:val="false"/>
          <w:color w:val="000000"/>
          <w:sz w:val="28"/>
        </w:rPr>
        <w:t>
      6) в регистрируемых почтовых отправлениях с описью вложения и объявленной ценностью - денежные знаки (банкноты и монеты) национальной валюты Республики Казахстан и иностранной валюты. Отправитель при отправке почтовых отправлений заполняет заявление по форме согласно приложению 3.1 к настоящим Правилам.</w:t>
      </w:r>
    </w:p>
    <w:bookmarkEnd w:id="102"/>
    <w:bookmarkStart w:name="z313" w:id="103"/>
    <w:p>
      <w:pPr>
        <w:spacing w:after="0"/>
        <w:ind w:left="0"/>
        <w:jc w:val="both"/>
      </w:pPr>
      <w:r>
        <w:rPr>
          <w:rFonts w:ascii="Times New Roman"/>
          <w:b w:val="false"/>
          <w:i w:val="false"/>
          <w:color w:val="000000"/>
          <w:sz w:val="28"/>
        </w:rPr>
        <w:t xml:space="preserve">
      Пересылка монет, отнесенных к культурным ценностям, осуществляется с учетом подпункта 1) </w:t>
      </w:r>
      <w:r>
        <w:rPr>
          <w:rFonts w:ascii="Times New Roman"/>
          <w:b w:val="false"/>
          <w:i w:val="false"/>
          <w:color w:val="000000"/>
          <w:sz w:val="28"/>
        </w:rPr>
        <w:t>пункта 150</w:t>
      </w:r>
      <w:r>
        <w:rPr>
          <w:rFonts w:ascii="Times New Roman"/>
          <w:b w:val="false"/>
          <w:i w:val="false"/>
          <w:color w:val="000000"/>
          <w:sz w:val="28"/>
        </w:rPr>
        <w:t xml:space="preserve"> настоящих Правил.</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104"/>
    <w:p>
      <w:pPr>
        <w:spacing w:after="0"/>
        <w:ind w:left="0"/>
        <w:jc w:val="both"/>
      </w:pPr>
      <w:r>
        <w:rPr>
          <w:rFonts w:ascii="Times New Roman"/>
          <w:b w:val="false"/>
          <w:i w:val="false"/>
          <w:color w:val="000000"/>
          <w:sz w:val="28"/>
        </w:rPr>
        <w:t>
      35. Почтовое отправление, содержащее ценные бумаги, документы или ценные предметы, пересылаются как отправление с объявленной ценностью.</w:t>
      </w:r>
    </w:p>
    <w:bookmarkEnd w:id="104"/>
    <w:p>
      <w:pPr>
        <w:spacing w:after="0"/>
        <w:ind w:left="0"/>
        <w:jc w:val="both"/>
      </w:pPr>
      <w:r>
        <w:rPr>
          <w:rFonts w:ascii="Times New Roman"/>
          <w:b w:val="false"/>
          <w:i w:val="false"/>
          <w:color w:val="000000"/>
          <w:sz w:val="28"/>
        </w:rPr>
        <w:t>
      Отправитель самостоятельно определяет сумму оценки вложения почтового отправления с объявленной ценностью в национальной валюте Республики Казахстан и выбирает упаковку в соответствии с настоящими Правилами.</w:t>
      </w:r>
    </w:p>
    <w:bookmarkStart w:name="z67" w:id="105"/>
    <w:p>
      <w:pPr>
        <w:spacing w:after="0"/>
        <w:ind w:left="0"/>
        <w:jc w:val="both"/>
      </w:pPr>
      <w:r>
        <w:rPr>
          <w:rFonts w:ascii="Times New Roman"/>
          <w:b w:val="false"/>
          <w:i w:val="false"/>
          <w:color w:val="000000"/>
          <w:sz w:val="28"/>
        </w:rPr>
        <w:t>
      36. Во внутренних почтовых отправлениях с объявленной ценностью пересылаются:</w:t>
      </w:r>
    </w:p>
    <w:bookmarkEnd w:id="105"/>
    <w:bookmarkStart w:name="z315" w:id="106"/>
    <w:p>
      <w:pPr>
        <w:spacing w:after="0"/>
        <w:ind w:left="0"/>
        <w:jc w:val="both"/>
      </w:pPr>
      <w:r>
        <w:rPr>
          <w:rFonts w:ascii="Times New Roman"/>
          <w:b w:val="false"/>
          <w:i w:val="false"/>
          <w:color w:val="000000"/>
          <w:sz w:val="28"/>
        </w:rPr>
        <w:t xml:space="preserve">
      1) в письмах - документы и ценные бумаги (удостоверения, паспорта, свидетельства о рождении, смерти, заключении и расторжении брака, о праве на недвижимость, дипломы и сертификаты, пенсионные и судебные дела, облигации государственных займов, лотерейные билеты и финансовые, банковские и бухгалтерские документы), правоустанавливающие документы на недвижимое и движимое имущество, а также ветхие банкноты и дефектные (поврежденные) монеты, сомнительные банкноты и монеты национальной валюты Республики Казахстан, направляемых в соответствии с Правилами 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августа 2012 года № 253 (зарегистрировано в Реестре государственной регистрации нормативных правовых актов за № 7926);</w:t>
      </w:r>
    </w:p>
    <w:bookmarkEnd w:id="106"/>
    <w:bookmarkStart w:name="z316" w:id="107"/>
    <w:p>
      <w:pPr>
        <w:spacing w:after="0"/>
        <w:ind w:left="0"/>
        <w:jc w:val="both"/>
      </w:pPr>
      <w:r>
        <w:rPr>
          <w:rFonts w:ascii="Times New Roman"/>
          <w:b w:val="false"/>
          <w:i w:val="false"/>
          <w:color w:val="000000"/>
          <w:sz w:val="28"/>
        </w:rPr>
        <w:t>
      2) в бандеролях - печатные издания, художественная литература, литература по искусству, деловые бумаги, лекарства, кондитерские изделия и продукты питания длительного хранения, сохранность которых будет обеспечена в упаковке, предусмотренной для данного вида почтовых отправлений;</w:t>
      </w:r>
    </w:p>
    <w:bookmarkEnd w:id="107"/>
    <w:bookmarkStart w:name="z317" w:id="108"/>
    <w:p>
      <w:pPr>
        <w:spacing w:after="0"/>
        <w:ind w:left="0"/>
        <w:jc w:val="both"/>
      </w:pPr>
      <w:r>
        <w:rPr>
          <w:rFonts w:ascii="Times New Roman"/>
          <w:b w:val="false"/>
          <w:i w:val="false"/>
          <w:color w:val="000000"/>
          <w:sz w:val="28"/>
        </w:rPr>
        <w:t>
      3) в посылках пересылаются потребительские товары, продукты питания длительного срока хранения, книги, медикаменты, медицинские препараты и вложения, не запрещенные к пересылке настоящими Правилами.</w:t>
      </w:r>
    </w:p>
    <w:bookmarkEnd w:id="108"/>
    <w:bookmarkStart w:name="z318" w:id="109"/>
    <w:p>
      <w:pPr>
        <w:spacing w:after="0"/>
        <w:ind w:left="0"/>
        <w:jc w:val="both"/>
      </w:pPr>
      <w:r>
        <w:rPr>
          <w:rFonts w:ascii="Times New Roman"/>
          <w:b w:val="false"/>
          <w:i w:val="false"/>
          <w:color w:val="000000"/>
          <w:sz w:val="28"/>
        </w:rPr>
        <w:t xml:space="preserve">
      4) в письмах и посылках - банкноты, монеты и ценности, отправляемые Национальным Банком Республики Казахстан и юридическими лицами, имеющими право на осуществление кассовых операций, предусмотренных подпунктом 5) </w:t>
      </w:r>
      <w:r>
        <w:rPr>
          <w:rFonts w:ascii="Times New Roman"/>
          <w:b w:val="false"/>
          <w:i w:val="false"/>
          <w:color w:val="000000"/>
          <w:sz w:val="28"/>
        </w:rPr>
        <w:t>пункта 2</w:t>
      </w:r>
      <w:r>
        <w:rPr>
          <w:rFonts w:ascii="Times New Roman"/>
          <w:b w:val="false"/>
          <w:i w:val="false"/>
          <w:color w:val="000000"/>
          <w:sz w:val="28"/>
        </w:rPr>
        <w:t xml:space="preserve"> статьи 30 Закона Республики Казахстан "О банках и банковской деятельности в Республике Казахстан", через службу специальной почтовой связи Национального оператора почты.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110"/>
    <w:p>
      <w:pPr>
        <w:spacing w:after="0"/>
        <w:ind w:left="0"/>
        <w:jc w:val="both"/>
      </w:pPr>
      <w:r>
        <w:rPr>
          <w:rFonts w:ascii="Times New Roman"/>
          <w:b w:val="false"/>
          <w:i w:val="false"/>
          <w:color w:val="000000"/>
          <w:sz w:val="28"/>
        </w:rPr>
        <w:t xml:space="preserve">
      37. Во внутренних почтовых отправлениях, пересылаемых в адреса лиц, отбывающих наказание в учреждениях уголовно-исполнительной системы пересылаются вещи и предметы, предусмотренные </w:t>
      </w:r>
      <w:r>
        <w:rPr>
          <w:rFonts w:ascii="Times New Roman"/>
          <w:b w:val="false"/>
          <w:i w:val="false"/>
          <w:color w:val="000000"/>
          <w:sz w:val="28"/>
        </w:rPr>
        <w:t>Правилами</w:t>
      </w:r>
      <w:r>
        <w:rPr>
          <w:rFonts w:ascii="Times New Roman"/>
          <w:b w:val="false"/>
          <w:i w:val="false"/>
          <w:color w:val="000000"/>
          <w:sz w:val="28"/>
        </w:rPr>
        <w:t xml:space="preserve"> внутреннего распорядка учреждений уголовно-исполнительной системы, утвержденными приказом Министра внутренних дел Республики Казахстан от 17 ноября 2014 года № 819 (зарегистрирован в Реестре государственной регистрации нормативных правовых актов за № 9984).</w:t>
      </w:r>
    </w:p>
    <w:bookmarkEnd w:id="110"/>
    <w:bookmarkStart w:name="z69" w:id="111"/>
    <w:p>
      <w:pPr>
        <w:spacing w:after="0"/>
        <w:ind w:left="0"/>
        <w:jc w:val="both"/>
      </w:pPr>
      <w:r>
        <w:rPr>
          <w:rFonts w:ascii="Times New Roman"/>
          <w:b w:val="false"/>
          <w:i w:val="false"/>
          <w:color w:val="000000"/>
          <w:sz w:val="28"/>
        </w:rPr>
        <w:t>
      38. Внутренние и международные посылки с пчелами, пиявками, шелковичными червями, растениями, рассадой, свежими фруктами и овощами, радиолампами и точными приборами, имеющими стеклянные или легкоповреждаемые детали (кроме изделий бытовой техники и бытовых приборов), принимаются к пересылке без объявления ценности вложения.</w:t>
      </w:r>
    </w:p>
    <w:bookmarkEnd w:id="111"/>
    <w:bookmarkStart w:name="z320" w:id="112"/>
    <w:p>
      <w:pPr>
        <w:spacing w:after="0"/>
        <w:ind w:left="0"/>
        <w:jc w:val="both"/>
      </w:pPr>
      <w:r>
        <w:rPr>
          <w:rFonts w:ascii="Times New Roman"/>
          <w:b w:val="false"/>
          <w:i w:val="false"/>
          <w:color w:val="000000"/>
          <w:sz w:val="28"/>
        </w:rPr>
        <w:t>
      В международных письмах с объявленной ценностью пересылаются ценные бумаги, документы, удостоверяющие личность, копии документов и справок, удостоверенные нотариально.</w:t>
      </w:r>
    </w:p>
    <w:bookmarkEnd w:id="112"/>
    <w:bookmarkStart w:name="z321" w:id="113"/>
    <w:p>
      <w:pPr>
        <w:spacing w:after="0"/>
        <w:ind w:left="0"/>
        <w:jc w:val="both"/>
      </w:pPr>
      <w:r>
        <w:rPr>
          <w:rFonts w:ascii="Times New Roman"/>
          <w:b w:val="false"/>
          <w:i w:val="false"/>
          <w:color w:val="000000"/>
          <w:sz w:val="28"/>
        </w:rPr>
        <w:t>
      В международных посылках пересылаются потребительские товары, разрешенные к пересылке в соответствии с актами ВПС.</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114"/>
    <w:p>
      <w:pPr>
        <w:spacing w:after="0"/>
        <w:ind w:left="0"/>
        <w:jc w:val="both"/>
      </w:pPr>
      <w:r>
        <w:rPr>
          <w:rFonts w:ascii="Times New Roman"/>
          <w:b w:val="false"/>
          <w:i w:val="false"/>
          <w:color w:val="000000"/>
          <w:sz w:val="28"/>
        </w:rPr>
        <w:t>
      39. Объявленная ценность не превышает действительную стоимость вложения почтового отправления.</w:t>
      </w:r>
    </w:p>
    <w:bookmarkEnd w:id="114"/>
    <w:bookmarkStart w:name="z71" w:id="115"/>
    <w:p>
      <w:pPr>
        <w:spacing w:after="0"/>
        <w:ind w:left="0"/>
        <w:jc w:val="both"/>
      </w:pPr>
      <w:r>
        <w:rPr>
          <w:rFonts w:ascii="Times New Roman"/>
          <w:b w:val="false"/>
          <w:i w:val="false"/>
          <w:color w:val="000000"/>
          <w:sz w:val="28"/>
        </w:rPr>
        <w:t>
      40. Объявленная ценность почтовых отправлений с вложением документов не превышает размера возможных расходов по восстановлению документов при их утрате.</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16"/>
    <w:p>
      <w:pPr>
        <w:spacing w:after="0"/>
        <w:ind w:left="0"/>
        <w:jc w:val="both"/>
      </w:pPr>
      <w:r>
        <w:rPr>
          <w:rFonts w:ascii="Times New Roman"/>
          <w:b w:val="false"/>
          <w:i w:val="false"/>
          <w:color w:val="000000"/>
          <w:sz w:val="28"/>
        </w:rPr>
        <w:t>
      41. Международные письма с объявленной ценностью, посылки и мелкие пакеты принимаются только в страны и территории, в которые разрешен прием отдельных видов и категорий международных почтовых отправлений. Список стран составляется оператором почты на основании сведений Международного бюро ВПС.</w:t>
      </w:r>
    </w:p>
    <w:bookmarkEnd w:id="116"/>
    <w:bookmarkStart w:name="z73" w:id="117"/>
    <w:p>
      <w:pPr>
        <w:spacing w:after="0"/>
        <w:ind w:left="0"/>
        <w:jc w:val="both"/>
      </w:pPr>
      <w:r>
        <w:rPr>
          <w:rFonts w:ascii="Times New Roman"/>
          <w:b w:val="false"/>
          <w:i w:val="false"/>
          <w:color w:val="000000"/>
          <w:sz w:val="28"/>
        </w:rPr>
        <w:t>
      42. Объявленная ценность международных почтовых отправлений не превышает предельную сумму ценности, объявленную страной назначения, информация о которой содержится в Актах ВПС.</w:t>
      </w:r>
    </w:p>
    <w:bookmarkEnd w:id="117"/>
    <w:bookmarkStart w:name="z74" w:id="118"/>
    <w:p>
      <w:pPr>
        <w:spacing w:after="0"/>
        <w:ind w:left="0"/>
        <w:jc w:val="both"/>
      </w:pPr>
      <w:r>
        <w:rPr>
          <w:rFonts w:ascii="Times New Roman"/>
          <w:b w:val="false"/>
          <w:i w:val="false"/>
          <w:color w:val="000000"/>
          <w:sz w:val="28"/>
        </w:rPr>
        <w:t>
      43. Услуги сгруппированных отправлений консигнация и пересылка прямых почтовых контейнеров являются договорными услугами.</w:t>
      </w:r>
    </w:p>
    <w:bookmarkEnd w:id="118"/>
    <w:bookmarkStart w:name="z75" w:id="119"/>
    <w:p>
      <w:pPr>
        <w:spacing w:after="0"/>
        <w:ind w:left="0"/>
        <w:jc w:val="both"/>
      </w:pPr>
      <w:r>
        <w:rPr>
          <w:rFonts w:ascii="Times New Roman"/>
          <w:b w:val="false"/>
          <w:i w:val="false"/>
          <w:color w:val="000000"/>
          <w:sz w:val="28"/>
        </w:rPr>
        <w:t>
      44. В отправлениях ускоренной и курьерской почтовой связи (без объявленной и с объявленной ценностью) пересылаются вложения, предусмотренные к пересылке в международных и внутренних почтовых отправлениях, с учетом запрещений и ограничений к пересылке, определенных настоящими Правилами.</w:t>
      </w:r>
    </w:p>
    <w:bookmarkEnd w:id="119"/>
    <w:bookmarkStart w:name="z76" w:id="120"/>
    <w:p>
      <w:pPr>
        <w:spacing w:after="0"/>
        <w:ind w:left="0"/>
        <w:jc w:val="both"/>
      </w:pPr>
      <w:r>
        <w:rPr>
          <w:rFonts w:ascii="Times New Roman"/>
          <w:b w:val="false"/>
          <w:i w:val="false"/>
          <w:color w:val="000000"/>
          <w:sz w:val="28"/>
        </w:rPr>
        <w:t xml:space="preserve">
      45. Сумма почтового перевода денег, пересылаемого внутри Республики Казахстан, не ограничивается, если иное не предусмотрено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противодействия легализации (отмыванию) доходов, полученных преступным путем, и финансированию терроризма. </w:t>
      </w:r>
    </w:p>
    <w:bookmarkEnd w:id="120"/>
    <w:bookmarkStart w:name="z77" w:id="121"/>
    <w:p>
      <w:pPr>
        <w:spacing w:after="0"/>
        <w:ind w:left="0"/>
        <w:jc w:val="both"/>
      </w:pPr>
      <w:r>
        <w:rPr>
          <w:rFonts w:ascii="Times New Roman"/>
          <w:b w:val="false"/>
          <w:i w:val="false"/>
          <w:color w:val="000000"/>
          <w:sz w:val="28"/>
        </w:rPr>
        <w:t xml:space="preserve">
      46. Почтовые переводы денег принимаются в национальной валюте Республики Казахстан и иностранной валютах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валютном регулировании и валютном контроле".</w:t>
      </w:r>
    </w:p>
    <w:bookmarkEnd w:id="121"/>
    <w:p>
      <w:pPr>
        <w:spacing w:after="0"/>
        <w:ind w:left="0"/>
        <w:jc w:val="both"/>
      </w:pPr>
      <w:r>
        <w:rPr>
          <w:rFonts w:ascii="Times New Roman"/>
          <w:b w:val="false"/>
          <w:i w:val="false"/>
          <w:color w:val="000000"/>
          <w:sz w:val="28"/>
        </w:rPr>
        <w:t xml:space="preserve">
      При осуществлении почтовых переводов денег в иностранной валюте отправитель (получатель) представляет дополнительные сведения и документы в соответствии с требованиями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валютном регулировании и валютном контроле".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22"/>
    <w:p>
      <w:pPr>
        <w:spacing w:after="0"/>
        <w:ind w:left="0"/>
        <w:jc w:val="both"/>
      </w:pPr>
      <w:r>
        <w:rPr>
          <w:rFonts w:ascii="Times New Roman"/>
          <w:b w:val="false"/>
          <w:i w:val="false"/>
          <w:color w:val="000000"/>
          <w:sz w:val="28"/>
        </w:rPr>
        <w:t>
      47. Прием денег для осуществления почтовых переводов производится наличным и безналичным способами с заполнением Бланка. Перевод денег при безналичном способе производится после поступления денег и суммы комиссионного вознаграждения на банковский счет оператора почты.</w:t>
      </w:r>
    </w:p>
    <w:bookmarkEnd w:id="122"/>
    <w:bookmarkStart w:name="z79" w:id="123"/>
    <w:p>
      <w:pPr>
        <w:spacing w:after="0"/>
        <w:ind w:left="0"/>
        <w:jc w:val="both"/>
      </w:pPr>
      <w:r>
        <w:rPr>
          <w:rFonts w:ascii="Times New Roman"/>
          <w:b w:val="false"/>
          <w:i w:val="false"/>
          <w:color w:val="000000"/>
          <w:sz w:val="28"/>
        </w:rPr>
        <w:t>
      48. Почтовые переводы денег за пределы Республики Казахстан принимаются назначенным оператором на основании Актов ВПС и соответствующих международных договоров, с учетом предельной суммы одного почтового перевода, порядка оформления, способа пересылки, оплаты, конвертации и взаиморасчетов.</w:t>
      </w:r>
    </w:p>
    <w:bookmarkEnd w:id="123"/>
    <w:bookmarkStart w:name="z80" w:id="124"/>
    <w:p>
      <w:pPr>
        <w:spacing w:after="0"/>
        <w:ind w:left="0"/>
        <w:jc w:val="both"/>
      </w:pPr>
      <w:r>
        <w:rPr>
          <w:rFonts w:ascii="Times New Roman"/>
          <w:b w:val="false"/>
          <w:i w:val="false"/>
          <w:color w:val="000000"/>
          <w:sz w:val="28"/>
        </w:rPr>
        <w:t>
      49. Оказание оператором почты услуги по пересылке гибридного отправления осуществляется путем пересылки отправления на первоначальном этапе в форме электронного письма (сообщения) пользователям услуг оператора почты, прошедшем регистрацию в информационной системе, интернет-ресурсе или посредством использования электронных носителей, и доставляемое на последующих этапах в виде регистрируемого или нерегистрируемого письма (почтовой карточки), либо пересылки на первоначальном этапе письма (почтовой карточки) и доставляемое на последующих этапах в форме электронного письма (сообщения) путем использования информационных систем, интернет-ресурсов, на электронную почту или электронный абонентский почтовый ящик.</w:t>
      </w:r>
    </w:p>
    <w:bookmarkEnd w:id="124"/>
    <w:bookmarkStart w:name="z81" w:id="125"/>
    <w:p>
      <w:pPr>
        <w:spacing w:after="0"/>
        <w:ind w:left="0"/>
        <w:jc w:val="both"/>
      </w:pPr>
      <w:r>
        <w:rPr>
          <w:rFonts w:ascii="Times New Roman"/>
          <w:b w:val="false"/>
          <w:i w:val="false"/>
          <w:color w:val="000000"/>
          <w:sz w:val="28"/>
        </w:rPr>
        <w:t xml:space="preserve">
      50. Регистрируемые или нерегистрируемые письма (почтовые карточки), пересылаемые на первоначальном этапе в форме электронного письма (сообщения) с использованием информационной системы оператора почты, подписывается пользователем услуг оператора почты электронной цифровой подписью, полученной в удостоверяющем центре, согласно </w:t>
      </w:r>
      <w:r>
        <w:rPr>
          <w:rFonts w:ascii="Times New Roman"/>
          <w:b w:val="false"/>
          <w:i w:val="false"/>
          <w:color w:val="000000"/>
          <w:sz w:val="28"/>
        </w:rPr>
        <w:t>статье 21</w:t>
      </w:r>
      <w:r>
        <w:rPr>
          <w:rFonts w:ascii="Times New Roman"/>
          <w:b w:val="false"/>
          <w:i w:val="false"/>
          <w:color w:val="000000"/>
          <w:sz w:val="28"/>
        </w:rPr>
        <w:t xml:space="preserve"> Закона Республики Казахстан "Об электронном документе и электронной цифровой подписи" и пересылается с соблюдением мер по защите информации.</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126"/>
    <w:p>
      <w:pPr>
        <w:spacing w:after="0"/>
        <w:ind w:left="0"/>
        <w:jc w:val="both"/>
      </w:pPr>
      <w:r>
        <w:rPr>
          <w:rFonts w:ascii="Times New Roman"/>
          <w:b w:val="false"/>
          <w:i w:val="false"/>
          <w:color w:val="000000"/>
          <w:sz w:val="28"/>
        </w:rPr>
        <w:t>
      51. Электронное письмо (сообщение) направленное в информационную систему оператора почты для дальнейшей его доставки в виде почтового отправления, распечатывается на бумажном носителе, который отображает содержание полученного электронного письма (сообщения) в доступном для восприятия виде без использования дополнительных средств и методов.</w:t>
      </w:r>
    </w:p>
    <w:bookmarkEnd w:id="126"/>
    <w:p>
      <w:pPr>
        <w:spacing w:after="0"/>
        <w:ind w:left="0"/>
        <w:jc w:val="both"/>
      </w:pPr>
      <w:r>
        <w:rPr>
          <w:rFonts w:ascii="Times New Roman"/>
          <w:b w:val="false"/>
          <w:i w:val="false"/>
          <w:color w:val="000000"/>
          <w:sz w:val="28"/>
        </w:rPr>
        <w:t>
      При распечатывании электронного письма (сообщения), на бумажном носителе должна отображаться дополнительная информация с указанием на то, что исходным документом является электронное письмо (сообщение) отправителя, и (или) информация о результате проверки электронной цифровой подписи.</w:t>
      </w:r>
    </w:p>
    <w:p>
      <w:pPr>
        <w:spacing w:after="0"/>
        <w:ind w:left="0"/>
        <w:jc w:val="both"/>
      </w:pPr>
      <w:r>
        <w:rPr>
          <w:rFonts w:ascii="Times New Roman"/>
          <w:b w:val="false"/>
          <w:i w:val="false"/>
          <w:color w:val="000000"/>
          <w:sz w:val="28"/>
        </w:rPr>
        <w:t>
      Оператор почты по условиям договора с пользователем услуг оператора почты проставляет на бумажном носителе оттиск почтового штемпеля оператора почты.</w:t>
      </w:r>
    </w:p>
    <w:bookmarkStart w:name="z83" w:id="127"/>
    <w:p>
      <w:pPr>
        <w:spacing w:after="0"/>
        <w:ind w:left="0"/>
        <w:jc w:val="both"/>
      </w:pPr>
      <w:r>
        <w:rPr>
          <w:rFonts w:ascii="Times New Roman"/>
          <w:b w:val="false"/>
          <w:i w:val="false"/>
          <w:color w:val="000000"/>
          <w:sz w:val="28"/>
        </w:rPr>
        <w:t xml:space="preserve">
      52. Регистрируемые или нерегистрируемые письма (почтовые карточки), пересылаемые в форме электронного документа, должны содержать следующую информацию: </w:t>
      </w:r>
      <w:r>
        <w:rPr>
          <w:rFonts w:ascii="Times New Roman"/>
          <w:b w:val="false"/>
          <w:i w:val="false"/>
          <w:color w:val="000000"/>
          <w:sz w:val="28"/>
        </w:rPr>
        <w:t>почтовый индекс</w:t>
      </w:r>
      <w:r>
        <w:rPr>
          <w:rFonts w:ascii="Times New Roman"/>
          <w:b w:val="false"/>
          <w:i w:val="false"/>
          <w:color w:val="000000"/>
          <w:sz w:val="28"/>
        </w:rPr>
        <w:t xml:space="preserve"> отправителя и адресата, адресные данные отправителя и адресата. </w:t>
      </w:r>
    </w:p>
    <w:bookmarkEnd w:id="127"/>
    <w:bookmarkStart w:name="z84" w:id="128"/>
    <w:p>
      <w:pPr>
        <w:spacing w:after="0"/>
        <w:ind w:left="0"/>
        <w:jc w:val="both"/>
      </w:pPr>
      <w:r>
        <w:rPr>
          <w:rFonts w:ascii="Times New Roman"/>
          <w:b w:val="false"/>
          <w:i w:val="false"/>
          <w:color w:val="000000"/>
          <w:sz w:val="28"/>
        </w:rPr>
        <w:t>
      53. Информационная система оператора почты направляет отправителю уведомление в электронной форме о приеме, доставке, вручении или возврате регистрируемого письма (почтовой карточки), или о приеме нерегистрируемого письма (почтовой карточки), пересылаемых в форме электронного письма (сообщения).</w:t>
      </w:r>
    </w:p>
    <w:bookmarkEnd w:id="128"/>
    <w:bookmarkStart w:name="z85" w:id="129"/>
    <w:p>
      <w:pPr>
        <w:spacing w:after="0"/>
        <w:ind w:left="0"/>
        <w:jc w:val="both"/>
      </w:pPr>
      <w:r>
        <w:rPr>
          <w:rFonts w:ascii="Times New Roman"/>
          <w:b w:val="false"/>
          <w:i w:val="false"/>
          <w:color w:val="000000"/>
          <w:sz w:val="28"/>
        </w:rPr>
        <w:t>
      54. Пересылаемые на первоначальном этапе письма (почтовые карточки) и доставляемые на последующем этапе в форме электронного письма (сообщения) путем использования информационных систем, интернет-ресурсов на электронную почту или электронный абонентский почтовый ящик, считаются врученным адресату при получении уведомления о доставке или прочтении адресатом письма (почтовой карточки).</w:t>
      </w:r>
    </w:p>
    <w:bookmarkEnd w:id="129"/>
    <w:bookmarkStart w:name="z86" w:id="130"/>
    <w:p>
      <w:pPr>
        <w:spacing w:after="0"/>
        <w:ind w:left="0"/>
        <w:jc w:val="both"/>
      </w:pPr>
      <w:r>
        <w:rPr>
          <w:rFonts w:ascii="Times New Roman"/>
          <w:b w:val="false"/>
          <w:i w:val="false"/>
          <w:color w:val="000000"/>
          <w:sz w:val="28"/>
        </w:rPr>
        <w:t>
      55. Регистрируемые письма (почтовые карточки), пересылаемое на первоначальном этапе в форме электронного документа, считаются врученными (доставленными) адресату, если:</w:t>
      </w:r>
    </w:p>
    <w:bookmarkEnd w:id="130"/>
    <w:p>
      <w:pPr>
        <w:spacing w:after="0"/>
        <w:ind w:left="0"/>
        <w:jc w:val="both"/>
      </w:pPr>
      <w:r>
        <w:rPr>
          <w:rFonts w:ascii="Times New Roman"/>
          <w:b w:val="false"/>
          <w:i w:val="false"/>
          <w:color w:val="000000"/>
          <w:sz w:val="28"/>
        </w:rPr>
        <w:t>
      1) получена расписка от адресата (или его уполномоченного представителя) о вручении регистрируемого письма (почтовой карточки);</w:t>
      </w:r>
    </w:p>
    <w:p>
      <w:pPr>
        <w:spacing w:after="0"/>
        <w:ind w:left="0"/>
        <w:jc w:val="both"/>
      </w:pPr>
      <w:r>
        <w:rPr>
          <w:rFonts w:ascii="Times New Roman"/>
          <w:b w:val="false"/>
          <w:i w:val="false"/>
          <w:color w:val="000000"/>
          <w:sz w:val="28"/>
        </w:rPr>
        <w:t>
      2) доставлены до абонементного ящика адресата.</w:t>
      </w:r>
    </w:p>
    <w:bookmarkStart w:name="z87" w:id="131"/>
    <w:p>
      <w:pPr>
        <w:spacing w:after="0"/>
        <w:ind w:left="0"/>
        <w:jc w:val="both"/>
      </w:pPr>
      <w:r>
        <w:rPr>
          <w:rFonts w:ascii="Times New Roman"/>
          <w:b w:val="false"/>
          <w:i w:val="false"/>
          <w:color w:val="000000"/>
          <w:sz w:val="28"/>
        </w:rPr>
        <w:t>
      56. Уведомление о получении адресатом регистрируемого письма (почтовой карточки) формируется в электронном виде и пересылается в информационную систему или на электронный абонентский почтовый ящик пользователя услуг оператора почты, после возникновения соответствующего статуса о доставке/вручении в информационной системе оператора почты.</w:t>
      </w:r>
    </w:p>
    <w:bookmarkEnd w:id="131"/>
    <w:bookmarkStart w:name="z88" w:id="132"/>
    <w:p>
      <w:pPr>
        <w:spacing w:after="0"/>
        <w:ind w:left="0"/>
        <w:jc w:val="both"/>
      </w:pPr>
      <w:r>
        <w:rPr>
          <w:rFonts w:ascii="Times New Roman"/>
          <w:b w:val="false"/>
          <w:i w:val="false"/>
          <w:color w:val="000000"/>
          <w:sz w:val="28"/>
        </w:rPr>
        <w:t>
      57. При возврате, гибридные отправления подлежат уничтожению после получения подтверждения о принятии статуса о возврате в информационной системы пользователя услуг оператора почты, если иное условие не оговорено в заключенном договоре.</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33"/>
    <w:p>
      <w:pPr>
        <w:spacing w:after="0"/>
        <w:ind w:left="0"/>
        <w:jc w:val="left"/>
      </w:pPr>
      <w:r>
        <w:rPr>
          <w:rFonts w:ascii="Times New Roman"/>
          <w:b/>
          <w:i w:val="false"/>
          <w:color w:val="000000"/>
        </w:rPr>
        <w:t xml:space="preserve"> Параграф 3. Технические характеристики почтовых отправлений</w:t>
      </w:r>
      <w:r>
        <w:br/>
      </w:r>
      <w:r>
        <w:rPr>
          <w:rFonts w:ascii="Times New Roman"/>
          <w:b/>
          <w:i w:val="false"/>
          <w:color w:val="000000"/>
        </w:rPr>
        <w:t xml:space="preserve">(упаковка, размеры и массы) </w:t>
      </w:r>
    </w:p>
    <w:bookmarkEnd w:id="133"/>
    <w:bookmarkStart w:name="z90" w:id="134"/>
    <w:p>
      <w:pPr>
        <w:spacing w:after="0"/>
        <w:ind w:left="0"/>
        <w:jc w:val="both"/>
      </w:pPr>
      <w:r>
        <w:rPr>
          <w:rFonts w:ascii="Times New Roman"/>
          <w:b w:val="false"/>
          <w:i w:val="false"/>
          <w:color w:val="000000"/>
          <w:sz w:val="28"/>
        </w:rPr>
        <w:t>
      58. Упаковка почтовых отправлений соответствует характеру вложения, условиям пересылки и продолжительности пути, исключает возможность повреждения вложения при обработке и пересылке, доступа к нему без нарушения оболочки, печатей, пломб, перевязей, лент, а также причинения порчи почтовым отправлениям и какого-либо вреда работникам оператора почты.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35"/>
    <w:p>
      <w:pPr>
        <w:spacing w:after="0"/>
        <w:ind w:left="0"/>
        <w:jc w:val="both"/>
      </w:pPr>
      <w:r>
        <w:rPr>
          <w:rFonts w:ascii="Times New Roman"/>
          <w:b w:val="false"/>
          <w:i w:val="false"/>
          <w:color w:val="000000"/>
          <w:sz w:val="28"/>
        </w:rPr>
        <w:t>
      61. Вложение бандероли по указанию отправителя сворачивается трубкой и дополнительно скрепляется бумажной, тканевой или пластиковой лентой, при длине предмета свыше сорока пяти сантиметров навертывается на твердую основу.</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136"/>
    <w:p>
      <w:pPr>
        <w:spacing w:after="0"/>
        <w:ind w:left="0"/>
        <w:jc w:val="both"/>
      </w:pPr>
      <w:r>
        <w:rPr>
          <w:rFonts w:ascii="Times New Roman"/>
          <w:b w:val="false"/>
          <w:i w:val="false"/>
          <w:color w:val="000000"/>
          <w:sz w:val="28"/>
        </w:rPr>
        <w:t>
      62. В зависимости от особенностей вложения посылок, при их упаковке соблюдаются следующие условия, о необходимости выполнения которых ставится в известность отправитель:</w:t>
      </w:r>
    </w:p>
    <w:bookmarkEnd w:id="136"/>
    <w:bookmarkStart w:name="z323" w:id="137"/>
    <w:p>
      <w:pPr>
        <w:spacing w:after="0"/>
        <w:ind w:left="0"/>
        <w:jc w:val="both"/>
      </w:pPr>
      <w:r>
        <w:rPr>
          <w:rFonts w:ascii="Times New Roman"/>
          <w:b w:val="false"/>
          <w:i w:val="false"/>
          <w:color w:val="000000"/>
          <w:sz w:val="28"/>
        </w:rPr>
        <w:t>
      1) хрупкие и бьющиеся предметы упаковываются в твердую тару и пересыпаются опилками или обкладываются стружками, ватой или наполнителем;</w:t>
      </w:r>
    </w:p>
    <w:bookmarkEnd w:id="137"/>
    <w:bookmarkStart w:name="z324" w:id="138"/>
    <w:p>
      <w:pPr>
        <w:spacing w:after="0"/>
        <w:ind w:left="0"/>
        <w:jc w:val="both"/>
      </w:pPr>
      <w:r>
        <w:rPr>
          <w:rFonts w:ascii="Times New Roman"/>
          <w:b w:val="false"/>
          <w:i w:val="false"/>
          <w:color w:val="000000"/>
          <w:sz w:val="28"/>
        </w:rPr>
        <w:t>
      2) фильмы, исходные материалы фильмов и кинолетописей, магнитные ленты, компакт-кассеты, компакт-диски упаковываются в специальную тару;</w:t>
      </w:r>
    </w:p>
    <w:bookmarkEnd w:id="138"/>
    <w:bookmarkStart w:name="z325" w:id="139"/>
    <w:p>
      <w:pPr>
        <w:spacing w:after="0"/>
        <w:ind w:left="0"/>
        <w:jc w:val="both"/>
      </w:pPr>
      <w:r>
        <w:rPr>
          <w:rFonts w:ascii="Times New Roman"/>
          <w:b w:val="false"/>
          <w:i w:val="false"/>
          <w:color w:val="000000"/>
          <w:sz w:val="28"/>
        </w:rPr>
        <w:t>
      3) семена, продукты питания в сыпучем виде упаковываются отдельно в мешочки из плотной ткани, пленки, прочные бумажные пакеты и вкладываются в ящики или картонные коробки;</w:t>
      </w:r>
    </w:p>
    <w:bookmarkEnd w:id="139"/>
    <w:bookmarkStart w:name="z326" w:id="140"/>
    <w:p>
      <w:pPr>
        <w:spacing w:after="0"/>
        <w:ind w:left="0"/>
        <w:jc w:val="both"/>
      </w:pPr>
      <w:r>
        <w:rPr>
          <w:rFonts w:ascii="Times New Roman"/>
          <w:b w:val="false"/>
          <w:i w:val="false"/>
          <w:color w:val="000000"/>
          <w:sz w:val="28"/>
        </w:rPr>
        <w:t>
      4) рассада упаковывается в корзины, обшитые сверху тканью, или ящики, имеющие отверстия для вентиляции. На дно корзины (ящика) укладывается плотная полиэтиленовая пленка;</w:t>
      </w:r>
    </w:p>
    <w:bookmarkEnd w:id="140"/>
    <w:bookmarkStart w:name="z327" w:id="141"/>
    <w:p>
      <w:pPr>
        <w:spacing w:after="0"/>
        <w:ind w:left="0"/>
        <w:jc w:val="both"/>
      </w:pPr>
      <w:r>
        <w:rPr>
          <w:rFonts w:ascii="Times New Roman"/>
          <w:b w:val="false"/>
          <w:i w:val="false"/>
          <w:color w:val="000000"/>
          <w:sz w:val="28"/>
        </w:rPr>
        <w:t>
      5) красящие сухие порошки (такие как анилиновая синька), жирные, текучие вещества, переходящие в жидкое состояние (косметика, парфюм, продукты питания), заделываются в закрытые внутренние нестеклянные сосуды, которые затем вкладываются во второй прочный ящик с соответствующим защитным и поглощающим материалом между обеими упаковками, не допускающим утечки содержимого;</w:t>
      </w:r>
    </w:p>
    <w:bookmarkEnd w:id="141"/>
    <w:bookmarkStart w:name="z328" w:id="142"/>
    <w:p>
      <w:pPr>
        <w:spacing w:after="0"/>
        <w:ind w:left="0"/>
        <w:jc w:val="both"/>
      </w:pPr>
      <w:r>
        <w:rPr>
          <w:rFonts w:ascii="Times New Roman"/>
          <w:b w:val="false"/>
          <w:i w:val="false"/>
          <w:color w:val="000000"/>
          <w:sz w:val="28"/>
        </w:rPr>
        <w:t>
      6) живые пчелы, пиявки и паразиты помещаются в ящики с отверстиями с сеткой, устройство которых предупреждает возможность высвобождения. Посылки с пчелами хранятся в затемненном месте со свободным доступом воздуха. Для пересылки применяются новые контейнеры и упаковочный материал. Перед заселением шмелей, медоносных пчел и маток, пчел-листорезов в упаковочный материал для перевозки его подвергают профилактической дезинфекции и дезакаризации;</w:t>
      </w:r>
    </w:p>
    <w:bookmarkEnd w:id="142"/>
    <w:bookmarkStart w:name="z329" w:id="143"/>
    <w:p>
      <w:pPr>
        <w:spacing w:after="0"/>
        <w:ind w:left="0"/>
        <w:jc w:val="both"/>
      </w:pPr>
      <w:r>
        <w:rPr>
          <w:rFonts w:ascii="Times New Roman"/>
          <w:b w:val="false"/>
          <w:i w:val="false"/>
          <w:color w:val="000000"/>
          <w:sz w:val="28"/>
        </w:rPr>
        <w:t>
      7) посылки с вложением пушнины и шкурок грызунов, не подвергшихся фабричной обработке, а также шерсти, щетины, волос, пера и пуха предварительно упаковываются в ткань (мешковину, полиэтиленовую пленку), а затем вкладываются в ящики или картонные коробки;</w:t>
      </w:r>
    </w:p>
    <w:bookmarkEnd w:id="143"/>
    <w:bookmarkStart w:name="z330" w:id="144"/>
    <w:p>
      <w:pPr>
        <w:spacing w:after="0"/>
        <w:ind w:left="0"/>
        <w:jc w:val="both"/>
      </w:pPr>
      <w:r>
        <w:rPr>
          <w:rFonts w:ascii="Times New Roman"/>
          <w:b w:val="false"/>
          <w:i w:val="false"/>
          <w:color w:val="000000"/>
          <w:sz w:val="28"/>
        </w:rPr>
        <w:t>
      8) радиолампы, точные и измерительные приборы упаковываются в прочную тару с мягким наполнителем или в ящики со специальной закрепляющей системой;</w:t>
      </w:r>
    </w:p>
    <w:bookmarkEnd w:id="144"/>
    <w:bookmarkStart w:name="z331" w:id="145"/>
    <w:p>
      <w:pPr>
        <w:spacing w:after="0"/>
        <w:ind w:left="0"/>
        <w:jc w:val="both"/>
      </w:pPr>
      <w:r>
        <w:rPr>
          <w:rFonts w:ascii="Times New Roman"/>
          <w:b w:val="false"/>
          <w:i w:val="false"/>
          <w:color w:val="000000"/>
          <w:sz w:val="28"/>
        </w:rPr>
        <w:t>
      9) живые растения (виноградные лозы, саженцы и рассада), а также крупногабаритные небьющиеся предметы, не имеющие острых выступов и заусенец, которые из-за своих размеров не вмещаются в посылочную тару установленных размеров, принимаются к пересылке упакованными в мешковину (ткань);</w:t>
      </w:r>
    </w:p>
    <w:bookmarkEnd w:id="145"/>
    <w:bookmarkStart w:name="z332" w:id="146"/>
    <w:p>
      <w:pPr>
        <w:spacing w:after="0"/>
        <w:ind w:left="0"/>
        <w:jc w:val="both"/>
      </w:pPr>
      <w:r>
        <w:rPr>
          <w:rFonts w:ascii="Times New Roman"/>
          <w:b w:val="false"/>
          <w:i w:val="false"/>
          <w:color w:val="000000"/>
          <w:sz w:val="28"/>
        </w:rPr>
        <w:t>
      10) цельные и небьющиеся, а также неразборные предметы, не имеющие острые выступы, размеры и масса которых не превышают установленных в приложении 4 к настоящим Правилам, пересылаются открыто без упаковки в ящиках или в ткани. Автопокрышки принимаются только в чистом виде. Ткань, используемая для упаковки почтовых отправлений, являются однотонной светлых тонов, состоящей из цельного куска;</w:t>
      </w:r>
    </w:p>
    <w:bookmarkEnd w:id="146"/>
    <w:bookmarkStart w:name="z333" w:id="147"/>
    <w:p>
      <w:pPr>
        <w:spacing w:after="0"/>
        <w:ind w:left="0"/>
        <w:jc w:val="both"/>
      </w:pPr>
      <w:r>
        <w:rPr>
          <w:rFonts w:ascii="Times New Roman"/>
          <w:b w:val="false"/>
          <w:i w:val="false"/>
          <w:color w:val="000000"/>
          <w:sz w:val="28"/>
        </w:rPr>
        <w:t>
      11) посылки с твердыми сортами свежих овощей и фруктов принимаются в деревянных или фанерных ящиках, торцевые и боковые стенки которые имеют вентиляционные отверстия или вертикальные просветы;</w:t>
      </w:r>
    </w:p>
    <w:bookmarkEnd w:id="147"/>
    <w:bookmarkStart w:name="z334" w:id="148"/>
    <w:p>
      <w:pPr>
        <w:spacing w:after="0"/>
        <w:ind w:left="0"/>
        <w:jc w:val="both"/>
      </w:pPr>
      <w:r>
        <w:rPr>
          <w:rFonts w:ascii="Times New Roman"/>
          <w:b w:val="false"/>
          <w:i w:val="false"/>
          <w:color w:val="000000"/>
          <w:sz w:val="28"/>
        </w:rPr>
        <w:t>
      12) упаковка драгоценных металлов состоит из прочного металлического ящика, либо деревянного ящика с минимальной толщиной стенок в один сантиметр для посылок весом до десяти килограммов, и полтора сантиметра для посылок весом свыше десяти килограммов. Упаковка составляется из двух мешков без швов, образующих двойную упаковку. Если используются деревянные ящики, сделанные из фанеры, толщина их составляет не менее пяти миллиметров при условии, что края этих ящиков будут укреплены угольниками;</w:t>
      </w:r>
    </w:p>
    <w:bookmarkEnd w:id="148"/>
    <w:bookmarkStart w:name="z335" w:id="149"/>
    <w:p>
      <w:pPr>
        <w:spacing w:after="0"/>
        <w:ind w:left="0"/>
        <w:jc w:val="both"/>
      </w:pPr>
      <w:r>
        <w:rPr>
          <w:rFonts w:ascii="Times New Roman"/>
          <w:b w:val="false"/>
          <w:i w:val="false"/>
          <w:color w:val="000000"/>
          <w:sz w:val="28"/>
        </w:rPr>
        <w:t>
      13) неделимые предметы в заводской упаковке (в деревянных или прочных картонных ящиках), которые отвечают установленным размерам и обеспечивают сохранность вложения, принимаются для пересылки наземным транспортом без дополнительной упаковки.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50"/>
    <w:p>
      <w:pPr>
        <w:spacing w:after="0"/>
        <w:ind w:left="0"/>
        <w:jc w:val="both"/>
      </w:pPr>
      <w:r>
        <w:rPr>
          <w:rFonts w:ascii="Times New Roman"/>
          <w:b w:val="false"/>
          <w:i w:val="false"/>
          <w:color w:val="000000"/>
          <w:sz w:val="28"/>
        </w:rPr>
        <w:t xml:space="preserve">
      63. Размеры и предельная масса внутренних почтовых отправлений приведены в </w:t>
      </w:r>
      <w:r>
        <w:rPr>
          <w:rFonts w:ascii="Times New Roman"/>
          <w:b w:val="false"/>
          <w:i w:val="false"/>
          <w:color w:val="000000"/>
          <w:sz w:val="28"/>
        </w:rPr>
        <w:t>приложении 4</w:t>
      </w:r>
      <w:r>
        <w:rPr>
          <w:rFonts w:ascii="Times New Roman"/>
          <w:b w:val="false"/>
          <w:i w:val="false"/>
          <w:color w:val="000000"/>
          <w:sz w:val="28"/>
        </w:rPr>
        <w:t xml:space="preserve"> к Правилам предоставления услуг почтовой связи.</w:t>
      </w:r>
    </w:p>
    <w:bookmarkEnd w:id="150"/>
    <w:bookmarkStart w:name="z96" w:id="151"/>
    <w:p>
      <w:pPr>
        <w:spacing w:after="0"/>
        <w:ind w:left="0"/>
        <w:jc w:val="both"/>
      </w:pPr>
      <w:r>
        <w:rPr>
          <w:rFonts w:ascii="Times New Roman"/>
          <w:b w:val="false"/>
          <w:i w:val="false"/>
          <w:color w:val="000000"/>
          <w:sz w:val="28"/>
        </w:rPr>
        <w:t xml:space="preserve">
      64. Размеры и предельная масса международных почтовых отправлений приведены в </w:t>
      </w:r>
      <w:r>
        <w:rPr>
          <w:rFonts w:ascii="Times New Roman"/>
          <w:b w:val="false"/>
          <w:i w:val="false"/>
          <w:color w:val="000000"/>
          <w:sz w:val="28"/>
        </w:rPr>
        <w:t>приложении 2</w:t>
      </w:r>
      <w:r>
        <w:rPr>
          <w:rFonts w:ascii="Times New Roman"/>
          <w:b w:val="false"/>
          <w:i w:val="false"/>
          <w:color w:val="000000"/>
          <w:sz w:val="28"/>
        </w:rPr>
        <w:t xml:space="preserve"> к Правилам предоставления услуг почтовой связи.</w:t>
      </w:r>
    </w:p>
    <w:bookmarkEnd w:id="151"/>
    <w:bookmarkStart w:name="z97" w:id="152"/>
    <w:p>
      <w:pPr>
        <w:spacing w:after="0"/>
        <w:ind w:left="0"/>
        <w:jc w:val="left"/>
      </w:pPr>
      <w:r>
        <w:rPr>
          <w:rFonts w:ascii="Times New Roman"/>
          <w:b/>
          <w:i w:val="false"/>
          <w:color w:val="000000"/>
        </w:rPr>
        <w:t xml:space="preserve"> Глава 5. Порядок приема, обработки, перевозки и (или) передачи,</w:t>
      </w:r>
      <w:r>
        <w:br/>
      </w:r>
      <w:r>
        <w:rPr>
          <w:rFonts w:ascii="Times New Roman"/>
          <w:b/>
          <w:i w:val="false"/>
          <w:color w:val="000000"/>
        </w:rPr>
        <w:t>доставки и (или) вручения почтовых отправлений и (или) почтовых</w:t>
      </w:r>
      <w:r>
        <w:br/>
      </w:r>
      <w:r>
        <w:rPr>
          <w:rFonts w:ascii="Times New Roman"/>
          <w:b/>
          <w:i w:val="false"/>
          <w:color w:val="000000"/>
        </w:rPr>
        <w:t>переводов денег</w:t>
      </w:r>
      <w:r>
        <w:br/>
      </w:r>
      <w:r>
        <w:rPr>
          <w:rFonts w:ascii="Times New Roman"/>
          <w:b/>
          <w:i w:val="false"/>
          <w:color w:val="000000"/>
        </w:rPr>
        <w:t>Параграф 1. Прием, обработка почтовых отправлений и (или)</w:t>
      </w:r>
      <w:r>
        <w:br/>
      </w:r>
      <w:r>
        <w:rPr>
          <w:rFonts w:ascii="Times New Roman"/>
          <w:b/>
          <w:i w:val="false"/>
          <w:color w:val="000000"/>
        </w:rPr>
        <w:t>почтовых переводов денег</w:t>
      </w:r>
    </w:p>
    <w:bookmarkEnd w:id="152"/>
    <w:bookmarkStart w:name="z99" w:id="153"/>
    <w:p>
      <w:pPr>
        <w:spacing w:after="0"/>
        <w:ind w:left="0"/>
        <w:jc w:val="both"/>
      </w:pPr>
      <w:r>
        <w:rPr>
          <w:rFonts w:ascii="Times New Roman"/>
          <w:b w:val="false"/>
          <w:i w:val="false"/>
          <w:color w:val="000000"/>
          <w:sz w:val="28"/>
        </w:rPr>
        <w:t>
      65. Почтовое отправление, почтовый перевод денег принадлежат отправителю до момента доставки и (или) вручения их оператором почты адресату.</w:t>
      </w:r>
    </w:p>
    <w:bookmarkEnd w:id="153"/>
    <w:p>
      <w:pPr>
        <w:spacing w:after="0"/>
        <w:ind w:left="0"/>
        <w:jc w:val="both"/>
      </w:pPr>
      <w:r>
        <w:rPr>
          <w:rFonts w:ascii="Times New Roman"/>
          <w:b w:val="false"/>
          <w:i w:val="false"/>
          <w:color w:val="000000"/>
          <w:sz w:val="28"/>
        </w:rPr>
        <w:t>
      В случае невозможности вручения почтового отправления по причине смерти получателя, отсутствия получателя по адресу, отказа получателя по получению почтового отправления такое отправление возвращается обратно отправителю с момента, когда об этом стало известно оператору почты. Обратная пересылка возвращаемого почтового отправления осуществляется оператором почты согласно срокам пересылки почтового отправления.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54"/>
    <w:p>
      <w:pPr>
        <w:spacing w:after="0"/>
        <w:ind w:left="0"/>
        <w:jc w:val="both"/>
      </w:pPr>
      <w:r>
        <w:rPr>
          <w:rFonts w:ascii="Times New Roman"/>
          <w:b w:val="false"/>
          <w:i w:val="false"/>
          <w:color w:val="000000"/>
          <w:sz w:val="28"/>
        </w:rPr>
        <w:t>
      66. При подаче отправлений пользователи услуг оператора почты соблюдают следующее:</w:t>
      </w:r>
    </w:p>
    <w:bookmarkEnd w:id="154"/>
    <w:bookmarkStart w:name="z337" w:id="155"/>
    <w:p>
      <w:pPr>
        <w:spacing w:after="0"/>
        <w:ind w:left="0"/>
        <w:jc w:val="both"/>
      </w:pPr>
      <w:r>
        <w:rPr>
          <w:rFonts w:ascii="Times New Roman"/>
          <w:b w:val="false"/>
          <w:i w:val="false"/>
          <w:color w:val="000000"/>
          <w:sz w:val="28"/>
        </w:rPr>
        <w:t>
      1) почтовые марки, в том числе электронные, размещаются в правом верхнем углу почтового конверта, почтовой карточки, бандероли, мелкого пакета;</w:t>
      </w:r>
    </w:p>
    <w:bookmarkEnd w:id="155"/>
    <w:bookmarkStart w:name="z338" w:id="156"/>
    <w:p>
      <w:pPr>
        <w:spacing w:after="0"/>
        <w:ind w:left="0"/>
        <w:jc w:val="both"/>
      </w:pPr>
      <w:r>
        <w:rPr>
          <w:rFonts w:ascii="Times New Roman"/>
          <w:b w:val="false"/>
          <w:i w:val="false"/>
          <w:color w:val="000000"/>
          <w:sz w:val="28"/>
        </w:rPr>
        <w:t>
      2) наклеивание почтовых марок осуществляется рядом друг с другом;</w:t>
      </w:r>
    </w:p>
    <w:bookmarkEnd w:id="156"/>
    <w:bookmarkStart w:name="z339" w:id="157"/>
    <w:p>
      <w:pPr>
        <w:spacing w:after="0"/>
        <w:ind w:left="0"/>
        <w:jc w:val="both"/>
      </w:pPr>
      <w:r>
        <w:rPr>
          <w:rFonts w:ascii="Times New Roman"/>
          <w:b w:val="false"/>
          <w:i w:val="false"/>
          <w:color w:val="000000"/>
          <w:sz w:val="28"/>
        </w:rPr>
        <w:t>
      3) почтовые марки, изъятые из обращения, испорченные (загрязненные, поврежденные, заклеенные, погашенные каким-либо способом) для оплаты недействительны;</w:t>
      </w:r>
    </w:p>
    <w:bookmarkEnd w:id="157"/>
    <w:bookmarkStart w:name="z340" w:id="158"/>
    <w:p>
      <w:pPr>
        <w:spacing w:after="0"/>
        <w:ind w:left="0"/>
        <w:jc w:val="both"/>
      </w:pPr>
      <w:r>
        <w:rPr>
          <w:rFonts w:ascii="Times New Roman"/>
          <w:b w:val="false"/>
          <w:i w:val="false"/>
          <w:color w:val="000000"/>
          <w:sz w:val="28"/>
        </w:rPr>
        <w:t>
      4) иностранные почтовые марки для пересылки внутренней и международной корреспонденции недействительны;</w:t>
      </w:r>
    </w:p>
    <w:bookmarkEnd w:id="158"/>
    <w:bookmarkStart w:name="z341" w:id="159"/>
    <w:p>
      <w:pPr>
        <w:spacing w:after="0"/>
        <w:ind w:left="0"/>
        <w:jc w:val="both"/>
      </w:pPr>
      <w:r>
        <w:rPr>
          <w:rFonts w:ascii="Times New Roman"/>
          <w:b w:val="false"/>
          <w:i w:val="false"/>
          <w:color w:val="000000"/>
          <w:sz w:val="28"/>
        </w:rPr>
        <w:t>
      5) на партионную отправку нерегистрируемых писем список не составляется;</w:t>
      </w:r>
    </w:p>
    <w:bookmarkEnd w:id="159"/>
    <w:bookmarkStart w:name="z342" w:id="160"/>
    <w:p>
      <w:pPr>
        <w:spacing w:after="0"/>
        <w:ind w:left="0"/>
        <w:jc w:val="both"/>
      </w:pPr>
      <w:r>
        <w:rPr>
          <w:rFonts w:ascii="Times New Roman"/>
          <w:b w:val="false"/>
          <w:i w:val="false"/>
          <w:color w:val="000000"/>
          <w:sz w:val="28"/>
        </w:rPr>
        <w:t>
      6) дубликат квитанции о приеме почтового отправления, почтового перевода денег, отправлений ускоренной и курьерской почтовой связи не выдается;</w:t>
      </w:r>
    </w:p>
    <w:bookmarkEnd w:id="160"/>
    <w:bookmarkStart w:name="z343" w:id="161"/>
    <w:p>
      <w:pPr>
        <w:spacing w:after="0"/>
        <w:ind w:left="0"/>
        <w:jc w:val="both"/>
      </w:pPr>
      <w:r>
        <w:rPr>
          <w:rFonts w:ascii="Times New Roman"/>
          <w:b w:val="false"/>
          <w:i w:val="false"/>
          <w:color w:val="000000"/>
          <w:sz w:val="28"/>
        </w:rPr>
        <w:t>
      7) в почтовые ящики, устанавливаемые на улицах (в общественных местах), опускаются только нерегистрируемые письма в стандартных почтовых конвертах и почтовые карточки. Письма в почтовых конвертах больших размеров опускаются в специальные почтовые ящики, устанавливаемые в операционных залах, или подаются в операционное окно производственного объекта оператора почты;</w:t>
      </w:r>
    </w:p>
    <w:bookmarkEnd w:id="161"/>
    <w:bookmarkStart w:name="z344" w:id="162"/>
    <w:p>
      <w:pPr>
        <w:spacing w:after="0"/>
        <w:ind w:left="0"/>
        <w:jc w:val="both"/>
      </w:pPr>
      <w:r>
        <w:rPr>
          <w:rFonts w:ascii="Times New Roman"/>
          <w:b w:val="false"/>
          <w:i w:val="false"/>
          <w:color w:val="000000"/>
          <w:sz w:val="28"/>
        </w:rPr>
        <w:t>
      8) перечень предметов и веществ, запрещенных и ограниченных к пересылке в почтовых отправлениях.</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63"/>
    <w:p>
      <w:pPr>
        <w:spacing w:after="0"/>
        <w:ind w:left="0"/>
        <w:jc w:val="both"/>
      </w:pPr>
      <w:r>
        <w:rPr>
          <w:rFonts w:ascii="Times New Roman"/>
          <w:b w:val="false"/>
          <w:i w:val="false"/>
          <w:color w:val="000000"/>
          <w:sz w:val="28"/>
        </w:rPr>
        <w:t>
      67. При приеме почтовых отправлений ускоренной и курьерской почтовой связи операторы определяют места и время приема почтовых отправлений вне своих производственных объектов (курьером в месте проживания или нахождения, оговоренном в договоре с пользователем услуг оператора почты).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64"/>
    <w:p>
      <w:pPr>
        <w:spacing w:after="0"/>
        <w:ind w:left="0"/>
        <w:jc w:val="both"/>
      </w:pPr>
      <w:r>
        <w:rPr>
          <w:rFonts w:ascii="Times New Roman"/>
          <w:b w:val="false"/>
          <w:i w:val="false"/>
          <w:color w:val="000000"/>
          <w:sz w:val="28"/>
        </w:rPr>
        <w:t>
      68. При подаче регистрируемых почтовых отправлений отправитель:</w:t>
      </w:r>
    </w:p>
    <w:bookmarkEnd w:id="164"/>
    <w:bookmarkStart w:name="z346" w:id="165"/>
    <w:p>
      <w:pPr>
        <w:spacing w:after="0"/>
        <w:ind w:left="0"/>
        <w:jc w:val="both"/>
      </w:pPr>
      <w:r>
        <w:rPr>
          <w:rFonts w:ascii="Times New Roman"/>
          <w:b w:val="false"/>
          <w:i w:val="false"/>
          <w:color w:val="000000"/>
          <w:sz w:val="28"/>
        </w:rPr>
        <w:t>
      1) выбирает упаковку почтового отправления в соответствии с требованиями настоящих Правил;</w:t>
      </w:r>
    </w:p>
    <w:bookmarkEnd w:id="165"/>
    <w:bookmarkStart w:name="z347" w:id="166"/>
    <w:p>
      <w:pPr>
        <w:spacing w:after="0"/>
        <w:ind w:left="0"/>
        <w:jc w:val="both"/>
      </w:pPr>
      <w:r>
        <w:rPr>
          <w:rFonts w:ascii="Times New Roman"/>
          <w:b w:val="false"/>
          <w:i w:val="false"/>
          <w:color w:val="000000"/>
          <w:sz w:val="28"/>
        </w:rPr>
        <w:t>
      2) заполняет сопроводительный бланк, а на международные отправления дополнительно - таможенные декларации;</w:t>
      </w:r>
    </w:p>
    <w:bookmarkEnd w:id="166"/>
    <w:bookmarkStart w:name="z348" w:id="167"/>
    <w:p>
      <w:pPr>
        <w:spacing w:after="0"/>
        <w:ind w:left="0"/>
        <w:jc w:val="both"/>
      </w:pPr>
      <w:r>
        <w:rPr>
          <w:rFonts w:ascii="Times New Roman"/>
          <w:b w:val="false"/>
          <w:i w:val="false"/>
          <w:color w:val="000000"/>
          <w:sz w:val="28"/>
        </w:rPr>
        <w:t>
      3) в случаях, предусмотренных настоящими Правилами, составляет опись вложения и предъявляет отправление в открытом виде для сверки;</w:t>
      </w:r>
    </w:p>
    <w:bookmarkEnd w:id="167"/>
    <w:bookmarkStart w:name="z349" w:id="168"/>
    <w:p>
      <w:pPr>
        <w:spacing w:after="0"/>
        <w:ind w:left="0"/>
        <w:jc w:val="both"/>
      </w:pPr>
      <w:r>
        <w:rPr>
          <w:rFonts w:ascii="Times New Roman"/>
          <w:b w:val="false"/>
          <w:i w:val="false"/>
          <w:color w:val="000000"/>
          <w:sz w:val="28"/>
        </w:rPr>
        <w:t xml:space="preserve">
      4) предъявляет оригинал документа, удостоверяющего личность для идентификации отправителя, на отрывной части квитанции, на сопроводительном бланке или оболочке отправления подтверждает своей подписью текст "Запрещенных к пересылке вложений нет. С требованиями к упаковке ознакомлен", при этом после заполнения отрывная часть квитанции, хранится в установленный срок, предусмотренный </w:t>
      </w:r>
      <w:r>
        <w:rPr>
          <w:rFonts w:ascii="Times New Roman"/>
          <w:b w:val="false"/>
          <w:i w:val="false"/>
          <w:color w:val="000000"/>
          <w:sz w:val="28"/>
        </w:rPr>
        <w:t>пунктом 136</w:t>
      </w:r>
      <w:r>
        <w:rPr>
          <w:rFonts w:ascii="Times New Roman"/>
          <w:b w:val="false"/>
          <w:i w:val="false"/>
          <w:color w:val="000000"/>
          <w:sz w:val="28"/>
        </w:rPr>
        <w:t xml:space="preserve"> настоящих Правил;</w:t>
      </w:r>
    </w:p>
    <w:bookmarkEnd w:id="168"/>
    <w:bookmarkStart w:name="z350" w:id="169"/>
    <w:p>
      <w:pPr>
        <w:spacing w:after="0"/>
        <w:ind w:left="0"/>
        <w:jc w:val="both"/>
      </w:pPr>
      <w:r>
        <w:rPr>
          <w:rFonts w:ascii="Times New Roman"/>
          <w:b w:val="false"/>
          <w:i w:val="false"/>
          <w:color w:val="000000"/>
          <w:sz w:val="28"/>
        </w:rPr>
        <w:t>
      5) предъявляет ветеринарную справку (для внутренних почтовых отправлений) или ветеринарный сертификат (для международных почтовых отправлений) при сдаче посылок:</w:t>
      </w:r>
    </w:p>
    <w:bookmarkEnd w:id="169"/>
    <w:bookmarkStart w:name="z351" w:id="170"/>
    <w:p>
      <w:pPr>
        <w:spacing w:after="0"/>
        <w:ind w:left="0"/>
        <w:jc w:val="both"/>
      </w:pPr>
      <w:r>
        <w:rPr>
          <w:rFonts w:ascii="Times New Roman"/>
          <w:b w:val="false"/>
          <w:i w:val="false"/>
          <w:color w:val="000000"/>
          <w:sz w:val="28"/>
        </w:rPr>
        <w:t>
      с пчелами;</w:t>
      </w:r>
    </w:p>
    <w:bookmarkEnd w:id="170"/>
    <w:bookmarkStart w:name="z352" w:id="171"/>
    <w:p>
      <w:pPr>
        <w:spacing w:after="0"/>
        <w:ind w:left="0"/>
        <w:jc w:val="both"/>
      </w:pPr>
      <w:r>
        <w:rPr>
          <w:rFonts w:ascii="Times New Roman"/>
          <w:b w:val="false"/>
          <w:i w:val="false"/>
          <w:color w:val="000000"/>
          <w:sz w:val="28"/>
        </w:rPr>
        <w:t>
      пушниной и шкурками грызунов, не подвергшимися фабричной обработке;</w:t>
      </w:r>
    </w:p>
    <w:bookmarkEnd w:id="171"/>
    <w:bookmarkStart w:name="z353" w:id="172"/>
    <w:p>
      <w:pPr>
        <w:spacing w:after="0"/>
        <w:ind w:left="0"/>
        <w:jc w:val="both"/>
      </w:pPr>
      <w:r>
        <w:rPr>
          <w:rFonts w:ascii="Times New Roman"/>
          <w:b w:val="false"/>
          <w:i w:val="false"/>
          <w:color w:val="000000"/>
          <w:sz w:val="28"/>
        </w:rPr>
        <w:t>
      с шерстью, щетиной, волосами, пером, пухом;</w:t>
      </w:r>
    </w:p>
    <w:bookmarkEnd w:id="172"/>
    <w:bookmarkStart w:name="z354" w:id="173"/>
    <w:p>
      <w:pPr>
        <w:spacing w:after="0"/>
        <w:ind w:left="0"/>
        <w:jc w:val="both"/>
      </w:pPr>
      <w:r>
        <w:rPr>
          <w:rFonts w:ascii="Times New Roman"/>
          <w:b w:val="false"/>
          <w:i w:val="false"/>
          <w:color w:val="000000"/>
          <w:sz w:val="28"/>
        </w:rPr>
        <w:t xml:space="preserve">
      6) при отправке внутренних почтовых отправлений с подкарантинной продукцией, согласно </w:t>
      </w:r>
      <w:r>
        <w:rPr>
          <w:rFonts w:ascii="Times New Roman"/>
          <w:b w:val="false"/>
          <w:i w:val="false"/>
          <w:color w:val="000000"/>
          <w:sz w:val="28"/>
        </w:rPr>
        <w:t>пункту 4</w:t>
      </w:r>
      <w:r>
        <w:rPr>
          <w:rFonts w:ascii="Times New Roman"/>
          <w:b w:val="false"/>
          <w:i w:val="false"/>
          <w:color w:val="000000"/>
          <w:sz w:val="28"/>
        </w:rPr>
        <w:t xml:space="preserve"> статьи 13 Закона Республики Казахстан "О карантине растений" отправитель предъявляет карантинный сертификат, при отправке международных почтовых отправлении отправитель предъявляет фитосанитарный сертификат;</w:t>
      </w:r>
    </w:p>
    <w:bookmarkEnd w:id="173"/>
    <w:bookmarkStart w:name="z355" w:id="174"/>
    <w:p>
      <w:pPr>
        <w:spacing w:after="0"/>
        <w:ind w:left="0"/>
        <w:jc w:val="both"/>
      </w:pPr>
      <w:r>
        <w:rPr>
          <w:rFonts w:ascii="Times New Roman"/>
          <w:b w:val="false"/>
          <w:i w:val="false"/>
          <w:color w:val="000000"/>
          <w:sz w:val="28"/>
        </w:rPr>
        <w:t>
      7) подтверждает принятие на себя возможных убытков при отправке почтовых отправлений с вложением твердых сортов свежих овощей и фруктов при условии, если срок пересылки превышает семь календарных дней;</w:t>
      </w:r>
    </w:p>
    <w:bookmarkEnd w:id="174"/>
    <w:bookmarkStart w:name="z356" w:id="175"/>
    <w:p>
      <w:pPr>
        <w:spacing w:after="0"/>
        <w:ind w:left="0"/>
        <w:jc w:val="both"/>
      </w:pPr>
      <w:r>
        <w:rPr>
          <w:rFonts w:ascii="Times New Roman"/>
          <w:b w:val="false"/>
          <w:i w:val="false"/>
          <w:color w:val="000000"/>
          <w:sz w:val="28"/>
        </w:rPr>
        <w:t>
      8) предъявляет вложения бандеролей, посылок, мелких пакетов с целью удостоверения отсутствия запрещенных к пересылке предметов;</w:t>
      </w:r>
    </w:p>
    <w:bookmarkEnd w:id="175"/>
    <w:bookmarkStart w:name="z357" w:id="176"/>
    <w:p>
      <w:pPr>
        <w:spacing w:after="0"/>
        <w:ind w:left="0"/>
        <w:jc w:val="both"/>
      </w:pPr>
      <w:r>
        <w:rPr>
          <w:rFonts w:ascii="Times New Roman"/>
          <w:b w:val="false"/>
          <w:i w:val="false"/>
          <w:color w:val="000000"/>
          <w:sz w:val="28"/>
        </w:rPr>
        <w:t>
      9) подает в письменном виде распоряжение оператору почты о необходимости принятия мер в отношении почтового отправления при невозможности доставки и (или) вручения его адресату;</w:t>
      </w:r>
    </w:p>
    <w:bookmarkEnd w:id="176"/>
    <w:bookmarkStart w:name="z358" w:id="177"/>
    <w:p>
      <w:pPr>
        <w:spacing w:after="0"/>
        <w:ind w:left="0"/>
        <w:jc w:val="both"/>
      </w:pPr>
      <w:r>
        <w:rPr>
          <w:rFonts w:ascii="Times New Roman"/>
          <w:b w:val="false"/>
          <w:i w:val="false"/>
          <w:color w:val="000000"/>
          <w:sz w:val="28"/>
        </w:rPr>
        <w:t xml:space="preserve">
      10) в учреждения уголовно-исполнительной системы заполняет расписку в одном экземпляре,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Копия расписки вкладывается в почтовое отправление, а оригинал хранится в производственном объекте оператора почты.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78"/>
    <w:p>
      <w:pPr>
        <w:spacing w:after="0"/>
        <w:ind w:left="0"/>
        <w:jc w:val="both"/>
      </w:pPr>
      <w:r>
        <w:rPr>
          <w:rFonts w:ascii="Times New Roman"/>
          <w:b w:val="false"/>
          <w:i w:val="false"/>
          <w:color w:val="000000"/>
          <w:sz w:val="28"/>
        </w:rPr>
        <w:t>
      69. Операторы почты перед приемом почтового отправления обязаны получить заявление (согласие) пользователя услуг оператора почты на сбор, накопление, использование и хранение персональных данных. Такое согласие отбирается в электронном виде с использованием электронной цифровой подписи или иным способом, которым подтверждает получение согласия, с использованием автоматизированных (электронных) устройств, оборудования или информационных систем либо на бумажном носителе под роспись.</w:t>
      </w:r>
    </w:p>
    <w:bookmarkEnd w:id="178"/>
    <w:p>
      <w:pPr>
        <w:spacing w:after="0"/>
        <w:ind w:left="0"/>
        <w:jc w:val="both"/>
      </w:pPr>
      <w:r>
        <w:rPr>
          <w:rFonts w:ascii="Times New Roman"/>
          <w:b w:val="false"/>
          <w:i w:val="false"/>
          <w:color w:val="000000"/>
          <w:sz w:val="28"/>
        </w:rPr>
        <w:t>
      В случае отказа отправителя от предоставления согласия на сбор, накопление, использование и хранение персональных данных оператор почты отказывает пользователю услуг в отправке регистрируемого почтового отправления.</w:t>
      </w:r>
    </w:p>
    <w:p>
      <w:pPr>
        <w:spacing w:after="0"/>
        <w:ind w:left="0"/>
        <w:jc w:val="both"/>
      </w:pPr>
      <w:r>
        <w:rPr>
          <w:rFonts w:ascii="Times New Roman"/>
          <w:b w:val="false"/>
          <w:i w:val="false"/>
          <w:color w:val="000000"/>
          <w:sz w:val="28"/>
        </w:rPr>
        <w:t>
      Оператор почты при приеме регистрируемого почтового отправления осуществляет сбор, накопление, использование и хранение персональных данных получателя без его согласия.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79"/>
    <w:p>
      <w:pPr>
        <w:spacing w:after="0"/>
        <w:ind w:left="0"/>
        <w:jc w:val="both"/>
      </w:pPr>
      <w:r>
        <w:rPr>
          <w:rFonts w:ascii="Times New Roman"/>
          <w:b w:val="false"/>
          <w:i w:val="false"/>
          <w:color w:val="000000"/>
          <w:sz w:val="28"/>
        </w:rPr>
        <w:t>
      70. Принимаются в открытом виде:</w:t>
      </w:r>
    </w:p>
    <w:bookmarkEnd w:id="179"/>
    <w:p>
      <w:pPr>
        <w:spacing w:after="0"/>
        <w:ind w:left="0"/>
        <w:jc w:val="both"/>
      </w:pPr>
      <w:r>
        <w:rPr>
          <w:rFonts w:ascii="Times New Roman"/>
          <w:b w:val="false"/>
          <w:i w:val="false"/>
          <w:color w:val="000000"/>
          <w:sz w:val="28"/>
        </w:rPr>
        <w:t>
      1) внутренние почтовые отправления с объявленной ценностью и описью вложения, и международные отправления - с таможенной декларацией;</w:t>
      </w:r>
    </w:p>
    <w:p>
      <w:pPr>
        <w:spacing w:after="0"/>
        <w:ind w:left="0"/>
        <w:jc w:val="both"/>
      </w:pPr>
      <w:r>
        <w:rPr>
          <w:rFonts w:ascii="Times New Roman"/>
          <w:b w:val="false"/>
          <w:i w:val="false"/>
          <w:color w:val="000000"/>
          <w:sz w:val="28"/>
        </w:rPr>
        <w:t>
      2) посылки, отправляемые от имени третьих лиц, с обязательным составлением описи вложения;</w:t>
      </w:r>
    </w:p>
    <w:p>
      <w:pPr>
        <w:spacing w:after="0"/>
        <w:ind w:left="0"/>
        <w:jc w:val="both"/>
      </w:pPr>
      <w:r>
        <w:rPr>
          <w:rFonts w:ascii="Times New Roman"/>
          <w:b w:val="false"/>
          <w:i w:val="false"/>
          <w:color w:val="000000"/>
          <w:sz w:val="28"/>
        </w:rPr>
        <w:t>
      3) регистрируемые почтовые отправления, пересылаемые воздушным транспортом;</w:t>
      </w:r>
    </w:p>
    <w:p>
      <w:pPr>
        <w:spacing w:after="0"/>
        <w:ind w:left="0"/>
        <w:jc w:val="both"/>
      </w:pPr>
      <w:r>
        <w:rPr>
          <w:rFonts w:ascii="Times New Roman"/>
          <w:b w:val="false"/>
          <w:i w:val="false"/>
          <w:color w:val="000000"/>
          <w:sz w:val="28"/>
        </w:rPr>
        <w:t>
      4) регистрируемые почтовые отправления, пересылаемые физическими лицами.</w:t>
      </w:r>
    </w:p>
    <w:p>
      <w:pPr>
        <w:spacing w:after="0"/>
        <w:ind w:left="0"/>
        <w:jc w:val="both"/>
      </w:pPr>
      <w:r>
        <w:rPr>
          <w:rFonts w:ascii="Times New Roman"/>
          <w:b w:val="false"/>
          <w:i w:val="false"/>
          <w:color w:val="000000"/>
          <w:sz w:val="28"/>
        </w:rPr>
        <w:t xml:space="preserve">
      Работник оператора почты внимательно осуществляет осмотр внутреннего содержания почтового отправления в целях не допущения пересылки в почтовом отправлении </w:t>
      </w:r>
      <w:r>
        <w:rPr>
          <w:rFonts w:ascii="Times New Roman"/>
          <w:b w:val="false"/>
          <w:i w:val="false"/>
          <w:color w:val="000000"/>
          <w:sz w:val="28"/>
        </w:rPr>
        <w:t>запрещенных</w:t>
      </w:r>
      <w:r>
        <w:rPr>
          <w:rFonts w:ascii="Times New Roman"/>
          <w:b w:val="false"/>
          <w:i w:val="false"/>
          <w:color w:val="000000"/>
          <w:sz w:val="28"/>
        </w:rPr>
        <w:t xml:space="preserve"> и ограниченных к пересылке предметов и веществ по почтовым сетям.</w:t>
      </w:r>
    </w:p>
    <w:bookmarkStart w:name="z105" w:id="180"/>
    <w:p>
      <w:pPr>
        <w:spacing w:after="0"/>
        <w:ind w:left="0"/>
        <w:jc w:val="both"/>
      </w:pPr>
      <w:r>
        <w:rPr>
          <w:rFonts w:ascii="Times New Roman"/>
          <w:b w:val="false"/>
          <w:i w:val="false"/>
          <w:color w:val="000000"/>
          <w:sz w:val="28"/>
        </w:rPr>
        <w:t>
      71. Принимаются в закрытом виде:</w:t>
      </w:r>
    </w:p>
    <w:bookmarkEnd w:id="180"/>
    <w:p>
      <w:pPr>
        <w:spacing w:after="0"/>
        <w:ind w:left="0"/>
        <w:jc w:val="both"/>
      </w:pPr>
      <w:r>
        <w:rPr>
          <w:rFonts w:ascii="Times New Roman"/>
          <w:b w:val="false"/>
          <w:i w:val="false"/>
          <w:color w:val="000000"/>
          <w:sz w:val="28"/>
        </w:rPr>
        <w:t>
      1) от физических лиц внутренние почтовые отправления без объявленной ценности и международные заказные почтовые отправления, с соблюдением условий подпункта 4) пункта 68 настоящих Правил;</w:t>
      </w:r>
    </w:p>
    <w:p>
      <w:pPr>
        <w:spacing w:after="0"/>
        <w:ind w:left="0"/>
        <w:jc w:val="both"/>
      </w:pPr>
      <w:r>
        <w:rPr>
          <w:rFonts w:ascii="Times New Roman"/>
          <w:b w:val="false"/>
          <w:i w:val="false"/>
          <w:color w:val="000000"/>
          <w:sz w:val="28"/>
        </w:rPr>
        <w:t>
      2) от юридических лиц внутренние и международные письма, бандероли и посылки с объявленной ценностью, опечатанные сургучным оттиском фирменной печати (или опломбированные пломбой), с удостоверенной надписью "Запрещенных к пересылке вложений нет".</w:t>
      </w:r>
    </w:p>
    <w:p>
      <w:pPr>
        <w:spacing w:after="0"/>
        <w:ind w:left="0"/>
        <w:jc w:val="both"/>
      </w:pPr>
      <w:r>
        <w:rPr>
          <w:rFonts w:ascii="Times New Roman"/>
          <w:b w:val="false"/>
          <w:i w:val="false"/>
          <w:color w:val="000000"/>
          <w:sz w:val="28"/>
        </w:rPr>
        <w:t>
      На данный пункт действие подпункта 8) пункта 68 настоящих Правил не распространяется.</w:t>
      </w:r>
    </w:p>
    <w:bookmarkStart w:name="z106" w:id="181"/>
    <w:p>
      <w:pPr>
        <w:spacing w:after="0"/>
        <w:ind w:left="0"/>
        <w:jc w:val="both"/>
      </w:pPr>
      <w:r>
        <w:rPr>
          <w:rFonts w:ascii="Times New Roman"/>
          <w:b w:val="false"/>
          <w:i w:val="false"/>
          <w:color w:val="000000"/>
          <w:sz w:val="28"/>
        </w:rPr>
        <w:t>
      72. С отметкой "Вручить в собственные руки" принимаются внутренние заказные письма и почтовые карточки с заказными уведомлениями о получении, письма с объявленной ценностью, адресованные физическим лицам (по месту нахождения, указанного на почтовом отправлении).</w:t>
      </w:r>
    </w:p>
    <w:bookmarkEnd w:id="181"/>
    <w:p>
      <w:pPr>
        <w:spacing w:after="0"/>
        <w:ind w:left="0"/>
        <w:jc w:val="both"/>
      </w:pPr>
      <w:r>
        <w:rPr>
          <w:rFonts w:ascii="Times New Roman"/>
          <w:b w:val="false"/>
          <w:i w:val="false"/>
          <w:color w:val="000000"/>
          <w:sz w:val="28"/>
        </w:rPr>
        <w:t>
      Международные почтовые отправления с отметкой "Вручить в собственные руки" принимаются в страны, предоставляющие данный вид услуги.</w:t>
      </w:r>
    </w:p>
    <w:bookmarkStart w:name="z107" w:id="182"/>
    <w:p>
      <w:pPr>
        <w:spacing w:after="0"/>
        <w:ind w:left="0"/>
        <w:jc w:val="both"/>
      </w:pPr>
      <w:r>
        <w:rPr>
          <w:rFonts w:ascii="Times New Roman"/>
          <w:b w:val="false"/>
          <w:i w:val="false"/>
          <w:color w:val="000000"/>
          <w:sz w:val="28"/>
        </w:rPr>
        <w:t xml:space="preserve">
      73. От представителей лиц, указанных в пункте 181 настоящих Правил, письма, почтовые карточки, бандероли и посылки с отметкой "Үкіметтік" - "Правительственное" и не содержащие </w:t>
      </w:r>
      <w:r>
        <w:rPr>
          <w:rFonts w:ascii="Times New Roman"/>
          <w:b w:val="false"/>
          <w:i w:val="false"/>
          <w:color w:val="000000"/>
          <w:sz w:val="28"/>
        </w:rPr>
        <w:t>государственных секретов</w:t>
      </w:r>
      <w:r>
        <w:rPr>
          <w:rFonts w:ascii="Times New Roman"/>
          <w:b w:val="false"/>
          <w:i w:val="false"/>
          <w:color w:val="000000"/>
          <w:sz w:val="28"/>
        </w:rPr>
        <w:t xml:space="preserve"> принимаются в любом производственном объекте оператора почты с оплатой по действующим тарифам.</w:t>
      </w:r>
    </w:p>
    <w:bookmarkEnd w:id="182"/>
    <w:bookmarkStart w:name="z108" w:id="183"/>
    <w:p>
      <w:pPr>
        <w:spacing w:after="0"/>
        <w:ind w:left="0"/>
        <w:jc w:val="both"/>
      </w:pPr>
      <w:r>
        <w:rPr>
          <w:rFonts w:ascii="Times New Roman"/>
          <w:b w:val="false"/>
          <w:i w:val="false"/>
          <w:color w:val="000000"/>
          <w:sz w:val="28"/>
        </w:rPr>
        <w:t>
      74. При направлении почтовых отправлений и (или) почтовых переводов денег в адреса войсковых частей и учреждений необходимо руководствоваться следующим:</w:t>
      </w:r>
    </w:p>
    <w:bookmarkEnd w:id="183"/>
    <w:bookmarkStart w:name="z360" w:id="184"/>
    <w:p>
      <w:pPr>
        <w:spacing w:after="0"/>
        <w:ind w:left="0"/>
        <w:jc w:val="both"/>
      </w:pPr>
      <w:r>
        <w:rPr>
          <w:rFonts w:ascii="Times New Roman"/>
          <w:b w:val="false"/>
          <w:i w:val="false"/>
          <w:color w:val="000000"/>
          <w:sz w:val="28"/>
        </w:rPr>
        <w:t>
      1) в войсковые части и учреждения с указанием пункта назначения принимаются все виды почтовых отправлений, отправлений ускоренной и курьерской почтовой связи и почтовых переводов денег;</w:t>
      </w:r>
    </w:p>
    <w:bookmarkEnd w:id="184"/>
    <w:bookmarkStart w:name="z361" w:id="185"/>
    <w:p>
      <w:pPr>
        <w:spacing w:after="0"/>
        <w:ind w:left="0"/>
        <w:jc w:val="both"/>
      </w:pPr>
      <w:r>
        <w:rPr>
          <w:rFonts w:ascii="Times New Roman"/>
          <w:b w:val="false"/>
          <w:i w:val="false"/>
          <w:color w:val="000000"/>
          <w:sz w:val="28"/>
        </w:rPr>
        <w:t>
      2) регистрируемые почтовые отправления по указанию отправителя принимаются с уведомлением о получении;</w:t>
      </w:r>
    </w:p>
    <w:bookmarkEnd w:id="185"/>
    <w:bookmarkStart w:name="z362" w:id="186"/>
    <w:p>
      <w:pPr>
        <w:spacing w:after="0"/>
        <w:ind w:left="0"/>
        <w:jc w:val="both"/>
      </w:pPr>
      <w:r>
        <w:rPr>
          <w:rFonts w:ascii="Times New Roman"/>
          <w:b w:val="false"/>
          <w:i w:val="false"/>
          <w:color w:val="000000"/>
          <w:sz w:val="28"/>
        </w:rPr>
        <w:t>
      3) почтовые отправления с наложенным платежом не принимаются;</w:t>
      </w:r>
    </w:p>
    <w:bookmarkEnd w:id="186"/>
    <w:bookmarkStart w:name="z363" w:id="187"/>
    <w:p>
      <w:pPr>
        <w:spacing w:after="0"/>
        <w:ind w:left="0"/>
        <w:jc w:val="both"/>
      </w:pPr>
      <w:r>
        <w:rPr>
          <w:rFonts w:ascii="Times New Roman"/>
          <w:b w:val="false"/>
          <w:i w:val="false"/>
          <w:color w:val="000000"/>
          <w:sz w:val="28"/>
        </w:rPr>
        <w:t>
      4) с адресом "Полевая почта" принимаются только нерегистрируемые и заказные письма и почтовые карточки, письма с объявленной ценностью, а также почтовые переводы денег.</w:t>
      </w:r>
    </w:p>
    <w:bookmarkEnd w:id="187"/>
    <w:bookmarkStart w:name="z364" w:id="188"/>
    <w:p>
      <w:pPr>
        <w:spacing w:after="0"/>
        <w:ind w:left="0"/>
        <w:jc w:val="both"/>
      </w:pPr>
      <w:r>
        <w:rPr>
          <w:rFonts w:ascii="Times New Roman"/>
          <w:b w:val="false"/>
          <w:i w:val="false"/>
          <w:color w:val="000000"/>
          <w:sz w:val="28"/>
        </w:rPr>
        <w:t>
      От юридических лиц осуществляется прием нерегистрируемых и заказных бандеролей, а также посылок в адреса командиров воинских частей.</w:t>
      </w:r>
    </w:p>
    <w:bookmarkEnd w:id="188"/>
    <w:bookmarkStart w:name="z365" w:id="189"/>
    <w:p>
      <w:pPr>
        <w:spacing w:after="0"/>
        <w:ind w:left="0"/>
        <w:jc w:val="both"/>
      </w:pPr>
      <w:r>
        <w:rPr>
          <w:rFonts w:ascii="Times New Roman"/>
          <w:b w:val="false"/>
          <w:i w:val="false"/>
          <w:color w:val="000000"/>
          <w:sz w:val="28"/>
        </w:rPr>
        <w:t>
      Почтовые отправления от лиц, отбывающих наказание в учреждениях уголовно-исполнительной системы, сдаются уполномоченными лицами этих учреждений непосредственно в обслуживающий их производственный объект.</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90"/>
    <w:p>
      <w:pPr>
        <w:spacing w:after="0"/>
        <w:ind w:left="0"/>
        <w:jc w:val="both"/>
      </w:pPr>
      <w:r>
        <w:rPr>
          <w:rFonts w:ascii="Times New Roman"/>
          <w:b w:val="false"/>
          <w:i w:val="false"/>
          <w:color w:val="000000"/>
          <w:sz w:val="28"/>
        </w:rPr>
        <w:t>
      75. Юридические лица, применяющие франкировальные машины, письменную корреспонденцию сдают в обслуживающий их производственный объект оператора почты.</w:t>
      </w:r>
    </w:p>
    <w:bookmarkEnd w:id="190"/>
    <w:bookmarkStart w:name="z110" w:id="191"/>
    <w:p>
      <w:pPr>
        <w:spacing w:after="0"/>
        <w:ind w:left="0"/>
        <w:jc w:val="both"/>
      </w:pPr>
      <w:r>
        <w:rPr>
          <w:rFonts w:ascii="Times New Roman"/>
          <w:b w:val="false"/>
          <w:i w:val="false"/>
          <w:color w:val="000000"/>
          <w:sz w:val="28"/>
        </w:rPr>
        <w:t>
      76. При сдаче регистрируемого почтового отправления, почтового перевода денег в количестве пяти и более отправлений в один или несколько адресов, отправителем составляются списки определенной оператором почты формы и предоставляются в электронном виде, либо на бумажном носителе.</w:t>
      </w:r>
    </w:p>
    <w:bookmarkEnd w:id="191"/>
    <w:bookmarkStart w:name="z111" w:id="192"/>
    <w:p>
      <w:pPr>
        <w:spacing w:after="0"/>
        <w:ind w:left="0"/>
        <w:jc w:val="both"/>
      </w:pPr>
      <w:r>
        <w:rPr>
          <w:rFonts w:ascii="Times New Roman"/>
          <w:b w:val="false"/>
          <w:i w:val="false"/>
          <w:color w:val="000000"/>
          <w:sz w:val="28"/>
        </w:rPr>
        <w:t>
      77. По желанию пользователя услуг оператора почты почтовые отправления с объявленной ценностью принимаются с наложенным платежом. При этом оператор почты обязуется получить с адресата при вручении ему почтового отправления сумму наложенного платежа, оговоренную отправителем, и выслать ее по указанному отправителем адресу. Почтовые отправления с наложенным платежом принимаются для пересылки по всей территории Республики Казахстан и в те страны, с почтовыми операторами которых заключены соответствующие договоры.</w:t>
      </w:r>
    </w:p>
    <w:bookmarkEnd w:id="192"/>
    <w:bookmarkStart w:name="z112" w:id="193"/>
    <w:p>
      <w:pPr>
        <w:spacing w:after="0"/>
        <w:ind w:left="0"/>
        <w:jc w:val="both"/>
      </w:pPr>
      <w:r>
        <w:rPr>
          <w:rFonts w:ascii="Times New Roman"/>
          <w:b w:val="false"/>
          <w:i w:val="false"/>
          <w:color w:val="000000"/>
          <w:sz w:val="28"/>
        </w:rPr>
        <w:t>
      78. Оплата за почтовый перевод наложенного платежа производится в соответствии с пунктом 158 настоящих Правил. Адресат оплачивает общую сумму наложенного платежа (включая сбор за перевод) до вручения почтового отправления с наложенным платежом.</w:t>
      </w:r>
    </w:p>
    <w:bookmarkEnd w:id="193"/>
    <w:bookmarkStart w:name="z113" w:id="194"/>
    <w:p>
      <w:pPr>
        <w:spacing w:after="0"/>
        <w:ind w:left="0"/>
        <w:jc w:val="both"/>
      </w:pPr>
      <w:r>
        <w:rPr>
          <w:rFonts w:ascii="Times New Roman"/>
          <w:b w:val="false"/>
          <w:i w:val="false"/>
          <w:color w:val="000000"/>
          <w:sz w:val="28"/>
        </w:rPr>
        <w:t>
      79. При подаче внутренних и международных регистрируемых почтовых отправлений и почтовых переводов денег отправитель по желанию запрашивает уведомление о получении адресатом почтового отправления. Плата за уведомление производится при подаче почтовых отправлений и почтовых переводов денег.</w:t>
      </w:r>
    </w:p>
    <w:bookmarkEnd w:id="194"/>
    <w:bookmarkStart w:name="z114" w:id="195"/>
    <w:p>
      <w:pPr>
        <w:spacing w:after="0"/>
        <w:ind w:left="0"/>
        <w:jc w:val="both"/>
      </w:pPr>
      <w:r>
        <w:rPr>
          <w:rFonts w:ascii="Times New Roman"/>
          <w:b w:val="false"/>
          <w:i w:val="false"/>
          <w:color w:val="000000"/>
          <w:sz w:val="28"/>
        </w:rPr>
        <w:t>
      80. Уведомление о получении внутренних почтовых отправлений пересылается в виде нерегистрируемого или регистрируемого почтового отправления, международных почтовых отправлений - в виде нерегистрируемого почтового отправления, которые пересылаются на бумажном носителе, либо в электронной форме путем использования электронной почты, электронного абонентского почтового ящика, телекоммуникации, сотовой связи.</w:t>
      </w:r>
    </w:p>
    <w:bookmarkEnd w:id="195"/>
    <w:bookmarkStart w:name="z115" w:id="196"/>
    <w:p>
      <w:pPr>
        <w:spacing w:after="0"/>
        <w:ind w:left="0"/>
        <w:jc w:val="both"/>
      </w:pPr>
      <w:r>
        <w:rPr>
          <w:rFonts w:ascii="Times New Roman"/>
          <w:b w:val="false"/>
          <w:i w:val="false"/>
          <w:color w:val="000000"/>
          <w:sz w:val="28"/>
        </w:rPr>
        <w:t>
      81. Упаковка и опечатывание (опломбирование) работником оператора почты писем и бандеролей с объявленной ценностью, простых посылок и с объявленной ценностью, производится в присутствии отправителя в процессе приема почтовых отправлений.</w:t>
      </w:r>
    </w:p>
    <w:bookmarkEnd w:id="196"/>
    <w:bookmarkStart w:name="z116" w:id="197"/>
    <w:p>
      <w:pPr>
        <w:spacing w:after="0"/>
        <w:ind w:left="0"/>
        <w:jc w:val="both"/>
      </w:pPr>
      <w:r>
        <w:rPr>
          <w:rFonts w:ascii="Times New Roman"/>
          <w:b w:val="false"/>
          <w:i w:val="false"/>
          <w:color w:val="000000"/>
          <w:sz w:val="28"/>
        </w:rPr>
        <w:t>
      82. Работники оператора почты обеспечивают сохранность почтовых отправлений в производственных объектах в процессе передачи их на последующие операции обработки, сортировки и перевозки.</w:t>
      </w:r>
    </w:p>
    <w:bookmarkEnd w:id="197"/>
    <w:bookmarkStart w:name="z117" w:id="198"/>
    <w:p>
      <w:pPr>
        <w:spacing w:after="0"/>
        <w:ind w:left="0"/>
        <w:jc w:val="both"/>
      </w:pPr>
      <w:r>
        <w:rPr>
          <w:rFonts w:ascii="Times New Roman"/>
          <w:b w:val="false"/>
          <w:i w:val="false"/>
          <w:color w:val="000000"/>
          <w:sz w:val="28"/>
        </w:rPr>
        <w:t xml:space="preserve">
      83. В целях обеспечения ветеринарно-санитарной безопасности внутренние и международные почтовые отправления с пчелами, пушниной и шкурками грызунов, не подвергшимися фабричной обработке, шерстью, щетиной, волосами, пером, пухом сопровождаются ветеринарными документами, выданными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выдачи ветеринарных документов и требований к их бланкам, утвержденными приказом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за № 11898). </w:t>
      </w:r>
    </w:p>
    <w:bookmarkEnd w:id="198"/>
    <w:bookmarkStart w:name="z118" w:id="199"/>
    <w:p>
      <w:pPr>
        <w:spacing w:after="0"/>
        <w:ind w:left="0"/>
        <w:jc w:val="left"/>
      </w:pPr>
      <w:r>
        <w:rPr>
          <w:rFonts w:ascii="Times New Roman"/>
          <w:b/>
          <w:i w:val="false"/>
          <w:color w:val="000000"/>
        </w:rPr>
        <w:t xml:space="preserve"> Параграф 2. Перевозка и (или) передача почтовых отправлений</w:t>
      </w:r>
    </w:p>
    <w:bookmarkEnd w:id="199"/>
    <w:p>
      <w:pPr>
        <w:spacing w:after="0"/>
        <w:ind w:left="0"/>
        <w:jc w:val="both"/>
      </w:pPr>
      <w:bookmarkStart w:name="z119" w:id="200"/>
      <w:r>
        <w:rPr>
          <w:rFonts w:ascii="Times New Roman"/>
          <w:b w:val="false"/>
          <w:i w:val="false"/>
          <w:color w:val="ff0000"/>
          <w:sz w:val="28"/>
        </w:rPr>
        <w:t xml:space="preserve">
      84. Исключен приказом Министра цифрового развития, инноваций и аэрокосмической промышленности РК от 28.12.2022 </w:t>
      </w:r>
      <w:r>
        <w:rPr>
          <w:rFonts w:ascii="Times New Roman"/>
          <w:b w:val="false"/>
          <w:i w:val="false"/>
          <w:color w:val="ff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85.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 w:id="201"/>
    <w:p>
      <w:pPr>
        <w:spacing w:after="0"/>
        <w:ind w:left="0"/>
        <w:jc w:val="both"/>
      </w:pPr>
      <w:r>
        <w:rPr>
          <w:rFonts w:ascii="Times New Roman"/>
          <w:b w:val="false"/>
          <w:i w:val="false"/>
          <w:color w:val="000000"/>
          <w:sz w:val="28"/>
        </w:rPr>
        <w:t xml:space="preserve">
      86. Составление маршрута и расписания движения транспорта производится оператором почты в соответствии с </w:t>
      </w:r>
      <w:r>
        <w:rPr>
          <w:rFonts w:ascii="Times New Roman"/>
          <w:b w:val="false"/>
          <w:i w:val="false"/>
          <w:color w:val="000000"/>
          <w:sz w:val="28"/>
        </w:rPr>
        <w:t>показателями качества</w:t>
      </w:r>
      <w:r>
        <w:rPr>
          <w:rFonts w:ascii="Times New Roman"/>
          <w:b w:val="false"/>
          <w:i w:val="false"/>
          <w:color w:val="000000"/>
          <w:sz w:val="28"/>
        </w:rPr>
        <w:t xml:space="preserve"> универсальных услуг почтовой связи, внутренними нормативами и сроками обработки, перевозки и доставки почтовых отправлений.</w:t>
      </w:r>
    </w:p>
    <w:bookmarkEnd w:id="201"/>
    <w:bookmarkStart w:name="z122" w:id="202"/>
    <w:p>
      <w:pPr>
        <w:spacing w:after="0"/>
        <w:ind w:left="0"/>
        <w:jc w:val="both"/>
      </w:pPr>
      <w:r>
        <w:rPr>
          <w:rFonts w:ascii="Times New Roman"/>
          <w:b w:val="false"/>
          <w:i w:val="false"/>
          <w:color w:val="000000"/>
          <w:sz w:val="28"/>
        </w:rPr>
        <w:t>
      87. Процесс перевозки и (или) передачи производится с оформлением (регистрацией) перевозимых регистрируемых почтовых отправлений поименно в накладных и росписью работников в получении в пунктах сортировки, направления, назначения.</w:t>
      </w:r>
    </w:p>
    <w:bookmarkEnd w:id="202"/>
    <w:p>
      <w:pPr>
        <w:spacing w:after="0"/>
        <w:ind w:left="0"/>
        <w:jc w:val="both"/>
      </w:pPr>
      <w:r>
        <w:rPr>
          <w:rFonts w:ascii="Times New Roman"/>
          <w:b w:val="false"/>
          <w:i w:val="false"/>
          <w:color w:val="000000"/>
          <w:sz w:val="28"/>
        </w:rPr>
        <w:t>
      Оператор почты обеспечивает сопровождение и сохранность всех видов почтовых отправлений в процессе их перевозки и (или) передачи, а также соблюдение маршрута и расписания перевозки.</w:t>
      </w:r>
    </w:p>
    <w:bookmarkStart w:name="z123" w:id="203"/>
    <w:p>
      <w:pPr>
        <w:spacing w:after="0"/>
        <w:ind w:left="0"/>
        <w:jc w:val="left"/>
      </w:pPr>
      <w:r>
        <w:rPr>
          <w:rFonts w:ascii="Times New Roman"/>
          <w:b/>
          <w:i w:val="false"/>
          <w:color w:val="000000"/>
        </w:rPr>
        <w:t xml:space="preserve"> Параграф 3. Доставка и (или) вручение почтовых отправлений и</w:t>
      </w:r>
      <w:r>
        <w:br/>
      </w:r>
      <w:r>
        <w:rPr>
          <w:rFonts w:ascii="Times New Roman"/>
          <w:b/>
          <w:i w:val="false"/>
          <w:color w:val="000000"/>
        </w:rPr>
        <w:t>(или) почтовых переводов денег</w:t>
      </w:r>
    </w:p>
    <w:bookmarkEnd w:id="203"/>
    <w:p>
      <w:pPr>
        <w:spacing w:after="0"/>
        <w:ind w:left="0"/>
        <w:jc w:val="both"/>
      </w:pPr>
      <w:bookmarkStart w:name="z124" w:id="204"/>
      <w:r>
        <w:rPr>
          <w:rFonts w:ascii="Times New Roman"/>
          <w:b w:val="false"/>
          <w:i w:val="false"/>
          <w:color w:val="ff0000"/>
          <w:sz w:val="28"/>
        </w:rPr>
        <w:t xml:space="preserve">
      88. Исключен приказом Министра цифрового развития, инноваций и аэрокосмической промышленности РК от 28.12.2022 </w:t>
      </w:r>
      <w:r>
        <w:rPr>
          <w:rFonts w:ascii="Times New Roman"/>
          <w:b w:val="false"/>
          <w:i w:val="false"/>
          <w:color w:val="ff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89.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 w:id="205"/>
    <w:p>
      <w:pPr>
        <w:spacing w:after="0"/>
        <w:ind w:left="0"/>
        <w:jc w:val="both"/>
      </w:pPr>
      <w:r>
        <w:rPr>
          <w:rFonts w:ascii="Times New Roman"/>
          <w:b w:val="false"/>
          <w:i w:val="false"/>
          <w:color w:val="000000"/>
          <w:sz w:val="28"/>
        </w:rPr>
        <w:t>
      90. Пользование абонементными ящиками в производственном объекте оператора почты осуществляется за плату по письменному заявлению пользователя услуг оператора почты. В период абонирования абонементным ящиком пользуется один пользователь услуг оператора почты без права передачи в пользование другому лицу.</w:t>
      </w:r>
    </w:p>
    <w:bookmarkEnd w:id="205"/>
    <w:p>
      <w:pPr>
        <w:spacing w:after="0"/>
        <w:ind w:left="0"/>
        <w:jc w:val="both"/>
      </w:pPr>
      <w:r>
        <w:rPr>
          <w:rFonts w:ascii="Times New Roman"/>
          <w:b w:val="false"/>
          <w:i w:val="false"/>
          <w:color w:val="000000"/>
          <w:sz w:val="28"/>
        </w:rPr>
        <w:t>
      При отказе пользователя услуг оператора почты от дальнейшего пользования ящиком данный номер предоставляется в пользование другому пользователю услуг оператора почты не ранее, чем через месяц с момента подачи заявления или окончания срока абонирования. Корреспонденция, поступающая после истечения срока абонирования или указанной в заявлении о прекращении абонирования даты, возвращается или передается в число нерозданных при отсутствии обратного адреса.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206"/>
    <w:p>
      <w:pPr>
        <w:spacing w:after="0"/>
        <w:ind w:left="0"/>
        <w:jc w:val="both"/>
      </w:pPr>
      <w:r>
        <w:rPr>
          <w:rFonts w:ascii="Times New Roman"/>
          <w:b w:val="false"/>
          <w:i w:val="false"/>
          <w:color w:val="000000"/>
          <w:sz w:val="28"/>
        </w:rPr>
        <w:t>
      91. Через абонентские почтовые и абонементные ящики производится доставка следующих почтовых отправлений:</w:t>
      </w:r>
    </w:p>
    <w:bookmarkEnd w:id="206"/>
    <w:p>
      <w:pPr>
        <w:spacing w:after="0"/>
        <w:ind w:left="0"/>
        <w:jc w:val="both"/>
      </w:pPr>
      <w:r>
        <w:rPr>
          <w:rFonts w:ascii="Times New Roman"/>
          <w:b w:val="false"/>
          <w:i w:val="false"/>
          <w:color w:val="000000"/>
          <w:sz w:val="28"/>
        </w:rPr>
        <w:t>
      1) нерегистрируемых писем;</w:t>
      </w:r>
    </w:p>
    <w:p>
      <w:pPr>
        <w:spacing w:after="0"/>
        <w:ind w:left="0"/>
        <w:jc w:val="both"/>
      </w:pPr>
      <w:r>
        <w:rPr>
          <w:rFonts w:ascii="Times New Roman"/>
          <w:b w:val="false"/>
          <w:i w:val="false"/>
          <w:color w:val="000000"/>
          <w:sz w:val="28"/>
        </w:rPr>
        <w:t>
      2) нерегистрируемых почтовых карточек;</w:t>
      </w:r>
    </w:p>
    <w:p>
      <w:pPr>
        <w:spacing w:after="0"/>
        <w:ind w:left="0"/>
        <w:jc w:val="both"/>
      </w:pPr>
      <w:r>
        <w:rPr>
          <w:rFonts w:ascii="Times New Roman"/>
          <w:b w:val="false"/>
          <w:i w:val="false"/>
          <w:color w:val="000000"/>
          <w:sz w:val="28"/>
        </w:rPr>
        <w:t>
      3) нерегистрируемых бандеролей;</w:t>
      </w:r>
    </w:p>
    <w:p>
      <w:pPr>
        <w:spacing w:after="0"/>
        <w:ind w:left="0"/>
        <w:jc w:val="both"/>
      </w:pPr>
      <w:r>
        <w:rPr>
          <w:rFonts w:ascii="Times New Roman"/>
          <w:b w:val="false"/>
          <w:i w:val="false"/>
          <w:color w:val="000000"/>
          <w:sz w:val="28"/>
        </w:rPr>
        <w:t>
      4) уведомлений о получении почтовых отправлений и почтовых переводов денег;</w:t>
      </w:r>
    </w:p>
    <w:p>
      <w:pPr>
        <w:spacing w:after="0"/>
        <w:ind w:left="0"/>
        <w:jc w:val="both"/>
      </w:pPr>
      <w:r>
        <w:rPr>
          <w:rFonts w:ascii="Times New Roman"/>
          <w:b w:val="false"/>
          <w:i w:val="false"/>
          <w:color w:val="000000"/>
          <w:sz w:val="28"/>
        </w:rPr>
        <w:t>
      5) первичных извещений о регистрируемых почтовых отправлениях и почтовых переводов денег;</w:t>
      </w:r>
    </w:p>
    <w:p>
      <w:pPr>
        <w:spacing w:after="0"/>
        <w:ind w:left="0"/>
        <w:jc w:val="both"/>
      </w:pPr>
      <w:r>
        <w:rPr>
          <w:rFonts w:ascii="Times New Roman"/>
          <w:b w:val="false"/>
          <w:i w:val="false"/>
          <w:color w:val="000000"/>
          <w:sz w:val="28"/>
        </w:rPr>
        <w:t>
      6) первичных извещений о нерегистрируемых почтовых отправлениях, размеры которых не позволяют опустить их в абонементные ящики или абонентские почтовые ящики;</w:t>
      </w:r>
    </w:p>
    <w:p>
      <w:pPr>
        <w:spacing w:after="0"/>
        <w:ind w:left="0"/>
        <w:jc w:val="both"/>
      </w:pPr>
      <w:r>
        <w:rPr>
          <w:rFonts w:ascii="Times New Roman"/>
          <w:b w:val="false"/>
          <w:i w:val="false"/>
          <w:color w:val="000000"/>
          <w:sz w:val="28"/>
        </w:rPr>
        <w:t xml:space="preserve">
      7) заказных писем, бандеролей, почтовых карточек, при наличии заявления адресата о согласии на получение без расписки; </w:t>
      </w:r>
    </w:p>
    <w:p>
      <w:pPr>
        <w:spacing w:after="0"/>
        <w:ind w:left="0"/>
        <w:jc w:val="both"/>
      </w:pPr>
      <w:r>
        <w:rPr>
          <w:rFonts w:ascii="Times New Roman"/>
          <w:b w:val="false"/>
          <w:i w:val="false"/>
          <w:color w:val="000000"/>
          <w:sz w:val="28"/>
        </w:rPr>
        <w:t>
      8) периодические печатные издания по подписке.</w:t>
      </w:r>
    </w:p>
    <w:bookmarkStart w:name="z128" w:id="207"/>
    <w:p>
      <w:pPr>
        <w:spacing w:after="0"/>
        <w:ind w:left="0"/>
        <w:jc w:val="both"/>
      </w:pPr>
      <w:r>
        <w:rPr>
          <w:rFonts w:ascii="Times New Roman"/>
          <w:b w:val="false"/>
          <w:i w:val="false"/>
          <w:color w:val="000000"/>
          <w:sz w:val="28"/>
        </w:rPr>
        <w:t>
      92. Вручению адресату по месту нахождения, указанного на почтовом отправлении подлежат:</w:t>
      </w:r>
    </w:p>
    <w:bookmarkEnd w:id="207"/>
    <w:p>
      <w:pPr>
        <w:spacing w:after="0"/>
        <w:ind w:left="0"/>
        <w:jc w:val="both"/>
      </w:pPr>
      <w:r>
        <w:rPr>
          <w:rFonts w:ascii="Times New Roman"/>
          <w:b w:val="false"/>
          <w:i w:val="false"/>
          <w:color w:val="000000"/>
          <w:sz w:val="28"/>
        </w:rPr>
        <w:t>
      1) заказные почтовые отправления весом до пятисот граммов (кроме мешков "М" и мелких пакетов);</w:t>
      </w:r>
    </w:p>
    <w:p>
      <w:pPr>
        <w:spacing w:after="0"/>
        <w:ind w:left="0"/>
        <w:jc w:val="both"/>
      </w:pPr>
      <w:r>
        <w:rPr>
          <w:rFonts w:ascii="Times New Roman"/>
          <w:b w:val="false"/>
          <w:i w:val="false"/>
          <w:color w:val="000000"/>
          <w:sz w:val="28"/>
        </w:rPr>
        <w:t>
      2) заказные уведомления о получении почтовых отправлений и почтовых переводов денег;</w:t>
      </w:r>
    </w:p>
    <w:p>
      <w:pPr>
        <w:spacing w:after="0"/>
        <w:ind w:left="0"/>
        <w:jc w:val="both"/>
      </w:pPr>
      <w:r>
        <w:rPr>
          <w:rFonts w:ascii="Times New Roman"/>
          <w:b w:val="false"/>
          <w:i w:val="false"/>
          <w:color w:val="000000"/>
          <w:sz w:val="28"/>
        </w:rPr>
        <w:t>
      3) отправления ускоренной и курьерской почтовой связи.</w:t>
      </w:r>
    </w:p>
    <w:bookmarkStart w:name="z129" w:id="208"/>
    <w:p>
      <w:pPr>
        <w:spacing w:after="0"/>
        <w:ind w:left="0"/>
        <w:jc w:val="both"/>
      </w:pPr>
      <w:r>
        <w:rPr>
          <w:rFonts w:ascii="Times New Roman"/>
          <w:b w:val="false"/>
          <w:i w:val="false"/>
          <w:color w:val="000000"/>
          <w:sz w:val="28"/>
        </w:rPr>
        <w:t>
      93. Оператор почты изменяют технологию вручения (доставки) почтовых отправлений, если это влечет улучшение качества и минимизацию рисков.</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209"/>
    <w:p>
      <w:pPr>
        <w:spacing w:after="0"/>
        <w:ind w:left="0"/>
        <w:jc w:val="both"/>
      </w:pPr>
      <w:r>
        <w:rPr>
          <w:rFonts w:ascii="Times New Roman"/>
          <w:b w:val="false"/>
          <w:i w:val="false"/>
          <w:color w:val="000000"/>
          <w:sz w:val="28"/>
        </w:rPr>
        <w:t>
      95. Оператор почты извещает адресат о поступлении регистрируемого почтового отправления по месту назначения путем направления сообщения в виде извещения электронным способом на электронный абонентский почтовый ящик получателя почтового отправления, в случае отсутствия электронного абонентского почтового ящика извещение направляется на абонентский номер сотовой связи при его наличии либо доставляется на бумажном носителе до абонентского почтового ящика и (или) абонементного ящика.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210"/>
    <w:p>
      <w:pPr>
        <w:spacing w:after="0"/>
        <w:ind w:left="0"/>
        <w:jc w:val="both"/>
      </w:pPr>
      <w:r>
        <w:rPr>
          <w:rFonts w:ascii="Times New Roman"/>
          <w:b w:val="false"/>
          <w:i w:val="false"/>
          <w:color w:val="000000"/>
          <w:sz w:val="28"/>
        </w:rPr>
        <w:t>
      96. Нерегистрируемая корреспонденция, уведомления (на бумажных носителях) о получении почтовых отправлений, извещения (на бумажных носителях) регистрируемых почтовых отправлениях в адрес юридического лица выдаются в производственных объектах оператора почты, либо доставляются почтальоном в абонентский почтовый ящик юридического лица. Порядок доставки регистрируемых почтовых отправлений определяется договором, заключенным между оператором почты и юридическим лицом.</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211"/>
    <w:p>
      <w:pPr>
        <w:spacing w:after="0"/>
        <w:ind w:left="0"/>
        <w:jc w:val="both"/>
      </w:pPr>
      <w:r>
        <w:rPr>
          <w:rFonts w:ascii="Times New Roman"/>
          <w:b w:val="false"/>
          <w:i w:val="false"/>
          <w:color w:val="000000"/>
          <w:sz w:val="28"/>
        </w:rPr>
        <w:t>
      97. Юридические лица - получатели регистрируемых почтовых отправлений оформляют доверенность на право получения почтовых отправлений на имя уполномоченного им лица. Доверенность остается у уполномоченного лица и предъявляется при каждом получении регистрируемых почтовых отправлений, а копия доверенности остается в производственном объекте оператора почты.</w:t>
      </w:r>
    </w:p>
    <w:bookmarkEnd w:id="211"/>
    <w:p>
      <w:pPr>
        <w:spacing w:after="0"/>
        <w:ind w:left="0"/>
        <w:jc w:val="both"/>
      </w:pPr>
      <w:r>
        <w:rPr>
          <w:rFonts w:ascii="Times New Roman"/>
          <w:b w:val="false"/>
          <w:i w:val="false"/>
          <w:color w:val="000000"/>
          <w:sz w:val="28"/>
        </w:rPr>
        <w:t>
      При доставке регистрируемых отправлений по договору оператора почты с юридическим лицом порядок выдачи отправлений его уполномоченному лицу по доверенности определяется условиями данного договора.</w:t>
      </w:r>
    </w:p>
    <w:bookmarkStart w:name="z134" w:id="212"/>
    <w:p>
      <w:pPr>
        <w:spacing w:after="0"/>
        <w:ind w:left="0"/>
        <w:jc w:val="both"/>
      </w:pPr>
      <w:r>
        <w:rPr>
          <w:rFonts w:ascii="Times New Roman"/>
          <w:b w:val="false"/>
          <w:i w:val="false"/>
          <w:color w:val="000000"/>
          <w:sz w:val="28"/>
        </w:rPr>
        <w:t xml:space="preserve">
      98. Физическим лицам, проживающим в зданиях, помещениях, принадлежащих юридическим лицам (в общежитиях, интернатах, детских домах, гостиницах, оздоровительных и лечебных учреждениях), доставка нерегистрируемых почтовых отправлений, уведомлений о получении почтовых отправлений, извещений о регистрируемых почтовых отправлениях и почтовых переводах денег производится в порядке, указанном в </w:t>
      </w:r>
      <w:r>
        <w:rPr>
          <w:rFonts w:ascii="Times New Roman"/>
          <w:b w:val="false"/>
          <w:i w:val="false"/>
          <w:color w:val="000000"/>
          <w:sz w:val="28"/>
        </w:rPr>
        <w:t>пункте 96</w:t>
      </w:r>
      <w:r>
        <w:rPr>
          <w:rFonts w:ascii="Times New Roman"/>
          <w:b w:val="false"/>
          <w:i w:val="false"/>
          <w:color w:val="000000"/>
          <w:sz w:val="28"/>
        </w:rPr>
        <w:t xml:space="preserve"> настоящих Правил.</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213"/>
    <w:p>
      <w:pPr>
        <w:spacing w:after="0"/>
        <w:ind w:left="0"/>
        <w:jc w:val="both"/>
      </w:pPr>
      <w:r>
        <w:rPr>
          <w:rFonts w:ascii="Times New Roman"/>
          <w:b w:val="false"/>
          <w:i w:val="false"/>
          <w:color w:val="000000"/>
          <w:sz w:val="28"/>
        </w:rPr>
        <w:t>
      99. Доставка нерегистрируемых почтовых отправлений, уведомлений о получении почтовых отправлений, извещений о регистрируемых почтовых отправлениях и почтовых переводах денег адресатам, находящимся вне населенных пунктов осуществляется:</w:t>
      </w:r>
    </w:p>
    <w:bookmarkEnd w:id="213"/>
    <w:bookmarkStart w:name="z367" w:id="214"/>
    <w:p>
      <w:pPr>
        <w:spacing w:after="0"/>
        <w:ind w:left="0"/>
        <w:jc w:val="both"/>
      </w:pPr>
      <w:r>
        <w:rPr>
          <w:rFonts w:ascii="Times New Roman"/>
          <w:b w:val="false"/>
          <w:i w:val="false"/>
          <w:color w:val="000000"/>
          <w:sz w:val="28"/>
        </w:rPr>
        <w:t>
      чабанам на отгонных пастбищах, рабочим сельскохозяйственных организаций, находящихся на фермах, производственных участках и бригадах;</w:t>
      </w:r>
    </w:p>
    <w:bookmarkEnd w:id="214"/>
    <w:bookmarkStart w:name="z368" w:id="215"/>
    <w:p>
      <w:pPr>
        <w:spacing w:after="0"/>
        <w:ind w:left="0"/>
        <w:jc w:val="both"/>
      </w:pPr>
      <w:r>
        <w:rPr>
          <w:rFonts w:ascii="Times New Roman"/>
          <w:b w:val="false"/>
          <w:i w:val="false"/>
          <w:color w:val="000000"/>
          <w:sz w:val="28"/>
        </w:rPr>
        <w:t>
      рыбакам по месту лова;</w:t>
      </w:r>
    </w:p>
    <w:bookmarkEnd w:id="215"/>
    <w:bookmarkStart w:name="z369" w:id="216"/>
    <w:p>
      <w:pPr>
        <w:spacing w:after="0"/>
        <w:ind w:left="0"/>
        <w:jc w:val="both"/>
      </w:pPr>
      <w:r>
        <w:rPr>
          <w:rFonts w:ascii="Times New Roman"/>
          <w:b w:val="false"/>
          <w:i w:val="false"/>
          <w:color w:val="000000"/>
          <w:sz w:val="28"/>
        </w:rPr>
        <w:t>
      работникам лесоучастков, геологических партий (экспедиций);</w:t>
      </w:r>
    </w:p>
    <w:bookmarkEnd w:id="216"/>
    <w:bookmarkStart w:name="z370" w:id="217"/>
    <w:p>
      <w:pPr>
        <w:spacing w:after="0"/>
        <w:ind w:left="0"/>
        <w:jc w:val="both"/>
      </w:pPr>
      <w:r>
        <w:rPr>
          <w:rFonts w:ascii="Times New Roman"/>
          <w:b w:val="false"/>
          <w:i w:val="false"/>
          <w:color w:val="000000"/>
          <w:sz w:val="28"/>
        </w:rPr>
        <w:t>
      работникам железнодорожных разъездов;</w:t>
      </w:r>
    </w:p>
    <w:bookmarkEnd w:id="217"/>
    <w:bookmarkStart w:name="z371" w:id="218"/>
    <w:p>
      <w:pPr>
        <w:spacing w:after="0"/>
        <w:ind w:left="0"/>
        <w:jc w:val="both"/>
      </w:pPr>
      <w:r>
        <w:rPr>
          <w:rFonts w:ascii="Times New Roman"/>
          <w:b w:val="false"/>
          <w:i w:val="false"/>
          <w:color w:val="000000"/>
          <w:sz w:val="28"/>
        </w:rPr>
        <w:t>
      лицам, отбывающим срок наказания в учреждениях уголовно- исполнительной системы;</w:t>
      </w:r>
    </w:p>
    <w:bookmarkEnd w:id="218"/>
    <w:bookmarkStart w:name="z372" w:id="219"/>
    <w:p>
      <w:pPr>
        <w:spacing w:after="0"/>
        <w:ind w:left="0"/>
        <w:jc w:val="both"/>
      </w:pPr>
      <w:r>
        <w:rPr>
          <w:rFonts w:ascii="Times New Roman"/>
          <w:b w:val="false"/>
          <w:i w:val="false"/>
          <w:color w:val="000000"/>
          <w:sz w:val="28"/>
        </w:rPr>
        <w:t>
      до юридических лиц, в которых работают (содержатся) адресаты.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220"/>
    <w:p>
      <w:pPr>
        <w:spacing w:after="0"/>
        <w:ind w:left="0"/>
        <w:jc w:val="both"/>
      </w:pPr>
      <w:r>
        <w:rPr>
          <w:rFonts w:ascii="Times New Roman"/>
          <w:b w:val="false"/>
          <w:i w:val="false"/>
          <w:color w:val="000000"/>
          <w:sz w:val="28"/>
        </w:rPr>
        <w:t xml:space="preserve">
      100. Почтовые отправления, адресованные на дачные участки, которые не относятся к территории населенных пунктов, оператором почты пересылаются до ближайшего производственного объекта почтовой связи. Такие почтовые отправления выдаются адресатам в производственных объектах оператора почты. </w:t>
      </w:r>
    </w:p>
    <w:bookmarkEnd w:id="220"/>
    <w:bookmarkStart w:name="z137" w:id="221"/>
    <w:p>
      <w:pPr>
        <w:spacing w:after="0"/>
        <w:ind w:left="0"/>
        <w:jc w:val="both"/>
      </w:pPr>
      <w:r>
        <w:rPr>
          <w:rFonts w:ascii="Times New Roman"/>
          <w:b w:val="false"/>
          <w:i w:val="false"/>
          <w:color w:val="000000"/>
          <w:sz w:val="28"/>
        </w:rPr>
        <w:t>
      101. Почтовые отправления, в том числе отправления ускоренной и курьерской почтовой связи, адресованные личному составу, войсковым частям выдаются как лично адресатам, так и воинским почтальонам или уполномоченным лицам частей, учреждений, а лицам, содержащимся в учреждениях уголовно-исполнительной системы только уполномоченным лицам указанных учреждений.</w:t>
      </w:r>
    </w:p>
    <w:bookmarkEnd w:id="221"/>
    <w:bookmarkStart w:name="z138" w:id="222"/>
    <w:p>
      <w:pPr>
        <w:spacing w:after="0"/>
        <w:ind w:left="0"/>
        <w:jc w:val="both"/>
      </w:pPr>
      <w:r>
        <w:rPr>
          <w:rFonts w:ascii="Times New Roman"/>
          <w:b w:val="false"/>
          <w:i w:val="false"/>
          <w:color w:val="000000"/>
          <w:sz w:val="28"/>
        </w:rPr>
        <w:t>
      102. На производственных объектах оператора почты выдаются:</w:t>
      </w:r>
    </w:p>
    <w:bookmarkEnd w:id="222"/>
    <w:p>
      <w:pPr>
        <w:spacing w:after="0"/>
        <w:ind w:left="0"/>
        <w:jc w:val="both"/>
      </w:pPr>
      <w:r>
        <w:rPr>
          <w:rFonts w:ascii="Times New Roman"/>
          <w:b w:val="false"/>
          <w:i w:val="false"/>
          <w:color w:val="000000"/>
          <w:sz w:val="28"/>
        </w:rPr>
        <w:t>
      1) письма и бандероли с объявленной ценностью;</w:t>
      </w:r>
    </w:p>
    <w:p>
      <w:pPr>
        <w:spacing w:after="0"/>
        <w:ind w:left="0"/>
        <w:jc w:val="both"/>
      </w:pPr>
      <w:r>
        <w:rPr>
          <w:rFonts w:ascii="Times New Roman"/>
          <w:b w:val="false"/>
          <w:i w:val="false"/>
          <w:color w:val="000000"/>
          <w:sz w:val="28"/>
        </w:rPr>
        <w:t>
      2) почтовые отправления с наложенным платежом;</w:t>
      </w:r>
    </w:p>
    <w:p>
      <w:pPr>
        <w:spacing w:after="0"/>
        <w:ind w:left="0"/>
        <w:jc w:val="both"/>
      </w:pPr>
      <w:r>
        <w:rPr>
          <w:rFonts w:ascii="Times New Roman"/>
          <w:b w:val="false"/>
          <w:i w:val="false"/>
          <w:color w:val="000000"/>
          <w:sz w:val="28"/>
        </w:rPr>
        <w:t>
      3) посылки;</w:t>
      </w:r>
    </w:p>
    <w:p>
      <w:pPr>
        <w:spacing w:after="0"/>
        <w:ind w:left="0"/>
        <w:jc w:val="both"/>
      </w:pPr>
      <w:r>
        <w:rPr>
          <w:rFonts w:ascii="Times New Roman"/>
          <w:b w:val="false"/>
          <w:i w:val="false"/>
          <w:color w:val="000000"/>
          <w:sz w:val="28"/>
        </w:rPr>
        <w:t>
      4) почтовые переводы денег;</w:t>
      </w:r>
    </w:p>
    <w:p>
      <w:pPr>
        <w:spacing w:after="0"/>
        <w:ind w:left="0"/>
        <w:jc w:val="both"/>
      </w:pPr>
      <w:r>
        <w:rPr>
          <w:rFonts w:ascii="Times New Roman"/>
          <w:b w:val="false"/>
          <w:i w:val="false"/>
          <w:color w:val="000000"/>
          <w:sz w:val="28"/>
        </w:rPr>
        <w:t>
      5) почтовые отправления и почтовые переводы денег, адресованные лицам находящимся в войсковых частях и учреждениях уголовно-исполнительной системы;</w:t>
      </w:r>
    </w:p>
    <w:p>
      <w:pPr>
        <w:spacing w:after="0"/>
        <w:ind w:left="0"/>
        <w:jc w:val="both"/>
      </w:pPr>
      <w:r>
        <w:rPr>
          <w:rFonts w:ascii="Times New Roman"/>
          <w:b w:val="false"/>
          <w:i w:val="false"/>
          <w:color w:val="000000"/>
          <w:sz w:val="28"/>
        </w:rPr>
        <w:t>
      6) мелкие пакеты независимо от веса;</w:t>
      </w:r>
    </w:p>
    <w:p>
      <w:pPr>
        <w:spacing w:after="0"/>
        <w:ind w:left="0"/>
        <w:jc w:val="both"/>
      </w:pPr>
      <w:r>
        <w:rPr>
          <w:rFonts w:ascii="Times New Roman"/>
          <w:b w:val="false"/>
          <w:i w:val="false"/>
          <w:color w:val="000000"/>
          <w:sz w:val="28"/>
        </w:rPr>
        <w:t>
      7) сообщения электронной почты на электронном носителе или распечатанные на бумажном носителе в открытом виде;</w:t>
      </w:r>
    </w:p>
    <w:p>
      <w:pPr>
        <w:spacing w:after="0"/>
        <w:ind w:left="0"/>
        <w:jc w:val="both"/>
      </w:pPr>
      <w:r>
        <w:rPr>
          <w:rFonts w:ascii="Times New Roman"/>
          <w:b w:val="false"/>
          <w:i w:val="false"/>
          <w:color w:val="000000"/>
          <w:sz w:val="28"/>
        </w:rPr>
        <w:t>
      8) отправления факсимильной связи в открытом виде;</w:t>
      </w:r>
    </w:p>
    <w:p>
      <w:pPr>
        <w:spacing w:after="0"/>
        <w:ind w:left="0"/>
        <w:jc w:val="both"/>
      </w:pPr>
      <w:r>
        <w:rPr>
          <w:rFonts w:ascii="Times New Roman"/>
          <w:b w:val="false"/>
          <w:i w:val="false"/>
          <w:color w:val="000000"/>
          <w:sz w:val="28"/>
        </w:rPr>
        <w:t>
      9) дефектные почтовые отправления;</w:t>
      </w:r>
    </w:p>
    <w:p>
      <w:pPr>
        <w:spacing w:after="0"/>
        <w:ind w:left="0"/>
        <w:jc w:val="both"/>
      </w:pPr>
      <w:r>
        <w:rPr>
          <w:rFonts w:ascii="Times New Roman"/>
          <w:b w:val="false"/>
          <w:i w:val="false"/>
          <w:color w:val="000000"/>
          <w:sz w:val="28"/>
        </w:rPr>
        <w:t>
      10) мешки "М";</w:t>
      </w:r>
    </w:p>
    <w:p>
      <w:pPr>
        <w:spacing w:after="0"/>
        <w:ind w:left="0"/>
        <w:jc w:val="both"/>
      </w:pPr>
      <w:r>
        <w:rPr>
          <w:rFonts w:ascii="Times New Roman"/>
          <w:b w:val="false"/>
          <w:i w:val="false"/>
          <w:color w:val="000000"/>
          <w:sz w:val="28"/>
        </w:rPr>
        <w:t>
      11) заказные почтовые отправления, не врученные при первичной доставке по причине отсутствия получателя, а также весом, свыше 500 граммов.</w:t>
      </w:r>
    </w:p>
    <w:p>
      <w:pPr>
        <w:spacing w:after="0"/>
        <w:ind w:left="0"/>
        <w:jc w:val="both"/>
      </w:pPr>
      <w:r>
        <w:rPr>
          <w:rFonts w:ascii="Times New Roman"/>
          <w:b w:val="false"/>
          <w:i w:val="false"/>
          <w:color w:val="000000"/>
          <w:sz w:val="28"/>
        </w:rPr>
        <w:t xml:space="preserve">
      Международные почтовые отправления выдаются оператором почты их получателям при условии уплаты таможенных платежей и налогов в отношении товаров, пересылаемых в этих международных почтовых отправлениях и полученного разрешения от таможенного органа. </w:t>
      </w:r>
    </w:p>
    <w:p>
      <w:pPr>
        <w:spacing w:after="0"/>
        <w:ind w:left="0"/>
        <w:jc w:val="both"/>
      </w:pPr>
      <w:r>
        <w:rPr>
          <w:rFonts w:ascii="Times New Roman"/>
          <w:b w:val="false"/>
          <w:i w:val="false"/>
          <w:color w:val="000000"/>
          <w:sz w:val="28"/>
        </w:rPr>
        <w:t xml:space="preserve">
      Выдача международных почтовых отправлений, содержащих подкарантинную продукцию включенную в </w:t>
      </w:r>
      <w:r>
        <w:rPr>
          <w:rFonts w:ascii="Times New Roman"/>
          <w:b w:val="false"/>
          <w:i w:val="false"/>
          <w:color w:val="000000"/>
          <w:sz w:val="28"/>
        </w:rPr>
        <w:t>Перечень</w:t>
      </w:r>
      <w:r>
        <w:rPr>
          <w:rFonts w:ascii="Times New Roman"/>
          <w:b w:val="false"/>
          <w:i w:val="false"/>
          <w:color w:val="000000"/>
          <w:sz w:val="28"/>
        </w:rPr>
        <w:t xml:space="preserve"> подкарантинной продукции (подкарантинных грузов, подкарантинных материалов, подкарантинных товаров), подлежащих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утвержденного Решением Комиссии таможенного союза от 18 июня 2010 года № 318, осуществляется после проведения досмотра государственными инспекторами уполномоченного органа по карантину растений.</w:t>
      </w:r>
    </w:p>
    <w:p>
      <w:pPr>
        <w:spacing w:after="0"/>
        <w:ind w:left="0"/>
        <w:jc w:val="both"/>
      </w:pPr>
      <w:r>
        <w:rPr>
          <w:rFonts w:ascii="Times New Roman"/>
          <w:b w:val="false"/>
          <w:i w:val="false"/>
          <w:color w:val="000000"/>
          <w:sz w:val="28"/>
        </w:rPr>
        <w:t>
      Оператор почты по указанию пользователя услуг оператора почты через сеть почтоматов осуществляет выдачу регистрируемых почтовых отправлений (в том числе с наложенным платежом).</w:t>
      </w:r>
    </w:p>
    <w:bookmarkStart w:name="z139" w:id="223"/>
    <w:p>
      <w:pPr>
        <w:spacing w:after="0"/>
        <w:ind w:left="0"/>
        <w:jc w:val="both"/>
      </w:pPr>
      <w:r>
        <w:rPr>
          <w:rFonts w:ascii="Times New Roman"/>
          <w:b w:val="false"/>
          <w:i w:val="false"/>
          <w:color w:val="000000"/>
          <w:sz w:val="28"/>
        </w:rPr>
        <w:t>
      103. Регистрируемые почтовые отправления, почтовые переводы денег выдаются адресату, его законному представителю или поверенному при предъявлении одного из следующих документов, удостоверяющих личность адресата или его представителя:</w:t>
      </w:r>
    </w:p>
    <w:bookmarkEnd w:id="223"/>
    <w:bookmarkStart w:name="z459" w:id="224"/>
    <w:p>
      <w:pPr>
        <w:spacing w:after="0"/>
        <w:ind w:left="0"/>
        <w:jc w:val="both"/>
      </w:pPr>
      <w:r>
        <w:rPr>
          <w:rFonts w:ascii="Times New Roman"/>
          <w:b w:val="false"/>
          <w:i w:val="false"/>
          <w:color w:val="000000"/>
          <w:sz w:val="28"/>
        </w:rPr>
        <w:t>
      1) паспорта гражданина Республики Казахстан;</w:t>
      </w:r>
    </w:p>
    <w:bookmarkEnd w:id="224"/>
    <w:bookmarkStart w:name="z460" w:id="225"/>
    <w:p>
      <w:pPr>
        <w:spacing w:after="0"/>
        <w:ind w:left="0"/>
        <w:jc w:val="both"/>
      </w:pPr>
      <w:r>
        <w:rPr>
          <w:rFonts w:ascii="Times New Roman"/>
          <w:b w:val="false"/>
          <w:i w:val="false"/>
          <w:color w:val="000000"/>
          <w:sz w:val="28"/>
        </w:rPr>
        <w:t>
      2) удостоверения личности гражданина Республики Казахстан;</w:t>
      </w:r>
    </w:p>
    <w:bookmarkEnd w:id="225"/>
    <w:bookmarkStart w:name="z461" w:id="226"/>
    <w:p>
      <w:pPr>
        <w:spacing w:after="0"/>
        <w:ind w:left="0"/>
        <w:jc w:val="both"/>
      </w:pPr>
      <w:r>
        <w:rPr>
          <w:rFonts w:ascii="Times New Roman"/>
          <w:b w:val="false"/>
          <w:i w:val="false"/>
          <w:color w:val="000000"/>
          <w:sz w:val="28"/>
        </w:rPr>
        <w:t>
      3) вида на жительство иностранца в Республике Казахстан;</w:t>
      </w:r>
    </w:p>
    <w:bookmarkEnd w:id="226"/>
    <w:bookmarkStart w:name="z462" w:id="227"/>
    <w:p>
      <w:pPr>
        <w:spacing w:after="0"/>
        <w:ind w:left="0"/>
        <w:jc w:val="both"/>
      </w:pPr>
      <w:r>
        <w:rPr>
          <w:rFonts w:ascii="Times New Roman"/>
          <w:b w:val="false"/>
          <w:i w:val="false"/>
          <w:color w:val="000000"/>
          <w:sz w:val="28"/>
        </w:rPr>
        <w:t>
      4) удостоверения лица без гражданства;</w:t>
      </w:r>
    </w:p>
    <w:bookmarkEnd w:id="227"/>
    <w:bookmarkStart w:name="z463" w:id="228"/>
    <w:p>
      <w:pPr>
        <w:spacing w:after="0"/>
        <w:ind w:left="0"/>
        <w:jc w:val="both"/>
      </w:pPr>
      <w:r>
        <w:rPr>
          <w:rFonts w:ascii="Times New Roman"/>
          <w:b w:val="false"/>
          <w:i w:val="false"/>
          <w:color w:val="000000"/>
          <w:sz w:val="28"/>
        </w:rPr>
        <w:t>
      5) заграничного паспорта;</w:t>
      </w:r>
    </w:p>
    <w:bookmarkEnd w:id="228"/>
    <w:bookmarkStart w:name="z464" w:id="229"/>
    <w:p>
      <w:pPr>
        <w:spacing w:after="0"/>
        <w:ind w:left="0"/>
        <w:jc w:val="both"/>
      </w:pPr>
      <w:r>
        <w:rPr>
          <w:rFonts w:ascii="Times New Roman"/>
          <w:b w:val="false"/>
          <w:i w:val="false"/>
          <w:color w:val="000000"/>
          <w:sz w:val="28"/>
        </w:rPr>
        <w:t>
      6) свидетельства о рождении.</w:t>
      </w:r>
    </w:p>
    <w:bookmarkEnd w:id="229"/>
    <w:p>
      <w:pPr>
        <w:spacing w:after="0"/>
        <w:ind w:left="0"/>
        <w:jc w:val="both"/>
      </w:pPr>
      <w:r>
        <w:rPr>
          <w:rFonts w:ascii="Times New Roman"/>
          <w:b w:val="false"/>
          <w:i w:val="false"/>
          <w:color w:val="000000"/>
          <w:sz w:val="28"/>
        </w:rPr>
        <w:t>
      Документ, удостоверяющих личность предъявляется пользователем услуг оператора почты на бумажном носителе либо в электронном виде посредством сервиса цифровых документов.</w:t>
      </w:r>
    </w:p>
    <w:p>
      <w:pPr>
        <w:spacing w:after="0"/>
        <w:ind w:left="0"/>
        <w:jc w:val="both"/>
      </w:pPr>
      <w:r>
        <w:rPr>
          <w:rFonts w:ascii="Times New Roman"/>
          <w:b w:val="false"/>
          <w:i w:val="false"/>
          <w:color w:val="000000"/>
          <w:sz w:val="28"/>
        </w:rPr>
        <w:t xml:space="preserve">
      Поверенный дополнительно предъявляет оригинал доверенности и (или) электронную форму согласно </w:t>
      </w:r>
      <w:r>
        <w:rPr>
          <w:rFonts w:ascii="Times New Roman"/>
          <w:b w:val="false"/>
          <w:i w:val="false"/>
          <w:color w:val="000000"/>
          <w:sz w:val="28"/>
        </w:rPr>
        <w:t>статье 44-1</w:t>
      </w:r>
      <w:r>
        <w:rPr>
          <w:rFonts w:ascii="Times New Roman"/>
          <w:b w:val="false"/>
          <w:i w:val="false"/>
          <w:color w:val="000000"/>
          <w:sz w:val="28"/>
        </w:rPr>
        <w:t xml:space="preserve"> Закона Республики Казахстан "О нотариате" оператору почты для подтверждения соответствующих полномочий. </w:t>
      </w:r>
    </w:p>
    <w:p>
      <w:pPr>
        <w:spacing w:after="0"/>
        <w:ind w:left="0"/>
        <w:jc w:val="both"/>
      </w:pPr>
      <w:r>
        <w:rPr>
          <w:rFonts w:ascii="Times New Roman"/>
          <w:b w:val="false"/>
          <w:i w:val="false"/>
          <w:color w:val="000000"/>
          <w:sz w:val="28"/>
        </w:rPr>
        <w:t xml:space="preserve">
      Пользователь услуг оператора почты указывает при получении почтового отправления данные предъявленного документа. </w:t>
      </w:r>
    </w:p>
    <w:p>
      <w:pPr>
        <w:spacing w:after="0"/>
        <w:ind w:left="0"/>
        <w:jc w:val="both"/>
      </w:pPr>
      <w:r>
        <w:rPr>
          <w:rFonts w:ascii="Times New Roman"/>
          <w:b w:val="false"/>
          <w:i w:val="false"/>
          <w:color w:val="000000"/>
          <w:sz w:val="28"/>
        </w:rPr>
        <w:t>
      Выдача почтовых переводов денег производится с заполнением Бланка.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230"/>
    <w:p>
      <w:pPr>
        <w:spacing w:after="0"/>
        <w:ind w:left="0"/>
        <w:jc w:val="both"/>
      </w:pPr>
      <w:r>
        <w:rPr>
          <w:rFonts w:ascii="Times New Roman"/>
          <w:b w:val="false"/>
          <w:i w:val="false"/>
          <w:color w:val="000000"/>
          <w:sz w:val="28"/>
        </w:rPr>
        <w:t>
      104. При получении регистрируемого почтового отправления пользователь услуг оператора почты дает расписку в получении отправления, за исключением случаев предусмотренных частью шестой пункта 31 настоящих Правил.</w:t>
      </w:r>
    </w:p>
    <w:bookmarkEnd w:id="230"/>
    <w:p>
      <w:pPr>
        <w:spacing w:after="0"/>
        <w:ind w:left="0"/>
        <w:jc w:val="both"/>
      </w:pPr>
      <w:r>
        <w:rPr>
          <w:rFonts w:ascii="Times New Roman"/>
          <w:b w:val="false"/>
          <w:i w:val="false"/>
          <w:color w:val="000000"/>
          <w:sz w:val="28"/>
        </w:rPr>
        <w:t>
      Операторы почты перед вручением почтового отправления обязаны получить заявление (согласие) пользователя услуг оператора почты на сбор, накопление, использование и хранение персональных данных. Такое согласие отбирается в электронном виде с использованием электронной цифровой подписи или иным способом, которым подтверждает получение согласия, с использованием автоматизированных (электронных) устройств, оборудования или информационных систем либо на бумажном носителе под роспись.</w:t>
      </w:r>
    </w:p>
    <w:p>
      <w:pPr>
        <w:spacing w:after="0"/>
        <w:ind w:left="0"/>
        <w:jc w:val="both"/>
      </w:pPr>
      <w:r>
        <w:rPr>
          <w:rFonts w:ascii="Times New Roman"/>
          <w:b w:val="false"/>
          <w:i w:val="false"/>
          <w:color w:val="000000"/>
          <w:sz w:val="28"/>
        </w:rPr>
        <w:t xml:space="preserve">
      Выдача, либо вручение регистрируемого почтового отправления осуществляется непосредственно адресату (получателю), указанного на почтовом отправлении. Регистрируемое почтовое отправление не выдается, либо не вручается лицу не указанному на почтовом отправлении, за исключением предъявления им доверенности на бумажном носителе либо в электронной форме с электронной цифровой подписью на получение почтовых отправлений, от получателей. </w:t>
      </w:r>
    </w:p>
    <w:p>
      <w:pPr>
        <w:spacing w:after="0"/>
        <w:ind w:left="0"/>
        <w:jc w:val="both"/>
      </w:pPr>
      <w:r>
        <w:rPr>
          <w:rFonts w:ascii="Times New Roman"/>
          <w:b w:val="false"/>
          <w:i w:val="false"/>
          <w:color w:val="000000"/>
          <w:sz w:val="28"/>
        </w:rPr>
        <w:t>
      В случае отказа отправителя от предоставления согласия на сбор, накопление, использование и хранение персональных данных оператор почты не вручает пользователю услуг почтовое отправление.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231"/>
    <w:p>
      <w:pPr>
        <w:spacing w:after="0"/>
        <w:ind w:left="0"/>
        <w:jc w:val="both"/>
      </w:pPr>
      <w:r>
        <w:rPr>
          <w:rFonts w:ascii="Times New Roman"/>
          <w:b w:val="false"/>
          <w:i w:val="false"/>
          <w:color w:val="000000"/>
          <w:sz w:val="28"/>
        </w:rPr>
        <w:t>
      105. По указанию адресата - физического лица и при наличии у оператора почты возможности, перечисленные в пункте 102 настоящих Правил, почтовые отправления, кроме подпунктов 4), 9) и 10) за дополнительную плату доставляются получателю по месту его нахождения, указанного на почтовом отправлении.</w:t>
      </w:r>
    </w:p>
    <w:bookmarkEnd w:id="231"/>
    <w:bookmarkStart w:name="z142" w:id="232"/>
    <w:p>
      <w:pPr>
        <w:spacing w:after="0"/>
        <w:ind w:left="0"/>
        <w:jc w:val="both"/>
      </w:pPr>
      <w:r>
        <w:rPr>
          <w:rFonts w:ascii="Times New Roman"/>
          <w:b w:val="false"/>
          <w:i w:val="false"/>
          <w:color w:val="000000"/>
          <w:sz w:val="28"/>
        </w:rPr>
        <w:t>
      106. Вручение регистрируемых почтовых отправлений производится под роспись:</w:t>
      </w:r>
    </w:p>
    <w:bookmarkEnd w:id="232"/>
    <w:bookmarkStart w:name="z374" w:id="233"/>
    <w:p>
      <w:pPr>
        <w:spacing w:after="0"/>
        <w:ind w:left="0"/>
        <w:jc w:val="both"/>
      </w:pPr>
      <w:r>
        <w:rPr>
          <w:rFonts w:ascii="Times New Roman"/>
          <w:b w:val="false"/>
          <w:i w:val="false"/>
          <w:color w:val="000000"/>
          <w:sz w:val="28"/>
        </w:rPr>
        <w:t>
      1) лично адресату;</w:t>
      </w:r>
    </w:p>
    <w:bookmarkEnd w:id="233"/>
    <w:bookmarkStart w:name="z375" w:id="234"/>
    <w:p>
      <w:pPr>
        <w:spacing w:after="0"/>
        <w:ind w:left="0"/>
        <w:jc w:val="both"/>
      </w:pPr>
      <w:r>
        <w:rPr>
          <w:rFonts w:ascii="Times New Roman"/>
          <w:b w:val="false"/>
          <w:i w:val="false"/>
          <w:color w:val="000000"/>
          <w:sz w:val="28"/>
        </w:rPr>
        <w:t xml:space="preserve">
      2) предъявителю доверенности адресата и приравненной к ней, оформленной в соответствии с требованиями законодательства Республики Казахстан, на получение почтовых отправлений, отправлений ускоренной и курьерской почтовой связи при предъявлении поверенным одного из документов, указанных в </w:t>
      </w:r>
      <w:r>
        <w:rPr>
          <w:rFonts w:ascii="Times New Roman"/>
          <w:b w:val="false"/>
          <w:i w:val="false"/>
          <w:color w:val="000000"/>
          <w:sz w:val="28"/>
        </w:rPr>
        <w:t>пункте 103</w:t>
      </w:r>
      <w:r>
        <w:rPr>
          <w:rFonts w:ascii="Times New Roman"/>
          <w:b w:val="false"/>
          <w:i w:val="false"/>
          <w:color w:val="000000"/>
          <w:sz w:val="28"/>
        </w:rPr>
        <w:t xml:space="preserve"> настоящих Правил;</w:t>
      </w:r>
    </w:p>
    <w:bookmarkEnd w:id="234"/>
    <w:bookmarkStart w:name="z376" w:id="235"/>
    <w:p>
      <w:pPr>
        <w:spacing w:after="0"/>
        <w:ind w:left="0"/>
        <w:jc w:val="both"/>
      </w:pPr>
      <w:r>
        <w:rPr>
          <w:rFonts w:ascii="Times New Roman"/>
          <w:b w:val="false"/>
          <w:i w:val="false"/>
          <w:color w:val="000000"/>
          <w:sz w:val="28"/>
        </w:rPr>
        <w:t xml:space="preserve">
      3) родителям (усыновителям, опекунам) несовершеннолетних лиц в возрасте до шестнадцати лет без доверенности, по предъявлению одного из документов, перечисленных в </w:t>
      </w:r>
      <w:r>
        <w:rPr>
          <w:rFonts w:ascii="Times New Roman"/>
          <w:b w:val="false"/>
          <w:i w:val="false"/>
          <w:color w:val="000000"/>
          <w:sz w:val="28"/>
        </w:rPr>
        <w:t>пункте 103</w:t>
      </w:r>
      <w:r>
        <w:rPr>
          <w:rFonts w:ascii="Times New Roman"/>
          <w:b w:val="false"/>
          <w:i w:val="false"/>
          <w:color w:val="000000"/>
          <w:sz w:val="28"/>
        </w:rPr>
        <w:t xml:space="preserve"> настоящих Правил и документов, подтверждающих их отношение к адресату;</w:t>
      </w:r>
    </w:p>
    <w:bookmarkEnd w:id="235"/>
    <w:bookmarkStart w:name="z377" w:id="236"/>
    <w:p>
      <w:pPr>
        <w:spacing w:after="0"/>
        <w:ind w:left="0"/>
        <w:jc w:val="both"/>
      </w:pPr>
      <w:r>
        <w:rPr>
          <w:rFonts w:ascii="Times New Roman"/>
          <w:b w:val="false"/>
          <w:i w:val="false"/>
          <w:color w:val="000000"/>
          <w:sz w:val="28"/>
        </w:rPr>
        <w:t xml:space="preserve">
      4) родителям (усыновителям, опекунам) недееспособных лиц без доверенности, по предъявлению одного из документов, перечисленных в </w:t>
      </w:r>
      <w:r>
        <w:rPr>
          <w:rFonts w:ascii="Times New Roman"/>
          <w:b w:val="false"/>
          <w:i w:val="false"/>
          <w:color w:val="000000"/>
          <w:sz w:val="28"/>
        </w:rPr>
        <w:t>пункте 103</w:t>
      </w:r>
      <w:r>
        <w:rPr>
          <w:rFonts w:ascii="Times New Roman"/>
          <w:b w:val="false"/>
          <w:i w:val="false"/>
          <w:color w:val="000000"/>
          <w:sz w:val="28"/>
        </w:rPr>
        <w:t xml:space="preserve"> настоящих Правил и подтверждающих их отношение к адресату;</w:t>
      </w:r>
    </w:p>
    <w:bookmarkEnd w:id="236"/>
    <w:bookmarkStart w:name="z378" w:id="237"/>
    <w:p>
      <w:pPr>
        <w:spacing w:after="0"/>
        <w:ind w:left="0"/>
        <w:jc w:val="both"/>
      </w:pPr>
      <w:r>
        <w:rPr>
          <w:rFonts w:ascii="Times New Roman"/>
          <w:b w:val="false"/>
          <w:i w:val="false"/>
          <w:color w:val="000000"/>
          <w:sz w:val="28"/>
        </w:rPr>
        <w:t xml:space="preserve">
      5) уполномоченным лицом юридического лица - школ, интернатов, детских домов, домов престарелых и лечебных учреждений для дальнейшего вручения несовершеннолетним адресатам в возрасте до шестнадцати лет - по доверенностям, а также физическим лицам, указанным в </w:t>
      </w:r>
      <w:r>
        <w:rPr>
          <w:rFonts w:ascii="Times New Roman"/>
          <w:b w:val="false"/>
          <w:i w:val="false"/>
          <w:color w:val="000000"/>
          <w:sz w:val="28"/>
        </w:rPr>
        <w:t>пункте 99</w:t>
      </w:r>
      <w:r>
        <w:rPr>
          <w:rFonts w:ascii="Times New Roman"/>
          <w:b w:val="false"/>
          <w:i w:val="false"/>
          <w:color w:val="000000"/>
          <w:sz w:val="28"/>
        </w:rPr>
        <w:t xml:space="preserve"> настоящих Правил.</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238"/>
    <w:p>
      <w:pPr>
        <w:spacing w:after="0"/>
        <w:ind w:left="0"/>
        <w:jc w:val="both"/>
      </w:pPr>
      <w:r>
        <w:rPr>
          <w:rFonts w:ascii="Times New Roman"/>
          <w:b w:val="false"/>
          <w:i w:val="false"/>
          <w:color w:val="000000"/>
          <w:sz w:val="28"/>
        </w:rPr>
        <w:t>
      107. Заказные письма и заказные почтовые карточки, письма с объявленной ценностью с отметкой "Вручить в собственные руки" вручаются лично адресату, его законному представителю или поверенному, под расписку на бланке уведомления.</w:t>
      </w:r>
    </w:p>
    <w:bookmarkEnd w:id="238"/>
    <w:bookmarkStart w:name="z144" w:id="239"/>
    <w:p>
      <w:pPr>
        <w:spacing w:after="0"/>
        <w:ind w:left="0"/>
        <w:jc w:val="both"/>
      </w:pPr>
      <w:r>
        <w:rPr>
          <w:rFonts w:ascii="Times New Roman"/>
          <w:b w:val="false"/>
          <w:i w:val="false"/>
          <w:color w:val="000000"/>
          <w:sz w:val="28"/>
        </w:rPr>
        <w:t>
      108. Вручение почтовых отправлений, извещений о регистрируемых почтовых отправлениях и уведомлений о получении почтовых отправлений, доставляемых адресатам, указанным в пункте 99 настоящих Правил, осуществляется юридическими лицами, в которых работают (содержатся) адресаты.</w:t>
      </w:r>
    </w:p>
    <w:bookmarkEnd w:id="239"/>
    <w:bookmarkStart w:name="z145" w:id="240"/>
    <w:p>
      <w:pPr>
        <w:spacing w:after="0"/>
        <w:ind w:left="0"/>
        <w:jc w:val="both"/>
      </w:pPr>
      <w:r>
        <w:rPr>
          <w:rFonts w:ascii="Times New Roman"/>
          <w:b w:val="false"/>
          <w:i w:val="false"/>
          <w:color w:val="000000"/>
          <w:sz w:val="28"/>
        </w:rPr>
        <w:t>
      109. При невостребованности почтового отправления, которое не было вручено по причине смерти получателя, отсутствия получателя по адресу, указанному отправителем, либо отказа получателя от получения почтового отправления, отправитель подает оператору почты на бумажном носителе или в электронной форме заявление об отказе в возврате почтового отправления, которое в последующем поступает в распоряжение оператору почты.</w:t>
      </w:r>
    </w:p>
    <w:bookmarkEnd w:id="240"/>
    <w:p>
      <w:pPr>
        <w:spacing w:after="0"/>
        <w:ind w:left="0"/>
        <w:jc w:val="both"/>
      </w:pPr>
      <w:r>
        <w:rPr>
          <w:rFonts w:ascii="Times New Roman"/>
          <w:b w:val="false"/>
          <w:i w:val="false"/>
          <w:color w:val="000000"/>
          <w:sz w:val="28"/>
        </w:rPr>
        <w:t>
      При отказе от получения регистрируемого почтового отправления адресат производит соответствующую отметку с подписью на почтовом отправлении или извещении. Если адресат отказывается от получения регистрируемого почтового отправления и не производит соответствующую отметку с подписью, работник оператора почты делает на почтовом отправлении и извещении отметку "Адресат отказался от почтового отправления и от проставления подписи".</w:t>
      </w:r>
    </w:p>
    <w:p>
      <w:pPr>
        <w:spacing w:after="0"/>
        <w:ind w:left="0"/>
        <w:jc w:val="both"/>
      </w:pPr>
      <w:r>
        <w:rPr>
          <w:rFonts w:ascii="Times New Roman"/>
          <w:b w:val="false"/>
          <w:i w:val="false"/>
          <w:color w:val="000000"/>
          <w:sz w:val="28"/>
        </w:rPr>
        <w:t>
      При невручении почтового отправления по причине смерти получателя, отсутствия получателя по адресу, отказа получателя по получению почтового отправления работник оператора почты делает на почтовом отправлении и извещении отметку "Адресат отсутствует в связи со смертью получателя", "Отсутствия получателя по адресу" и "Отказ получателя по получению почтового отправления".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241"/>
    <w:p>
      <w:pPr>
        <w:spacing w:after="0"/>
        <w:ind w:left="0"/>
        <w:jc w:val="both"/>
      </w:pPr>
      <w:r>
        <w:rPr>
          <w:rFonts w:ascii="Times New Roman"/>
          <w:b w:val="false"/>
          <w:i w:val="false"/>
          <w:color w:val="000000"/>
          <w:sz w:val="28"/>
        </w:rPr>
        <w:t>
      110. Почтовые отправления с описью вложения и дефектные регистрируемые почтовые отправления вскрываются работником оператора почты при вручении адресату.</w:t>
      </w:r>
    </w:p>
    <w:bookmarkEnd w:id="241"/>
    <w:p>
      <w:pPr>
        <w:spacing w:after="0"/>
        <w:ind w:left="0"/>
        <w:jc w:val="both"/>
      </w:pPr>
      <w:r>
        <w:rPr>
          <w:rFonts w:ascii="Times New Roman"/>
          <w:b w:val="false"/>
          <w:i w:val="false"/>
          <w:color w:val="000000"/>
          <w:sz w:val="28"/>
        </w:rPr>
        <w:t>
      При несоответствии вложения описи или порчи вложения составляется акт, который подписывается руководителем, работником производственного объекта оператора почты и адресатом. Один экземпляр акта вручается адресату с вложением дефектного почтового отправления.</w:t>
      </w:r>
    </w:p>
    <w:p>
      <w:pPr>
        <w:spacing w:after="0"/>
        <w:ind w:left="0"/>
        <w:jc w:val="both"/>
      </w:pPr>
      <w:r>
        <w:rPr>
          <w:rFonts w:ascii="Times New Roman"/>
          <w:b w:val="false"/>
          <w:i w:val="false"/>
          <w:color w:val="000000"/>
          <w:sz w:val="28"/>
        </w:rPr>
        <w:t>
      При отказе адресата от подписи акта, работник оператора почты делает отметку "Адресат от подписи отказался". Акт служит основанием для служебной проверки и (или) выплаты возмещения. Упаковочный материал (оболочка) почтового отправления в качестве вещественного доказательства остается в производственном объекте оператора почты.</w:t>
      </w:r>
    </w:p>
    <w:p>
      <w:pPr>
        <w:spacing w:after="0"/>
        <w:ind w:left="0"/>
        <w:jc w:val="both"/>
      </w:pPr>
      <w:r>
        <w:rPr>
          <w:rFonts w:ascii="Times New Roman"/>
          <w:b w:val="false"/>
          <w:i w:val="false"/>
          <w:color w:val="000000"/>
          <w:sz w:val="28"/>
        </w:rPr>
        <w:t>
      При отказе от вскрытия почтового отправления, адресат делает соответствующую отметку на извещении, что в последующем является основанием для отказа в удовлетворении жалобы, претензии адресата.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242"/>
    <w:p>
      <w:pPr>
        <w:spacing w:after="0"/>
        <w:ind w:left="0"/>
        <w:jc w:val="both"/>
      </w:pPr>
      <w:r>
        <w:rPr>
          <w:rFonts w:ascii="Times New Roman"/>
          <w:b w:val="false"/>
          <w:i w:val="false"/>
          <w:color w:val="000000"/>
          <w:sz w:val="28"/>
        </w:rPr>
        <w:t>
      111. Почтовое отправление с наложенным платежом в исправной упаковке вскрывается по требованию адресата только после оплаты им суммы наложенного платежа. До оплаты суммы наложенного платежа адресат получает у оператора почты информацию об адресных данных отправителя.</w:t>
      </w:r>
    </w:p>
    <w:bookmarkEnd w:id="242"/>
    <w:p>
      <w:pPr>
        <w:spacing w:after="0"/>
        <w:ind w:left="0"/>
        <w:jc w:val="both"/>
      </w:pPr>
      <w:r>
        <w:rPr>
          <w:rFonts w:ascii="Times New Roman"/>
          <w:b w:val="false"/>
          <w:i w:val="false"/>
          <w:color w:val="000000"/>
          <w:sz w:val="28"/>
        </w:rPr>
        <w:t>
      После выдачи адресату почтового отправления с наложенным платежом в исправном состоянии в порядке, определенном настоящими Правилами, отправление назад не принимается, и не принимаются жалобы, претензии к оператору почты по виду, размерам и ассортименту пересылаемых предметов, вещей и товаров.</w:t>
      </w:r>
    </w:p>
    <w:bookmarkStart w:name="z148" w:id="243"/>
    <w:p>
      <w:pPr>
        <w:spacing w:after="0"/>
        <w:ind w:left="0"/>
        <w:jc w:val="both"/>
      </w:pPr>
      <w:r>
        <w:rPr>
          <w:rFonts w:ascii="Times New Roman"/>
          <w:b w:val="false"/>
          <w:i w:val="false"/>
          <w:color w:val="000000"/>
          <w:sz w:val="28"/>
        </w:rPr>
        <w:t>
      112. Дефектные почтовые отправления, в том числе с наложенным платежом, вскрываются работником оператора почты в присутствии адресата. Сумма наложенного платежа до вскрытия дефектного почтового отправления с наложенным платежом не уплачивается.</w:t>
      </w:r>
    </w:p>
    <w:bookmarkEnd w:id="243"/>
    <w:p>
      <w:pPr>
        <w:spacing w:after="0"/>
        <w:ind w:left="0"/>
        <w:jc w:val="both"/>
      </w:pPr>
      <w:r>
        <w:rPr>
          <w:rFonts w:ascii="Times New Roman"/>
          <w:b w:val="false"/>
          <w:i w:val="false"/>
          <w:color w:val="000000"/>
          <w:sz w:val="28"/>
        </w:rPr>
        <w:t>
      При соответствии вложения описи, отсутствия порчи или повреждения вложения акт не составляется и адресат уплачивает сумму наложенного платежа.</w:t>
      </w:r>
    </w:p>
    <w:p>
      <w:pPr>
        <w:spacing w:after="0"/>
        <w:ind w:left="0"/>
        <w:jc w:val="both"/>
      </w:pPr>
      <w:r>
        <w:rPr>
          <w:rFonts w:ascii="Times New Roman"/>
          <w:b w:val="false"/>
          <w:i w:val="false"/>
          <w:color w:val="000000"/>
          <w:sz w:val="28"/>
        </w:rPr>
        <w:t>
      При недостачи, замены, полной или частичной порчи вложения составляется акт в двух экземплярах, первый экземпляр которого передается адресату. Почтовое отправление со вторым экземпляром акта возвращается в место подачи отправителю для проведения служебной проверки в подразделении оператора почты.</w:t>
      </w:r>
    </w:p>
    <w:p>
      <w:pPr>
        <w:spacing w:after="0"/>
        <w:ind w:left="0"/>
        <w:jc w:val="both"/>
      </w:pPr>
      <w:r>
        <w:rPr>
          <w:rFonts w:ascii="Times New Roman"/>
          <w:b w:val="false"/>
          <w:i w:val="false"/>
          <w:color w:val="000000"/>
          <w:sz w:val="28"/>
        </w:rPr>
        <w:t>
      Вручение дефектного международного почтового отправления с наложенным платежом производится в соответствии с актами ВПС и (или) соглашениями между операторами почты стран-членов ВПС.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244"/>
    <w:p>
      <w:pPr>
        <w:spacing w:after="0"/>
        <w:ind w:left="0"/>
        <w:jc w:val="left"/>
      </w:pPr>
      <w:r>
        <w:rPr>
          <w:rFonts w:ascii="Times New Roman"/>
          <w:b/>
          <w:i w:val="false"/>
          <w:color w:val="000000"/>
        </w:rPr>
        <w:t xml:space="preserve"> Глава 6. Порядок приема, обработки и вручения международных</w:t>
      </w:r>
      <w:r>
        <w:br/>
      </w:r>
      <w:r>
        <w:rPr>
          <w:rFonts w:ascii="Times New Roman"/>
          <w:b/>
          <w:i w:val="false"/>
          <w:color w:val="000000"/>
        </w:rPr>
        <w:t>почтовых отправлений</w:t>
      </w:r>
    </w:p>
    <w:bookmarkEnd w:id="244"/>
    <w:bookmarkStart w:name="z150" w:id="245"/>
    <w:p>
      <w:pPr>
        <w:spacing w:after="0"/>
        <w:ind w:left="0"/>
        <w:jc w:val="both"/>
      </w:pPr>
      <w:r>
        <w:rPr>
          <w:rFonts w:ascii="Times New Roman"/>
          <w:b w:val="false"/>
          <w:i w:val="false"/>
          <w:color w:val="000000"/>
          <w:sz w:val="28"/>
        </w:rPr>
        <w:t>
      113. Назначенный оператор и оператор почты осуществляет операции по приему, обработки, перевозки и (или) передачи, доставки и (или) вручения международного почтового отправления в соответствии с Актами ВПС.</w:t>
      </w:r>
    </w:p>
    <w:bookmarkEnd w:id="245"/>
    <w:p>
      <w:pPr>
        <w:spacing w:after="0"/>
        <w:ind w:left="0"/>
        <w:jc w:val="both"/>
      </w:pPr>
      <w:r>
        <w:rPr>
          <w:rFonts w:ascii="Times New Roman"/>
          <w:b w:val="false"/>
          <w:i w:val="false"/>
          <w:color w:val="000000"/>
          <w:sz w:val="28"/>
        </w:rPr>
        <w:t>
      При приеме международных почтовых отправлений необходимо дополнительно, помимо запретов к вложению во внутренних почтовых отправлениях, руководствоваться сведениями о запретах, действующих в стране назначения на основании информации либо (циркуляров) ВПС.</w:t>
      </w:r>
    </w:p>
    <w:bookmarkStart w:name="z151" w:id="246"/>
    <w:p>
      <w:pPr>
        <w:spacing w:after="0"/>
        <w:ind w:left="0"/>
        <w:jc w:val="both"/>
      </w:pPr>
      <w:r>
        <w:rPr>
          <w:rFonts w:ascii="Times New Roman"/>
          <w:b w:val="false"/>
          <w:i w:val="false"/>
          <w:color w:val="000000"/>
          <w:sz w:val="28"/>
        </w:rPr>
        <w:t xml:space="preserve">
      114. Назначенный оператор и оператор почты обеспечивает пересылку международных почтовых отправлений с сопроводительными документами, предусмотренными Актами ВПС. </w:t>
      </w:r>
    </w:p>
    <w:bookmarkEnd w:id="246"/>
    <w:p>
      <w:pPr>
        <w:spacing w:after="0"/>
        <w:ind w:left="0"/>
        <w:jc w:val="both"/>
      </w:pPr>
      <w:r>
        <w:rPr>
          <w:rFonts w:ascii="Times New Roman"/>
          <w:b w:val="false"/>
          <w:i w:val="false"/>
          <w:color w:val="000000"/>
          <w:sz w:val="28"/>
        </w:rPr>
        <w:t>
      Оформление таких отправлений производится в соответствии с определенными требованиями в настоящих Правилах и Актах ВПС.</w:t>
      </w:r>
    </w:p>
    <w:bookmarkStart w:name="z152" w:id="247"/>
    <w:p>
      <w:pPr>
        <w:spacing w:after="0"/>
        <w:ind w:left="0"/>
        <w:jc w:val="both"/>
      </w:pPr>
      <w:r>
        <w:rPr>
          <w:rFonts w:ascii="Times New Roman"/>
          <w:b w:val="false"/>
          <w:i w:val="false"/>
          <w:color w:val="000000"/>
          <w:sz w:val="28"/>
        </w:rPr>
        <w:t>
      115. Международные почтовые отправления досматриваются органами государственных доходов в местах международного почтового обмена в случаях, предусмотренных Кодексом Республики Казахстан "О таможенном регулировании в Республике Казахстан" и Таможенным кодексом Евразийского экономического союза.</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248"/>
    <w:p>
      <w:pPr>
        <w:spacing w:after="0"/>
        <w:ind w:left="0"/>
        <w:jc w:val="both"/>
      </w:pPr>
      <w:r>
        <w:rPr>
          <w:rFonts w:ascii="Times New Roman"/>
          <w:b w:val="false"/>
          <w:i w:val="false"/>
          <w:color w:val="000000"/>
          <w:sz w:val="28"/>
        </w:rPr>
        <w:t>
      116. Не досматривается органами государственных доходов международная письменная корреспонденция, а также все виды почтовых отправлений, пересылаемых в пределах территории стран Евразийского экономического союза, которые не подлежат таможенному контролю, не помещаются под таможенные процедуры, в отношении них не совершаются таможенные операции.</w:t>
      </w:r>
    </w:p>
    <w:bookmarkEnd w:id="248"/>
    <w:bookmarkStart w:name="z154" w:id="249"/>
    <w:p>
      <w:pPr>
        <w:spacing w:after="0"/>
        <w:ind w:left="0"/>
        <w:jc w:val="both"/>
      </w:pPr>
      <w:r>
        <w:rPr>
          <w:rFonts w:ascii="Times New Roman"/>
          <w:b w:val="false"/>
          <w:i w:val="false"/>
          <w:color w:val="000000"/>
          <w:sz w:val="28"/>
        </w:rPr>
        <w:t>
      117. Принимаются от физических и юридических лиц в открытом виде:</w:t>
      </w:r>
    </w:p>
    <w:bookmarkEnd w:id="249"/>
    <w:p>
      <w:pPr>
        <w:spacing w:after="0"/>
        <w:ind w:left="0"/>
        <w:jc w:val="both"/>
      </w:pPr>
      <w:r>
        <w:rPr>
          <w:rFonts w:ascii="Times New Roman"/>
          <w:b w:val="false"/>
          <w:i w:val="false"/>
          <w:color w:val="000000"/>
          <w:sz w:val="28"/>
        </w:rPr>
        <w:t>
      1) мелкие пакеты с заполнением таможенных деклараций или ярлыка;</w:t>
      </w:r>
    </w:p>
    <w:p>
      <w:pPr>
        <w:spacing w:after="0"/>
        <w:ind w:left="0"/>
        <w:jc w:val="both"/>
      </w:pPr>
      <w:r>
        <w:rPr>
          <w:rFonts w:ascii="Times New Roman"/>
          <w:b w:val="false"/>
          <w:i w:val="false"/>
          <w:color w:val="000000"/>
          <w:sz w:val="28"/>
        </w:rPr>
        <w:t>
      2) письма с объявленной ценностью, посылки с опросом отправителя о характеристике вложений, заполнением сопроводительного бланка и таможенных деклараций.</w:t>
      </w:r>
    </w:p>
    <w:p>
      <w:pPr>
        <w:spacing w:after="0"/>
        <w:ind w:left="0"/>
        <w:jc w:val="both"/>
      </w:pPr>
      <w:r>
        <w:rPr>
          <w:rFonts w:ascii="Times New Roman"/>
          <w:b w:val="false"/>
          <w:i w:val="false"/>
          <w:color w:val="000000"/>
          <w:sz w:val="28"/>
        </w:rPr>
        <w:t>
      Принимаются от юридических лиц в закрытом виде посылки, опечатанные собственной печатью или опломбированные, по списку определенной оператором почты формы, с приложением сопроводительных бланков и таможенных деклараций.</w:t>
      </w:r>
    </w:p>
    <w:bookmarkStart w:name="z379" w:id="250"/>
    <w:p>
      <w:pPr>
        <w:spacing w:after="0"/>
        <w:ind w:left="0"/>
        <w:jc w:val="both"/>
      </w:pPr>
      <w:r>
        <w:rPr>
          <w:rFonts w:ascii="Times New Roman"/>
          <w:b w:val="false"/>
          <w:i w:val="false"/>
          <w:color w:val="000000"/>
          <w:sz w:val="28"/>
        </w:rPr>
        <w:t>
      117-1. Отправитель международного почтового отправления подает заявление через назначенного оператора и оператора почты о возвращении или изменении адреса, посланного им почтового отправления.</w:t>
      </w:r>
    </w:p>
    <w:bookmarkEnd w:id="250"/>
    <w:p>
      <w:pPr>
        <w:spacing w:after="0"/>
        <w:ind w:left="0"/>
        <w:jc w:val="both"/>
      </w:pPr>
      <w:r>
        <w:rPr>
          <w:rFonts w:ascii="Times New Roman"/>
          <w:b w:val="false"/>
          <w:i w:val="false"/>
          <w:color w:val="000000"/>
          <w:sz w:val="28"/>
        </w:rPr>
        <w:t>
      При подаче международной посылки отправитель подает заявление о том, как поступить при невыдачи адресату посылки, о чем делается отметка на лицевой стороне сопроводительного адреса.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117-1 в соответствии с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251"/>
    <w:p>
      <w:pPr>
        <w:spacing w:after="0"/>
        <w:ind w:left="0"/>
        <w:jc w:val="both"/>
      </w:pPr>
      <w:r>
        <w:rPr>
          <w:rFonts w:ascii="Times New Roman"/>
          <w:b w:val="false"/>
          <w:i w:val="false"/>
          <w:color w:val="000000"/>
          <w:sz w:val="28"/>
        </w:rPr>
        <w:t>
      118. Международные почтовые отправления с отметкой "Вручить в собственные руки" принимаются в страны, предоставляющие данный вид услуги. Международные почтовые отправления с наложенным платежом принимаются в те страны, с которыми заключены соответствующие соглашения (договоры).</w:t>
      </w:r>
    </w:p>
    <w:bookmarkEnd w:id="251"/>
    <w:bookmarkStart w:name="z156" w:id="252"/>
    <w:p>
      <w:pPr>
        <w:spacing w:after="0"/>
        <w:ind w:left="0"/>
        <w:jc w:val="both"/>
      </w:pPr>
      <w:r>
        <w:rPr>
          <w:rFonts w:ascii="Times New Roman"/>
          <w:b w:val="false"/>
          <w:i w:val="false"/>
          <w:color w:val="000000"/>
          <w:sz w:val="28"/>
        </w:rPr>
        <w:t>
      119. При пересылке регистрируемых международных почтовых отправлений с уведомлением отправитель получает уведомление о получении адресатом почтового отправления. Плата за уведомление производится при подаче почтового отправления. Уведомление о получении международных почтовых отправлений является нерегистрируемым почтовым отправлением.</w:t>
      </w:r>
    </w:p>
    <w:bookmarkEnd w:id="252"/>
    <w:bookmarkStart w:name="z157" w:id="253"/>
    <w:p>
      <w:pPr>
        <w:spacing w:after="0"/>
        <w:ind w:left="0"/>
        <w:jc w:val="left"/>
      </w:pPr>
      <w:r>
        <w:rPr>
          <w:rFonts w:ascii="Times New Roman"/>
          <w:b/>
          <w:i w:val="false"/>
          <w:color w:val="000000"/>
        </w:rPr>
        <w:t xml:space="preserve"> Глава 7. Порядок получения, обработки и проверки почтовых</w:t>
      </w:r>
      <w:r>
        <w:br/>
      </w:r>
      <w:r>
        <w:rPr>
          <w:rFonts w:ascii="Times New Roman"/>
          <w:b/>
          <w:i w:val="false"/>
          <w:color w:val="000000"/>
        </w:rPr>
        <w:t>отправлений, а также сроки хранения почтовых отправлений</w:t>
      </w:r>
    </w:p>
    <w:bookmarkEnd w:id="253"/>
    <w:bookmarkStart w:name="z158" w:id="254"/>
    <w:p>
      <w:pPr>
        <w:spacing w:after="0"/>
        <w:ind w:left="0"/>
        <w:jc w:val="both"/>
      </w:pPr>
      <w:r>
        <w:rPr>
          <w:rFonts w:ascii="Times New Roman"/>
          <w:b w:val="false"/>
          <w:i w:val="false"/>
          <w:color w:val="000000"/>
          <w:sz w:val="28"/>
        </w:rPr>
        <w:t>
      120. Почтовые отправления, поступившие на производственный объект оператора почты, осматриваются на предмет состояния наружной оболочки, а также правильности их заделки и направления.</w:t>
      </w:r>
    </w:p>
    <w:bookmarkEnd w:id="254"/>
    <w:p>
      <w:pPr>
        <w:spacing w:after="0"/>
        <w:ind w:left="0"/>
        <w:jc w:val="both"/>
      </w:pPr>
      <w:r>
        <w:rPr>
          <w:rFonts w:ascii="Times New Roman"/>
          <w:b w:val="false"/>
          <w:i w:val="false"/>
          <w:color w:val="000000"/>
          <w:sz w:val="28"/>
        </w:rPr>
        <w:t>
      При обнаружении дефектов наружной оболочки, нарушения печатей, пломб, перевязей, запорно-пломбировочных устройств и несоответствия массы составляется акт, форма которого устанавливается внутренними документами оператора почты, и направляется в адрес руководителя того производственного объекта, откуда получено дефектное почтовое отправление.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255"/>
    <w:p>
      <w:pPr>
        <w:spacing w:after="0"/>
        <w:ind w:left="0"/>
        <w:jc w:val="both"/>
      </w:pPr>
      <w:r>
        <w:rPr>
          <w:rFonts w:ascii="Times New Roman"/>
          <w:b w:val="false"/>
          <w:i w:val="false"/>
          <w:color w:val="000000"/>
          <w:sz w:val="28"/>
        </w:rPr>
        <w:t>
      121. По поступившему акту в производственном объекте оператора почты проводится проверка. О результатах проверки и принятых мерах сообщается составившему (направившему) акт производственному объекту.</w:t>
      </w:r>
    </w:p>
    <w:bookmarkEnd w:id="255"/>
    <w:bookmarkStart w:name="z160" w:id="256"/>
    <w:p>
      <w:pPr>
        <w:spacing w:after="0"/>
        <w:ind w:left="0"/>
        <w:jc w:val="both"/>
      </w:pPr>
      <w:r>
        <w:rPr>
          <w:rFonts w:ascii="Times New Roman"/>
          <w:b w:val="false"/>
          <w:i w:val="false"/>
          <w:color w:val="000000"/>
          <w:sz w:val="28"/>
        </w:rPr>
        <w:t>
      122. Порядок взаимодействия по вопросам организации обмена и рассмотрения актов между операторами почты и транспортными организациями (перевозчиками), осуществляющими перевозку почтовых отправлений, определяется договорами, заключаемыми между оператором почты и транспортной организацией (перевозчиком).</w:t>
      </w:r>
    </w:p>
    <w:bookmarkEnd w:id="256"/>
    <w:bookmarkStart w:name="z161" w:id="257"/>
    <w:p>
      <w:pPr>
        <w:spacing w:after="0"/>
        <w:ind w:left="0"/>
        <w:jc w:val="both"/>
      </w:pPr>
      <w:r>
        <w:rPr>
          <w:rFonts w:ascii="Times New Roman"/>
          <w:b w:val="false"/>
          <w:i w:val="false"/>
          <w:color w:val="000000"/>
          <w:sz w:val="28"/>
        </w:rPr>
        <w:t>
      123. Внутренние и международные почтовые отправления, почтовые переводы денег в месте назначения, а также возвращенные в места приема или досланные по адресу, указанному отправителем, при невозможности их вручения хранятся тридцать календарных дней; отправления ускоренной и курьерской почтовой связи - семь календарных дней, данный срок продлевается до четырнадцати календарных дней при обращении оператором почты к отправителю за инструкциями или дополнительной информацией, если иное не оговорено в договоре.</w:t>
      </w:r>
    </w:p>
    <w:bookmarkEnd w:id="257"/>
    <w:p>
      <w:pPr>
        <w:spacing w:after="0"/>
        <w:ind w:left="0"/>
        <w:jc w:val="both"/>
      </w:pPr>
      <w:r>
        <w:rPr>
          <w:rFonts w:ascii="Times New Roman"/>
          <w:b w:val="false"/>
          <w:i w:val="false"/>
          <w:color w:val="000000"/>
          <w:sz w:val="28"/>
        </w:rPr>
        <w:t>
      Длительность хранения заказных писем с отметкой "Судебная повестка. С заказным уведомлением", "Повестка. С заказным уведомлением" - семь календарных дней со дня поступления на производственный объект оператора почты.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258"/>
    <w:p>
      <w:pPr>
        <w:spacing w:after="0"/>
        <w:ind w:left="0"/>
        <w:jc w:val="both"/>
      </w:pPr>
      <w:r>
        <w:rPr>
          <w:rFonts w:ascii="Times New Roman"/>
          <w:b w:val="false"/>
          <w:i w:val="false"/>
          <w:color w:val="000000"/>
          <w:sz w:val="28"/>
        </w:rPr>
        <w:t>
      124. За хранение регистрируемых почтовых отправлений (кроме заказных писем, бандеролей и почтовых карточек) с адресата взимается плата по тарифам, установленным оператором почты.</w:t>
      </w:r>
    </w:p>
    <w:bookmarkEnd w:id="258"/>
    <w:p>
      <w:pPr>
        <w:spacing w:after="0"/>
        <w:ind w:left="0"/>
        <w:jc w:val="both"/>
      </w:pPr>
      <w:r>
        <w:rPr>
          <w:rFonts w:ascii="Times New Roman"/>
          <w:b w:val="false"/>
          <w:i w:val="false"/>
          <w:color w:val="000000"/>
          <w:sz w:val="28"/>
        </w:rPr>
        <w:t>
      Оператор почты на основании заявления пользователя услуг оператора почты продлевает срок хранения почтового перевода денег, почтового отправления, кроме отправлений ускоренной и курьерской почтовой связи, дополнительно на тридцать календарных дней, с взиманием платы за хранение.</w:t>
      </w:r>
    </w:p>
    <w:p>
      <w:pPr>
        <w:spacing w:after="0"/>
        <w:ind w:left="0"/>
        <w:jc w:val="both"/>
      </w:pPr>
      <w:r>
        <w:rPr>
          <w:rFonts w:ascii="Times New Roman"/>
          <w:b w:val="false"/>
          <w:i w:val="false"/>
          <w:color w:val="000000"/>
          <w:sz w:val="28"/>
        </w:rPr>
        <w:t>
      При продлении общий срок хранения не превышает шестьдесят календарных дней.</w:t>
      </w:r>
    </w:p>
    <w:p>
      <w:pPr>
        <w:spacing w:after="0"/>
        <w:ind w:left="0"/>
        <w:jc w:val="both"/>
      </w:pPr>
      <w:r>
        <w:rPr>
          <w:rFonts w:ascii="Times New Roman"/>
          <w:b w:val="false"/>
          <w:i w:val="false"/>
          <w:color w:val="000000"/>
          <w:sz w:val="28"/>
        </w:rPr>
        <w:t>
      Оплата за хранение нерегистрируемых писем, адресованных "До востребования", не производится.</w:t>
      </w:r>
    </w:p>
    <w:p>
      <w:pPr>
        <w:spacing w:after="0"/>
        <w:ind w:left="0"/>
        <w:jc w:val="both"/>
      </w:pPr>
      <w:r>
        <w:rPr>
          <w:rFonts w:ascii="Times New Roman"/>
          <w:b w:val="false"/>
          <w:i w:val="false"/>
          <w:color w:val="000000"/>
          <w:sz w:val="28"/>
        </w:rPr>
        <w:t>
      Оплата за хранение регистрируемых почтовых отправлений, адресованных "До востребования", взимается с адресата, а при его возврате - с отправителя в соответствии с утвержденными операторами почты тарифами.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259"/>
    <w:p>
      <w:pPr>
        <w:spacing w:after="0"/>
        <w:ind w:left="0"/>
        <w:jc w:val="left"/>
      </w:pPr>
      <w:r>
        <w:rPr>
          <w:rFonts w:ascii="Times New Roman"/>
          <w:b/>
          <w:i w:val="false"/>
          <w:color w:val="000000"/>
        </w:rPr>
        <w:t xml:space="preserve"> Глава 8. Порядок досылки и возврата почтовых отправлений</w:t>
      </w:r>
    </w:p>
    <w:bookmarkEnd w:id="259"/>
    <w:bookmarkStart w:name="z164" w:id="260"/>
    <w:p>
      <w:pPr>
        <w:spacing w:after="0"/>
        <w:ind w:left="0"/>
        <w:jc w:val="both"/>
      </w:pPr>
      <w:r>
        <w:rPr>
          <w:rFonts w:ascii="Times New Roman"/>
          <w:b w:val="false"/>
          <w:i w:val="false"/>
          <w:color w:val="000000"/>
          <w:sz w:val="28"/>
        </w:rPr>
        <w:t>
      125. Неврученные почтовые отправления возвращаются по указанным на отправлениях обратным адресам в следующих случаях:</w:t>
      </w:r>
    </w:p>
    <w:bookmarkEnd w:id="260"/>
    <w:bookmarkStart w:name="z381" w:id="261"/>
    <w:p>
      <w:pPr>
        <w:spacing w:after="0"/>
        <w:ind w:left="0"/>
        <w:jc w:val="both"/>
      </w:pPr>
      <w:r>
        <w:rPr>
          <w:rFonts w:ascii="Times New Roman"/>
          <w:b w:val="false"/>
          <w:i w:val="false"/>
          <w:color w:val="000000"/>
          <w:sz w:val="28"/>
        </w:rPr>
        <w:t>
      1) по заявлению отправителя;</w:t>
      </w:r>
    </w:p>
    <w:bookmarkEnd w:id="261"/>
    <w:bookmarkStart w:name="z382" w:id="262"/>
    <w:p>
      <w:pPr>
        <w:spacing w:after="0"/>
        <w:ind w:left="0"/>
        <w:jc w:val="both"/>
      </w:pPr>
      <w:r>
        <w:rPr>
          <w:rFonts w:ascii="Times New Roman"/>
          <w:b w:val="false"/>
          <w:i w:val="false"/>
          <w:color w:val="000000"/>
          <w:sz w:val="28"/>
        </w:rPr>
        <w:t>
      2) при отказе адресата от получения почтового отправления, почтового перевода денег;</w:t>
      </w:r>
    </w:p>
    <w:bookmarkEnd w:id="262"/>
    <w:bookmarkStart w:name="z383" w:id="263"/>
    <w:p>
      <w:pPr>
        <w:spacing w:after="0"/>
        <w:ind w:left="0"/>
        <w:jc w:val="both"/>
      </w:pPr>
      <w:r>
        <w:rPr>
          <w:rFonts w:ascii="Times New Roman"/>
          <w:b w:val="false"/>
          <w:i w:val="false"/>
          <w:color w:val="000000"/>
          <w:sz w:val="28"/>
        </w:rPr>
        <w:t>
      3) по истечении срока хранения;</w:t>
      </w:r>
    </w:p>
    <w:bookmarkEnd w:id="263"/>
    <w:bookmarkStart w:name="z384" w:id="264"/>
    <w:p>
      <w:pPr>
        <w:spacing w:after="0"/>
        <w:ind w:left="0"/>
        <w:jc w:val="both"/>
      </w:pPr>
      <w:r>
        <w:rPr>
          <w:rFonts w:ascii="Times New Roman"/>
          <w:b w:val="false"/>
          <w:i w:val="false"/>
          <w:color w:val="000000"/>
          <w:sz w:val="28"/>
        </w:rPr>
        <w:t>
      4) при отсутствии или смерти адресата;</w:t>
      </w:r>
    </w:p>
    <w:bookmarkEnd w:id="264"/>
    <w:bookmarkStart w:name="z385" w:id="265"/>
    <w:p>
      <w:pPr>
        <w:spacing w:after="0"/>
        <w:ind w:left="0"/>
        <w:jc w:val="both"/>
      </w:pPr>
      <w:r>
        <w:rPr>
          <w:rFonts w:ascii="Times New Roman"/>
          <w:b w:val="false"/>
          <w:i w:val="false"/>
          <w:color w:val="000000"/>
          <w:sz w:val="28"/>
        </w:rPr>
        <w:t>
      5) при невозможности прочтения адреса пользователя услуг оператора почты (смыт, оторван, загрязнен, стерт, поврежден), отсутствии или неправильном, неполном указании адресата, адреса;</w:t>
      </w:r>
    </w:p>
    <w:bookmarkEnd w:id="265"/>
    <w:bookmarkStart w:name="z386" w:id="266"/>
    <w:p>
      <w:pPr>
        <w:spacing w:after="0"/>
        <w:ind w:left="0"/>
        <w:jc w:val="both"/>
      </w:pPr>
      <w:r>
        <w:rPr>
          <w:rFonts w:ascii="Times New Roman"/>
          <w:b w:val="false"/>
          <w:i w:val="false"/>
          <w:color w:val="000000"/>
          <w:sz w:val="28"/>
        </w:rPr>
        <w:t>
      6) при отсутствии или неправильном указании адресата, абонирующего абонементный ящик;</w:t>
      </w:r>
    </w:p>
    <w:bookmarkEnd w:id="266"/>
    <w:bookmarkStart w:name="z387" w:id="267"/>
    <w:p>
      <w:pPr>
        <w:spacing w:after="0"/>
        <w:ind w:left="0"/>
        <w:jc w:val="both"/>
      </w:pPr>
      <w:r>
        <w:rPr>
          <w:rFonts w:ascii="Times New Roman"/>
          <w:b w:val="false"/>
          <w:i w:val="false"/>
          <w:color w:val="000000"/>
          <w:sz w:val="28"/>
        </w:rPr>
        <w:t>
      7) отсутствия беспрепятственного доступа к абонентским почтовым ящикам, абонентского почтового ящика или его неисправности.</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268"/>
    <w:p>
      <w:pPr>
        <w:spacing w:after="0"/>
        <w:ind w:left="0"/>
        <w:jc w:val="both"/>
      </w:pPr>
      <w:r>
        <w:rPr>
          <w:rFonts w:ascii="Times New Roman"/>
          <w:b w:val="false"/>
          <w:i w:val="false"/>
          <w:color w:val="000000"/>
          <w:sz w:val="28"/>
        </w:rPr>
        <w:t>
      126. При подаче заявления об изменении адреса, о досылке или возвращении почтового отправления или почтового перевода денег пользователь услуг оператора почты предъявляет подлинную квитанцию о приеме и один из документов, указанных в пункте 103 настоящих Правил, а на почтовые отправления, принятые по списку - данный список. При этом в заявлении указываются сведения о предъявленном документе.</w:t>
      </w:r>
    </w:p>
    <w:bookmarkEnd w:id="268"/>
    <w:p>
      <w:pPr>
        <w:spacing w:after="0"/>
        <w:ind w:left="0"/>
        <w:jc w:val="both"/>
      </w:pPr>
      <w:r>
        <w:rPr>
          <w:rFonts w:ascii="Times New Roman"/>
          <w:b w:val="false"/>
          <w:i w:val="false"/>
          <w:color w:val="000000"/>
          <w:sz w:val="28"/>
        </w:rPr>
        <w:t>
      Оператор почты по обращению адресата осуществляет переадресование (досыл) почтового отправления при условий, если почтовое отправление поступило по месту назначения или адресат предъявляет информацию (на бумажном носителе или в электронной форме) о поступлении на его имя почтового отправления.</w:t>
      </w:r>
    </w:p>
    <w:bookmarkStart w:name="z166" w:id="269"/>
    <w:p>
      <w:pPr>
        <w:spacing w:after="0"/>
        <w:ind w:left="0"/>
        <w:jc w:val="both"/>
      </w:pPr>
      <w:r>
        <w:rPr>
          <w:rFonts w:ascii="Times New Roman"/>
          <w:b w:val="false"/>
          <w:i w:val="false"/>
          <w:color w:val="000000"/>
          <w:sz w:val="28"/>
        </w:rPr>
        <w:t>
      127. За возвращение и отправление по новому адресу (досылке) регистрируемых почтовых отправлений взимается плата по утвержденным тарифам, действующим на момент возврата или досылки с отправителя или адресата. На основании специального указания в заявлении отправителя плата за досылку взымается с отправителя или адресата.</w:t>
      </w:r>
    </w:p>
    <w:bookmarkEnd w:id="269"/>
    <w:p>
      <w:pPr>
        <w:spacing w:after="0"/>
        <w:ind w:left="0"/>
        <w:jc w:val="both"/>
      </w:pPr>
      <w:r>
        <w:rPr>
          <w:rFonts w:ascii="Times New Roman"/>
          <w:b w:val="false"/>
          <w:i w:val="false"/>
          <w:color w:val="000000"/>
          <w:sz w:val="28"/>
        </w:rPr>
        <w:t>
      Оплата за возврат почтовых отправлений по причине невозможности прочтения адреса получателя не по вине отправителя (смыт, оторван), не взимается.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127 -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270"/>
    <w:p>
      <w:pPr>
        <w:spacing w:after="0"/>
        <w:ind w:left="0"/>
        <w:jc w:val="both"/>
      </w:pPr>
      <w:r>
        <w:rPr>
          <w:rFonts w:ascii="Times New Roman"/>
          <w:b w:val="false"/>
          <w:i w:val="false"/>
          <w:color w:val="000000"/>
          <w:sz w:val="28"/>
        </w:rPr>
        <w:t>
      127-1. Нерегистрируемые письма и бандероли до момента отправки их по назначению возвращаются отправителям по их письменным заявлениям, при этом плата за возврат не взимается, и сумма, оплаченная государственными знаками почтовой оплаты, не возвращается.</w:t>
      </w:r>
    </w:p>
    <w:bookmarkEnd w:id="270"/>
    <w:p>
      <w:pPr>
        <w:spacing w:after="0"/>
        <w:ind w:left="0"/>
        <w:jc w:val="both"/>
      </w:pPr>
      <w:r>
        <w:rPr>
          <w:rFonts w:ascii="Times New Roman"/>
          <w:b w:val="false"/>
          <w:i w:val="false"/>
          <w:color w:val="000000"/>
          <w:sz w:val="28"/>
        </w:rPr>
        <w:t>
      Отправитель по письменному заявлению получает обратно регистрируемое почтовое отправление, не отправленное по назначению с производственного объекта приема отправления, возвратив оператору почты подлинную квитанцию (при партионных отправлениях - и список).</w:t>
      </w:r>
    </w:p>
    <w:p>
      <w:pPr>
        <w:spacing w:after="0"/>
        <w:ind w:left="0"/>
        <w:jc w:val="both"/>
      </w:pPr>
      <w:r>
        <w:rPr>
          <w:rFonts w:ascii="Times New Roman"/>
          <w:b w:val="false"/>
          <w:i w:val="false"/>
          <w:color w:val="000000"/>
          <w:sz w:val="28"/>
        </w:rPr>
        <w:t>
      Отправителю возвращается полученная оплата, кроме внесенной государственными знаками почтовой оплаты, и платы за оказанные дополнительные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127-1 в соответствии с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271"/>
    <w:p>
      <w:pPr>
        <w:spacing w:after="0"/>
        <w:ind w:left="0"/>
        <w:jc w:val="both"/>
      </w:pPr>
      <w:r>
        <w:rPr>
          <w:rFonts w:ascii="Times New Roman"/>
          <w:b w:val="false"/>
          <w:i w:val="false"/>
          <w:color w:val="000000"/>
          <w:sz w:val="28"/>
        </w:rPr>
        <w:t>
      128. Неоплаченные почтовые переводы денег возвращаются юридическим лицам путем перечисления на расчетные счета, физическим лицам - выплачивается наличными или перечислением (по заявлению) отправителю, взысканная плата за пересылку этих переводов, не возвращается.</w:t>
      </w:r>
    </w:p>
    <w:bookmarkEnd w:id="271"/>
    <w:bookmarkStart w:name="z168" w:id="272"/>
    <w:p>
      <w:pPr>
        <w:spacing w:after="0"/>
        <w:ind w:left="0"/>
        <w:jc w:val="both"/>
      </w:pPr>
      <w:r>
        <w:rPr>
          <w:rFonts w:ascii="Times New Roman"/>
          <w:b w:val="false"/>
          <w:i w:val="false"/>
          <w:color w:val="000000"/>
          <w:sz w:val="28"/>
        </w:rPr>
        <w:t>
      129. Почтовое отправление передается в число нерозданных в следующих случаях:</w:t>
      </w:r>
    </w:p>
    <w:bookmarkEnd w:id="272"/>
    <w:p>
      <w:pPr>
        <w:spacing w:after="0"/>
        <w:ind w:left="0"/>
        <w:jc w:val="both"/>
      </w:pPr>
      <w:r>
        <w:rPr>
          <w:rFonts w:ascii="Times New Roman"/>
          <w:b w:val="false"/>
          <w:i w:val="false"/>
          <w:color w:val="000000"/>
          <w:sz w:val="28"/>
        </w:rPr>
        <w:t>
      1) отсутствие необходимых (или несоответствие существующим) адресных данных адресата и отправителя;</w:t>
      </w:r>
    </w:p>
    <w:p>
      <w:pPr>
        <w:spacing w:after="0"/>
        <w:ind w:left="0"/>
        <w:jc w:val="both"/>
      </w:pPr>
      <w:r>
        <w:rPr>
          <w:rFonts w:ascii="Times New Roman"/>
          <w:b w:val="false"/>
          <w:i w:val="false"/>
          <w:color w:val="000000"/>
          <w:sz w:val="28"/>
        </w:rPr>
        <w:t>
      2) отказ от получения почтового отправления адресатом и отправителем;</w:t>
      </w:r>
    </w:p>
    <w:p>
      <w:pPr>
        <w:spacing w:after="0"/>
        <w:ind w:left="0"/>
        <w:jc w:val="both"/>
      </w:pPr>
      <w:r>
        <w:rPr>
          <w:rFonts w:ascii="Times New Roman"/>
          <w:b w:val="false"/>
          <w:i w:val="false"/>
          <w:color w:val="000000"/>
          <w:sz w:val="28"/>
        </w:rPr>
        <w:t>
      3) по истечении установленного в пункте 124 настоящих Правил срока хранения и неявкой пользователя услуг оператора почты за получением возвращенного почтового отправления.</w:t>
      </w:r>
    </w:p>
    <w:bookmarkStart w:name="z169" w:id="273"/>
    <w:p>
      <w:pPr>
        <w:spacing w:after="0"/>
        <w:ind w:left="0"/>
        <w:jc w:val="both"/>
      </w:pPr>
      <w:r>
        <w:rPr>
          <w:rFonts w:ascii="Times New Roman"/>
          <w:b w:val="false"/>
          <w:i w:val="false"/>
          <w:color w:val="000000"/>
          <w:sz w:val="28"/>
        </w:rPr>
        <w:t>
      130. Вынутые из почтовых ящиков нерегистрируемые письма, почтовые карточки и бандероли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а также неврученные адресатам по причине отказа от получения доплатные почтовые отправления, передаются на временное хранение как нерозданные.</w:t>
      </w:r>
    </w:p>
    <w:bookmarkEnd w:id="273"/>
    <w:p>
      <w:pPr>
        <w:spacing w:after="0"/>
        <w:ind w:left="0"/>
        <w:jc w:val="both"/>
      </w:pPr>
      <w:r>
        <w:rPr>
          <w:rFonts w:ascii="Times New Roman"/>
          <w:b w:val="false"/>
          <w:i w:val="false"/>
          <w:color w:val="000000"/>
          <w:sz w:val="28"/>
        </w:rPr>
        <w:t>
      Вынутые из почтовых ящиков вместе с корреспонденцией документы (удостоверения, паспорта, военные билеты, свидетельства) передаются в соответствующие учреждения и организации.</w:t>
      </w:r>
    </w:p>
    <w:p>
      <w:pPr>
        <w:spacing w:after="0"/>
        <w:ind w:left="0"/>
        <w:jc w:val="both"/>
      </w:pPr>
      <w:r>
        <w:rPr>
          <w:rFonts w:ascii="Times New Roman"/>
          <w:b w:val="false"/>
          <w:i w:val="false"/>
          <w:color w:val="000000"/>
          <w:sz w:val="28"/>
        </w:rPr>
        <w:t>
      Невостребованные в течение одного года почтовые переводы хранятся у оператора почты и выплачиваются адресату или отправителю на основании их заявления после изучения причины их неоплаты в срок. При невостребовании после одного года сумма почтового перевода зачисляется в бюджет оператора почты, производственная документация по ним хранится в текущем архиве в течение трех лет. При обращении отправителя или адресата за получением невостребованного по истечении одного года почтового перевода, оператор почты после проведения идентификации отправителя или адресата почтового перевода принимает решение о выдаче или невыдачи перевода.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274"/>
    <w:p>
      <w:pPr>
        <w:spacing w:after="0"/>
        <w:ind w:left="0"/>
        <w:jc w:val="both"/>
      </w:pPr>
      <w:r>
        <w:rPr>
          <w:rFonts w:ascii="Times New Roman"/>
          <w:b w:val="false"/>
          <w:i w:val="false"/>
          <w:color w:val="000000"/>
          <w:sz w:val="28"/>
        </w:rPr>
        <w:t>
      131. Нерозданные почтовые отправления по мере поступления на временное хранение, но не реже одного раза в квартал, подлежат вскрытию в целях установления адресов пользователей услуг оператора почты, необходимых для доставки (вручения) их адресату или возврата отправителю.</w:t>
      </w:r>
    </w:p>
    <w:bookmarkEnd w:id="274"/>
    <w:p>
      <w:pPr>
        <w:spacing w:after="0"/>
        <w:ind w:left="0"/>
        <w:jc w:val="both"/>
      </w:pPr>
      <w:r>
        <w:rPr>
          <w:rFonts w:ascii="Times New Roman"/>
          <w:b w:val="false"/>
          <w:i w:val="false"/>
          <w:color w:val="000000"/>
          <w:sz w:val="28"/>
        </w:rPr>
        <w:t>
      Если в результате предварительного исследования установлено, что вложения нерозданных почтовых отправлений содержат предметы или вещества, которые при вскрытии почтовых отправлений представляют опасность для жизни и здоровья людей, то почтовые отправления изымаются и уничтожаются компетентными органами без вскрытия. Уничтожение таких почтовых отправлений производится с соблюдением необходимых мер безопасности.</w:t>
      </w:r>
    </w:p>
    <w:p>
      <w:pPr>
        <w:spacing w:after="0"/>
        <w:ind w:left="0"/>
        <w:jc w:val="both"/>
      </w:pPr>
      <w:r>
        <w:rPr>
          <w:rFonts w:ascii="Times New Roman"/>
          <w:b w:val="false"/>
          <w:i w:val="false"/>
          <w:color w:val="000000"/>
          <w:sz w:val="28"/>
        </w:rPr>
        <w:t>
      По факту вскрытия, изъятия или уничтожения без вскрытия нерозданных почтовых отправлений составляется акт, который подписывается руководителем (его заместителем) и работником производственного объекта оператора почты, а в необходимых случаях и представителем органов внутренних дел.</w:t>
      </w:r>
    </w:p>
    <w:p>
      <w:pPr>
        <w:spacing w:after="0"/>
        <w:ind w:left="0"/>
        <w:jc w:val="both"/>
      </w:pPr>
      <w:r>
        <w:rPr>
          <w:rFonts w:ascii="Times New Roman"/>
          <w:b w:val="false"/>
          <w:i w:val="false"/>
          <w:color w:val="000000"/>
          <w:sz w:val="28"/>
        </w:rPr>
        <w:t>
      Если при вскрытии регистрируемого почтового отправления из числа нерозданных удалось установить адреса пользователей услуг оператора почты, то оно вместе с одним экземпляром акта упаковывается в мешок и досылается адресату или возвращается отправителю, в таком же порядке досылаются обнаруженные денежные суммы (за вычетом платы за пересылку).</w:t>
      </w:r>
    </w:p>
    <w:p>
      <w:pPr>
        <w:spacing w:after="0"/>
        <w:ind w:left="0"/>
        <w:jc w:val="both"/>
      </w:pPr>
      <w:r>
        <w:rPr>
          <w:rFonts w:ascii="Times New Roman"/>
          <w:b w:val="false"/>
          <w:i w:val="false"/>
          <w:color w:val="000000"/>
          <w:sz w:val="28"/>
        </w:rPr>
        <w:t>
      За возвращение или пересылку по установленному адресу почтового отправления с пользователя услуг оператора почты взимается плата, размер которой определяется по тарифам, действующим на дату возврата (пересылки).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275"/>
    <w:p>
      <w:pPr>
        <w:spacing w:after="0"/>
        <w:ind w:left="0"/>
        <w:jc w:val="both"/>
      </w:pPr>
      <w:r>
        <w:rPr>
          <w:rFonts w:ascii="Times New Roman"/>
          <w:b w:val="false"/>
          <w:i w:val="false"/>
          <w:color w:val="000000"/>
          <w:sz w:val="28"/>
        </w:rPr>
        <w:t>
      132. Неврученные международные посылки по истечении срока их хранения возвращаются в производственные объекты, установленные для обработки международных почтовых отправлений (места международного почтового обмена), из которых они были получены, для дальнейшей обработки в соответствии с пунктом 131 настоящих Правил.</w:t>
      </w:r>
    </w:p>
    <w:bookmarkEnd w:id="275"/>
    <w:bookmarkStart w:name="z172" w:id="276"/>
    <w:p>
      <w:pPr>
        <w:spacing w:after="0"/>
        <w:ind w:left="0"/>
        <w:jc w:val="left"/>
      </w:pPr>
      <w:r>
        <w:rPr>
          <w:rFonts w:ascii="Times New Roman"/>
          <w:b/>
          <w:i w:val="false"/>
          <w:color w:val="000000"/>
        </w:rPr>
        <w:t xml:space="preserve"> Глава 9. Порядок проведения операционного дня</w:t>
      </w:r>
    </w:p>
    <w:bookmarkEnd w:id="276"/>
    <w:bookmarkStart w:name="z173" w:id="277"/>
    <w:p>
      <w:pPr>
        <w:spacing w:after="0"/>
        <w:ind w:left="0"/>
        <w:jc w:val="both"/>
      </w:pPr>
      <w:r>
        <w:rPr>
          <w:rFonts w:ascii="Times New Roman"/>
          <w:b w:val="false"/>
          <w:i w:val="false"/>
          <w:color w:val="000000"/>
          <w:sz w:val="28"/>
        </w:rPr>
        <w:t xml:space="preserve">
      133. Проведение операционного дня осуществляется через операционные окна, которые размещаются в производственных объектах оператора почты. </w:t>
      </w:r>
    </w:p>
    <w:bookmarkEnd w:id="277"/>
    <w:bookmarkStart w:name="z174" w:id="278"/>
    <w:p>
      <w:pPr>
        <w:spacing w:after="0"/>
        <w:ind w:left="0"/>
        <w:jc w:val="both"/>
      </w:pPr>
      <w:r>
        <w:rPr>
          <w:rFonts w:ascii="Times New Roman"/>
          <w:b w:val="false"/>
          <w:i w:val="false"/>
          <w:color w:val="000000"/>
          <w:sz w:val="28"/>
        </w:rPr>
        <w:t>
      134. Обслуживание пользователей услуг оператора почты производится в течение всего рабочего времени установленного оператором почты.</w:t>
      </w:r>
    </w:p>
    <w:bookmarkEnd w:id="278"/>
    <w:p>
      <w:pPr>
        <w:spacing w:after="0"/>
        <w:ind w:left="0"/>
        <w:jc w:val="both"/>
      </w:pPr>
      <w:r>
        <w:rPr>
          <w:rFonts w:ascii="Times New Roman"/>
          <w:b w:val="false"/>
          <w:i w:val="false"/>
          <w:color w:val="000000"/>
          <w:sz w:val="28"/>
        </w:rPr>
        <w:t>
      Порядок проведения операций работниками оператора почты осуществляются в соответствии с документами оператора почты.</w:t>
      </w:r>
    </w:p>
    <w:p>
      <w:pPr>
        <w:spacing w:after="0"/>
        <w:ind w:left="0"/>
        <w:jc w:val="both"/>
      </w:pPr>
      <w:r>
        <w:rPr>
          <w:rFonts w:ascii="Times New Roman"/>
          <w:b w:val="false"/>
          <w:i w:val="false"/>
          <w:color w:val="000000"/>
          <w:sz w:val="28"/>
        </w:rPr>
        <w:t>
      Перерыв в проведении операционного дня осуществляется согласно установленному режиму работы, а также при технических неполадках, сбоев или проведения планового, внепланового технического обслуживания в производственном объекте оператора почты.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279"/>
    <w:p>
      <w:pPr>
        <w:spacing w:after="0"/>
        <w:ind w:left="0"/>
        <w:jc w:val="both"/>
      </w:pPr>
      <w:r>
        <w:rPr>
          <w:rFonts w:ascii="Times New Roman"/>
          <w:b w:val="false"/>
          <w:i w:val="false"/>
          <w:color w:val="000000"/>
          <w:sz w:val="28"/>
        </w:rPr>
        <w:t xml:space="preserve">
      135. Окончание операционного дня осуществляется в установленное время на основании утвержденного режима рабочего времени производственного объекта. </w:t>
      </w:r>
    </w:p>
    <w:bookmarkEnd w:id="279"/>
    <w:bookmarkStart w:name="z176" w:id="280"/>
    <w:p>
      <w:pPr>
        <w:spacing w:after="0"/>
        <w:ind w:left="0"/>
        <w:jc w:val="both"/>
      </w:pPr>
      <w:r>
        <w:rPr>
          <w:rFonts w:ascii="Times New Roman"/>
          <w:b w:val="false"/>
          <w:i w:val="false"/>
          <w:color w:val="000000"/>
          <w:sz w:val="28"/>
        </w:rPr>
        <w:t xml:space="preserve">
      136. Производственная документация, связанная с оказанием услуг почтовой связи и информация о персональных данных пользователях услуг оператора почты (в бумажном или электронном виде) подлежит хранению оператором почты в течение трех лет с даты оказания услуг почтовой связи. </w:t>
      </w:r>
    </w:p>
    <w:bookmarkEnd w:id="280"/>
    <w:bookmarkStart w:name="z177" w:id="281"/>
    <w:p>
      <w:pPr>
        <w:spacing w:after="0"/>
        <w:ind w:left="0"/>
        <w:jc w:val="both"/>
      </w:pPr>
      <w:r>
        <w:rPr>
          <w:rFonts w:ascii="Times New Roman"/>
          <w:b w:val="false"/>
          <w:i w:val="false"/>
          <w:color w:val="000000"/>
          <w:sz w:val="28"/>
        </w:rPr>
        <w:t xml:space="preserve">
      137. Документы оператора почты устанавливающий порядок проведения операционного дня, а также проведения операций на рабочих местах работниками оператора почты утверждается исполнительным органом (единоличным, коллегиальным) оператора почты. </w:t>
      </w:r>
    </w:p>
    <w:bookmarkEnd w:id="281"/>
    <w:bookmarkStart w:name="z178" w:id="282"/>
    <w:p>
      <w:pPr>
        <w:spacing w:after="0"/>
        <w:ind w:left="0"/>
        <w:jc w:val="left"/>
      </w:pPr>
      <w:r>
        <w:rPr>
          <w:rFonts w:ascii="Times New Roman"/>
          <w:b/>
          <w:i w:val="false"/>
          <w:color w:val="000000"/>
        </w:rPr>
        <w:t xml:space="preserve"> Глава 10. Порядок задержки, осмотра и выемки почтовых</w:t>
      </w:r>
      <w:r>
        <w:br/>
      </w:r>
      <w:r>
        <w:rPr>
          <w:rFonts w:ascii="Times New Roman"/>
          <w:b/>
          <w:i w:val="false"/>
          <w:color w:val="000000"/>
        </w:rPr>
        <w:t>отправлений, а также перечень предметов и веществ, запрещенных</w:t>
      </w:r>
      <w:r>
        <w:br/>
      </w:r>
      <w:r>
        <w:rPr>
          <w:rFonts w:ascii="Times New Roman"/>
          <w:b/>
          <w:i w:val="false"/>
          <w:color w:val="000000"/>
        </w:rPr>
        <w:t>и ограниченных к пересылке по почтовым сетям</w:t>
      </w:r>
      <w:r>
        <w:br/>
      </w:r>
      <w:r>
        <w:rPr>
          <w:rFonts w:ascii="Times New Roman"/>
          <w:b/>
          <w:i w:val="false"/>
          <w:color w:val="000000"/>
        </w:rPr>
        <w:t>Параграф 1. Порядок задержки, осмотра и выемки почтовых</w:t>
      </w:r>
      <w:r>
        <w:br/>
      </w:r>
      <w:r>
        <w:rPr>
          <w:rFonts w:ascii="Times New Roman"/>
          <w:b/>
          <w:i w:val="false"/>
          <w:color w:val="000000"/>
        </w:rPr>
        <w:t>отправлений</w:t>
      </w:r>
    </w:p>
    <w:bookmarkEnd w:id="282"/>
    <w:bookmarkStart w:name="z180" w:id="283"/>
    <w:p>
      <w:pPr>
        <w:spacing w:after="0"/>
        <w:ind w:left="0"/>
        <w:jc w:val="both"/>
      </w:pPr>
      <w:r>
        <w:rPr>
          <w:rFonts w:ascii="Times New Roman"/>
          <w:b w:val="false"/>
          <w:i w:val="false"/>
          <w:color w:val="000000"/>
          <w:sz w:val="28"/>
        </w:rPr>
        <w:t>
      138. Задержка почтовых отправлений (арест) в необходимых случаях осуществляется в соответствии со статьей 246 Уголовно-процессуального кодекса Республики Казахстан по постановлению следователя, санкционированному судью. Постановление направляется руководителю производственного объекта оператора почты.</w:t>
      </w:r>
    </w:p>
    <w:bookmarkEnd w:id="283"/>
    <w:p>
      <w:pPr>
        <w:spacing w:after="0"/>
        <w:ind w:left="0"/>
        <w:jc w:val="both"/>
      </w:pPr>
      <w:r>
        <w:rPr>
          <w:rFonts w:ascii="Times New Roman"/>
          <w:b w:val="false"/>
          <w:i w:val="false"/>
          <w:color w:val="000000"/>
          <w:sz w:val="28"/>
        </w:rPr>
        <w:t>
      Вскрытие почтовых отправлений осуществляется представителями уполномоченных органов на месте обнаружения и в присутствии работников оператора почты.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 в редакции приказа Министра цифрового развития, инноваций и аэрокосмической промышленности РК от 26.09.2022 </w:t>
      </w:r>
      <w:r>
        <w:rPr>
          <w:rFonts w:ascii="Times New Roman"/>
          <w:b w:val="false"/>
          <w:i w:val="false"/>
          <w:color w:val="00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284"/>
    <w:p>
      <w:pPr>
        <w:spacing w:after="0"/>
        <w:ind w:left="0"/>
        <w:jc w:val="both"/>
      </w:pPr>
      <w:r>
        <w:rPr>
          <w:rFonts w:ascii="Times New Roman"/>
          <w:b w:val="false"/>
          <w:i w:val="false"/>
          <w:color w:val="000000"/>
          <w:sz w:val="28"/>
        </w:rPr>
        <w:t>
      139. Оператор почты принимает меры по задержанию внутренних почтовых отправлений при возникновении обоснованного предположения (по органолептическим показателям) о наличии в них вложений, запрещенных к пересылке, в месте их обнаружения, а также после применения технических средств и оборудования. Временное хранение таких почтовых отправлений осуществляется в производственном объекте оператора почты с обеспечением общественной безопасности, сохранности и учета, исключается возможность доступа к ним посторонних лиц.</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285"/>
    <w:p>
      <w:pPr>
        <w:spacing w:after="0"/>
        <w:ind w:left="0"/>
        <w:jc w:val="both"/>
      </w:pPr>
      <w:r>
        <w:rPr>
          <w:rFonts w:ascii="Times New Roman"/>
          <w:b w:val="false"/>
          <w:i w:val="false"/>
          <w:color w:val="000000"/>
          <w:sz w:val="28"/>
        </w:rPr>
        <w:t xml:space="preserve">
      140. О факте обнаружения в почтовых отправлениях предметов, запрещенных к пересылке по почтовым сетям, и задержании этих почтовых отправлений оператор почты немедленно уведомляет </w:t>
      </w:r>
      <w:r>
        <w:rPr>
          <w:rFonts w:ascii="Times New Roman"/>
          <w:b w:val="false"/>
          <w:i w:val="false"/>
          <w:color w:val="000000"/>
          <w:sz w:val="28"/>
        </w:rPr>
        <w:t>правоохранительные</w:t>
      </w:r>
      <w:r>
        <w:rPr>
          <w:rFonts w:ascii="Times New Roman"/>
          <w:b w:val="false"/>
          <w:i w:val="false"/>
          <w:color w:val="000000"/>
          <w:sz w:val="28"/>
        </w:rPr>
        <w:t xml:space="preserve"> и специальные </w:t>
      </w:r>
      <w:r>
        <w:rPr>
          <w:rFonts w:ascii="Times New Roman"/>
          <w:b w:val="false"/>
          <w:i w:val="false"/>
          <w:color w:val="000000"/>
          <w:sz w:val="28"/>
        </w:rPr>
        <w:t>государственные органы</w:t>
      </w:r>
      <w:r>
        <w:rPr>
          <w:rFonts w:ascii="Times New Roman"/>
          <w:b w:val="false"/>
          <w:i w:val="false"/>
          <w:color w:val="000000"/>
          <w:sz w:val="28"/>
        </w:rPr>
        <w:t>.</w:t>
      </w:r>
    </w:p>
    <w:bookmarkEnd w:id="285"/>
    <w:p>
      <w:pPr>
        <w:spacing w:after="0"/>
        <w:ind w:left="0"/>
        <w:jc w:val="both"/>
      </w:pPr>
      <w:r>
        <w:rPr>
          <w:rFonts w:ascii="Times New Roman"/>
          <w:b w:val="false"/>
          <w:i w:val="false"/>
          <w:color w:val="000000"/>
          <w:sz w:val="28"/>
        </w:rPr>
        <w:t>
      Сотрудники указанных органов в присутствии руководителя производственного объекта оператора почты производят изъятие запрещенных предметов и веществ с составлением соответствующего акта в трех экземплярах, один экземпляр направляется отправителю, второй экземпляр предоставляется органу, осуществившим изъятие и третий экземпляр приобщается к производственным документам оператора почты.</w:t>
      </w:r>
    </w:p>
    <w:bookmarkStart w:name="z183" w:id="286"/>
    <w:p>
      <w:pPr>
        <w:spacing w:after="0"/>
        <w:ind w:left="0"/>
        <w:jc w:val="both"/>
      </w:pPr>
      <w:r>
        <w:rPr>
          <w:rFonts w:ascii="Times New Roman"/>
          <w:b w:val="false"/>
          <w:i w:val="false"/>
          <w:color w:val="000000"/>
          <w:sz w:val="28"/>
        </w:rPr>
        <w:t xml:space="preserve">
      141. Обнаруженные в почтовых отправлениях ядовитые животные и растения передаются по принадлежности в уполномоченные государственные органы, определенные в соответствии с </w:t>
      </w:r>
      <w:r>
        <w:rPr>
          <w:rFonts w:ascii="Times New Roman"/>
          <w:b w:val="false"/>
          <w:i w:val="false"/>
          <w:color w:val="000000"/>
          <w:sz w:val="28"/>
        </w:rPr>
        <w:t>подпунктом 89)</w:t>
      </w:r>
      <w:r>
        <w:rPr>
          <w:rFonts w:ascii="Times New Roman"/>
          <w:b w:val="false"/>
          <w:i w:val="false"/>
          <w:color w:val="000000"/>
          <w:sz w:val="28"/>
        </w:rPr>
        <w:t xml:space="preserve"> пункта 1 статьи 1 Кодекса Республики Казахстан "О здоровье народа и системе здравоохранения" и </w:t>
      </w:r>
      <w:r>
        <w:rPr>
          <w:rFonts w:ascii="Times New Roman"/>
          <w:b w:val="false"/>
          <w:i w:val="false"/>
          <w:color w:val="000000"/>
          <w:sz w:val="28"/>
        </w:rPr>
        <w:t>подпунктом 21)</w:t>
      </w:r>
      <w:r>
        <w:rPr>
          <w:rFonts w:ascii="Times New Roman"/>
          <w:b w:val="false"/>
          <w:i w:val="false"/>
          <w:color w:val="000000"/>
          <w:sz w:val="28"/>
        </w:rPr>
        <w:t xml:space="preserve"> статьи 1 Закона Республики Казахстан "О ветеринарии".</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287"/>
    <w:p>
      <w:pPr>
        <w:spacing w:after="0"/>
        <w:ind w:left="0"/>
        <w:jc w:val="both"/>
      </w:pPr>
      <w:r>
        <w:rPr>
          <w:rFonts w:ascii="Times New Roman"/>
          <w:b w:val="false"/>
          <w:i w:val="false"/>
          <w:color w:val="000000"/>
          <w:sz w:val="28"/>
        </w:rPr>
        <w:t>
      142. Обнаруженная в почтовых отправлениях национальная валюта Республики Казахстан возвращается отправителю или досылается адресату почтовым переводом денег, при этом из обнаруженной суммы взыскивается сумма в размере утвержденного тарифа за почтовый перевод денег.</w:t>
      </w:r>
    </w:p>
    <w:bookmarkEnd w:id="287"/>
    <w:p>
      <w:pPr>
        <w:spacing w:after="0"/>
        <w:ind w:left="0"/>
        <w:jc w:val="both"/>
      </w:pPr>
      <w:r>
        <w:rPr>
          <w:rFonts w:ascii="Times New Roman"/>
          <w:b w:val="false"/>
          <w:i w:val="false"/>
          <w:color w:val="000000"/>
          <w:sz w:val="28"/>
        </w:rPr>
        <w:t>
      Иностранная валюта, изъятая из почтовых отправлений, конвертируется по рыночному курсу на день конвертации в национальную валюту Республики Казахстан и пересылается отправителю или адресату почтовым переводом денег за вычетом суммы в размере утвержденного тарифа за почтовый перевод денег.</w:t>
      </w:r>
    </w:p>
    <w:bookmarkStart w:name="z185" w:id="288"/>
    <w:p>
      <w:pPr>
        <w:spacing w:after="0"/>
        <w:ind w:left="0"/>
        <w:jc w:val="both"/>
      </w:pPr>
      <w:r>
        <w:rPr>
          <w:rFonts w:ascii="Times New Roman"/>
          <w:b w:val="false"/>
          <w:i w:val="false"/>
          <w:color w:val="000000"/>
          <w:sz w:val="28"/>
        </w:rPr>
        <w:t>
      143. Об изъятии предметов, запрещенных к пересылке по почтовым сетям, оператор почты в срок десять календарных дней сообщает в письменной либо в электронной форме отправителю почтового отправления, если по факту обнаружения указанных предметов правоохранительными и специальными государственными органами было принято решение об информировании об этом отправителя.</w:t>
      </w:r>
    </w:p>
    <w:bookmarkEnd w:id="288"/>
    <w:p>
      <w:pPr>
        <w:spacing w:after="0"/>
        <w:ind w:left="0"/>
        <w:jc w:val="both"/>
      </w:pPr>
      <w:r>
        <w:rPr>
          <w:rFonts w:ascii="Times New Roman"/>
          <w:b w:val="false"/>
          <w:i w:val="false"/>
          <w:color w:val="000000"/>
          <w:sz w:val="28"/>
        </w:rPr>
        <w:t>
      О факте обнаружения в международных почтовых отправлениях предметов, запрещенных к пересылке по почтовым сетям, оператор почты немедленно ставит в известность органы государственных доходов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289"/>
    <w:p>
      <w:pPr>
        <w:spacing w:after="0"/>
        <w:ind w:left="0"/>
        <w:jc w:val="left"/>
      </w:pPr>
      <w:r>
        <w:rPr>
          <w:rFonts w:ascii="Times New Roman"/>
          <w:b/>
          <w:i w:val="false"/>
          <w:color w:val="000000"/>
        </w:rPr>
        <w:t xml:space="preserve"> Параграф 2. Предметы и вещества, запрещенные к пересылке во</w:t>
      </w:r>
      <w:r>
        <w:br/>
      </w:r>
      <w:r>
        <w:rPr>
          <w:rFonts w:ascii="Times New Roman"/>
          <w:b/>
          <w:i w:val="false"/>
          <w:color w:val="000000"/>
        </w:rPr>
        <w:t>внутренних почтовых отправлениях</w:t>
      </w:r>
    </w:p>
    <w:bookmarkEnd w:id="289"/>
    <w:bookmarkStart w:name="z187" w:id="290"/>
    <w:p>
      <w:pPr>
        <w:spacing w:after="0"/>
        <w:ind w:left="0"/>
        <w:jc w:val="both"/>
      </w:pPr>
      <w:r>
        <w:rPr>
          <w:rFonts w:ascii="Times New Roman"/>
          <w:b w:val="false"/>
          <w:i w:val="false"/>
          <w:color w:val="000000"/>
          <w:sz w:val="28"/>
        </w:rPr>
        <w:t>
      144. Во внутренних почтовых отправлениях не пересылаются следующие предметы и вещества:</w:t>
      </w:r>
    </w:p>
    <w:bookmarkEnd w:id="290"/>
    <w:bookmarkStart w:name="z390" w:id="291"/>
    <w:p>
      <w:pPr>
        <w:spacing w:after="0"/>
        <w:ind w:left="0"/>
        <w:jc w:val="both"/>
      </w:pPr>
      <w:r>
        <w:rPr>
          <w:rFonts w:ascii="Times New Roman"/>
          <w:b w:val="false"/>
          <w:i w:val="false"/>
          <w:color w:val="000000"/>
          <w:sz w:val="28"/>
        </w:rPr>
        <w:t>
      1) оружие (их основные (составные) части) и патроны к нему за исключением службы специальной почтовой связи, боевое ручное стрелковое, гражданское и служебное оружие, боеприпасы, луки и арбалеты спортивные, оружие предназначенное для подачи световых, дымовых и звуковых сигналов, электрическое оружие, электрошоковые устройства и искровые разрядники, холодное клинковое оружие, кистени, кастеты, сурикены, бумеранги и приспособленные предметы ударно-дробящего, метательного, колюще-режущего действия за исключением спортивных снарядов, специальные технические средства двойного применения и комплектующие для них;</w:t>
      </w:r>
    </w:p>
    <w:bookmarkEnd w:id="291"/>
    <w:bookmarkStart w:name="z391" w:id="292"/>
    <w:p>
      <w:pPr>
        <w:spacing w:after="0"/>
        <w:ind w:left="0"/>
        <w:jc w:val="both"/>
      </w:pPr>
      <w:r>
        <w:rPr>
          <w:rFonts w:ascii="Times New Roman"/>
          <w:b w:val="false"/>
          <w:i w:val="false"/>
          <w:color w:val="000000"/>
          <w:sz w:val="28"/>
        </w:rPr>
        <w:t>
      2) наркотические средства, психотропные вещества, прекурсоры и их аналоги;</w:t>
      </w:r>
    </w:p>
    <w:bookmarkEnd w:id="292"/>
    <w:bookmarkStart w:name="z392" w:id="293"/>
    <w:p>
      <w:pPr>
        <w:spacing w:after="0"/>
        <w:ind w:left="0"/>
        <w:jc w:val="both"/>
      </w:pPr>
      <w:r>
        <w:rPr>
          <w:rFonts w:ascii="Times New Roman"/>
          <w:b w:val="false"/>
          <w:i w:val="false"/>
          <w:color w:val="000000"/>
          <w:sz w:val="28"/>
        </w:rPr>
        <w:t>
      3) ядерные материалы, радиоактивные, сильнодействующие вещества, едкие и коррозирующие вещества, взрывчатые предметы и вещества, легковоспламеняющиеся жидкости и вещества, взрывные устройства, пиротехнические вещества и изделия с их применением;</w:t>
      </w:r>
    </w:p>
    <w:bookmarkEnd w:id="293"/>
    <w:bookmarkStart w:name="z393" w:id="294"/>
    <w:p>
      <w:pPr>
        <w:spacing w:after="0"/>
        <w:ind w:left="0"/>
        <w:jc w:val="both"/>
      </w:pPr>
      <w:r>
        <w:rPr>
          <w:rFonts w:ascii="Times New Roman"/>
          <w:b w:val="false"/>
          <w:i w:val="false"/>
          <w:color w:val="000000"/>
          <w:sz w:val="28"/>
        </w:rPr>
        <w:t>
      4) яды, ядовитые животные, ядовитые вещества, ядовитые растения и семена ядовитых растений;</w:t>
      </w:r>
    </w:p>
    <w:bookmarkEnd w:id="294"/>
    <w:bookmarkStart w:name="z394" w:id="295"/>
    <w:p>
      <w:pPr>
        <w:spacing w:after="0"/>
        <w:ind w:left="0"/>
        <w:jc w:val="both"/>
      </w:pPr>
      <w:r>
        <w:rPr>
          <w:rFonts w:ascii="Times New Roman"/>
          <w:b w:val="false"/>
          <w:i w:val="false"/>
          <w:color w:val="000000"/>
          <w:sz w:val="28"/>
        </w:rPr>
        <w:t>
      5) в нерегистрируемых почтовых отправлениях - денежные знаки (банкноты и монеты) национальной валюты Республики Казахстан и иностранной валюты;</w:t>
      </w:r>
    </w:p>
    <w:bookmarkEnd w:id="295"/>
    <w:bookmarkStart w:name="z395" w:id="296"/>
    <w:p>
      <w:pPr>
        <w:spacing w:after="0"/>
        <w:ind w:left="0"/>
        <w:jc w:val="both"/>
      </w:pPr>
      <w:r>
        <w:rPr>
          <w:rFonts w:ascii="Times New Roman"/>
          <w:b w:val="false"/>
          <w:i w:val="false"/>
          <w:color w:val="000000"/>
          <w:sz w:val="28"/>
        </w:rPr>
        <w:t>
      6) печатные издания, изобразительные материалы, кино-, фото-, аудио-, и видеоматериалы, содержащие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насилия и порнографии;</w:t>
      </w:r>
    </w:p>
    <w:bookmarkEnd w:id="296"/>
    <w:bookmarkStart w:name="z396" w:id="297"/>
    <w:p>
      <w:pPr>
        <w:spacing w:after="0"/>
        <w:ind w:left="0"/>
        <w:jc w:val="both"/>
      </w:pPr>
      <w:r>
        <w:rPr>
          <w:rFonts w:ascii="Times New Roman"/>
          <w:b w:val="false"/>
          <w:i w:val="false"/>
          <w:color w:val="000000"/>
          <w:sz w:val="28"/>
        </w:rPr>
        <w:t>
      7) скоропортящиеся продукты питания;</w:t>
      </w:r>
    </w:p>
    <w:bookmarkEnd w:id="297"/>
    <w:bookmarkStart w:name="z397" w:id="298"/>
    <w:p>
      <w:pPr>
        <w:spacing w:after="0"/>
        <w:ind w:left="0"/>
        <w:jc w:val="both"/>
      </w:pPr>
      <w:r>
        <w:rPr>
          <w:rFonts w:ascii="Times New Roman"/>
          <w:b w:val="false"/>
          <w:i w:val="false"/>
          <w:color w:val="000000"/>
          <w:sz w:val="28"/>
        </w:rPr>
        <w:t>
      8) неупакованные надлежащим образом хозяйственные, бытовые вещества в жидком и сыпучем виде, хозяйственные, бытовые предметы, изделия с острыми и режущими краями, стекло и стеклянные предметы и изделия, которые несут опасность нанести вред работникам и имуществу оператора почты при их пересылке.</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Исключен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299"/>
    <w:p>
      <w:pPr>
        <w:spacing w:after="0"/>
        <w:ind w:left="0"/>
        <w:jc w:val="both"/>
      </w:pPr>
      <w:r>
        <w:rPr>
          <w:rFonts w:ascii="Times New Roman"/>
          <w:b w:val="false"/>
          <w:i w:val="false"/>
          <w:color w:val="000000"/>
          <w:sz w:val="28"/>
        </w:rPr>
        <w:t>
      146. Во внутренних бандеролях, письмах с объявленной ценностью и в посылках не пересылаются оформленные почтовые отправления с указанием адресов и лиц, которые не являются отправителем и адресатом. В посылках не пересылаются периодические печатные издания.</w:t>
      </w:r>
    </w:p>
    <w:bookmarkEnd w:id="299"/>
    <w:p>
      <w:pPr>
        <w:spacing w:after="0"/>
        <w:ind w:left="0"/>
        <w:jc w:val="both"/>
      </w:pPr>
      <w:r>
        <w:rPr>
          <w:rFonts w:ascii="Times New Roman"/>
          <w:b w:val="false"/>
          <w:i w:val="false"/>
          <w:color w:val="000000"/>
          <w:sz w:val="28"/>
        </w:rPr>
        <w:t>
      Во всех видах внутренних почтовых отправлений оператором почты не пересылаются вложения в виде оформленных почтовых отправлений, в том числе сгруппированных от одного отправителя в адрес разных получателей.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300"/>
    <w:p>
      <w:pPr>
        <w:spacing w:after="0"/>
        <w:ind w:left="0"/>
        <w:jc w:val="left"/>
      </w:pPr>
      <w:r>
        <w:rPr>
          <w:rFonts w:ascii="Times New Roman"/>
          <w:b/>
          <w:i w:val="false"/>
          <w:color w:val="000000"/>
        </w:rPr>
        <w:t xml:space="preserve"> Параграф 3. Предметы и вещества, запрещенные к пересылке</w:t>
      </w:r>
      <w:r>
        <w:br/>
      </w:r>
      <w:r>
        <w:rPr>
          <w:rFonts w:ascii="Times New Roman"/>
          <w:b/>
          <w:i w:val="false"/>
          <w:color w:val="000000"/>
        </w:rPr>
        <w:t>в международных почтовых отправлениях</w:t>
      </w:r>
    </w:p>
    <w:bookmarkEnd w:id="300"/>
    <w:bookmarkStart w:name="z191" w:id="301"/>
    <w:p>
      <w:pPr>
        <w:spacing w:after="0"/>
        <w:ind w:left="0"/>
        <w:jc w:val="both"/>
      </w:pPr>
      <w:r>
        <w:rPr>
          <w:rFonts w:ascii="Times New Roman"/>
          <w:b w:val="false"/>
          <w:i w:val="false"/>
          <w:color w:val="000000"/>
          <w:sz w:val="28"/>
        </w:rPr>
        <w:t>
      147. В международных почтовых отправлениях не пересылаются следующие предметы и вещества:</w:t>
      </w:r>
    </w:p>
    <w:bookmarkEnd w:id="301"/>
    <w:bookmarkStart w:name="z399" w:id="302"/>
    <w:p>
      <w:pPr>
        <w:spacing w:after="0"/>
        <w:ind w:left="0"/>
        <w:jc w:val="both"/>
      </w:pPr>
      <w:r>
        <w:rPr>
          <w:rFonts w:ascii="Times New Roman"/>
          <w:b w:val="false"/>
          <w:i w:val="false"/>
          <w:color w:val="000000"/>
          <w:sz w:val="28"/>
        </w:rPr>
        <w:t>
      1) оружие (их основные (составные) части) и патроны к нему за исключением службы специальной почтовой связи, боевое ручное стрелковое, гражданское и служебное оружие, боеприпасы, луки и арбалеты спортивные, оружие, предназначенное для подачи световых, дымовых и звуковых сигналов, электрическое оружие, электрошоковые устройства и искровые разрядники, холодное клинковое оружие, кистени, кастеты, сурикены, бумеранги и приспособленные предметы ударно-дробящего, метательного, колюще-режущего действия за исключением спортивных снарядов, специальные технические средства двойного применения и комплектующие для них;</w:t>
      </w:r>
    </w:p>
    <w:bookmarkEnd w:id="302"/>
    <w:bookmarkStart w:name="z400" w:id="303"/>
    <w:p>
      <w:pPr>
        <w:spacing w:after="0"/>
        <w:ind w:left="0"/>
        <w:jc w:val="both"/>
      </w:pPr>
      <w:r>
        <w:rPr>
          <w:rFonts w:ascii="Times New Roman"/>
          <w:b w:val="false"/>
          <w:i w:val="false"/>
          <w:color w:val="000000"/>
          <w:sz w:val="28"/>
        </w:rPr>
        <w:t>
      2) наркотические средства, психотропные вещества и прекурсоры;</w:t>
      </w:r>
    </w:p>
    <w:bookmarkEnd w:id="303"/>
    <w:bookmarkStart w:name="z401" w:id="304"/>
    <w:p>
      <w:pPr>
        <w:spacing w:after="0"/>
        <w:ind w:left="0"/>
        <w:jc w:val="both"/>
      </w:pPr>
      <w:r>
        <w:rPr>
          <w:rFonts w:ascii="Times New Roman"/>
          <w:b w:val="false"/>
          <w:i w:val="false"/>
          <w:color w:val="000000"/>
          <w:sz w:val="28"/>
        </w:rPr>
        <w:t>
      3) ядерные материалы, радиоактивные, сильнодействующие вещества, едкие и коррозирующие вещества, взрывчатые предметы и вещества, легковоспламеняющиеся жидкости и вещества, взрывные устройства, пиротехнические вещества и изделия с их применением;</w:t>
      </w:r>
    </w:p>
    <w:bookmarkEnd w:id="304"/>
    <w:bookmarkStart w:name="z402" w:id="305"/>
    <w:p>
      <w:pPr>
        <w:spacing w:after="0"/>
        <w:ind w:left="0"/>
        <w:jc w:val="both"/>
      </w:pPr>
      <w:r>
        <w:rPr>
          <w:rFonts w:ascii="Times New Roman"/>
          <w:b w:val="false"/>
          <w:i w:val="false"/>
          <w:color w:val="000000"/>
          <w:sz w:val="28"/>
        </w:rPr>
        <w:t>
      4) яды, ядовитые животные, ядовитые вещества, ядовитые растения и семена ядовитых растений;</w:t>
      </w:r>
    </w:p>
    <w:bookmarkEnd w:id="305"/>
    <w:bookmarkStart w:name="z403" w:id="306"/>
    <w:p>
      <w:pPr>
        <w:spacing w:after="0"/>
        <w:ind w:left="0"/>
        <w:jc w:val="both"/>
      </w:pPr>
      <w:r>
        <w:rPr>
          <w:rFonts w:ascii="Times New Roman"/>
          <w:b w:val="false"/>
          <w:i w:val="false"/>
          <w:color w:val="000000"/>
          <w:sz w:val="28"/>
        </w:rPr>
        <w:t>
      5) в нерегистрируемых почтовых отправлениях - денежные знаки (банкноты и монеты) национальной валюты Республики Казахстан и иностранной валюты;</w:t>
      </w:r>
    </w:p>
    <w:bookmarkEnd w:id="306"/>
    <w:bookmarkStart w:name="z404" w:id="307"/>
    <w:p>
      <w:pPr>
        <w:spacing w:after="0"/>
        <w:ind w:left="0"/>
        <w:jc w:val="both"/>
      </w:pPr>
      <w:r>
        <w:rPr>
          <w:rFonts w:ascii="Times New Roman"/>
          <w:b w:val="false"/>
          <w:i w:val="false"/>
          <w:color w:val="000000"/>
          <w:sz w:val="28"/>
        </w:rPr>
        <w:t>
      6) рога, копыта, панты маралов, сайгаков, пятнистых оленей, а также шкуры пятнистого оленя (при перемещении за пределы Республики Казахстан), дериваты животных и растения, занесенные в Красную книгу Республики Казахстан;</w:t>
      </w:r>
    </w:p>
    <w:bookmarkEnd w:id="307"/>
    <w:bookmarkStart w:name="z405" w:id="308"/>
    <w:p>
      <w:pPr>
        <w:spacing w:after="0"/>
        <w:ind w:left="0"/>
        <w:jc w:val="both"/>
      </w:pPr>
      <w:r>
        <w:rPr>
          <w:rFonts w:ascii="Times New Roman"/>
          <w:b w:val="false"/>
          <w:i w:val="false"/>
          <w:color w:val="000000"/>
          <w:sz w:val="28"/>
        </w:rPr>
        <w:t>
      7) печатные издания, изобразительные материалы, кино-, фото-, аудио-, и видеоматериалы, содержащие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насилия и порнографии;</w:t>
      </w:r>
    </w:p>
    <w:bookmarkEnd w:id="308"/>
    <w:bookmarkStart w:name="z406" w:id="309"/>
    <w:p>
      <w:pPr>
        <w:spacing w:after="0"/>
        <w:ind w:left="0"/>
        <w:jc w:val="both"/>
      </w:pPr>
      <w:r>
        <w:rPr>
          <w:rFonts w:ascii="Times New Roman"/>
          <w:b w:val="false"/>
          <w:i w:val="false"/>
          <w:color w:val="000000"/>
          <w:sz w:val="28"/>
        </w:rPr>
        <w:t>
      8) живых животных, кроме пчел согласно ветеринарной справке (для внутренних почтовых отправлений) или ветеринарному сертификату (для международных почтовых отправлений), пиявок и шелковичных червей, паразитов и истребителей вредных насекомых , предназначенных для исследования этих насекомых и обмениваемых между официально признанными учреждениями;</w:t>
      </w:r>
    </w:p>
    <w:bookmarkEnd w:id="309"/>
    <w:bookmarkStart w:name="z407" w:id="310"/>
    <w:p>
      <w:pPr>
        <w:spacing w:after="0"/>
        <w:ind w:left="0"/>
        <w:jc w:val="both"/>
      </w:pPr>
      <w:r>
        <w:rPr>
          <w:rFonts w:ascii="Times New Roman"/>
          <w:b w:val="false"/>
          <w:i w:val="false"/>
          <w:color w:val="000000"/>
          <w:sz w:val="28"/>
        </w:rPr>
        <w:t>
      9) неупакованные надлежащим образом хозяйственные, бытовые вещества в жидком и сыпучем виде, хозяйственные, бытовые предметы, изделия с острыми и режущими краями, стекло и стеклянные предметы и изделия, которые несут опасность нанести вред работникам и имуществу оператора почты при их пересылке;</w:t>
      </w:r>
    </w:p>
    <w:bookmarkEnd w:id="310"/>
    <w:bookmarkStart w:name="z408" w:id="311"/>
    <w:p>
      <w:pPr>
        <w:spacing w:after="0"/>
        <w:ind w:left="0"/>
        <w:jc w:val="both"/>
      </w:pPr>
      <w:r>
        <w:rPr>
          <w:rFonts w:ascii="Times New Roman"/>
          <w:b w:val="false"/>
          <w:i w:val="false"/>
          <w:color w:val="000000"/>
          <w:sz w:val="28"/>
        </w:rPr>
        <w:t>
      10) скоропортящиеся продукты питания;</w:t>
      </w:r>
    </w:p>
    <w:bookmarkEnd w:id="311"/>
    <w:bookmarkStart w:name="z409" w:id="312"/>
    <w:p>
      <w:pPr>
        <w:spacing w:after="0"/>
        <w:ind w:left="0"/>
        <w:jc w:val="both"/>
      </w:pPr>
      <w:r>
        <w:rPr>
          <w:rFonts w:ascii="Times New Roman"/>
          <w:b w:val="false"/>
          <w:i w:val="false"/>
          <w:color w:val="000000"/>
          <w:sz w:val="28"/>
        </w:rPr>
        <w:t>
      11) банковские билеты, кредитные билеты или какие-либо ценности на предъявителя, дорожные чеки, драгоценные металлы и камни, а также изделия из них;</w:t>
      </w:r>
    </w:p>
    <w:bookmarkEnd w:id="312"/>
    <w:bookmarkStart w:name="z410" w:id="313"/>
    <w:p>
      <w:pPr>
        <w:spacing w:after="0"/>
        <w:ind w:left="0"/>
        <w:jc w:val="both"/>
      </w:pPr>
      <w:r>
        <w:rPr>
          <w:rFonts w:ascii="Times New Roman"/>
          <w:b w:val="false"/>
          <w:i w:val="false"/>
          <w:color w:val="000000"/>
          <w:sz w:val="28"/>
        </w:rPr>
        <w:t>
      12) предметы, ввоз или обращение которых запрещаются в стране назначения;</w:t>
      </w:r>
    </w:p>
    <w:bookmarkEnd w:id="313"/>
    <w:bookmarkStart w:name="z411" w:id="314"/>
    <w:p>
      <w:pPr>
        <w:spacing w:after="0"/>
        <w:ind w:left="0"/>
        <w:jc w:val="both"/>
      </w:pPr>
      <w:r>
        <w:rPr>
          <w:rFonts w:ascii="Times New Roman"/>
          <w:b w:val="false"/>
          <w:i w:val="false"/>
          <w:color w:val="000000"/>
          <w:sz w:val="28"/>
        </w:rPr>
        <w:t xml:space="preserve">
      13) документы Национального архивного фонда, находящихся в государственной собственности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26 Закона Республики Казахстан "О Национальном архивном фонде и архивах.</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315"/>
    <w:p>
      <w:pPr>
        <w:spacing w:after="0"/>
        <w:ind w:left="0"/>
        <w:jc w:val="both"/>
      </w:pPr>
      <w:r>
        <w:rPr>
          <w:rFonts w:ascii="Times New Roman"/>
          <w:b w:val="false"/>
          <w:i w:val="false"/>
          <w:color w:val="000000"/>
          <w:sz w:val="28"/>
        </w:rPr>
        <w:t>
      148. В соответствии с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(г. Санкт-Петербург, 18 июня 2010 года) в пределах стран Евразийского экономического союза не пересылаются следующие предметы и вещества:</w:t>
      </w:r>
    </w:p>
    <w:bookmarkEnd w:id="315"/>
    <w:bookmarkStart w:name="z413" w:id="316"/>
    <w:p>
      <w:pPr>
        <w:spacing w:after="0"/>
        <w:ind w:left="0"/>
        <w:jc w:val="both"/>
      </w:pPr>
      <w:r>
        <w:rPr>
          <w:rFonts w:ascii="Times New Roman"/>
          <w:b w:val="false"/>
          <w:i w:val="false"/>
          <w:color w:val="000000"/>
          <w:sz w:val="28"/>
        </w:rPr>
        <w:t>
      1) любые виды оружия и патроны к ним, а также их составные части, ввоз, вывоз, транзит которых на (с) территорию Евразийского экономического союза запрещен или ограничен;</w:t>
      </w:r>
    </w:p>
    <w:bookmarkEnd w:id="316"/>
    <w:bookmarkStart w:name="z414" w:id="317"/>
    <w:p>
      <w:pPr>
        <w:spacing w:after="0"/>
        <w:ind w:left="0"/>
        <w:jc w:val="both"/>
      </w:pPr>
      <w:r>
        <w:rPr>
          <w:rFonts w:ascii="Times New Roman"/>
          <w:b w:val="false"/>
          <w:i w:val="false"/>
          <w:color w:val="000000"/>
          <w:sz w:val="28"/>
        </w:rPr>
        <w:t>
      2) взрывчатые вещества, взрывные устройства, средства взрывания;</w:t>
      </w:r>
    </w:p>
    <w:bookmarkEnd w:id="317"/>
    <w:bookmarkStart w:name="z415" w:id="318"/>
    <w:p>
      <w:pPr>
        <w:spacing w:after="0"/>
        <w:ind w:left="0"/>
        <w:jc w:val="both"/>
      </w:pPr>
      <w:r>
        <w:rPr>
          <w:rFonts w:ascii="Times New Roman"/>
          <w:b w:val="false"/>
          <w:i w:val="false"/>
          <w:color w:val="000000"/>
          <w:sz w:val="28"/>
        </w:rPr>
        <w:t>
      3) условно патогенные и патогенные организмы, биологический материал, возбудители инфекционных и паразитарных заболеваний;</w:t>
      </w:r>
    </w:p>
    <w:bookmarkEnd w:id="318"/>
    <w:bookmarkStart w:name="z416" w:id="319"/>
    <w:p>
      <w:pPr>
        <w:spacing w:after="0"/>
        <w:ind w:left="0"/>
        <w:jc w:val="both"/>
      </w:pPr>
      <w:r>
        <w:rPr>
          <w:rFonts w:ascii="Times New Roman"/>
          <w:b w:val="false"/>
          <w:i w:val="false"/>
          <w:color w:val="000000"/>
          <w:sz w:val="28"/>
        </w:rPr>
        <w:t>
      4) товары, подвергающиеся быстрой порче;</w:t>
      </w:r>
    </w:p>
    <w:bookmarkEnd w:id="319"/>
    <w:bookmarkStart w:name="z417" w:id="320"/>
    <w:p>
      <w:pPr>
        <w:spacing w:after="0"/>
        <w:ind w:left="0"/>
        <w:jc w:val="both"/>
      </w:pPr>
      <w:r>
        <w:rPr>
          <w:rFonts w:ascii="Times New Roman"/>
          <w:b w:val="false"/>
          <w:i w:val="false"/>
          <w:color w:val="000000"/>
          <w:sz w:val="28"/>
        </w:rPr>
        <w:t>
      5) алкогольная продукция и этиловый спирт, пиво;</w:t>
      </w:r>
    </w:p>
    <w:bookmarkEnd w:id="320"/>
    <w:bookmarkStart w:name="z418" w:id="321"/>
    <w:p>
      <w:pPr>
        <w:spacing w:after="0"/>
        <w:ind w:left="0"/>
        <w:jc w:val="both"/>
      </w:pPr>
      <w:r>
        <w:rPr>
          <w:rFonts w:ascii="Times New Roman"/>
          <w:b w:val="false"/>
          <w:i w:val="false"/>
          <w:color w:val="000000"/>
          <w:sz w:val="28"/>
        </w:rPr>
        <w:t>
      6) любые виды табачных изделий и курительные смеси;</w:t>
      </w:r>
    </w:p>
    <w:bookmarkEnd w:id="321"/>
    <w:bookmarkStart w:name="z419" w:id="322"/>
    <w:p>
      <w:pPr>
        <w:spacing w:after="0"/>
        <w:ind w:left="0"/>
        <w:jc w:val="both"/>
      </w:pPr>
      <w:r>
        <w:rPr>
          <w:rFonts w:ascii="Times New Roman"/>
          <w:b w:val="false"/>
          <w:i w:val="false"/>
          <w:color w:val="000000"/>
          <w:sz w:val="28"/>
        </w:rPr>
        <w:t>
      7) драгоценные камни в любом виде и состоянии и природные алмазы, за исключением ювелирных изделий;</w:t>
      </w:r>
    </w:p>
    <w:bookmarkEnd w:id="322"/>
    <w:bookmarkStart w:name="z420" w:id="323"/>
    <w:p>
      <w:pPr>
        <w:spacing w:after="0"/>
        <w:ind w:left="0"/>
        <w:jc w:val="both"/>
      </w:pPr>
      <w:r>
        <w:rPr>
          <w:rFonts w:ascii="Times New Roman"/>
          <w:b w:val="false"/>
          <w:i w:val="false"/>
          <w:color w:val="000000"/>
          <w:sz w:val="28"/>
        </w:rPr>
        <w:t>
      8) наркотические средства, психотропные вещества и их прекурсоры, а также растения и грибы, содержащие наркотические средства, психотропные вещества и их прекурсоры, в любом виде и состоянии, включая их плоды, семена и споры;</w:t>
      </w:r>
    </w:p>
    <w:bookmarkEnd w:id="323"/>
    <w:bookmarkStart w:name="z421" w:id="324"/>
    <w:p>
      <w:pPr>
        <w:spacing w:after="0"/>
        <w:ind w:left="0"/>
        <w:jc w:val="both"/>
      </w:pPr>
      <w:r>
        <w:rPr>
          <w:rFonts w:ascii="Times New Roman"/>
          <w:b w:val="false"/>
          <w:i w:val="false"/>
          <w:color w:val="000000"/>
          <w:sz w:val="28"/>
        </w:rPr>
        <w:t>
      9) озоноразрушающие вещества;</w:t>
      </w:r>
    </w:p>
    <w:bookmarkEnd w:id="324"/>
    <w:bookmarkStart w:name="z422" w:id="325"/>
    <w:p>
      <w:pPr>
        <w:spacing w:after="0"/>
        <w:ind w:left="0"/>
        <w:jc w:val="both"/>
      </w:pPr>
      <w:r>
        <w:rPr>
          <w:rFonts w:ascii="Times New Roman"/>
          <w:b w:val="false"/>
          <w:i w:val="false"/>
          <w:color w:val="000000"/>
          <w:sz w:val="28"/>
        </w:rPr>
        <w:t>
      10) опасные отходы;</w:t>
      </w:r>
    </w:p>
    <w:bookmarkEnd w:id="325"/>
    <w:bookmarkStart w:name="z423" w:id="326"/>
    <w:p>
      <w:pPr>
        <w:spacing w:after="0"/>
        <w:ind w:left="0"/>
        <w:jc w:val="both"/>
      </w:pPr>
      <w:r>
        <w:rPr>
          <w:rFonts w:ascii="Times New Roman"/>
          <w:b w:val="false"/>
          <w:i w:val="false"/>
          <w:color w:val="000000"/>
          <w:sz w:val="28"/>
        </w:rPr>
        <w:t>
      11) ядовитые вещества, не являющиеся прекурсорами наркотических средств и психотропных веществ.</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327"/>
    <w:p>
      <w:pPr>
        <w:spacing w:after="0"/>
        <w:ind w:left="0"/>
        <w:jc w:val="both"/>
      </w:pPr>
      <w:r>
        <w:rPr>
          <w:rFonts w:ascii="Times New Roman"/>
          <w:b w:val="false"/>
          <w:i w:val="false"/>
          <w:color w:val="000000"/>
          <w:sz w:val="28"/>
        </w:rPr>
        <w:t>
      149. В международных бандеролях, мелких пакетах, письмах с объявленной ценностью и в посылках не пересылаются оформленные почтовые отправления с указанием адресов и лиц, которые не являются отправителем и адресатом. В мелких пакетах и посылках не пересылаются периодические печатные издания.</w:t>
      </w:r>
    </w:p>
    <w:bookmarkEnd w:id="327"/>
    <w:p>
      <w:pPr>
        <w:spacing w:after="0"/>
        <w:ind w:left="0"/>
        <w:jc w:val="both"/>
      </w:pPr>
      <w:r>
        <w:rPr>
          <w:rFonts w:ascii="Times New Roman"/>
          <w:b w:val="false"/>
          <w:i w:val="false"/>
          <w:color w:val="000000"/>
          <w:sz w:val="28"/>
        </w:rPr>
        <w:t>
      Во всех видах международных почтовых отправлений оператором почты не пересылаются вложения в виде оформленных почтовых отправлений, в том числе сгруппированных от одного отправителя в адрес разных получателей.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328"/>
    <w:p>
      <w:pPr>
        <w:spacing w:after="0"/>
        <w:ind w:left="0"/>
        <w:jc w:val="left"/>
      </w:pPr>
      <w:r>
        <w:rPr>
          <w:rFonts w:ascii="Times New Roman"/>
          <w:b/>
          <w:i w:val="false"/>
          <w:color w:val="000000"/>
        </w:rPr>
        <w:t xml:space="preserve"> Параграф 4. Предметы, ограниченные к пересылке во внутренних</w:t>
      </w:r>
      <w:r>
        <w:br/>
      </w:r>
      <w:r>
        <w:rPr>
          <w:rFonts w:ascii="Times New Roman"/>
          <w:b/>
          <w:i w:val="false"/>
          <w:color w:val="000000"/>
        </w:rPr>
        <w:t>и международных почтовых отправлениях</w:t>
      </w:r>
    </w:p>
    <w:bookmarkEnd w:id="328"/>
    <w:bookmarkStart w:name="z195" w:id="329"/>
    <w:p>
      <w:pPr>
        <w:spacing w:after="0"/>
        <w:ind w:left="0"/>
        <w:jc w:val="both"/>
      </w:pPr>
      <w:r>
        <w:rPr>
          <w:rFonts w:ascii="Times New Roman"/>
          <w:b w:val="false"/>
          <w:i w:val="false"/>
          <w:color w:val="000000"/>
          <w:sz w:val="28"/>
        </w:rPr>
        <w:t>
      150. К перечню предметов и веществ, принимаемых к пересылке по почтовым сетям во внутренних и международных почтовых отправлениях при наличии следующих определенных условий, относятся:</w:t>
      </w:r>
    </w:p>
    <w:bookmarkEnd w:id="329"/>
    <w:bookmarkStart w:name="z425" w:id="330"/>
    <w:p>
      <w:pPr>
        <w:spacing w:after="0"/>
        <w:ind w:left="0"/>
        <w:jc w:val="both"/>
      </w:pPr>
      <w:r>
        <w:rPr>
          <w:rFonts w:ascii="Times New Roman"/>
          <w:b w:val="false"/>
          <w:i w:val="false"/>
          <w:color w:val="000000"/>
          <w:sz w:val="28"/>
        </w:rPr>
        <w:t xml:space="preserve">
      1) культурные ценности в соответствии с пунктом 2 </w:t>
      </w:r>
      <w:r>
        <w:rPr>
          <w:rFonts w:ascii="Times New Roman"/>
          <w:b w:val="false"/>
          <w:i w:val="false"/>
          <w:color w:val="000000"/>
          <w:sz w:val="28"/>
        </w:rPr>
        <w:t>статьи 32</w:t>
      </w:r>
      <w:r>
        <w:rPr>
          <w:rFonts w:ascii="Times New Roman"/>
          <w:b w:val="false"/>
          <w:i w:val="false"/>
          <w:color w:val="000000"/>
          <w:sz w:val="28"/>
        </w:rPr>
        <w:t xml:space="preserve"> Закона Республики Казахстан "О культуре" (при перемещении за пределы Республики Казахстан) - на основании свидетельства на право временного вывоза культурных ценностей, выдаваемого местными исполнительными органами области, города республиканского значения и столицы;</w:t>
      </w:r>
    </w:p>
    <w:bookmarkEnd w:id="330"/>
    <w:bookmarkStart w:name="z426" w:id="331"/>
    <w:p>
      <w:pPr>
        <w:spacing w:after="0"/>
        <w:ind w:left="0"/>
        <w:jc w:val="both"/>
      </w:pPr>
      <w:r>
        <w:rPr>
          <w:rFonts w:ascii="Times New Roman"/>
          <w:b w:val="false"/>
          <w:i w:val="false"/>
          <w:color w:val="000000"/>
          <w:sz w:val="28"/>
        </w:rPr>
        <w:t>
      2) растения, продукты растительного происхождения, а также животные, сырье животного происхождения - по разрешению уполномоченного органа в области сельского хозяйства;</w:t>
      </w:r>
    </w:p>
    <w:bookmarkEnd w:id="331"/>
    <w:bookmarkStart w:name="z427" w:id="332"/>
    <w:p>
      <w:pPr>
        <w:spacing w:after="0"/>
        <w:ind w:left="0"/>
        <w:jc w:val="both"/>
      </w:pPr>
      <w:r>
        <w:rPr>
          <w:rFonts w:ascii="Times New Roman"/>
          <w:b w:val="false"/>
          <w:i w:val="false"/>
          <w:color w:val="000000"/>
          <w:sz w:val="28"/>
        </w:rPr>
        <w:t>
      3) радиоэлектронные средства и высокочастотные устройства (при перемещении в Республику Казахстан) - по разрешению уполномоченного органа в области связи;</w:t>
      </w:r>
    </w:p>
    <w:bookmarkEnd w:id="332"/>
    <w:bookmarkStart w:name="z428" w:id="333"/>
    <w:p>
      <w:pPr>
        <w:spacing w:after="0"/>
        <w:ind w:left="0"/>
        <w:jc w:val="both"/>
      </w:pPr>
      <w:r>
        <w:rPr>
          <w:rFonts w:ascii="Times New Roman"/>
          <w:b w:val="false"/>
          <w:i w:val="false"/>
          <w:color w:val="000000"/>
          <w:sz w:val="28"/>
        </w:rPr>
        <w:t>
      4) лекарственные средства, не зарегистрированные на территории Республики Казахстан (при перемещении в Республику Казахстан) - по разрешению уполномоченного органа в области здравоохранения;</w:t>
      </w:r>
    </w:p>
    <w:bookmarkEnd w:id="333"/>
    <w:bookmarkStart w:name="z429" w:id="334"/>
    <w:p>
      <w:pPr>
        <w:spacing w:after="0"/>
        <w:ind w:left="0"/>
        <w:jc w:val="both"/>
      </w:pPr>
      <w:r>
        <w:rPr>
          <w:rFonts w:ascii="Times New Roman"/>
          <w:b w:val="false"/>
          <w:i w:val="false"/>
          <w:color w:val="000000"/>
          <w:sz w:val="28"/>
        </w:rPr>
        <w:t>
      5) урны с прахом умерших на территории Республики Казахстан, пересылаемые в международном почтовом сообщении - со следующим документом:</w:t>
      </w:r>
    </w:p>
    <w:bookmarkEnd w:id="334"/>
    <w:bookmarkStart w:name="z430" w:id="335"/>
    <w:p>
      <w:pPr>
        <w:spacing w:after="0"/>
        <w:ind w:left="0"/>
        <w:jc w:val="both"/>
      </w:pPr>
      <w:r>
        <w:rPr>
          <w:rFonts w:ascii="Times New Roman"/>
          <w:b w:val="false"/>
          <w:i w:val="false"/>
          <w:color w:val="000000"/>
          <w:sz w:val="28"/>
        </w:rPr>
        <w:t>
      документ установленной формы о смерти, выданный медицинской организацией, либо свидетельство или справка о смерти, выданного органами записи актов гражданского состояния, при наличии консульской легализации либо специального штампа (апостиля);</w:t>
      </w:r>
    </w:p>
    <w:bookmarkEnd w:id="335"/>
    <w:bookmarkStart w:name="z431" w:id="336"/>
    <w:p>
      <w:pPr>
        <w:spacing w:after="0"/>
        <w:ind w:left="0"/>
        <w:jc w:val="both"/>
      </w:pPr>
      <w:r>
        <w:rPr>
          <w:rFonts w:ascii="Times New Roman"/>
          <w:b w:val="false"/>
          <w:i w:val="false"/>
          <w:color w:val="000000"/>
          <w:sz w:val="28"/>
        </w:rPr>
        <w:t>
      6) государственные награды (ордена, медали, знаки, именные предметы) пересылаются через таможенную границу Евразийского экономического союза только по предъявлению документа о награждении, подтверждающего право собственности лица, перемещающего такие награды в международных почтовых отправлениях с объявленной ценностью;</w:t>
      </w:r>
    </w:p>
    <w:bookmarkEnd w:id="336"/>
    <w:bookmarkStart w:name="z432" w:id="337"/>
    <w:p>
      <w:pPr>
        <w:spacing w:after="0"/>
        <w:ind w:left="0"/>
        <w:jc w:val="both"/>
      </w:pPr>
      <w:r>
        <w:rPr>
          <w:rFonts w:ascii="Times New Roman"/>
          <w:b w:val="false"/>
          <w:i w:val="false"/>
          <w:color w:val="000000"/>
          <w:sz w:val="28"/>
        </w:rPr>
        <w:t>
      7) электронные носители информации (дискеты, компакт-диски, жесткие диски и флэш-накопители), пересылаемые с записью информации - при наличии сведений о типе оборудования, устройства или операционной системе, с использованием которых произведена запись. При отсутствия на носителе информации прилагается заводской паспорт, либо делается отметка об отсутствии информации.</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338"/>
    <w:p>
      <w:pPr>
        <w:spacing w:after="0"/>
        <w:ind w:left="0"/>
        <w:jc w:val="both"/>
      </w:pPr>
      <w:r>
        <w:rPr>
          <w:rFonts w:ascii="Times New Roman"/>
          <w:b w:val="false"/>
          <w:i w:val="false"/>
          <w:color w:val="000000"/>
          <w:sz w:val="28"/>
        </w:rPr>
        <w:t xml:space="preserve">
      151.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21 апреля 2015 года № 30 "О мерах нетарифного регулирования" в пределах стран Евразийского экономического союза ограничивается пересылка следующих вложений:</w:t>
      </w:r>
    </w:p>
    <w:bookmarkEnd w:id="338"/>
    <w:bookmarkStart w:name="z434" w:id="339"/>
    <w:p>
      <w:pPr>
        <w:spacing w:after="0"/>
        <w:ind w:left="0"/>
        <w:jc w:val="both"/>
      </w:pPr>
      <w:r>
        <w:rPr>
          <w:rFonts w:ascii="Times New Roman"/>
          <w:b w:val="false"/>
          <w:i w:val="false"/>
          <w:color w:val="000000"/>
          <w:sz w:val="28"/>
        </w:rPr>
        <w:t>
      1) шифровальные (криптографические) средства, ввоз которых на таможенную территорию Евразийского экономического союза и вывоз с таможенной территории Евразийского экономического союза ограничен;</w:t>
      </w:r>
    </w:p>
    <w:bookmarkEnd w:id="339"/>
    <w:bookmarkStart w:name="z435" w:id="340"/>
    <w:p>
      <w:pPr>
        <w:spacing w:after="0"/>
        <w:ind w:left="0"/>
        <w:jc w:val="both"/>
      </w:pPr>
      <w:r>
        <w:rPr>
          <w:rFonts w:ascii="Times New Roman"/>
          <w:b w:val="false"/>
          <w:i w:val="false"/>
          <w:color w:val="000000"/>
          <w:sz w:val="28"/>
        </w:rPr>
        <w:t>
      2) радиоэлектронные средства и (или) высокочастотные устройства гражданского назначения, в том числе встроенные либо входящие в состав товаров, ограниченные к ввозу на таможенную территорию Евразийского экономического союза;</w:t>
      </w:r>
    </w:p>
    <w:bookmarkEnd w:id="340"/>
    <w:bookmarkStart w:name="z436" w:id="341"/>
    <w:p>
      <w:pPr>
        <w:spacing w:after="0"/>
        <w:ind w:left="0"/>
        <w:jc w:val="both"/>
      </w:pPr>
      <w:r>
        <w:rPr>
          <w:rFonts w:ascii="Times New Roman"/>
          <w:b w:val="false"/>
          <w:i w:val="false"/>
          <w:color w:val="000000"/>
          <w:sz w:val="28"/>
        </w:rPr>
        <w:t>
      3) коллекции и предметы коллекционирования по минералогии и палеонтологии, кости ископаемых животных, ограниченные к перемещению через таможенную границу Евразийского экономического союза при вывозе;</w:t>
      </w:r>
    </w:p>
    <w:bookmarkEnd w:id="341"/>
    <w:bookmarkStart w:name="z437" w:id="342"/>
    <w:p>
      <w:pPr>
        <w:spacing w:after="0"/>
        <w:ind w:left="0"/>
        <w:jc w:val="both"/>
      </w:pPr>
      <w:r>
        <w:rPr>
          <w:rFonts w:ascii="Times New Roman"/>
          <w:b w:val="false"/>
          <w:i w:val="false"/>
          <w:color w:val="000000"/>
          <w:sz w:val="28"/>
        </w:rPr>
        <w:t>
      4) виды дикой фауны и флоры, подпадающие под действие Конвенции о международной торговле видами дикой фауны и флоры, находящимися под угрозой исчезновения, от 3 марта 1973 года (СИТЕС), ограниченные к перемещению через таможенную границу Евразийского экономического союза при вывозе;</w:t>
      </w:r>
    </w:p>
    <w:bookmarkEnd w:id="342"/>
    <w:bookmarkStart w:name="z438" w:id="343"/>
    <w:p>
      <w:pPr>
        <w:spacing w:after="0"/>
        <w:ind w:left="0"/>
        <w:jc w:val="both"/>
      </w:pPr>
      <w:r>
        <w:rPr>
          <w:rFonts w:ascii="Times New Roman"/>
          <w:b w:val="false"/>
          <w:i w:val="false"/>
          <w:color w:val="000000"/>
          <w:sz w:val="28"/>
        </w:rPr>
        <w:t>
      5) редкие и находящиеся под угрозой исчезновения виды диких живых животных и дикорастущих растений, включенные в красные книги государств – членов Евразийского экономического союза, ограниченные к перемещению через таможенную границу Евразийского экономического союза при вывозе;</w:t>
      </w:r>
    </w:p>
    <w:bookmarkEnd w:id="343"/>
    <w:bookmarkStart w:name="z439" w:id="344"/>
    <w:p>
      <w:pPr>
        <w:spacing w:after="0"/>
        <w:ind w:left="0"/>
        <w:jc w:val="both"/>
      </w:pPr>
      <w:r>
        <w:rPr>
          <w:rFonts w:ascii="Times New Roman"/>
          <w:b w:val="false"/>
          <w:i w:val="false"/>
          <w:color w:val="000000"/>
          <w:sz w:val="28"/>
        </w:rPr>
        <w:t>
      6) культурные ценности, документы национальных архивных фондов, оригиналы архивных документов, ограниченные к перемещению через таможенную границу Евразийского экономического союза при вывозе.</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345"/>
    <w:p>
      <w:pPr>
        <w:spacing w:after="0"/>
        <w:ind w:left="0"/>
        <w:jc w:val="both"/>
      </w:pPr>
      <w:r>
        <w:rPr>
          <w:rFonts w:ascii="Times New Roman"/>
          <w:b w:val="false"/>
          <w:i w:val="false"/>
          <w:color w:val="000000"/>
          <w:sz w:val="28"/>
        </w:rPr>
        <w:t>
      152. Во внутренних почтовых отправлениях посылки с твердыми сортами свежих овощей и фруктов принимаются с учетом отправки их прямыми рейсами самолетов в пределах гарантированных норм загрузки, а железнодорожным транспортом - при условии прохождения таких посылок в течение семи суток, при превышении этого срока отправитель принимает на себя возможную порчу вложения.</w:t>
      </w:r>
    </w:p>
    <w:bookmarkEnd w:id="345"/>
    <w:bookmarkStart w:name="z198" w:id="346"/>
    <w:p>
      <w:pPr>
        <w:spacing w:after="0"/>
        <w:ind w:left="0"/>
        <w:jc w:val="left"/>
      </w:pPr>
      <w:r>
        <w:rPr>
          <w:rFonts w:ascii="Times New Roman"/>
          <w:b/>
          <w:i w:val="false"/>
          <w:color w:val="000000"/>
        </w:rPr>
        <w:t xml:space="preserve"> Глава 11. Порядок рассмотрения заявлений и жалоб пользователей</w:t>
      </w:r>
      <w:r>
        <w:br/>
      </w:r>
      <w:r>
        <w:rPr>
          <w:rFonts w:ascii="Times New Roman"/>
          <w:b/>
          <w:i w:val="false"/>
          <w:color w:val="000000"/>
        </w:rPr>
        <w:t>услуг оператора почты</w:t>
      </w:r>
    </w:p>
    <w:bookmarkEnd w:id="346"/>
    <w:bookmarkStart w:name="z199" w:id="347"/>
    <w:p>
      <w:pPr>
        <w:spacing w:after="0"/>
        <w:ind w:left="0"/>
        <w:jc w:val="both"/>
      </w:pPr>
      <w:r>
        <w:rPr>
          <w:rFonts w:ascii="Times New Roman"/>
          <w:b w:val="false"/>
          <w:i w:val="false"/>
          <w:color w:val="000000"/>
          <w:sz w:val="28"/>
        </w:rPr>
        <w:t>
      153. Пользователи услуг оператора почты по вопросам качества оказания услуг и розыска регистрируемых почтовых отправлений подают оператору почты:</w:t>
      </w:r>
    </w:p>
    <w:bookmarkEnd w:id="347"/>
    <w:p>
      <w:pPr>
        <w:spacing w:after="0"/>
        <w:ind w:left="0"/>
        <w:jc w:val="both"/>
      </w:pPr>
      <w:r>
        <w:rPr>
          <w:rFonts w:ascii="Times New Roman"/>
          <w:b w:val="false"/>
          <w:i w:val="false"/>
          <w:color w:val="000000"/>
          <w:sz w:val="28"/>
        </w:rPr>
        <w:t>
      1) жалобы и претензии по качеству оказания услуг, в произвольной форме;</w:t>
      </w:r>
    </w:p>
    <w:p>
      <w:pPr>
        <w:spacing w:after="0"/>
        <w:ind w:left="0"/>
        <w:jc w:val="both"/>
      </w:pPr>
      <w:r>
        <w:rPr>
          <w:rFonts w:ascii="Times New Roman"/>
          <w:b w:val="false"/>
          <w:i w:val="false"/>
          <w:color w:val="000000"/>
          <w:sz w:val="28"/>
        </w:rPr>
        <w:t>
      2) заявления и запросы по оказываемым услугам, розыску регистрируемых почтовых отправлений и их месте нахождения, в произвольной форме.</w:t>
      </w:r>
    </w:p>
    <w:bookmarkStart w:name="z200" w:id="348"/>
    <w:p>
      <w:pPr>
        <w:spacing w:after="0"/>
        <w:ind w:left="0"/>
        <w:jc w:val="both"/>
      </w:pPr>
      <w:r>
        <w:rPr>
          <w:rFonts w:ascii="Times New Roman"/>
          <w:b w:val="false"/>
          <w:i w:val="false"/>
          <w:color w:val="000000"/>
          <w:sz w:val="28"/>
        </w:rPr>
        <w:t>
      154. Заявления и запросы по розыску регистрируемых международных отправлений и почтовых переводов денег принимаются в течение шести календарных месяцев, по отправлениям ускоренной и курьерской почтовой связи - в течение четырех календарных месяцев со дня, следующего за днем подачи отправлений.</w:t>
      </w:r>
    </w:p>
    <w:bookmarkEnd w:id="348"/>
    <w:p>
      <w:pPr>
        <w:spacing w:after="0"/>
        <w:ind w:left="0"/>
        <w:jc w:val="both"/>
      </w:pPr>
      <w:r>
        <w:rPr>
          <w:rFonts w:ascii="Times New Roman"/>
          <w:b w:val="false"/>
          <w:i w:val="false"/>
          <w:color w:val="000000"/>
          <w:sz w:val="28"/>
        </w:rPr>
        <w:t xml:space="preserve">
      Жалобы и претензии по качеству оказания услуг по пересылке регистрируемых внутренних почтовых отправлений и почтовым переводам денег принимаются в течение двух календарных месяцев, по качеству оказания услуг по пересылке отправлений ускоренной и курьерской почтовой связи - в течение одного календарного месяца со дня, следующего за днем подачи отправлений. </w:t>
      </w:r>
    </w:p>
    <w:p>
      <w:pPr>
        <w:spacing w:after="0"/>
        <w:ind w:left="0"/>
        <w:jc w:val="both"/>
      </w:pPr>
      <w:r>
        <w:rPr>
          <w:rFonts w:ascii="Times New Roman"/>
          <w:b w:val="false"/>
          <w:i w:val="false"/>
          <w:color w:val="000000"/>
          <w:sz w:val="28"/>
        </w:rPr>
        <w:t>
      Жалобы и претензии на несвоевременную доставку (вручение) нерегистрируемого внутреннего отправления письменной корреспонденции принимаются при предъявлении упаковки почтового отправления с оттиском почтового штемпеля, подтверждающим дату его отправки и получения.</w:t>
      </w:r>
    </w:p>
    <w:bookmarkStart w:name="z201" w:id="349"/>
    <w:p>
      <w:pPr>
        <w:spacing w:after="0"/>
        <w:ind w:left="0"/>
        <w:jc w:val="both"/>
      </w:pPr>
      <w:r>
        <w:rPr>
          <w:rFonts w:ascii="Times New Roman"/>
          <w:b w:val="false"/>
          <w:i w:val="false"/>
          <w:color w:val="000000"/>
          <w:sz w:val="28"/>
        </w:rPr>
        <w:t>
      155. Нерегистрируемые почтовые отправления розыску не подлежат, информация о доставке нерегистрируемых почтовых отправлений отправителю или адресату не предоставляется.</w:t>
      </w:r>
    </w:p>
    <w:bookmarkEnd w:id="349"/>
    <w:p>
      <w:pPr>
        <w:spacing w:after="0"/>
        <w:ind w:left="0"/>
        <w:jc w:val="both"/>
      </w:pPr>
      <w:r>
        <w:rPr>
          <w:rFonts w:ascii="Times New Roman"/>
          <w:b w:val="false"/>
          <w:i w:val="false"/>
          <w:color w:val="000000"/>
          <w:sz w:val="28"/>
        </w:rPr>
        <w:t xml:space="preserve">
      Обращения и запросы по розыску регистрируемых внутренних почтовых отправлений и почтовых переводов денег принимаются к рассмотрению при условии истечения срока их прохождения и в течение срока хранения документов по приему, пересылке и доставке почтовых отправлений и почтовых переводов денег оператором почты, предусмотренные настоящими Правилами. </w:t>
      </w:r>
    </w:p>
    <w:p>
      <w:pPr>
        <w:spacing w:after="0"/>
        <w:ind w:left="0"/>
        <w:jc w:val="both"/>
      </w:pPr>
      <w:r>
        <w:rPr>
          <w:rFonts w:ascii="Times New Roman"/>
          <w:b w:val="false"/>
          <w:i w:val="false"/>
          <w:color w:val="000000"/>
          <w:sz w:val="28"/>
        </w:rPr>
        <w:t xml:space="preserve">
      Заявления об изменении адреса, о досылке или возвращении почтового отправления или почтового перевода денег принимаются оператором почты от отправителя или адресата при условии, если почтовое отправление или почтовый перевод денег фактически не вручен адресату на момент подачи заявления. </w:t>
      </w:r>
    </w:p>
    <w:bookmarkStart w:name="z202" w:id="350"/>
    <w:p>
      <w:pPr>
        <w:spacing w:after="0"/>
        <w:ind w:left="0"/>
        <w:jc w:val="both"/>
      </w:pPr>
      <w:r>
        <w:rPr>
          <w:rFonts w:ascii="Times New Roman"/>
          <w:b w:val="false"/>
          <w:i w:val="false"/>
          <w:color w:val="000000"/>
          <w:sz w:val="28"/>
        </w:rPr>
        <w:t>
      156. Жалобы на качество обслуживания производственного объекта оператора почты принимаются в течение (семи) календарных дней со дня использования или намерения использования пользователем услуг оператора почты.</w:t>
      </w:r>
    </w:p>
    <w:bookmarkEnd w:id="350"/>
    <w:p>
      <w:pPr>
        <w:spacing w:after="0"/>
        <w:ind w:left="0"/>
        <w:jc w:val="both"/>
      </w:pPr>
      <w:r>
        <w:rPr>
          <w:rFonts w:ascii="Times New Roman"/>
          <w:b w:val="false"/>
          <w:i w:val="false"/>
          <w:color w:val="000000"/>
          <w:sz w:val="28"/>
        </w:rPr>
        <w:t xml:space="preserve">
      Обращения предъявляются пользователями услуг оператора почты в письменном виде, либо в форме электронного документа, подлежат обязательной регистрации оператором почты и рассматриваются в сроки, предусмотренные Административным процедурно-процессуальным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p>
      <w:pPr>
        <w:spacing w:after="0"/>
        <w:ind w:left="0"/>
        <w:jc w:val="both"/>
      </w:pPr>
      <w:r>
        <w:rPr>
          <w:rFonts w:ascii="Times New Roman"/>
          <w:b w:val="false"/>
          <w:i w:val="false"/>
          <w:color w:val="000000"/>
          <w:sz w:val="28"/>
        </w:rPr>
        <w:t xml:space="preserve">
      Ответы на обращения пользователей услуг оператора почты предоставляются операторами почты в сроки установленные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 а по регистрируемым международным почтовым отправлениям - согласно срокам, предусмотренными актами ВПС.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351"/>
    <w:p>
      <w:pPr>
        <w:spacing w:after="0"/>
        <w:ind w:left="0"/>
        <w:jc w:val="both"/>
      </w:pPr>
      <w:r>
        <w:rPr>
          <w:rFonts w:ascii="Times New Roman"/>
          <w:b w:val="false"/>
          <w:i w:val="false"/>
          <w:color w:val="000000"/>
          <w:sz w:val="28"/>
        </w:rPr>
        <w:t>
      157. Заявления и жалобы предъявляются операторам почты по месту приема почтового отправления или почтового перевода денег, отправления ускоренной и курьерской почтовой связи. По месту назначения обращение принимается при наличии полных достоверных данных почтового отправления.</w:t>
      </w:r>
    </w:p>
    <w:bookmarkEnd w:id="351"/>
    <w:bookmarkStart w:name="z441" w:id="352"/>
    <w:p>
      <w:pPr>
        <w:spacing w:after="0"/>
        <w:ind w:left="0"/>
        <w:jc w:val="both"/>
      </w:pPr>
      <w:r>
        <w:rPr>
          <w:rFonts w:ascii="Times New Roman"/>
          <w:b w:val="false"/>
          <w:i w:val="false"/>
          <w:color w:val="000000"/>
          <w:sz w:val="28"/>
        </w:rPr>
        <w:t>
      В обращении, жалобе или заявлении, подаваемого с приложением квитанции и копии списка, а в отношении международного почтового отправления - и копии таможенной декларации, указываются:</w:t>
      </w:r>
    </w:p>
    <w:bookmarkEnd w:id="352"/>
    <w:bookmarkStart w:name="z442" w:id="353"/>
    <w:p>
      <w:pPr>
        <w:spacing w:after="0"/>
        <w:ind w:left="0"/>
        <w:jc w:val="both"/>
      </w:pPr>
      <w:r>
        <w:rPr>
          <w:rFonts w:ascii="Times New Roman"/>
          <w:b w:val="false"/>
          <w:i w:val="false"/>
          <w:color w:val="000000"/>
          <w:sz w:val="28"/>
        </w:rPr>
        <w:t>
      1) вид почтового отправления или почтового перевода денег;</w:t>
      </w:r>
    </w:p>
    <w:bookmarkEnd w:id="353"/>
    <w:bookmarkStart w:name="z443" w:id="354"/>
    <w:p>
      <w:pPr>
        <w:spacing w:after="0"/>
        <w:ind w:left="0"/>
        <w:jc w:val="both"/>
      </w:pPr>
      <w:r>
        <w:rPr>
          <w:rFonts w:ascii="Times New Roman"/>
          <w:b w:val="false"/>
          <w:i w:val="false"/>
          <w:color w:val="000000"/>
          <w:sz w:val="28"/>
        </w:rPr>
        <w:t>
      2) номер по квитанции;</w:t>
      </w:r>
    </w:p>
    <w:bookmarkEnd w:id="354"/>
    <w:bookmarkStart w:name="z444" w:id="355"/>
    <w:p>
      <w:pPr>
        <w:spacing w:after="0"/>
        <w:ind w:left="0"/>
        <w:jc w:val="both"/>
      </w:pPr>
      <w:r>
        <w:rPr>
          <w:rFonts w:ascii="Times New Roman"/>
          <w:b w:val="false"/>
          <w:i w:val="false"/>
          <w:color w:val="000000"/>
          <w:sz w:val="28"/>
        </w:rPr>
        <w:t>
      3) дата и место приема;</w:t>
      </w:r>
    </w:p>
    <w:bookmarkEnd w:id="355"/>
    <w:bookmarkStart w:name="z445" w:id="356"/>
    <w:p>
      <w:pPr>
        <w:spacing w:after="0"/>
        <w:ind w:left="0"/>
        <w:jc w:val="both"/>
      </w:pPr>
      <w:r>
        <w:rPr>
          <w:rFonts w:ascii="Times New Roman"/>
          <w:b w:val="false"/>
          <w:i w:val="false"/>
          <w:color w:val="000000"/>
          <w:sz w:val="28"/>
        </w:rPr>
        <w:t>
      4) место назначения;</w:t>
      </w:r>
    </w:p>
    <w:bookmarkEnd w:id="356"/>
    <w:bookmarkStart w:name="z446" w:id="357"/>
    <w:p>
      <w:pPr>
        <w:spacing w:after="0"/>
        <w:ind w:left="0"/>
        <w:jc w:val="both"/>
      </w:pPr>
      <w:r>
        <w:rPr>
          <w:rFonts w:ascii="Times New Roman"/>
          <w:b w:val="false"/>
          <w:i w:val="false"/>
          <w:color w:val="000000"/>
          <w:sz w:val="28"/>
        </w:rPr>
        <w:t>
      5) объявленная ценность;</w:t>
      </w:r>
    </w:p>
    <w:bookmarkEnd w:id="357"/>
    <w:bookmarkStart w:name="z447" w:id="358"/>
    <w:p>
      <w:pPr>
        <w:spacing w:after="0"/>
        <w:ind w:left="0"/>
        <w:jc w:val="both"/>
      </w:pPr>
      <w:r>
        <w:rPr>
          <w:rFonts w:ascii="Times New Roman"/>
          <w:b w:val="false"/>
          <w:i w:val="false"/>
          <w:color w:val="000000"/>
          <w:sz w:val="28"/>
        </w:rPr>
        <w:t>
      6) адрес и полное наименование адресата.</w:t>
      </w:r>
    </w:p>
    <w:bookmarkEnd w:id="358"/>
    <w:bookmarkStart w:name="z448" w:id="359"/>
    <w:p>
      <w:pPr>
        <w:spacing w:after="0"/>
        <w:ind w:left="0"/>
        <w:jc w:val="both"/>
      </w:pPr>
      <w:r>
        <w:rPr>
          <w:rFonts w:ascii="Times New Roman"/>
          <w:b w:val="false"/>
          <w:i w:val="false"/>
          <w:color w:val="000000"/>
          <w:sz w:val="28"/>
        </w:rPr>
        <w:t>
      При получении заявления оператор почты возвращает заявителю почтовые квитанции, копии списков и декларации.</w:t>
      </w:r>
    </w:p>
    <w:bookmarkEnd w:id="359"/>
    <w:bookmarkStart w:name="z449" w:id="360"/>
    <w:p>
      <w:pPr>
        <w:spacing w:after="0"/>
        <w:ind w:left="0"/>
        <w:jc w:val="both"/>
      </w:pPr>
      <w:r>
        <w:rPr>
          <w:rFonts w:ascii="Times New Roman"/>
          <w:b w:val="false"/>
          <w:i w:val="false"/>
          <w:color w:val="000000"/>
          <w:sz w:val="28"/>
        </w:rPr>
        <w:t>
      В том случае, если с обращением, жалобой или заявлением обращается не само физическое лицо, а его доверенное лицо, прикладывается нотариально удостоверенная доверенность.</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361"/>
    <w:p>
      <w:pPr>
        <w:spacing w:after="0"/>
        <w:ind w:left="0"/>
        <w:jc w:val="left"/>
      </w:pPr>
      <w:r>
        <w:rPr>
          <w:rFonts w:ascii="Times New Roman"/>
          <w:b/>
          <w:i w:val="false"/>
          <w:color w:val="000000"/>
        </w:rPr>
        <w:t xml:space="preserve"> Глава 12. Порядок оплаты услуг почтовой связи, почтовые отправления должностных лиц Республики Казахстан и действия оператора почты при чрезвычайных положениях</w:t>
      </w:r>
    </w:p>
    <w:bookmarkEnd w:id="361"/>
    <w:p>
      <w:pPr>
        <w:spacing w:after="0"/>
        <w:ind w:left="0"/>
        <w:jc w:val="both"/>
      </w:pPr>
      <w:r>
        <w:rPr>
          <w:rFonts w:ascii="Times New Roman"/>
          <w:b w:val="false"/>
          <w:i w:val="false"/>
          <w:color w:val="ff0000"/>
          <w:sz w:val="28"/>
        </w:rPr>
        <w:t xml:space="preserve">
      Сноска. Заголовок главы 12 - в редакции приказа Министра цифрового развития, инноваций и аэрокосмической промышленности РК от 17.08.2022 </w:t>
      </w:r>
      <w:r>
        <w:rPr>
          <w:rFonts w:ascii="Times New Roman"/>
          <w:b w:val="false"/>
          <w:i w:val="false"/>
          <w:color w:val="ff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 w:id="362"/>
    <w:p>
      <w:pPr>
        <w:spacing w:after="0"/>
        <w:ind w:left="0"/>
        <w:jc w:val="left"/>
      </w:pPr>
      <w:r>
        <w:rPr>
          <w:rFonts w:ascii="Times New Roman"/>
          <w:b/>
          <w:i w:val="false"/>
          <w:color w:val="000000"/>
        </w:rPr>
        <w:t xml:space="preserve"> Параграф 1. Порядок оплаты услуг почтовой связи</w:t>
      </w:r>
    </w:p>
    <w:bookmarkEnd w:id="362"/>
    <w:bookmarkStart w:name="z206" w:id="363"/>
    <w:p>
      <w:pPr>
        <w:spacing w:after="0"/>
        <w:ind w:left="0"/>
        <w:jc w:val="both"/>
      </w:pPr>
      <w:r>
        <w:rPr>
          <w:rFonts w:ascii="Times New Roman"/>
          <w:b w:val="false"/>
          <w:i w:val="false"/>
          <w:color w:val="000000"/>
          <w:sz w:val="28"/>
        </w:rPr>
        <w:t>
      158. Оплата за пересылку почтовых отправлений и почтовых переводов денег осуществляется в момент их приема или по предварительный оплате, когда это определено договором, заключенным между оператором почты и пользователем услуг оператора почты.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364"/>
    <w:p>
      <w:pPr>
        <w:spacing w:after="0"/>
        <w:ind w:left="0"/>
        <w:jc w:val="both"/>
      </w:pPr>
      <w:r>
        <w:rPr>
          <w:rFonts w:ascii="Times New Roman"/>
          <w:b w:val="false"/>
          <w:i w:val="false"/>
          <w:color w:val="000000"/>
          <w:sz w:val="28"/>
        </w:rPr>
        <w:t xml:space="preserve">
      159. Услуги почтовой связи оплачиваются наличными деньгами в национальной валюте Республики Казахстан, или путем безналичных расчетов. </w:t>
      </w:r>
      <w:r>
        <w:rPr>
          <w:rFonts w:ascii="Times New Roman"/>
          <w:b w:val="false"/>
          <w:i w:val="false"/>
          <w:color w:val="000000"/>
          <w:sz w:val="28"/>
        </w:rPr>
        <w:t>Знаки</w:t>
      </w:r>
      <w:r>
        <w:rPr>
          <w:rFonts w:ascii="Times New Roman"/>
          <w:b w:val="false"/>
          <w:i w:val="false"/>
          <w:color w:val="000000"/>
          <w:sz w:val="28"/>
        </w:rPr>
        <w:t xml:space="preserve"> почтовой оплаты, в том числе </w:t>
      </w:r>
      <w:r>
        <w:rPr>
          <w:rFonts w:ascii="Times New Roman"/>
          <w:b w:val="false"/>
          <w:i w:val="false"/>
          <w:color w:val="000000"/>
          <w:sz w:val="28"/>
        </w:rPr>
        <w:t>государственные знаки</w:t>
      </w:r>
      <w:r>
        <w:rPr>
          <w:rFonts w:ascii="Times New Roman"/>
          <w:b w:val="false"/>
          <w:i w:val="false"/>
          <w:color w:val="000000"/>
          <w:sz w:val="28"/>
        </w:rPr>
        <w:t xml:space="preserve"> почтовой оплаты удостоверяют факт оплаты пересылки письменной корреспонденции, в том числе назначением за рубеж.</w:t>
      </w:r>
    </w:p>
    <w:bookmarkEnd w:id="364"/>
    <w:bookmarkStart w:name="z208" w:id="365"/>
    <w:p>
      <w:pPr>
        <w:spacing w:after="0"/>
        <w:ind w:left="0"/>
        <w:jc w:val="both"/>
      </w:pPr>
      <w:r>
        <w:rPr>
          <w:rFonts w:ascii="Times New Roman"/>
          <w:b w:val="false"/>
          <w:i w:val="false"/>
          <w:color w:val="000000"/>
          <w:sz w:val="28"/>
        </w:rPr>
        <w:t>
      160. Оплата услуг почтовой связи за отправления с объявленной ценностью включает в себя плату за пересылку в зависимости от веса, и за объявленную ценность отправления.</w:t>
      </w:r>
    </w:p>
    <w:bookmarkEnd w:id="365"/>
    <w:p>
      <w:pPr>
        <w:spacing w:after="0"/>
        <w:ind w:left="0"/>
        <w:jc w:val="both"/>
      </w:pPr>
      <w:r>
        <w:rPr>
          <w:rFonts w:ascii="Times New Roman"/>
          <w:b w:val="false"/>
          <w:i w:val="false"/>
          <w:color w:val="000000"/>
          <w:sz w:val="28"/>
        </w:rPr>
        <w:t>
      Оплата услуг почтовой связи за международные посылки с объявленной ценностью включает в себя весовой сбор за пересылку, за объявленную ценность и экспедиционный сбор.</w:t>
      </w:r>
    </w:p>
    <w:bookmarkStart w:name="z450" w:id="366"/>
    <w:p>
      <w:pPr>
        <w:spacing w:after="0"/>
        <w:ind w:left="0"/>
        <w:jc w:val="both"/>
      </w:pPr>
      <w:r>
        <w:rPr>
          <w:rFonts w:ascii="Times New Roman"/>
          <w:b w:val="false"/>
          <w:i w:val="false"/>
          <w:color w:val="000000"/>
          <w:sz w:val="28"/>
        </w:rPr>
        <w:t>
      160-1. Адресат за дополнительную плату подает письменное заявление:</w:t>
      </w:r>
    </w:p>
    <w:bookmarkEnd w:id="366"/>
    <w:bookmarkStart w:name="z451" w:id="367"/>
    <w:p>
      <w:pPr>
        <w:spacing w:after="0"/>
        <w:ind w:left="0"/>
        <w:jc w:val="both"/>
      </w:pPr>
      <w:r>
        <w:rPr>
          <w:rFonts w:ascii="Times New Roman"/>
          <w:b w:val="false"/>
          <w:i w:val="false"/>
          <w:color w:val="000000"/>
          <w:sz w:val="28"/>
        </w:rPr>
        <w:t>
      1) о хранении в производственном объекте почтовых отправлений и почтовых переводов денег, поступающих на его имя, в течение шестидесяти календарных дней со дня их поступления;</w:t>
      </w:r>
    </w:p>
    <w:bookmarkEnd w:id="367"/>
    <w:bookmarkStart w:name="z452" w:id="368"/>
    <w:p>
      <w:pPr>
        <w:spacing w:after="0"/>
        <w:ind w:left="0"/>
        <w:jc w:val="both"/>
      </w:pPr>
      <w:r>
        <w:rPr>
          <w:rFonts w:ascii="Times New Roman"/>
          <w:b w:val="false"/>
          <w:i w:val="false"/>
          <w:color w:val="000000"/>
          <w:sz w:val="28"/>
        </w:rPr>
        <w:t>
      2) об отправлении или доставке по другому адресу поступающих на его имя почтовых отправлений и почтовых переводов денег;</w:t>
      </w:r>
    </w:p>
    <w:bookmarkEnd w:id="368"/>
    <w:bookmarkStart w:name="z453" w:id="369"/>
    <w:p>
      <w:pPr>
        <w:spacing w:after="0"/>
        <w:ind w:left="0"/>
        <w:jc w:val="both"/>
      </w:pPr>
      <w:r>
        <w:rPr>
          <w:rFonts w:ascii="Times New Roman"/>
          <w:b w:val="false"/>
          <w:i w:val="false"/>
          <w:color w:val="000000"/>
          <w:sz w:val="28"/>
        </w:rPr>
        <w:t>
      3) о доставке на дом почтовых отправлений, поступающих на его имя "До востребования", если доставка их на дом производится;</w:t>
      </w:r>
    </w:p>
    <w:bookmarkEnd w:id="369"/>
    <w:bookmarkStart w:name="z454" w:id="370"/>
    <w:p>
      <w:pPr>
        <w:spacing w:after="0"/>
        <w:ind w:left="0"/>
        <w:jc w:val="both"/>
      </w:pPr>
      <w:r>
        <w:rPr>
          <w:rFonts w:ascii="Times New Roman"/>
          <w:b w:val="false"/>
          <w:i w:val="false"/>
          <w:color w:val="000000"/>
          <w:sz w:val="28"/>
        </w:rPr>
        <w:t>
      4) об отказе от возврата недоставленных отправлений.</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160-1 в соответствии с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371"/>
    <w:p>
      <w:pPr>
        <w:spacing w:after="0"/>
        <w:ind w:left="0"/>
        <w:jc w:val="both"/>
      </w:pPr>
      <w:r>
        <w:rPr>
          <w:rFonts w:ascii="Times New Roman"/>
          <w:b w:val="false"/>
          <w:i w:val="false"/>
          <w:color w:val="000000"/>
          <w:sz w:val="28"/>
        </w:rPr>
        <w:t>
      161. Размер оплаты услуг почтовой связи определяется оператором почты также в зависимости от статуса отправителя (физического или юридическое лицо), используемого способа (авиа или наземным путем) пересылки почтовых отправлений (кроме цен на универсальные услуги почтовой связи, регулируемые уполномоченным органом в области почты).</w:t>
      </w:r>
    </w:p>
    <w:bookmarkEnd w:id="371"/>
    <w:bookmarkStart w:name="z210" w:id="372"/>
    <w:p>
      <w:pPr>
        <w:spacing w:after="0"/>
        <w:ind w:left="0"/>
        <w:jc w:val="both"/>
      </w:pPr>
      <w:r>
        <w:rPr>
          <w:rFonts w:ascii="Times New Roman"/>
          <w:b w:val="false"/>
          <w:i w:val="false"/>
          <w:color w:val="000000"/>
          <w:sz w:val="28"/>
        </w:rPr>
        <w:t>
      162. За пересылку хрупких, громоздких, крупногабаритных посылок, а также посылок с отметкой "Абайлаңыз" - "Осторожно" взимается дополнительная плата согласно действующим тарифам.</w:t>
      </w:r>
    </w:p>
    <w:bookmarkEnd w:id="372"/>
    <w:bookmarkStart w:name="z211" w:id="373"/>
    <w:p>
      <w:pPr>
        <w:spacing w:after="0"/>
        <w:ind w:left="0"/>
        <w:jc w:val="both"/>
      </w:pPr>
      <w:r>
        <w:rPr>
          <w:rFonts w:ascii="Times New Roman"/>
          <w:b w:val="false"/>
          <w:i w:val="false"/>
          <w:color w:val="000000"/>
          <w:sz w:val="28"/>
        </w:rPr>
        <w:t>
      163. Неоплаченные или частично оплаченные внутренние нерегистрируемые письма, почтовые карточки и бандероли от физических лиц пересылаются до пункта назначения, но выдача таких почтовых отправлений производится только после доплаты их адресатом до суммы тарифа на доплатные почтовые отправления. При возврате данных отправлений оплата взимается с отправителя.</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374"/>
    <w:p>
      <w:pPr>
        <w:spacing w:after="0"/>
        <w:ind w:left="0"/>
        <w:jc w:val="both"/>
      </w:pPr>
      <w:r>
        <w:rPr>
          <w:rFonts w:ascii="Times New Roman"/>
          <w:b w:val="false"/>
          <w:i w:val="false"/>
          <w:color w:val="000000"/>
          <w:sz w:val="28"/>
        </w:rPr>
        <w:t>
      164. Неоплаченные или частично оплаченные почтовые отправления юридических лиц возвращаются отправителям с первого этапа обработки с гашением марок.</w:t>
      </w:r>
    </w:p>
    <w:bookmarkEnd w:id="374"/>
    <w:bookmarkStart w:name="z213" w:id="375"/>
    <w:p>
      <w:pPr>
        <w:spacing w:after="0"/>
        <w:ind w:left="0"/>
        <w:jc w:val="both"/>
      </w:pPr>
      <w:r>
        <w:rPr>
          <w:rFonts w:ascii="Times New Roman"/>
          <w:b w:val="false"/>
          <w:i w:val="false"/>
          <w:color w:val="000000"/>
          <w:sz w:val="28"/>
        </w:rPr>
        <w:t>
      165. При отсутствии адреса отправителя на доплатных почтовых отправлениях и отказа адресата от их получения такие почтовые отправления передаются в число нерозданных.</w:t>
      </w:r>
    </w:p>
    <w:bookmarkEnd w:id="375"/>
    <w:bookmarkStart w:name="z214" w:id="376"/>
    <w:p>
      <w:pPr>
        <w:spacing w:after="0"/>
        <w:ind w:left="0"/>
        <w:jc w:val="both"/>
      </w:pPr>
      <w:r>
        <w:rPr>
          <w:rFonts w:ascii="Times New Roman"/>
          <w:b w:val="false"/>
          <w:i w:val="false"/>
          <w:color w:val="000000"/>
          <w:sz w:val="28"/>
        </w:rPr>
        <w:t>
      166. Неоплаченные или частично оплаченные международные письма, карточки и бандероли, опущенные в почтовые ящики физическими и юридическими лицами, возвращаются отправителю для полной оплаты без гашения марок.</w:t>
      </w:r>
    </w:p>
    <w:bookmarkEnd w:id="376"/>
    <w:bookmarkStart w:name="z215" w:id="377"/>
    <w:p>
      <w:pPr>
        <w:spacing w:after="0"/>
        <w:ind w:left="0"/>
        <w:jc w:val="both"/>
      </w:pPr>
      <w:r>
        <w:rPr>
          <w:rFonts w:ascii="Times New Roman"/>
          <w:b w:val="false"/>
          <w:i w:val="false"/>
          <w:color w:val="000000"/>
          <w:sz w:val="28"/>
        </w:rPr>
        <w:t>
      167. В оплату международной письменной корреспонденции назначенный оператор принимает международные ответные купоны с оттиском почтового штемпеля иностранной почтовой администрации, продавшей купон.</w:t>
      </w:r>
    </w:p>
    <w:bookmarkEnd w:id="377"/>
    <w:bookmarkStart w:name="z216" w:id="378"/>
    <w:p>
      <w:pPr>
        <w:spacing w:after="0"/>
        <w:ind w:left="0"/>
        <w:jc w:val="both"/>
      </w:pPr>
      <w:r>
        <w:rPr>
          <w:rFonts w:ascii="Times New Roman"/>
          <w:b w:val="false"/>
          <w:i w:val="false"/>
          <w:color w:val="000000"/>
          <w:sz w:val="28"/>
        </w:rPr>
        <w:t>
      168. Назначенный оператор продает международные ответные купоны, стоимость которых устанавливается Актами ВПС.</w:t>
      </w:r>
    </w:p>
    <w:bookmarkEnd w:id="378"/>
    <w:bookmarkStart w:name="z217" w:id="379"/>
    <w:p>
      <w:pPr>
        <w:spacing w:after="0"/>
        <w:ind w:left="0"/>
        <w:jc w:val="both"/>
      </w:pPr>
      <w:r>
        <w:rPr>
          <w:rFonts w:ascii="Times New Roman"/>
          <w:b w:val="false"/>
          <w:i w:val="false"/>
          <w:color w:val="000000"/>
          <w:sz w:val="28"/>
        </w:rPr>
        <w:t>
      169. Международные ответные купоны обмениваются в производственном объекте Назначенного оператора на почтовые марки Республики Казахстан из расчета тарифа оплаты одного нерегистрируемого международного письма массой до двадцати граммов, пересылаемого воздушным транспортом.</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Заголовок параграфа 2 главы 12 исключен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170. Исключен приказом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380"/>
    <w:p>
      <w:pPr>
        <w:spacing w:after="0"/>
        <w:ind w:left="0"/>
        <w:jc w:val="both"/>
      </w:pPr>
      <w:r>
        <w:rPr>
          <w:rFonts w:ascii="Times New Roman"/>
          <w:b w:val="false"/>
          <w:i w:val="false"/>
          <w:color w:val="000000"/>
          <w:sz w:val="28"/>
        </w:rPr>
        <w:t>
      171. Оператор почты использует знаки почтовой оплаты, которые согласованы с уполномоченным органом в области почты. В качестве знаков почтовой оплаты, подтверждающих оплату услуг почтовой связи, наносимых оператором почты на отправления письменной корреспонденции, применяются почтовые марки, блоки, маркированные конверты и (или) почтовые карточки, оттиски франкировальных машин, электронные знаки.</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381"/>
    <w:p>
      <w:pPr>
        <w:spacing w:after="0"/>
        <w:ind w:left="0"/>
        <w:jc w:val="both"/>
      </w:pPr>
      <w:r>
        <w:rPr>
          <w:rFonts w:ascii="Times New Roman"/>
          <w:b w:val="false"/>
          <w:i w:val="false"/>
          <w:color w:val="000000"/>
          <w:sz w:val="28"/>
        </w:rPr>
        <w:t>
      172. Знаки почтовой оплаты загрязненные, поврежденные, использованные (погашенные), изъятые из обращения, а также знаки оплаты иностранных государств для оплаты услуг почтовой связи не принимаются.</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382"/>
    <w:p>
      <w:pPr>
        <w:spacing w:after="0"/>
        <w:ind w:left="0"/>
        <w:jc w:val="both"/>
      </w:pPr>
      <w:r>
        <w:rPr>
          <w:rFonts w:ascii="Times New Roman"/>
          <w:b w:val="false"/>
          <w:i w:val="false"/>
          <w:color w:val="000000"/>
          <w:sz w:val="28"/>
        </w:rPr>
        <w:t>
      173. Приобретенные знаки почтовой оплаты, подтверждающие оплату услуг почтовой связи, должны использоваться у оператора почты, выпустившего в обращение данный знак почтовой оплаты. Почтовое отправление с приобретенными у оператора почты знаками почтовой оплаты сдается пользователем услуг оператора почты через принадлежащие ему почтовый ящик или операционное окно.</w:t>
      </w:r>
    </w:p>
    <w:bookmarkEnd w:id="382"/>
    <w:p>
      <w:pPr>
        <w:spacing w:after="0"/>
        <w:ind w:left="0"/>
        <w:jc w:val="both"/>
      </w:pPr>
      <w:r>
        <w:rPr>
          <w:rFonts w:ascii="Times New Roman"/>
          <w:b w:val="false"/>
          <w:i w:val="false"/>
          <w:color w:val="000000"/>
          <w:sz w:val="28"/>
        </w:rPr>
        <w:t>
      При выемке из почтового ящика почтового отправления, на котором нанесены знаки почтовой оплаты другого оператора почты, почтовое отправление будет возвращено оператором почты, осуществившим выемку почтового отправления, обратно пользователю услуг оператора почты по указанному адресу на почтовом отправлении.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173 -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383"/>
    <w:p>
      <w:pPr>
        <w:spacing w:after="0"/>
        <w:ind w:left="0"/>
        <w:jc w:val="both"/>
      </w:pPr>
      <w:r>
        <w:rPr>
          <w:rFonts w:ascii="Times New Roman"/>
          <w:b w:val="false"/>
          <w:i w:val="false"/>
          <w:color w:val="000000"/>
          <w:sz w:val="28"/>
        </w:rPr>
        <w:t xml:space="preserve">
      174. Выпуск государственных знаков почтовой оплаты в соответствии с видами и объемами, регулируемые Правилами "Об утверждении Правил выпуска, реализации государственных знаков почтовой оплаты и филателистической продукции"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29 сентября 2016 года № 179 (зарегистрирован в Реестре государственной регистрации нормативных правовых актов за № 14377), а также их реализацию осуществляет Национальный оператор почты.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384"/>
    <w:p>
      <w:pPr>
        <w:spacing w:after="0"/>
        <w:ind w:left="0"/>
        <w:jc w:val="both"/>
      </w:pPr>
      <w:r>
        <w:rPr>
          <w:rFonts w:ascii="Times New Roman"/>
          <w:b w:val="false"/>
          <w:i w:val="false"/>
          <w:color w:val="000000"/>
          <w:sz w:val="28"/>
        </w:rPr>
        <w:t>
      175. В качестве государственных знаков почтовой оплаты применяются почтовые марки, блоки, маркированные конверты и (или) почтовые карточки, оттиски франкировальных машин, электронные знаки, которые подтверждают оплату услуг Национального оператора почты, вводимые в обращение уполномоченным органом в области почты.</w:t>
      </w:r>
    </w:p>
    <w:bookmarkEnd w:id="384"/>
    <w:p>
      <w:pPr>
        <w:spacing w:after="0"/>
        <w:ind w:left="0"/>
        <w:jc w:val="both"/>
      </w:pPr>
      <w:r>
        <w:rPr>
          <w:rFonts w:ascii="Times New Roman"/>
          <w:b w:val="false"/>
          <w:i w:val="false"/>
          <w:color w:val="000000"/>
          <w:sz w:val="28"/>
        </w:rPr>
        <w:t>
      На государственных знаках почтовой оплаты название государства ("Қазақстан" и в латинской транслитерации "Kazakhstan"), а также название темы, изображения указываются на государственном языке, сумма платы (номинал) арабскими цифрами или латинскими буквами, год выпуска (или регистрационный номер).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385"/>
    <w:p>
      <w:pPr>
        <w:spacing w:after="0"/>
        <w:ind w:left="0"/>
        <w:jc w:val="both"/>
      </w:pPr>
      <w:r>
        <w:rPr>
          <w:rFonts w:ascii="Times New Roman"/>
          <w:b w:val="false"/>
          <w:i w:val="false"/>
          <w:color w:val="000000"/>
          <w:sz w:val="28"/>
        </w:rPr>
        <w:t>
      176. Реализованные знаки почтовой оплаты, в том числе государственные, обратно не принимаются и не обмениваются.</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Заголовок параграфа 3 главы 12 исключен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386"/>
    <w:p>
      <w:pPr>
        <w:spacing w:after="0"/>
        <w:ind w:left="0"/>
        <w:jc w:val="both"/>
      </w:pPr>
      <w:r>
        <w:rPr>
          <w:rFonts w:ascii="Times New Roman"/>
          <w:b w:val="false"/>
          <w:i w:val="false"/>
          <w:color w:val="000000"/>
          <w:sz w:val="28"/>
        </w:rPr>
        <w:t>
      177. Внутренние и международные нерегистрируемые и заказные почтовые отправления оплачиваются путем нанесения на них оттиска франкировальных машин.</w:t>
      </w:r>
    </w:p>
    <w:bookmarkEnd w:id="386"/>
    <w:p>
      <w:pPr>
        <w:spacing w:after="0"/>
        <w:ind w:left="0"/>
        <w:jc w:val="both"/>
      </w:pPr>
      <w:r>
        <w:rPr>
          <w:rFonts w:ascii="Times New Roman"/>
          <w:b w:val="false"/>
          <w:i w:val="false"/>
          <w:color w:val="000000"/>
          <w:sz w:val="28"/>
        </w:rPr>
        <w:t>
      Франкировальные машины применяются юридическими лицами, являющиеся пользователями услуг оператора почты, с регистрацией их у оператора почты и заключением договора на их использование.</w:t>
      </w:r>
    </w:p>
    <w:bookmarkStart w:name="z228" w:id="387"/>
    <w:p>
      <w:pPr>
        <w:spacing w:after="0"/>
        <w:ind w:left="0"/>
        <w:jc w:val="both"/>
      </w:pPr>
      <w:r>
        <w:rPr>
          <w:rFonts w:ascii="Times New Roman"/>
          <w:b w:val="false"/>
          <w:i w:val="false"/>
          <w:color w:val="000000"/>
          <w:sz w:val="28"/>
        </w:rPr>
        <w:t>
      178. Оттиск клише франкировальной машины является красного цвета и включает в себя:</w:t>
      </w:r>
    </w:p>
    <w:bookmarkEnd w:id="387"/>
    <w:p>
      <w:pPr>
        <w:spacing w:after="0"/>
        <w:ind w:left="0"/>
        <w:jc w:val="both"/>
      </w:pPr>
      <w:r>
        <w:rPr>
          <w:rFonts w:ascii="Times New Roman"/>
          <w:b w:val="false"/>
          <w:i w:val="false"/>
          <w:color w:val="000000"/>
          <w:sz w:val="28"/>
        </w:rPr>
        <w:t>
      1) условное обозначение почтовой марки с необходимыми надписями, указанными во внутренних документах оператора почты;</w:t>
      </w:r>
    </w:p>
    <w:p>
      <w:pPr>
        <w:spacing w:after="0"/>
        <w:ind w:left="0"/>
        <w:jc w:val="both"/>
      </w:pPr>
      <w:r>
        <w:rPr>
          <w:rFonts w:ascii="Times New Roman"/>
          <w:b w:val="false"/>
          <w:i w:val="false"/>
          <w:color w:val="000000"/>
          <w:sz w:val="28"/>
        </w:rPr>
        <w:t>
      2) оттиск почтового штемпеля;</w:t>
      </w:r>
    </w:p>
    <w:p>
      <w:pPr>
        <w:spacing w:after="0"/>
        <w:ind w:left="0"/>
        <w:jc w:val="both"/>
      </w:pPr>
      <w:r>
        <w:rPr>
          <w:rFonts w:ascii="Times New Roman"/>
          <w:b w:val="false"/>
          <w:i w:val="false"/>
          <w:color w:val="000000"/>
          <w:sz w:val="28"/>
        </w:rPr>
        <w:t>
      3) адрес отправителя.</w:t>
      </w:r>
    </w:p>
    <w:bookmarkStart w:name="z229" w:id="388"/>
    <w:p>
      <w:pPr>
        <w:spacing w:after="0"/>
        <w:ind w:left="0"/>
        <w:jc w:val="both"/>
      </w:pPr>
      <w:r>
        <w:rPr>
          <w:rFonts w:ascii="Times New Roman"/>
          <w:b w:val="false"/>
          <w:i w:val="false"/>
          <w:color w:val="000000"/>
          <w:sz w:val="28"/>
        </w:rPr>
        <w:t>
      179. При невозможности нанесения на письмо оттиска клише франкировальной машины, на них наклеиваются бумажные полоски с нанесенными на них оттисками клише франкировальных машин.</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179 -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 w:id="389"/>
    <w:p>
      <w:pPr>
        <w:spacing w:after="0"/>
        <w:ind w:left="0"/>
        <w:jc w:val="both"/>
      </w:pPr>
      <w:r>
        <w:rPr>
          <w:rFonts w:ascii="Times New Roman"/>
          <w:b w:val="false"/>
          <w:i w:val="false"/>
          <w:color w:val="000000"/>
          <w:sz w:val="28"/>
        </w:rPr>
        <w:t>
      180. При окончании эксплуатации франкировальной машины, ее передачи (продажи) другому юридическому лицу клише машины подлежит передаче по акту, составленному в произвольной форме, соответствующему подразделению оператора почты для уничтожения.</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 в редакции приказа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390"/>
    <w:p>
      <w:pPr>
        <w:spacing w:after="0"/>
        <w:ind w:left="0"/>
        <w:jc w:val="left"/>
      </w:pPr>
      <w:r>
        <w:rPr>
          <w:rFonts w:ascii="Times New Roman"/>
          <w:b/>
          <w:i w:val="false"/>
          <w:color w:val="000000"/>
        </w:rPr>
        <w:t xml:space="preserve"> Параграф 4. Почтовые отправления должностных лиц Республики Казахстан</w:t>
      </w:r>
    </w:p>
    <w:bookmarkEnd w:id="390"/>
    <w:p>
      <w:pPr>
        <w:spacing w:after="0"/>
        <w:ind w:left="0"/>
        <w:jc w:val="both"/>
      </w:pPr>
      <w:r>
        <w:rPr>
          <w:rFonts w:ascii="Times New Roman"/>
          <w:b w:val="false"/>
          <w:i w:val="false"/>
          <w:color w:val="ff0000"/>
          <w:sz w:val="28"/>
        </w:rPr>
        <w:t xml:space="preserve">
      Сноска. Заголовок параграфа 4 - в редакции приказа Министра цифрового развития, инноваций и аэрокосмической промышленности РК от 17.08.2022 </w:t>
      </w:r>
      <w:r>
        <w:rPr>
          <w:rFonts w:ascii="Times New Roman"/>
          <w:b w:val="false"/>
          <w:i w:val="false"/>
          <w:color w:val="ff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2" w:id="391"/>
    <w:p>
      <w:pPr>
        <w:spacing w:after="0"/>
        <w:ind w:left="0"/>
        <w:jc w:val="both"/>
      </w:pPr>
      <w:r>
        <w:rPr>
          <w:rFonts w:ascii="Times New Roman"/>
          <w:b w:val="false"/>
          <w:i w:val="false"/>
          <w:color w:val="000000"/>
          <w:sz w:val="28"/>
        </w:rPr>
        <w:t>
      181. Почтовые отправления с дополнительной надписью (отметкой) "Үкіметтік" – "Правительственное" принимаются от следующих должностных лиц Республики Казахстан:</w:t>
      </w:r>
    </w:p>
    <w:bookmarkEnd w:id="391"/>
    <w:bookmarkStart w:name="z466" w:id="392"/>
    <w:p>
      <w:pPr>
        <w:spacing w:after="0"/>
        <w:ind w:left="0"/>
        <w:jc w:val="both"/>
      </w:pPr>
      <w:r>
        <w:rPr>
          <w:rFonts w:ascii="Times New Roman"/>
          <w:b w:val="false"/>
          <w:i w:val="false"/>
          <w:color w:val="000000"/>
          <w:sz w:val="28"/>
        </w:rPr>
        <w:t>
      1) Президент Республики Казахстан;</w:t>
      </w:r>
    </w:p>
    <w:bookmarkEnd w:id="392"/>
    <w:bookmarkStart w:name="z467" w:id="393"/>
    <w:p>
      <w:pPr>
        <w:spacing w:after="0"/>
        <w:ind w:left="0"/>
        <w:jc w:val="both"/>
      </w:pPr>
      <w:r>
        <w:rPr>
          <w:rFonts w:ascii="Times New Roman"/>
          <w:b w:val="false"/>
          <w:i w:val="false"/>
          <w:color w:val="000000"/>
          <w:sz w:val="28"/>
        </w:rPr>
        <w:t>
      2) Премьер-Министр Республики Казахстан;</w:t>
      </w:r>
    </w:p>
    <w:bookmarkEnd w:id="393"/>
    <w:bookmarkStart w:name="z468" w:id="394"/>
    <w:p>
      <w:pPr>
        <w:spacing w:after="0"/>
        <w:ind w:left="0"/>
        <w:jc w:val="both"/>
      </w:pPr>
      <w:r>
        <w:rPr>
          <w:rFonts w:ascii="Times New Roman"/>
          <w:b w:val="false"/>
          <w:i w:val="false"/>
          <w:color w:val="000000"/>
          <w:sz w:val="28"/>
        </w:rPr>
        <w:t>
      3) Председатель и Заместитель Председателя Сената Парламента Республики Казахстан;</w:t>
      </w:r>
    </w:p>
    <w:bookmarkEnd w:id="394"/>
    <w:bookmarkStart w:name="z469" w:id="395"/>
    <w:p>
      <w:pPr>
        <w:spacing w:after="0"/>
        <w:ind w:left="0"/>
        <w:jc w:val="both"/>
      </w:pPr>
      <w:r>
        <w:rPr>
          <w:rFonts w:ascii="Times New Roman"/>
          <w:b w:val="false"/>
          <w:i w:val="false"/>
          <w:color w:val="000000"/>
          <w:sz w:val="28"/>
        </w:rPr>
        <w:t>
      4) Председатель и Заместитель Председателя Мажилиса Парламента;</w:t>
      </w:r>
    </w:p>
    <w:bookmarkEnd w:id="395"/>
    <w:bookmarkStart w:name="z470" w:id="396"/>
    <w:p>
      <w:pPr>
        <w:spacing w:after="0"/>
        <w:ind w:left="0"/>
        <w:jc w:val="both"/>
      </w:pPr>
      <w:r>
        <w:rPr>
          <w:rFonts w:ascii="Times New Roman"/>
          <w:b w:val="false"/>
          <w:i w:val="false"/>
          <w:color w:val="000000"/>
          <w:sz w:val="28"/>
        </w:rPr>
        <w:t>
      5) Государственный секретарь Республики Казахстан;</w:t>
      </w:r>
    </w:p>
    <w:bookmarkEnd w:id="396"/>
    <w:bookmarkStart w:name="z471" w:id="397"/>
    <w:p>
      <w:pPr>
        <w:spacing w:after="0"/>
        <w:ind w:left="0"/>
        <w:jc w:val="both"/>
      </w:pPr>
      <w:r>
        <w:rPr>
          <w:rFonts w:ascii="Times New Roman"/>
          <w:b w:val="false"/>
          <w:i w:val="false"/>
          <w:color w:val="000000"/>
          <w:sz w:val="28"/>
        </w:rPr>
        <w:t>
      6) Руководитель Администрации Президента Республики Казахстан;</w:t>
      </w:r>
    </w:p>
    <w:bookmarkEnd w:id="397"/>
    <w:bookmarkStart w:name="z472" w:id="398"/>
    <w:p>
      <w:pPr>
        <w:spacing w:after="0"/>
        <w:ind w:left="0"/>
        <w:jc w:val="both"/>
      </w:pPr>
      <w:r>
        <w:rPr>
          <w:rFonts w:ascii="Times New Roman"/>
          <w:b w:val="false"/>
          <w:i w:val="false"/>
          <w:color w:val="000000"/>
          <w:sz w:val="28"/>
        </w:rPr>
        <w:t>
      7) Председатель и Заместитель Председателя Конституционного Суда Республики Казахстан;</w:t>
      </w:r>
    </w:p>
    <w:bookmarkEnd w:id="398"/>
    <w:bookmarkStart w:name="z473" w:id="399"/>
    <w:p>
      <w:pPr>
        <w:spacing w:after="0"/>
        <w:ind w:left="0"/>
        <w:jc w:val="both"/>
      </w:pPr>
      <w:r>
        <w:rPr>
          <w:rFonts w:ascii="Times New Roman"/>
          <w:b w:val="false"/>
          <w:i w:val="false"/>
          <w:color w:val="000000"/>
          <w:sz w:val="28"/>
        </w:rPr>
        <w:t>
      8) Председатель и Заместитель Председателя Верховного Суда Республики Казахстан;</w:t>
      </w:r>
    </w:p>
    <w:bookmarkEnd w:id="399"/>
    <w:bookmarkStart w:name="z474" w:id="400"/>
    <w:p>
      <w:pPr>
        <w:spacing w:after="0"/>
        <w:ind w:left="0"/>
        <w:jc w:val="both"/>
      </w:pPr>
      <w:r>
        <w:rPr>
          <w:rFonts w:ascii="Times New Roman"/>
          <w:b w:val="false"/>
          <w:i w:val="false"/>
          <w:color w:val="000000"/>
          <w:sz w:val="28"/>
        </w:rPr>
        <w:t>
      9) Председатель Национального Банка Республики Казахстан;</w:t>
      </w:r>
    </w:p>
    <w:bookmarkEnd w:id="400"/>
    <w:bookmarkStart w:name="z475" w:id="401"/>
    <w:p>
      <w:pPr>
        <w:spacing w:after="0"/>
        <w:ind w:left="0"/>
        <w:jc w:val="both"/>
      </w:pPr>
      <w:r>
        <w:rPr>
          <w:rFonts w:ascii="Times New Roman"/>
          <w:b w:val="false"/>
          <w:i w:val="false"/>
          <w:color w:val="000000"/>
          <w:sz w:val="28"/>
        </w:rPr>
        <w:t>
      10) Председатель Центральной избирательной комиссии Республики Казахстан;</w:t>
      </w:r>
    </w:p>
    <w:bookmarkEnd w:id="401"/>
    <w:bookmarkStart w:name="z476" w:id="402"/>
    <w:p>
      <w:pPr>
        <w:spacing w:after="0"/>
        <w:ind w:left="0"/>
        <w:jc w:val="both"/>
      </w:pPr>
      <w:r>
        <w:rPr>
          <w:rFonts w:ascii="Times New Roman"/>
          <w:b w:val="false"/>
          <w:i w:val="false"/>
          <w:color w:val="000000"/>
          <w:sz w:val="28"/>
        </w:rPr>
        <w:t>
      11) Заместители Премьер-Министра Республики Казахстан;</w:t>
      </w:r>
    </w:p>
    <w:bookmarkEnd w:id="402"/>
    <w:bookmarkStart w:name="z477" w:id="403"/>
    <w:p>
      <w:pPr>
        <w:spacing w:after="0"/>
        <w:ind w:left="0"/>
        <w:jc w:val="both"/>
      </w:pPr>
      <w:r>
        <w:rPr>
          <w:rFonts w:ascii="Times New Roman"/>
          <w:b w:val="false"/>
          <w:i w:val="false"/>
          <w:color w:val="000000"/>
          <w:sz w:val="28"/>
        </w:rPr>
        <w:t>
      12) Генеральный прокурор и Заместитель Генерального прокурора Республики Казахстан;</w:t>
      </w:r>
    </w:p>
    <w:bookmarkEnd w:id="403"/>
    <w:bookmarkStart w:name="z478" w:id="404"/>
    <w:p>
      <w:pPr>
        <w:spacing w:after="0"/>
        <w:ind w:left="0"/>
        <w:jc w:val="both"/>
      </w:pPr>
      <w:r>
        <w:rPr>
          <w:rFonts w:ascii="Times New Roman"/>
          <w:b w:val="false"/>
          <w:i w:val="false"/>
          <w:color w:val="000000"/>
          <w:sz w:val="28"/>
        </w:rPr>
        <w:t>
      13) Руководители органов, подотчетных Президенту Республики Казахстан;</w:t>
      </w:r>
    </w:p>
    <w:bookmarkEnd w:id="404"/>
    <w:bookmarkStart w:name="z479" w:id="405"/>
    <w:p>
      <w:pPr>
        <w:spacing w:after="0"/>
        <w:ind w:left="0"/>
        <w:jc w:val="both"/>
      </w:pPr>
      <w:r>
        <w:rPr>
          <w:rFonts w:ascii="Times New Roman"/>
          <w:b w:val="false"/>
          <w:i w:val="false"/>
          <w:color w:val="000000"/>
          <w:sz w:val="28"/>
        </w:rPr>
        <w:t>
      14) Министры Республики Казахстан, руководители ведомств центральных исполнительных органов;</w:t>
      </w:r>
    </w:p>
    <w:bookmarkEnd w:id="405"/>
    <w:bookmarkStart w:name="z480" w:id="406"/>
    <w:p>
      <w:pPr>
        <w:spacing w:after="0"/>
        <w:ind w:left="0"/>
        <w:jc w:val="both"/>
      </w:pPr>
      <w:r>
        <w:rPr>
          <w:rFonts w:ascii="Times New Roman"/>
          <w:b w:val="false"/>
          <w:i w:val="false"/>
          <w:color w:val="000000"/>
          <w:sz w:val="28"/>
        </w:rPr>
        <w:t>
      15) Председатели Комитетов Парламента Республики Казахстан;</w:t>
      </w:r>
    </w:p>
    <w:bookmarkEnd w:id="406"/>
    <w:bookmarkStart w:name="z481" w:id="407"/>
    <w:p>
      <w:pPr>
        <w:spacing w:after="0"/>
        <w:ind w:left="0"/>
        <w:jc w:val="both"/>
      </w:pPr>
      <w:r>
        <w:rPr>
          <w:rFonts w:ascii="Times New Roman"/>
          <w:b w:val="false"/>
          <w:i w:val="false"/>
          <w:color w:val="000000"/>
          <w:sz w:val="28"/>
        </w:rPr>
        <w:t>
      16) Акимы городов Астана, Алматы, Шымкент и областей Республики Казахстан.</w:t>
      </w:r>
    </w:p>
    <w:bookmarkEnd w:id="407"/>
    <w:bookmarkStart w:name="z482" w:id="408"/>
    <w:p>
      <w:pPr>
        <w:spacing w:after="0"/>
        <w:ind w:left="0"/>
        <w:jc w:val="both"/>
      </w:pPr>
      <w:r>
        <w:rPr>
          <w:rFonts w:ascii="Times New Roman"/>
          <w:b w:val="false"/>
          <w:i w:val="false"/>
          <w:color w:val="000000"/>
          <w:sz w:val="28"/>
        </w:rPr>
        <w:t>
      Почтовые отправления в разряде "Үкіметтік" - "Правительственное" обрабатываются и доставляются в первую очередь.</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 в редакции приказа Министра цифрового развития, инноваций и аэрокосмической промышленности РК от 28.12.2022 </w:t>
      </w:r>
      <w:r>
        <w:rPr>
          <w:rFonts w:ascii="Times New Roman"/>
          <w:b w:val="false"/>
          <w:i w:val="false"/>
          <w:color w:val="000000"/>
          <w:sz w:val="28"/>
        </w:rPr>
        <w:t>№ 516/НҚ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409"/>
    <w:p>
      <w:pPr>
        <w:spacing w:after="0"/>
        <w:ind w:left="0"/>
        <w:jc w:val="both"/>
      </w:pPr>
      <w:r>
        <w:rPr>
          <w:rFonts w:ascii="Times New Roman"/>
          <w:b w:val="false"/>
          <w:i w:val="false"/>
          <w:color w:val="000000"/>
          <w:sz w:val="28"/>
        </w:rPr>
        <w:t>
      182. До момента выдачи адресату заказного письма или бандероли, почтового отправления с объявленной ценностью, отправлений ускоренной и курьерской почтовой связи и почтового перевода денег отправитель, изложив свои пожелания в письменной форме с приложением квитанции, может за дополнительную плату, установленной оператором почты:</w:t>
      </w:r>
    </w:p>
    <w:bookmarkEnd w:id="409"/>
    <w:p>
      <w:pPr>
        <w:spacing w:after="0"/>
        <w:ind w:left="0"/>
        <w:jc w:val="both"/>
      </w:pPr>
      <w:r>
        <w:rPr>
          <w:rFonts w:ascii="Times New Roman"/>
          <w:b w:val="false"/>
          <w:i w:val="false"/>
          <w:color w:val="000000"/>
          <w:sz w:val="28"/>
        </w:rPr>
        <w:t>
      1) распорядиться о возврате своего почтового отправления и почтового перевода денег;</w:t>
      </w:r>
    </w:p>
    <w:p>
      <w:pPr>
        <w:spacing w:after="0"/>
        <w:ind w:left="0"/>
        <w:jc w:val="both"/>
      </w:pPr>
      <w:r>
        <w:rPr>
          <w:rFonts w:ascii="Times New Roman"/>
          <w:b w:val="false"/>
          <w:i w:val="false"/>
          <w:color w:val="000000"/>
          <w:sz w:val="28"/>
        </w:rPr>
        <w:t>
      2) распорядиться о выдаче почтового отправления, почтового перевода денег другому лицу и по другому адресу, или о доставке его тому же лицу, но по другому адресу;</w:t>
      </w:r>
    </w:p>
    <w:p>
      <w:pPr>
        <w:spacing w:after="0"/>
        <w:ind w:left="0"/>
        <w:jc w:val="both"/>
      </w:pPr>
      <w:r>
        <w:rPr>
          <w:rFonts w:ascii="Times New Roman"/>
          <w:b w:val="false"/>
          <w:i w:val="false"/>
          <w:color w:val="000000"/>
          <w:sz w:val="28"/>
        </w:rPr>
        <w:t>
      3) продлить срок хранения почтового отправления, почтового перевода денег в производственных объектах оператора почты места назначения до шестидесяти календарных дней со дня их поступления;</w:t>
      </w:r>
    </w:p>
    <w:p>
      <w:pPr>
        <w:spacing w:after="0"/>
        <w:ind w:left="0"/>
        <w:jc w:val="both"/>
      </w:pPr>
      <w:r>
        <w:rPr>
          <w:rFonts w:ascii="Times New Roman"/>
          <w:b w:val="false"/>
          <w:i w:val="false"/>
          <w:color w:val="000000"/>
          <w:sz w:val="28"/>
        </w:rPr>
        <w:t>
      4) отказаться от возврата отправления.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Исключен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184. Исключен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185. Исключен приказом Министра цифрового развития, инноваций и аэрокосмической промышленности РК от 17.08.2022 </w:t>
      </w:r>
      <w:r>
        <w:rPr>
          <w:rFonts w:ascii="Times New Roman"/>
          <w:b w:val="false"/>
          <w:i w:val="false"/>
          <w:color w:val="00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410"/>
    <w:p>
      <w:pPr>
        <w:spacing w:after="0"/>
        <w:ind w:left="0"/>
        <w:jc w:val="left"/>
      </w:pPr>
      <w:r>
        <w:rPr>
          <w:rFonts w:ascii="Times New Roman"/>
          <w:b/>
          <w:i w:val="false"/>
          <w:color w:val="000000"/>
        </w:rPr>
        <w:t xml:space="preserve"> Параграф 5. Действия при чрезвычайных положениях</w:t>
      </w:r>
    </w:p>
    <w:bookmarkEnd w:id="410"/>
    <w:p>
      <w:pPr>
        <w:spacing w:after="0"/>
        <w:ind w:left="0"/>
        <w:jc w:val="both"/>
      </w:pPr>
      <w:r>
        <w:rPr>
          <w:rFonts w:ascii="Times New Roman"/>
          <w:b w:val="false"/>
          <w:i w:val="false"/>
          <w:color w:val="ff0000"/>
          <w:sz w:val="28"/>
        </w:rPr>
        <w:t xml:space="preserve">
      Сноска. Глава 12 дополнена параграфом 5 в соответствии с приказом Министра цифрового развития, инноваций и аэрокосмической промышленности РК от 23.09.2020 </w:t>
      </w:r>
      <w:r>
        <w:rPr>
          <w:rFonts w:ascii="Times New Roman"/>
          <w:b w:val="false"/>
          <w:i w:val="false"/>
          <w:color w:val="ff0000"/>
          <w:sz w:val="28"/>
        </w:rPr>
        <w:t>№ 345/НҚ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 w:id="411"/>
    <w:p>
      <w:pPr>
        <w:spacing w:after="0"/>
        <w:ind w:left="0"/>
        <w:jc w:val="both"/>
      </w:pPr>
      <w:r>
        <w:rPr>
          <w:rFonts w:ascii="Times New Roman"/>
          <w:b w:val="false"/>
          <w:i w:val="false"/>
          <w:color w:val="000000"/>
          <w:sz w:val="28"/>
        </w:rPr>
        <w:t>
      186. В период действия на территории Республики Казахстан чрезвычайного положения при принятии решений уполномоченными органами, действующими в соответствии с наделенными полномочиями, приостанавливающих или ограничивающих почтовую деятельность, операторы почты обеспечивают предоставление услуг почтовой связи с соблюдением установленных требований, вытекающих из таких решений.</w:t>
      </w:r>
    </w:p>
    <w:bookmarkEnd w:id="411"/>
    <w:bookmarkStart w:name="z247" w:id="412"/>
    <w:p>
      <w:pPr>
        <w:spacing w:after="0"/>
        <w:ind w:left="0"/>
        <w:jc w:val="both"/>
      </w:pPr>
      <w:r>
        <w:rPr>
          <w:rFonts w:ascii="Times New Roman"/>
          <w:b w:val="false"/>
          <w:i w:val="false"/>
          <w:color w:val="000000"/>
          <w:sz w:val="28"/>
        </w:rPr>
        <w:t>
      187. Операторы почты принимают необходимые меры по предоставлению услуг почтовой связи и пересылки почтовых отправлений в период действия на территории Республики Казахстан чрезвычайного положения с учетом обеспечения безопасности жизни и здоровья своих работников, а также пользователей услуг почтовой связи.</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почтовой связи</w:t>
            </w:r>
          </w:p>
        </w:tc>
      </w:tr>
    </w:tbl>
    <w:bookmarkStart w:name="z238" w:id="413"/>
    <w:p>
      <w:pPr>
        <w:spacing w:after="0"/>
        <w:ind w:left="0"/>
        <w:jc w:val="both"/>
      </w:pPr>
      <w:r>
        <w:rPr>
          <w:rFonts w:ascii="Times New Roman"/>
          <w:b w:val="false"/>
          <w:i w:val="false"/>
          <w:color w:val="000000"/>
          <w:sz w:val="28"/>
        </w:rPr>
        <w:t>
      Форма</w:t>
      </w:r>
    </w:p>
    <w:bookmarkEnd w:id="413"/>
    <w:p>
      <w:pPr>
        <w:spacing w:after="0"/>
        <w:ind w:left="0"/>
        <w:jc w:val="left"/>
      </w:pPr>
      <w:r>
        <w:rPr>
          <w:rFonts w:ascii="Times New Roman"/>
          <w:b/>
          <w:i w:val="false"/>
          <w:color w:val="000000"/>
        </w:rPr>
        <w:t xml:space="preserve"> Бланк почтового перевода денег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ақша аударымын қабылдауға (беруге) арналған бланк/</w:t>
            </w:r>
          </w:p>
          <w:p>
            <w:pPr>
              <w:spacing w:after="20"/>
              <w:ind w:left="20"/>
              <w:jc w:val="both"/>
            </w:pPr>
            <w:r>
              <w:rPr>
                <w:rFonts w:ascii="Times New Roman"/>
                <w:b w:val="false"/>
                <w:i w:val="false"/>
                <w:color w:val="000000"/>
                <w:sz w:val="20"/>
              </w:rPr>
              <w:t xml:space="preserve">
Бланк на прием (выдачу) почтового перевода денег </w:t>
            </w:r>
          </w:p>
          <w:p>
            <w:pPr>
              <w:spacing w:after="20"/>
              <w:ind w:left="20"/>
              <w:jc w:val="both"/>
            </w:pPr>
            <w:r>
              <w:rPr>
                <w:rFonts w:ascii="Times New Roman"/>
                <w:b w:val="false"/>
                <w:i w:val="false"/>
                <w:color w:val="000000"/>
                <w:sz w:val="20"/>
              </w:rPr>
              <w:t>
Операцияның коды және код атауы/Код и наименование кода операции</w:t>
            </w:r>
          </w:p>
          <w:p>
            <w:pPr>
              <w:spacing w:after="20"/>
              <w:ind w:left="20"/>
              <w:jc w:val="both"/>
            </w:pPr>
            <w:r>
              <w:rPr>
                <w:rFonts w:ascii="Times New Roman"/>
                <w:b w:val="false"/>
                <w:i w:val="false"/>
                <w:color w:val="000000"/>
                <w:sz w:val="20"/>
              </w:rPr>
              <w:t>
____________________________________________________________________________________</w:t>
            </w:r>
          </w:p>
          <w:p>
            <w:pPr>
              <w:spacing w:after="20"/>
              <w:ind w:left="20"/>
              <w:jc w:val="both"/>
            </w:pPr>
            <w:r>
              <w:rPr>
                <w:rFonts w:ascii="Times New Roman"/>
                <w:b w:val="false"/>
                <w:i w:val="false"/>
                <w:color w:val="000000"/>
                <w:sz w:val="20"/>
              </w:rPr>
              <w:t>
Пошталық ақша аударымының нөмірі/ __________________________________________________</w:t>
            </w:r>
          </w:p>
          <w:p>
            <w:pPr>
              <w:spacing w:after="20"/>
              <w:ind w:left="20"/>
              <w:jc w:val="both"/>
            </w:pPr>
            <w:r>
              <w:rPr>
                <w:rFonts w:ascii="Times New Roman"/>
                <w:b w:val="false"/>
                <w:i w:val="false"/>
                <w:color w:val="000000"/>
                <w:sz w:val="20"/>
              </w:rPr>
              <w:t xml:space="preserve">
Номер почтового перевода денег </w:t>
            </w:r>
          </w:p>
          <w:p>
            <w:pPr>
              <w:spacing w:after="20"/>
              <w:ind w:left="20"/>
              <w:jc w:val="both"/>
            </w:pPr>
            <w:r>
              <w:rPr>
                <w:rFonts w:ascii="Times New Roman"/>
                <w:b w:val="false"/>
                <w:i w:val="false"/>
                <w:color w:val="000000"/>
                <w:sz w:val="20"/>
              </w:rPr>
              <w:t>
Аударым референсі/Референс перевода ________________________________________________</w:t>
            </w:r>
          </w:p>
          <w:p>
            <w:pPr>
              <w:spacing w:after="20"/>
              <w:ind w:left="20"/>
              <w:jc w:val="both"/>
            </w:pPr>
            <w:r>
              <w:rPr>
                <w:rFonts w:ascii="Times New Roman"/>
                <w:b w:val="false"/>
                <w:i w:val="false"/>
                <w:color w:val="000000"/>
                <w:sz w:val="20"/>
              </w:rPr>
              <w:t>
Тіркелетін пошта жөнелтілімінің ШПИ/</w:t>
            </w:r>
          </w:p>
          <w:p>
            <w:pPr>
              <w:spacing w:after="20"/>
              <w:ind w:left="20"/>
              <w:jc w:val="both"/>
            </w:pPr>
            <w:r>
              <w:rPr>
                <w:rFonts w:ascii="Times New Roman"/>
                <w:b w:val="false"/>
                <w:i w:val="false"/>
                <w:color w:val="000000"/>
                <w:sz w:val="20"/>
              </w:rPr>
              <w:t>
ШПИ регистрируемого почтового отправления __________________________________________</w:t>
            </w:r>
          </w:p>
          <w:p>
            <w:pPr>
              <w:spacing w:after="20"/>
              <w:ind w:left="20"/>
              <w:jc w:val="both"/>
            </w:pPr>
            <w:r>
              <w:rPr>
                <w:rFonts w:ascii="Times New Roman"/>
                <w:b w:val="false"/>
                <w:i w:val="false"/>
                <w:color w:val="000000"/>
                <w:sz w:val="20"/>
              </w:rPr>
              <w:t>
Сомасы (сандармен және жазбаша)/Сумма (цифрами и прописью): ________________________</w:t>
            </w:r>
          </w:p>
          <w:p>
            <w:pPr>
              <w:spacing w:after="20"/>
              <w:ind w:left="20"/>
              <w:jc w:val="both"/>
            </w:pPr>
            <w:r>
              <w:rPr>
                <w:rFonts w:ascii="Times New Roman"/>
                <w:b w:val="false"/>
                <w:i w:val="false"/>
                <w:color w:val="000000"/>
                <w:sz w:val="20"/>
              </w:rPr>
              <w:t>
Комиссия (сандармен және жазбаша)/Комиссия (цифрами и прописью):__________________________________________________________________________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Жиыны</w:t>
            </w:r>
            <w:r>
              <w:rPr>
                <w:rFonts w:ascii="Times New Roman"/>
                <w:b/>
                <w:i w:val="false"/>
                <w:color w:val="000000"/>
                <w:sz w:val="20"/>
              </w:rPr>
              <w:t xml:space="preserve"> (</w:t>
            </w:r>
            <w:r>
              <w:rPr>
                <w:rFonts w:ascii="Times New Roman"/>
                <w:b/>
                <w:i w:val="false"/>
                <w:color w:val="000000"/>
                <w:sz w:val="20"/>
              </w:rPr>
              <w:t>сандармен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жазбаша</w:t>
            </w:r>
            <w:r>
              <w:rPr>
                <w:rFonts w:ascii="Times New Roman"/>
                <w:b/>
                <w:i w:val="false"/>
                <w:color w:val="000000"/>
                <w:sz w:val="20"/>
              </w:rPr>
              <w:t>)/Итого (цифрами и прописью):</w:t>
            </w:r>
            <w:r>
              <w:rPr>
                <w:rFonts w:ascii="Times New Roman"/>
                <w:b w:val="false"/>
                <w:i w:val="false"/>
                <w:color w:val="000000"/>
                <w:sz w:val="20"/>
              </w:rPr>
              <w:t xml:space="preserve"> 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Жіберуші</w:t>
            </w:r>
            <w:r>
              <w:rPr>
                <w:rFonts w:ascii="Times New Roman"/>
                <w:b/>
                <w:i w:val="false"/>
                <w:color w:val="000000"/>
                <w:sz w:val="20"/>
              </w:rPr>
              <w:t xml:space="preserve">/Отправитель </w:t>
            </w:r>
          </w:p>
          <w:p>
            <w:pPr>
              <w:spacing w:after="20"/>
              <w:ind w:left="20"/>
              <w:jc w:val="both"/>
            </w:pPr>
            <w:r>
              <w:rPr>
                <w:rFonts w:ascii="Times New Roman"/>
                <w:b w:val="false"/>
                <w:i w:val="false"/>
                <w:color w:val="000000"/>
                <w:sz w:val="20"/>
              </w:rPr>
              <w:t>
ТАӘ/Атауы /ФИО/Наименование ________________________________________________________</w:t>
            </w:r>
          </w:p>
          <w:p>
            <w:pPr>
              <w:spacing w:after="20"/>
              <w:ind w:left="20"/>
              <w:jc w:val="both"/>
            </w:pPr>
            <w:r>
              <w:rPr>
                <w:rFonts w:ascii="Times New Roman"/>
                <w:b w:val="false"/>
                <w:i w:val="false"/>
                <w:color w:val="000000"/>
                <w:sz w:val="20"/>
              </w:rPr>
              <w:t>
ЖСК/ИИК ____________________________________________________________________________</w:t>
            </w:r>
          </w:p>
          <w:p>
            <w:pPr>
              <w:spacing w:after="20"/>
              <w:ind w:left="20"/>
              <w:jc w:val="both"/>
            </w:pPr>
            <w:r>
              <w:rPr>
                <w:rFonts w:ascii="Times New Roman"/>
                <w:b w:val="false"/>
                <w:i w:val="false"/>
                <w:color w:val="000000"/>
                <w:sz w:val="20"/>
              </w:rPr>
              <w:t>
ЖСН/БСН/ИИН/БИН ____________________________________________________________________</w:t>
            </w:r>
          </w:p>
          <w:p>
            <w:pPr>
              <w:spacing w:after="20"/>
              <w:ind w:left="20"/>
              <w:jc w:val="both"/>
            </w:pPr>
            <w:r>
              <w:rPr>
                <w:rFonts w:ascii="Times New Roman"/>
                <w:b w:val="false"/>
                <w:i w:val="false"/>
                <w:color w:val="000000"/>
                <w:sz w:val="20"/>
              </w:rPr>
              <w:t>
АЖК/Код ____________________________________________________________________________</w:t>
            </w:r>
          </w:p>
          <w:p>
            <w:pPr>
              <w:spacing w:after="20"/>
              <w:ind w:left="20"/>
              <w:jc w:val="both"/>
            </w:pPr>
            <w:r>
              <w:rPr>
                <w:rFonts w:ascii="Times New Roman"/>
                <w:b w:val="false"/>
                <w:i w:val="false"/>
                <w:color w:val="000000"/>
                <w:sz w:val="20"/>
              </w:rPr>
              <w:t>
Мекенжайы/Адрес ____________________________________________________________________</w:t>
            </w:r>
          </w:p>
          <w:p>
            <w:pPr>
              <w:spacing w:after="20"/>
              <w:ind w:left="20"/>
              <w:jc w:val="both"/>
            </w:pPr>
            <w:r>
              <w:rPr>
                <w:rFonts w:ascii="Times New Roman"/>
                <w:b w:val="false"/>
                <w:i w:val="false"/>
                <w:color w:val="000000"/>
                <w:sz w:val="20"/>
              </w:rPr>
              <w:t>
Пошта индексі/Почтовый индекс ______________________________________________________</w:t>
            </w:r>
          </w:p>
          <w:p>
            <w:pPr>
              <w:spacing w:after="20"/>
              <w:ind w:left="20"/>
              <w:jc w:val="both"/>
            </w:pPr>
            <w:r>
              <w:rPr>
                <w:rFonts w:ascii="Times New Roman"/>
                <w:b w:val="false"/>
                <w:i w:val="false"/>
                <w:color w:val="000000"/>
                <w:sz w:val="20"/>
              </w:rPr>
              <w:t>
Телефон нөмірі/Номер телефона ______________________________________________________</w:t>
            </w:r>
          </w:p>
          <w:p>
            <w:pPr>
              <w:spacing w:after="20"/>
              <w:ind w:left="20"/>
              <w:jc w:val="both"/>
            </w:pPr>
            <w:r>
              <w:rPr>
                <w:rFonts w:ascii="Times New Roman"/>
                <w:b w:val="false"/>
                <w:i w:val="false"/>
                <w:color w:val="000000"/>
                <w:sz w:val="20"/>
              </w:rPr>
              <w:t>
Құжат типі/Тип документа ___________________________________________________________</w:t>
            </w:r>
          </w:p>
          <w:p>
            <w:pPr>
              <w:spacing w:after="20"/>
              <w:ind w:left="20"/>
              <w:jc w:val="both"/>
            </w:pPr>
            <w:r>
              <w:rPr>
                <w:rFonts w:ascii="Times New Roman"/>
                <w:b w:val="false"/>
                <w:i w:val="false"/>
                <w:color w:val="000000"/>
                <w:sz w:val="20"/>
              </w:rPr>
              <w:t>
Құжат нөмірі/Номер документа _______________________________________________________</w:t>
            </w:r>
          </w:p>
          <w:p>
            <w:pPr>
              <w:spacing w:after="20"/>
              <w:ind w:left="20"/>
              <w:jc w:val="both"/>
            </w:pPr>
            <w:r>
              <w:rPr>
                <w:rFonts w:ascii="Times New Roman"/>
                <w:b w:val="false"/>
                <w:i w:val="false"/>
                <w:color w:val="000000"/>
                <w:sz w:val="20"/>
              </w:rPr>
              <w:t>
Құжат сериясы/Серия документа ______________________________________________________</w:t>
            </w:r>
          </w:p>
          <w:p>
            <w:pPr>
              <w:spacing w:after="20"/>
              <w:ind w:left="20"/>
              <w:jc w:val="both"/>
            </w:pPr>
            <w:r>
              <w:rPr>
                <w:rFonts w:ascii="Times New Roman"/>
                <w:b w:val="false"/>
                <w:i w:val="false"/>
                <w:color w:val="000000"/>
                <w:sz w:val="20"/>
              </w:rPr>
              <w:t>
Құжаттың берілген күні/Дата выдачи документа _______________________________________</w:t>
            </w:r>
          </w:p>
          <w:p>
            <w:pPr>
              <w:spacing w:after="20"/>
              <w:ind w:left="20"/>
              <w:jc w:val="both"/>
            </w:pPr>
            <w:r>
              <w:rPr>
                <w:rFonts w:ascii="Times New Roman"/>
                <w:b w:val="false"/>
                <w:i w:val="false"/>
                <w:color w:val="000000"/>
                <w:sz w:val="20"/>
              </w:rPr>
              <w:t>
Құжатты берген орган/Орган выдачи документа 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Алушы</w:t>
            </w:r>
            <w:r>
              <w:rPr>
                <w:rFonts w:ascii="Times New Roman"/>
                <w:b/>
                <w:i w:val="false"/>
                <w:color w:val="000000"/>
                <w:sz w:val="20"/>
              </w:rPr>
              <w:t xml:space="preserve">/Получатель </w:t>
            </w:r>
          </w:p>
          <w:p>
            <w:pPr>
              <w:spacing w:after="20"/>
              <w:ind w:left="20"/>
              <w:jc w:val="both"/>
            </w:pPr>
            <w:r>
              <w:rPr>
                <w:rFonts w:ascii="Times New Roman"/>
                <w:b w:val="false"/>
                <w:i w:val="false"/>
                <w:color w:val="000000"/>
                <w:sz w:val="20"/>
              </w:rPr>
              <w:t>
ТАӘ/Атауы/ФИО/Наименование _________________________________________________________</w:t>
            </w:r>
          </w:p>
          <w:p>
            <w:pPr>
              <w:spacing w:after="20"/>
              <w:ind w:left="20"/>
              <w:jc w:val="both"/>
            </w:pPr>
            <w:r>
              <w:rPr>
                <w:rFonts w:ascii="Times New Roman"/>
                <w:b w:val="false"/>
                <w:i w:val="false"/>
                <w:color w:val="000000"/>
                <w:sz w:val="20"/>
              </w:rPr>
              <w:t>
Мекенжайы/Адрес ____________________________________________________________________</w:t>
            </w:r>
          </w:p>
          <w:p>
            <w:pPr>
              <w:spacing w:after="20"/>
              <w:ind w:left="20"/>
              <w:jc w:val="both"/>
            </w:pPr>
            <w:r>
              <w:rPr>
                <w:rFonts w:ascii="Times New Roman"/>
                <w:b w:val="false"/>
                <w:i w:val="false"/>
                <w:color w:val="000000"/>
                <w:sz w:val="20"/>
              </w:rPr>
              <w:t>
Пошта индексі/Почтовый индекс ______________________________________________________</w:t>
            </w:r>
          </w:p>
          <w:p>
            <w:pPr>
              <w:spacing w:after="20"/>
              <w:ind w:left="20"/>
              <w:jc w:val="both"/>
            </w:pPr>
            <w:r>
              <w:rPr>
                <w:rFonts w:ascii="Times New Roman"/>
                <w:b w:val="false"/>
                <w:i w:val="false"/>
                <w:color w:val="000000"/>
                <w:sz w:val="20"/>
              </w:rPr>
              <w:t>
Телефон нөмірі/Номер телефона ______________________________________________________</w:t>
            </w:r>
          </w:p>
          <w:p>
            <w:pPr>
              <w:spacing w:after="20"/>
              <w:ind w:left="20"/>
              <w:jc w:val="both"/>
            </w:pPr>
            <w:r>
              <w:rPr>
                <w:rFonts w:ascii="Times New Roman"/>
                <w:b w:val="false"/>
                <w:i w:val="false"/>
                <w:color w:val="000000"/>
                <w:sz w:val="20"/>
              </w:rPr>
              <w:t xml:space="preserve">
Сенімхат арқылы/По доверенности: </w:t>
            </w:r>
          </w:p>
          <w:p>
            <w:pPr>
              <w:spacing w:after="20"/>
              <w:ind w:left="20"/>
              <w:jc w:val="both"/>
            </w:pPr>
            <w:r>
              <w:rPr>
                <w:rFonts w:ascii="Times New Roman"/>
                <w:b w:val="false"/>
                <w:i w:val="false"/>
                <w:color w:val="000000"/>
                <w:sz w:val="20"/>
              </w:rPr>
              <w:t>
Сенімхат нөмірі/Номер доверенности: ________________________________________________</w:t>
            </w:r>
          </w:p>
          <w:p>
            <w:pPr>
              <w:spacing w:after="20"/>
              <w:ind w:left="20"/>
              <w:jc w:val="both"/>
            </w:pPr>
            <w:r>
              <w:rPr>
                <w:rFonts w:ascii="Times New Roman"/>
                <w:b w:val="false"/>
                <w:i w:val="false"/>
                <w:color w:val="000000"/>
                <w:sz w:val="20"/>
              </w:rPr>
              <w:t>
Сенімхаттың берілген күні/Дата доверенности: _______________________________________</w:t>
            </w:r>
          </w:p>
          <w:p>
            <w:pPr>
              <w:spacing w:after="20"/>
              <w:ind w:left="20"/>
              <w:jc w:val="both"/>
            </w:pPr>
            <w:r>
              <w:rPr>
                <w:rFonts w:ascii="Times New Roman"/>
                <w:b w:val="false"/>
                <w:i w:val="false"/>
                <w:color w:val="000000"/>
                <w:sz w:val="20"/>
              </w:rPr>
              <w:t>
Сенімхат мерзімі/Срок доверенности: ________________________________________________</w:t>
            </w:r>
          </w:p>
          <w:p>
            <w:pPr>
              <w:spacing w:after="20"/>
              <w:ind w:left="20"/>
              <w:jc w:val="both"/>
            </w:pPr>
            <w:r>
              <w:rPr>
                <w:rFonts w:ascii="Times New Roman"/>
                <w:b w:val="false"/>
                <w:i w:val="false"/>
                <w:color w:val="000000"/>
                <w:sz w:val="20"/>
              </w:rPr>
              <w:t>
ТАӘ/Атауы/ФИО/Наименование: ________________________________________________________</w:t>
            </w:r>
          </w:p>
          <w:p>
            <w:pPr>
              <w:spacing w:after="20"/>
              <w:ind w:left="20"/>
              <w:jc w:val="both"/>
            </w:pPr>
            <w:r>
              <w:rPr>
                <w:rFonts w:ascii="Times New Roman"/>
                <w:b w:val="false"/>
                <w:i w:val="false"/>
                <w:color w:val="000000"/>
                <w:sz w:val="20"/>
              </w:rPr>
              <w:t>
ЖСК/ИИК ____________________________________________________________________________</w:t>
            </w:r>
          </w:p>
          <w:p>
            <w:pPr>
              <w:spacing w:after="20"/>
              <w:ind w:left="20"/>
              <w:jc w:val="both"/>
            </w:pPr>
            <w:r>
              <w:rPr>
                <w:rFonts w:ascii="Times New Roman"/>
                <w:b w:val="false"/>
                <w:i w:val="false"/>
                <w:color w:val="000000"/>
                <w:sz w:val="20"/>
              </w:rPr>
              <w:t>
ЖСН/БСН/ИИН/БИН ____________________________________________________________________</w:t>
            </w:r>
          </w:p>
          <w:p>
            <w:pPr>
              <w:spacing w:after="20"/>
              <w:ind w:left="20"/>
              <w:jc w:val="both"/>
            </w:pPr>
            <w:r>
              <w:rPr>
                <w:rFonts w:ascii="Times New Roman"/>
                <w:b w:val="false"/>
                <w:i w:val="false"/>
                <w:color w:val="000000"/>
                <w:sz w:val="20"/>
              </w:rPr>
              <w:t>
Банктің атауы/Наименование Банка ___________________________________________________</w:t>
            </w:r>
          </w:p>
          <w:p>
            <w:pPr>
              <w:spacing w:after="20"/>
              <w:ind w:left="20"/>
              <w:jc w:val="both"/>
            </w:pPr>
            <w:r>
              <w:rPr>
                <w:rFonts w:ascii="Times New Roman"/>
                <w:b w:val="false"/>
                <w:i w:val="false"/>
                <w:color w:val="000000"/>
                <w:sz w:val="20"/>
              </w:rPr>
              <w:t>
Банктің БСК/БИК Банка ______________________________________________________________</w:t>
            </w:r>
          </w:p>
          <w:p>
            <w:pPr>
              <w:spacing w:after="20"/>
              <w:ind w:left="20"/>
              <w:jc w:val="both"/>
            </w:pPr>
            <w:r>
              <w:rPr>
                <w:rFonts w:ascii="Times New Roman"/>
                <w:b w:val="false"/>
                <w:i w:val="false"/>
                <w:color w:val="000000"/>
                <w:sz w:val="20"/>
              </w:rPr>
              <w:t>
БеК/Кбе</w:t>
            </w:r>
          </w:p>
          <w:p>
            <w:pPr>
              <w:spacing w:after="20"/>
              <w:ind w:left="20"/>
              <w:jc w:val="both"/>
            </w:pPr>
            <w:r>
              <w:rPr>
                <w:rFonts w:ascii="Times New Roman"/>
                <w:b w:val="false"/>
                <w:i w:val="false"/>
                <w:color w:val="000000"/>
                <w:sz w:val="20"/>
              </w:rPr>
              <w:t>
Құжат типі/Тип документа ___________________________________________________________</w:t>
            </w:r>
          </w:p>
          <w:p>
            <w:pPr>
              <w:spacing w:after="20"/>
              <w:ind w:left="20"/>
              <w:jc w:val="both"/>
            </w:pPr>
            <w:r>
              <w:rPr>
                <w:rFonts w:ascii="Times New Roman"/>
                <w:b w:val="false"/>
                <w:i w:val="false"/>
                <w:color w:val="000000"/>
                <w:sz w:val="20"/>
              </w:rPr>
              <w:t>
Құжат нөмірі/Номер документа _______________________________________________________</w:t>
            </w:r>
          </w:p>
          <w:p>
            <w:pPr>
              <w:spacing w:after="20"/>
              <w:ind w:left="20"/>
              <w:jc w:val="both"/>
            </w:pPr>
            <w:r>
              <w:rPr>
                <w:rFonts w:ascii="Times New Roman"/>
                <w:b w:val="false"/>
                <w:i w:val="false"/>
                <w:color w:val="000000"/>
                <w:sz w:val="20"/>
              </w:rPr>
              <w:t>
Құжат сериясы/Серия документа ______________________________________________________</w:t>
            </w:r>
          </w:p>
          <w:p>
            <w:pPr>
              <w:spacing w:after="20"/>
              <w:ind w:left="20"/>
              <w:jc w:val="both"/>
            </w:pPr>
            <w:r>
              <w:rPr>
                <w:rFonts w:ascii="Times New Roman"/>
                <w:b w:val="false"/>
                <w:i w:val="false"/>
                <w:color w:val="000000"/>
                <w:sz w:val="20"/>
              </w:rPr>
              <w:t>
Құжаттың берілген күні/Дата выдачи документа _______________________________________</w:t>
            </w:r>
          </w:p>
          <w:p>
            <w:pPr>
              <w:spacing w:after="20"/>
              <w:ind w:left="20"/>
              <w:jc w:val="both"/>
            </w:pPr>
            <w:r>
              <w:rPr>
                <w:rFonts w:ascii="Times New Roman"/>
                <w:b w:val="false"/>
                <w:i w:val="false"/>
                <w:color w:val="000000"/>
                <w:sz w:val="20"/>
              </w:rPr>
              <w:t>
Құжатты берген орган/Орган выдачи документа 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w:t>
            </w:r>
          </w:p>
          <w:p>
            <w:pPr>
              <w:spacing w:after="20"/>
              <w:ind w:left="20"/>
              <w:jc w:val="both"/>
            </w:pPr>
            <w:r>
              <w:rPr>
                <w:rFonts w:ascii="Times New Roman"/>
                <w:b w:val="false"/>
                <w:i w:val="false"/>
                <w:color w:val="000000"/>
                <w:sz w:val="20"/>
              </w:rPr>
              <w:t xml:space="preserve">
Аударымның мақсаты/Цель перевода Безвозмездный перевод </w:t>
            </w:r>
          </w:p>
          <w:p>
            <w:pPr>
              <w:spacing w:after="20"/>
              <w:ind w:left="20"/>
              <w:jc w:val="both"/>
            </w:pPr>
            <w:r>
              <w:rPr>
                <w:rFonts w:ascii="Times New Roman"/>
                <w:b w:val="false"/>
                <w:i w:val="false"/>
                <w:color w:val="000000"/>
                <w:sz w:val="20"/>
              </w:rPr>
              <w:t>
ТТК/КНП ____________________________________________________________________________</w:t>
            </w:r>
          </w:p>
          <w:p>
            <w:pPr>
              <w:spacing w:after="20"/>
              <w:ind w:left="20"/>
              <w:jc w:val="both"/>
            </w:pPr>
            <w:r>
              <w:rPr>
                <w:rFonts w:ascii="Times New Roman"/>
                <w:b w:val="false"/>
                <w:i w:val="false"/>
                <w:color w:val="000000"/>
                <w:sz w:val="20"/>
              </w:rPr>
              <w:t>
Пошталық ақша аударымын тағайындау/</w:t>
            </w:r>
          </w:p>
          <w:p>
            <w:pPr>
              <w:spacing w:after="20"/>
              <w:ind w:left="20"/>
              <w:jc w:val="both"/>
            </w:pPr>
            <w:r>
              <w:rPr>
                <w:rFonts w:ascii="Times New Roman"/>
                <w:b w:val="false"/>
                <w:i w:val="false"/>
                <w:color w:val="000000"/>
                <w:sz w:val="20"/>
              </w:rPr>
              <w:t>
Назначение почтового перевода денег ________________________________________________</w:t>
            </w:r>
          </w:p>
          <w:p>
            <w:pPr>
              <w:spacing w:after="20"/>
              <w:ind w:left="20"/>
              <w:jc w:val="both"/>
            </w:pPr>
            <w:r>
              <w:rPr>
                <w:rFonts w:ascii="Times New Roman"/>
                <w:b w:val="false"/>
                <w:i w:val="false"/>
                <w:color w:val="000000"/>
                <w:sz w:val="20"/>
              </w:rPr>
              <w:t>
Қосымша қызметтер/Дополнительные услуги: ___________________________________________</w:t>
            </w:r>
          </w:p>
          <w:p>
            <w:pPr>
              <w:spacing w:after="20"/>
              <w:ind w:left="20"/>
              <w:jc w:val="both"/>
            </w:pPr>
            <w:r>
              <w:rPr>
                <w:rFonts w:ascii="Times New Roman"/>
                <w:b w:val="false"/>
                <w:i w:val="false"/>
                <w:color w:val="000000"/>
                <w:sz w:val="20"/>
              </w:rPr>
              <w:t>
Жазбаша хабар/Письменное сообщение _________________________________________________</w:t>
            </w:r>
          </w:p>
          <w:p>
            <w:pPr>
              <w:spacing w:after="20"/>
              <w:ind w:left="20"/>
              <w:jc w:val="both"/>
            </w:pPr>
            <w:r>
              <w:rPr>
                <w:rFonts w:ascii="Times New Roman"/>
                <w:b w:val="false"/>
                <w:i w:val="false"/>
                <w:color w:val="000000"/>
                <w:sz w:val="20"/>
              </w:rPr>
              <w:t>
Хабарландырудың түрі/Вид уведомления _______________________________________________</w:t>
            </w:r>
          </w:p>
          <w:p>
            <w:pPr>
              <w:spacing w:after="20"/>
              <w:ind w:left="20"/>
              <w:jc w:val="both"/>
            </w:pPr>
            <w:r>
              <w:rPr>
                <w:rFonts w:ascii="Times New Roman"/>
                <w:b w:val="false"/>
                <w:i w:val="false"/>
                <w:color w:val="000000"/>
                <w:sz w:val="20"/>
              </w:rPr>
              <w:t xml:space="preserve">
Осы арқылы мен жасайтын операция террористік немесе экстремистік қызметті қаржыландыруға және терроризм не экстремизмге өзге де жәрдемдесуге, кәсіпкерлік қызметпен, тіркеу куәлігін, хабарландыру туралы куәлікті, келісімшарттың есептік нөмірін талап ететін валюталық операцияларды жүзеге асыруға байланысты емес екендігін растаймын.Мен жасайтын операция туралы ақпаратты құқық қорғау органдарына және Қазақстан Республикасының Ұлттық банкіне олардың талап етуі бойынша беруге операторға рұқсатымды беремін. </w:t>
            </w:r>
          </w:p>
          <w:p>
            <w:pPr>
              <w:spacing w:after="20"/>
              <w:ind w:left="20"/>
              <w:jc w:val="both"/>
            </w:pPr>
            <w:r>
              <w:rPr>
                <w:rFonts w:ascii="Times New Roman"/>
                <w:b w:val="false"/>
                <w:i w:val="false"/>
                <w:color w:val="000000"/>
                <w:sz w:val="20"/>
              </w:rPr>
              <w:t xml:space="preserve">
"Дербес деректер және оларды қорғау туралы" Қазақстан Республикасының Заңына сәйкес операторға маған қызметтер көрсету кезінде менің дербес деректерімді қоса алғанда, мен туралы кез келген ақпаратты барлық дереккөзден жинауына және оларды өңдеуіне сөзсіз келісімімді беремін. </w:t>
            </w:r>
          </w:p>
          <w:p>
            <w:pPr>
              <w:spacing w:after="20"/>
              <w:ind w:left="20"/>
              <w:jc w:val="both"/>
            </w:pPr>
            <w:r>
              <w:rPr>
                <w:rFonts w:ascii="Times New Roman"/>
                <w:b w:val="false"/>
                <w:i w:val="false"/>
                <w:color w:val="000000"/>
                <w:sz w:val="20"/>
              </w:rPr>
              <w:t>
Деректердің дұрыстығын растаймын.</w:t>
            </w:r>
          </w:p>
          <w:p>
            <w:pPr>
              <w:spacing w:after="20"/>
              <w:ind w:left="20"/>
              <w:jc w:val="both"/>
            </w:pPr>
            <w:r>
              <w:rPr>
                <w:rFonts w:ascii="Times New Roman"/>
                <w:b w:val="false"/>
                <w:i w:val="false"/>
                <w:color w:val="000000"/>
                <w:sz w:val="20"/>
              </w:rPr>
              <w:t>
Настоящим подтверждаю, что совершаемая мною операция не связана с финансированием террористической или экстремистской деятельности и иным пособничеством терроризму либо экстремизму, предпринимательской деятельностью, осуществлением валютных операций, требующих регистрационного свидетельства, свидетельства об уведомлении, учетного номера контракта.Разрешаю оператору предоставить информацию о совершаемой мною операции в правоохранительные органы и Национальный Банк Республики Казахстан по их требованию.</w:t>
            </w:r>
          </w:p>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персональных данных и их защите" даю оператору безусловное согласие на сбор из всех источников и обработку любой информации обо мне, включая мои персональные данные, при оказании мне услуг.</w:t>
            </w:r>
          </w:p>
          <w:p>
            <w:pPr>
              <w:spacing w:after="20"/>
              <w:ind w:left="20"/>
              <w:jc w:val="both"/>
            </w:pPr>
            <w:r>
              <w:rPr>
                <w:rFonts w:ascii="Times New Roman"/>
                <w:b w:val="false"/>
                <w:i w:val="false"/>
                <w:color w:val="000000"/>
                <w:sz w:val="20"/>
              </w:rPr>
              <w:t>
Подтверждаю корректность данных.</w:t>
            </w:r>
          </w:p>
          <w:p>
            <w:pPr>
              <w:spacing w:after="20"/>
              <w:ind w:left="20"/>
              <w:jc w:val="both"/>
            </w:pPr>
            <w:r>
              <w:rPr>
                <w:rFonts w:ascii="Times New Roman"/>
                <w:b w:val="false"/>
                <w:i w:val="false"/>
                <w:color w:val="000000"/>
                <w:sz w:val="20"/>
              </w:rPr>
              <w:t>
Жіберушінің (алушының) қолы/ Подпись отправителя (получателя) _____________ Жіберушінің (алушының) ТАӘ/</w:t>
            </w:r>
          </w:p>
          <w:p>
            <w:pPr>
              <w:spacing w:after="20"/>
              <w:ind w:left="20"/>
              <w:jc w:val="both"/>
            </w:pPr>
            <w:r>
              <w:rPr>
                <w:rFonts w:ascii="Times New Roman"/>
                <w:b w:val="false"/>
                <w:i w:val="false"/>
                <w:color w:val="000000"/>
                <w:sz w:val="20"/>
              </w:rPr>
              <w:t>
ФИО отправителя (получателя): _______________________________________________________</w:t>
            </w:r>
          </w:p>
          <w:p>
            <w:pPr>
              <w:spacing w:after="20"/>
              <w:ind w:left="20"/>
              <w:jc w:val="both"/>
            </w:pPr>
            <w:r>
              <w:rPr>
                <w:rFonts w:ascii="Times New Roman"/>
                <w:b w:val="false"/>
                <w:i w:val="false"/>
                <w:color w:val="000000"/>
                <w:sz w:val="20"/>
              </w:rPr>
              <w:t>
                                            (жазбаша/прописью)</w:t>
            </w:r>
          </w:p>
          <w:p>
            <w:pPr>
              <w:spacing w:after="20"/>
              <w:ind w:left="20"/>
              <w:jc w:val="both"/>
            </w:pPr>
            <w:r>
              <w:rPr>
                <w:rFonts w:ascii="Times New Roman"/>
                <w:b w:val="false"/>
                <w:i w:val="false"/>
                <w:color w:val="000000"/>
                <w:sz w:val="20"/>
              </w:rPr>
              <w:t>
Аударымды қабылдаған (берген) оператордың ТАӘ және қолы/</w:t>
            </w:r>
          </w:p>
          <w:p>
            <w:pPr>
              <w:spacing w:after="20"/>
              <w:ind w:left="20"/>
              <w:jc w:val="both"/>
            </w:pPr>
            <w:r>
              <w:rPr>
                <w:rFonts w:ascii="Times New Roman"/>
                <w:b w:val="false"/>
                <w:i w:val="false"/>
                <w:color w:val="000000"/>
                <w:sz w:val="20"/>
              </w:rPr>
              <w:t>
Ф.И.О. и подпись оператора, принявшего (выдавшего) перевод:__________________________</w:t>
            </w:r>
          </w:p>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
Қабылданған (берілген) күні мен уақыты/Дата, время приема (выдачи)____________________</w:t>
            </w:r>
          </w:p>
          <w:p>
            <w:pPr>
              <w:spacing w:after="20"/>
              <w:ind w:left="20"/>
              <w:jc w:val="both"/>
            </w:pPr>
            <w:r>
              <w:rPr>
                <w:rFonts w:ascii="Times New Roman"/>
                <w:b w:val="false"/>
                <w:i w:val="false"/>
                <w:color w:val="000000"/>
                <w:sz w:val="20"/>
              </w:rPr>
              <w:t>
                                                                               ОПШ/ПМБ</w:t>
            </w:r>
          </w:p>
          <w:p>
            <w:pPr>
              <w:spacing w:after="20"/>
              <w:ind w:left="20"/>
              <w:jc w:val="both"/>
            </w:pPr>
            <w:r>
              <w:rPr>
                <w:rFonts w:ascii="Times New Roman"/>
                <w:b w:val="false"/>
                <w:i w:val="false"/>
                <w:color w:val="000000"/>
                <w:sz w:val="20"/>
              </w:rPr>
              <w:t>
Аударымды қабылдаған (берген) өндірістік объектінің коды, атауы/</w:t>
            </w:r>
          </w:p>
          <w:p>
            <w:pPr>
              <w:spacing w:after="20"/>
              <w:ind w:left="20"/>
              <w:jc w:val="both"/>
            </w:pPr>
            <w:r>
              <w:rPr>
                <w:rFonts w:ascii="Times New Roman"/>
                <w:b w:val="false"/>
                <w:i w:val="false"/>
                <w:color w:val="000000"/>
                <w:sz w:val="20"/>
              </w:rPr>
              <w:t>
Код, наименование производственного объекта принявшего (выдавшего) перевод: ______________________________________________________________________________________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почтовой связи</w:t>
            </w:r>
          </w:p>
        </w:tc>
      </w:tr>
    </w:tbl>
    <w:p>
      <w:pPr>
        <w:spacing w:after="0"/>
        <w:ind w:left="0"/>
        <w:jc w:val="left"/>
      </w:pPr>
      <w:r>
        <w:rPr>
          <w:rFonts w:ascii="Times New Roman"/>
          <w:b/>
          <w:i w:val="false"/>
          <w:color w:val="000000"/>
        </w:rPr>
        <w:t xml:space="preserve"> Размеры и предельная масса международных почтовых отправлений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Предельная масса (в гр. и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в упаковке (мм. и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карточка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90х140 мм.;</w:t>
            </w:r>
          </w:p>
          <w:p>
            <w:pPr>
              <w:spacing w:after="20"/>
              <w:ind w:left="20"/>
              <w:jc w:val="both"/>
            </w:pPr>
            <w:r>
              <w:rPr>
                <w:rFonts w:ascii="Times New Roman"/>
                <w:b w:val="false"/>
                <w:i w:val="false"/>
                <w:color w:val="000000"/>
                <w:sz w:val="20"/>
              </w:rPr>
              <w:t>
Максимальный размер: 120х235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малого формата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вес: 100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90х140 мм;</w:t>
            </w:r>
          </w:p>
          <w:p>
            <w:pPr>
              <w:spacing w:after="20"/>
              <w:ind w:left="20"/>
              <w:jc w:val="both"/>
            </w:pPr>
            <w:r>
              <w:rPr>
                <w:rFonts w:ascii="Times New Roman"/>
                <w:b w:val="false"/>
                <w:i w:val="false"/>
                <w:color w:val="000000"/>
                <w:sz w:val="20"/>
              </w:rPr>
              <w:t>
Максимальный размер:165х245 мм.</w:t>
            </w:r>
          </w:p>
          <w:p>
            <w:pPr>
              <w:spacing w:after="20"/>
              <w:ind w:left="20"/>
              <w:jc w:val="both"/>
            </w:pPr>
            <w:r>
              <w:rPr>
                <w:rFonts w:ascii="Times New Roman"/>
                <w:b w:val="false"/>
                <w:i w:val="false"/>
                <w:color w:val="000000"/>
                <w:sz w:val="20"/>
              </w:rPr>
              <w:t>
Максимальная толщина: 5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Письмо большого формата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вес: 500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90х140 мм;</w:t>
            </w:r>
          </w:p>
          <w:p>
            <w:pPr>
              <w:spacing w:after="20"/>
              <w:ind w:left="20"/>
              <w:jc w:val="both"/>
            </w:pPr>
            <w:r>
              <w:rPr>
                <w:rFonts w:ascii="Times New Roman"/>
                <w:b w:val="false"/>
                <w:i w:val="false"/>
                <w:color w:val="000000"/>
                <w:sz w:val="20"/>
              </w:rPr>
              <w:t>
Максимальный размер:305х381 мм.</w:t>
            </w:r>
          </w:p>
          <w:p>
            <w:pPr>
              <w:spacing w:after="20"/>
              <w:ind w:left="20"/>
              <w:jc w:val="both"/>
            </w:pPr>
            <w:r>
              <w:rPr>
                <w:rFonts w:ascii="Times New Roman"/>
                <w:b w:val="false"/>
                <w:i w:val="false"/>
                <w:color w:val="000000"/>
                <w:sz w:val="20"/>
              </w:rPr>
              <w:t>
Максимальная толщина: 20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Бандероль с отправлениями для слепых (секограммы)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w:t>
            </w:r>
          </w:p>
          <w:p>
            <w:pPr>
              <w:spacing w:after="20"/>
              <w:ind w:left="20"/>
              <w:jc w:val="both"/>
            </w:pPr>
            <w:r>
              <w:rPr>
                <w:rFonts w:ascii="Times New Roman"/>
                <w:b w:val="false"/>
                <w:i w:val="false"/>
                <w:color w:val="000000"/>
                <w:sz w:val="20"/>
              </w:rPr>
              <w:t>
7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Сумма трех измерений (длина, ширина, высота) не превышает 90 см.; наибольшее измерение - 60 см.</w:t>
            </w:r>
          </w:p>
          <w:p>
            <w:pPr>
              <w:spacing w:after="20"/>
              <w:ind w:left="20"/>
              <w:jc w:val="both"/>
            </w:pPr>
            <w:r>
              <w:rPr>
                <w:rFonts w:ascii="Times New Roman"/>
                <w:b w:val="false"/>
                <w:i w:val="false"/>
                <w:color w:val="000000"/>
                <w:sz w:val="20"/>
              </w:rPr>
              <w:t>
Для рулона сумма длины и двойного диаметра - не более 104 см.; наибольшее измерение 90 см.</w:t>
            </w:r>
          </w:p>
          <w:p>
            <w:pPr>
              <w:spacing w:after="20"/>
              <w:ind w:left="20"/>
              <w:jc w:val="both"/>
            </w:pPr>
            <w:r>
              <w:rPr>
                <w:rFonts w:ascii="Times New Roman"/>
                <w:b w:val="false"/>
                <w:i w:val="false"/>
                <w:color w:val="000000"/>
                <w:sz w:val="20"/>
              </w:rPr>
              <w:t>
Минимальный размер: 14х9 см., для рулона сумма длины и двойного диаметра - 17 см.</w:t>
            </w:r>
          </w:p>
          <w:p>
            <w:pPr>
              <w:spacing w:after="20"/>
              <w:ind w:left="20"/>
              <w:jc w:val="both"/>
            </w:pPr>
            <w:r>
              <w:rPr>
                <w:rFonts w:ascii="Times New Roman"/>
                <w:b w:val="false"/>
                <w:i w:val="false"/>
                <w:color w:val="000000"/>
                <w:sz w:val="20"/>
              </w:rPr>
              <w:t>
Наибольшее измерение - не более 10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пакет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сумма трех измерений (длина, ширина, высота) не превышает 90 см.; наибольшее измерение - 60 см.</w:t>
            </w:r>
          </w:p>
          <w:p>
            <w:pPr>
              <w:spacing w:after="20"/>
              <w:ind w:left="20"/>
              <w:jc w:val="both"/>
            </w:pPr>
            <w:r>
              <w:rPr>
                <w:rFonts w:ascii="Times New Roman"/>
                <w:b w:val="false"/>
                <w:i w:val="false"/>
                <w:color w:val="000000"/>
                <w:sz w:val="20"/>
              </w:rPr>
              <w:t>
Для рулона сумма длины и двойного диаметра - не более 104 см.; наибольшее измерение 90 см. Минимальный размер: 14х9 см. для рулона сумма длины и двойного диаметра - 17 см. Наибольшее измерение - не более 10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мешок (мешок "М") с печатными изданиями для одного адресата и в один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Посылка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- 1,50 метра для одного из измерений или 3 метра для суммы длины и наибольшей окружности, взятой в направлении ином, чем длина </w:t>
            </w:r>
          </w:p>
          <w:p>
            <w:pPr>
              <w:spacing w:after="20"/>
              <w:ind w:left="20"/>
              <w:jc w:val="both"/>
            </w:pPr>
            <w:r>
              <w:rPr>
                <w:rFonts w:ascii="Times New Roman"/>
                <w:b w:val="false"/>
                <w:i w:val="false"/>
                <w:color w:val="000000"/>
                <w:sz w:val="20"/>
              </w:rPr>
              <w:t xml:space="preserve">
- 1,05 метра для одного из измерений или 2 метра для суммы длины и наибольшей окружности, взятой в направлении ином, чем длина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ускоренной</w:t>
            </w:r>
          </w:p>
          <w:p>
            <w:pPr>
              <w:spacing w:after="20"/>
              <w:ind w:left="20"/>
              <w:jc w:val="both"/>
            </w:pPr>
            <w:r>
              <w:rPr>
                <w:rFonts w:ascii="Times New Roman"/>
                <w:b w:val="false"/>
                <w:i w:val="false"/>
                <w:color w:val="000000"/>
                <w:sz w:val="20"/>
              </w:rPr>
              <w:t>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165х220 мм. Максимальный размер 395х475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Посылка ускоренной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w:t>
            </w:r>
          </w:p>
          <w:p>
            <w:pPr>
              <w:spacing w:after="20"/>
              <w:ind w:left="20"/>
              <w:jc w:val="both"/>
            </w:pPr>
            <w:r>
              <w:rPr>
                <w:rFonts w:ascii="Times New Roman"/>
                <w:b w:val="false"/>
                <w:i w:val="false"/>
                <w:color w:val="000000"/>
                <w:sz w:val="20"/>
              </w:rPr>
              <w:t xml:space="preserve">
150 см. для одного из нескольких измерений или 300 см. для суммы длины и самой большей окружности, взятой в направлении, противоположном длине.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Сгруппированные</w:t>
            </w:r>
          </w:p>
          <w:p>
            <w:pPr>
              <w:spacing w:after="20"/>
              <w:ind w:left="20"/>
              <w:jc w:val="both"/>
            </w:pPr>
            <w:r>
              <w:rPr>
                <w:rFonts w:ascii="Times New Roman"/>
                <w:b w:val="false"/>
                <w:i w:val="false"/>
                <w:color w:val="000000"/>
                <w:sz w:val="20"/>
              </w:rPr>
              <w:t>
отправления консигнация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w:t>
            </w:r>
          </w:p>
          <w:p>
            <w:pPr>
              <w:spacing w:after="20"/>
              <w:ind w:left="20"/>
              <w:jc w:val="both"/>
            </w:pPr>
            <w:r>
              <w:rPr>
                <w:rFonts w:ascii="Times New Roman"/>
                <w:b w:val="false"/>
                <w:i w:val="false"/>
                <w:color w:val="000000"/>
                <w:sz w:val="20"/>
              </w:rPr>
              <w:t xml:space="preserve">
150 см. для одного из нескольких измерений или 300 см. для суммы длины и самой большей окружности, взятой в направлении, противоположном длине.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почтовой связи</w:t>
            </w:r>
          </w:p>
        </w:tc>
      </w:tr>
    </w:tbl>
    <w:bookmarkStart w:name="z241" w:id="414"/>
    <w:p>
      <w:pPr>
        <w:spacing w:after="0"/>
        <w:ind w:left="0"/>
        <w:jc w:val="both"/>
      </w:pPr>
      <w:r>
        <w:rPr>
          <w:rFonts w:ascii="Times New Roman"/>
          <w:b w:val="false"/>
          <w:i w:val="false"/>
          <w:color w:val="000000"/>
          <w:sz w:val="28"/>
        </w:rPr>
        <w:t>
      Форма</w:t>
      </w:r>
    </w:p>
    <w:bookmarkEnd w:id="414"/>
    <w:p>
      <w:pPr>
        <w:spacing w:after="0"/>
        <w:ind w:left="0"/>
        <w:jc w:val="left"/>
      </w:pPr>
      <w:r>
        <w:rPr>
          <w:rFonts w:ascii="Times New Roman"/>
          <w:b/>
          <w:i w:val="false"/>
          <w:color w:val="000000"/>
        </w:rPr>
        <w:t xml:space="preserve"> Бланк почтового отправления  </w:t>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51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49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почтовой связи</w:t>
            </w:r>
            <w:r>
              <w:br/>
            </w:r>
            <w:r>
              <w:rPr>
                <w:rFonts w:ascii="Times New Roman"/>
                <w:b w:val="false"/>
                <w:i w:val="false"/>
                <w:color w:val="000000"/>
                <w:sz w:val="20"/>
              </w:rPr>
              <w:t>Форма_________________________</w:t>
            </w:r>
            <w:r>
              <w:br/>
            </w:r>
            <w:r>
              <w:rPr>
                <w:rFonts w:ascii="Times New Roman"/>
                <w:b w:val="false"/>
                <w:i w:val="false"/>
                <w:color w:val="000000"/>
                <w:sz w:val="20"/>
              </w:rPr>
              <w:t>(наименование оператора почты)</w:t>
            </w:r>
          </w:p>
        </w:tc>
      </w:tr>
    </w:tbl>
    <w:bookmarkStart w:name="z457" w:id="415"/>
    <w:p>
      <w:pPr>
        <w:spacing w:after="0"/>
        <w:ind w:left="0"/>
        <w:jc w:val="left"/>
      </w:pPr>
      <w:r>
        <w:rPr>
          <w:rFonts w:ascii="Times New Roman"/>
          <w:b/>
          <w:i w:val="false"/>
          <w:color w:val="000000"/>
        </w:rPr>
        <w:t xml:space="preserve">                                ЗАЯВЛЕНИЕ</w:t>
      </w:r>
    </w:p>
    <w:bookmarkEnd w:id="415"/>
    <w:p>
      <w:pPr>
        <w:spacing w:after="0"/>
        <w:ind w:left="0"/>
        <w:jc w:val="both"/>
      </w:pPr>
      <w:r>
        <w:rPr>
          <w:rFonts w:ascii="Times New Roman"/>
          <w:b w:val="false"/>
          <w:i w:val="false"/>
          <w:color w:val="ff0000"/>
          <w:sz w:val="28"/>
        </w:rPr>
        <w:t xml:space="preserve">
      Сноска. Приложение 3.1 - в редакции приказа Министра цифрового развития, инноваций и аэрокосмической промышленности РК от 17.08.2022 </w:t>
      </w:r>
      <w:r>
        <w:rPr>
          <w:rFonts w:ascii="Times New Roman"/>
          <w:b w:val="false"/>
          <w:i w:val="false"/>
          <w:color w:val="ff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Я,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(разборчиво)</w:t>
      </w:r>
    </w:p>
    <w:p>
      <w:pPr>
        <w:spacing w:after="0"/>
        <w:ind w:left="0"/>
        <w:jc w:val="both"/>
      </w:pPr>
      <w:r>
        <w:rPr>
          <w:rFonts w:ascii="Times New Roman"/>
          <w:b w:val="false"/>
          <w:i w:val="false"/>
          <w:color w:val="000000"/>
          <w:sz w:val="28"/>
        </w:rPr>
        <w:t>проживающий(ая) по адресу: ______________________________________________</w:t>
      </w:r>
    </w:p>
    <w:p>
      <w:pPr>
        <w:spacing w:after="0"/>
        <w:ind w:left="0"/>
        <w:jc w:val="both"/>
      </w:pPr>
      <w:r>
        <w:rPr>
          <w:rFonts w:ascii="Times New Roman"/>
          <w:b w:val="false"/>
          <w:i w:val="false"/>
          <w:color w:val="000000"/>
          <w:sz w:val="28"/>
        </w:rPr>
        <w:t>настоящим заявляю о том, что в ____________________________________________,</w:t>
      </w:r>
    </w:p>
    <w:p>
      <w:pPr>
        <w:spacing w:after="0"/>
        <w:ind w:left="0"/>
        <w:jc w:val="both"/>
      </w:pPr>
      <w:r>
        <w:rPr>
          <w:rFonts w:ascii="Times New Roman"/>
          <w:b w:val="false"/>
          <w:i w:val="false"/>
          <w:color w:val="000000"/>
          <w:sz w:val="28"/>
        </w:rPr>
        <w:t>направляемой в адрес получателя (указать вид и категорию почтового отправления)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(разборчиво)</w:t>
      </w:r>
    </w:p>
    <w:p>
      <w:pPr>
        <w:spacing w:after="0"/>
        <w:ind w:left="0"/>
        <w:jc w:val="both"/>
      </w:pPr>
      <w:r>
        <w:rPr>
          <w:rFonts w:ascii="Times New Roman"/>
          <w:b w:val="false"/>
          <w:i w:val="false"/>
          <w:color w:val="000000"/>
          <w:sz w:val="28"/>
        </w:rPr>
        <w:t>вложены монеты, банкноты в регистрируемых почтовых отправлениях.</w:t>
      </w:r>
    </w:p>
    <w:p>
      <w:pPr>
        <w:spacing w:after="0"/>
        <w:ind w:left="0"/>
        <w:jc w:val="both"/>
      </w:pPr>
      <w:r>
        <w:rPr>
          <w:rFonts w:ascii="Times New Roman"/>
          <w:b w:val="false"/>
          <w:i w:val="false"/>
          <w:color w:val="000000"/>
          <w:sz w:val="28"/>
        </w:rPr>
        <w:t xml:space="preserve">       В регистрируемое почтовое отправление с описью вложения и объявленной</w:t>
      </w:r>
    </w:p>
    <w:p>
      <w:pPr>
        <w:spacing w:after="0"/>
        <w:ind w:left="0"/>
        <w:jc w:val="both"/>
      </w:pPr>
      <w:r>
        <w:rPr>
          <w:rFonts w:ascii="Times New Roman"/>
          <w:b w:val="false"/>
          <w:i w:val="false"/>
          <w:color w:val="000000"/>
          <w:sz w:val="28"/>
        </w:rPr>
        <w:t>ценностью на сумму __________________ (_____________________________) тенге,</w:t>
      </w:r>
    </w:p>
    <w:p>
      <w:pPr>
        <w:spacing w:after="0"/>
        <w:ind w:left="0"/>
        <w:jc w:val="both"/>
      </w:pPr>
      <w:r>
        <w:rPr>
          <w:rFonts w:ascii="Times New Roman"/>
          <w:b w:val="false"/>
          <w:i w:val="false"/>
          <w:color w:val="000000"/>
          <w:sz w:val="28"/>
        </w:rPr>
        <w:t>вложены __________________________________ в количестве _________штук:</w:t>
      </w:r>
    </w:p>
    <w:p>
      <w:pPr>
        <w:spacing w:after="0"/>
        <w:ind w:left="0"/>
        <w:jc w:val="both"/>
      </w:pPr>
      <w:r>
        <w:rPr>
          <w:rFonts w:ascii="Times New Roman"/>
          <w:b w:val="false"/>
          <w:i w:val="false"/>
          <w:color w:val="000000"/>
          <w:sz w:val="28"/>
        </w:rPr>
        <w:t xml:space="preserve">                                            (указать монеты или банкноты)</w:t>
      </w:r>
    </w:p>
    <w:p>
      <w:pPr>
        <w:spacing w:after="0"/>
        <w:ind w:left="0"/>
        <w:jc w:val="both"/>
      </w:pPr>
      <w:r>
        <w:rPr>
          <w:rFonts w:ascii="Times New Roman"/>
          <w:b w:val="false"/>
          <w:i w:val="false"/>
          <w:color w:val="000000"/>
          <w:sz w:val="28"/>
        </w:rPr>
        <w:t xml:space="preserve">       1) ______________________________________________________</w:t>
      </w:r>
    </w:p>
    <w:p>
      <w:pPr>
        <w:spacing w:after="0"/>
        <w:ind w:left="0"/>
        <w:jc w:val="both"/>
      </w:pPr>
      <w:r>
        <w:rPr>
          <w:rFonts w:ascii="Times New Roman"/>
          <w:b w:val="false"/>
          <w:i w:val="false"/>
          <w:color w:val="000000"/>
          <w:sz w:val="28"/>
        </w:rPr>
        <w:t xml:space="preserve">             (указать страну изготовителя, год выпуска, номинал);</w:t>
      </w:r>
    </w:p>
    <w:p>
      <w:pPr>
        <w:spacing w:after="0"/>
        <w:ind w:left="0"/>
        <w:jc w:val="both"/>
      </w:pPr>
      <w:r>
        <w:rPr>
          <w:rFonts w:ascii="Times New Roman"/>
          <w:b w:val="false"/>
          <w:i w:val="false"/>
          <w:color w:val="000000"/>
          <w:sz w:val="28"/>
        </w:rPr>
        <w:t xml:space="preserve">        (заполняется на каждую монету или банкноту в отдельности)</w:t>
      </w:r>
    </w:p>
    <w:p>
      <w:pPr>
        <w:spacing w:after="0"/>
        <w:ind w:left="0"/>
        <w:jc w:val="both"/>
      </w:pPr>
      <w:r>
        <w:rPr>
          <w:rFonts w:ascii="Times New Roman"/>
          <w:b w:val="false"/>
          <w:i w:val="false"/>
          <w:color w:val="000000"/>
          <w:sz w:val="28"/>
        </w:rPr>
        <w:t xml:space="preserve">       2) ______________________________________________________</w:t>
      </w:r>
    </w:p>
    <w:p>
      <w:pPr>
        <w:spacing w:after="0"/>
        <w:ind w:left="0"/>
        <w:jc w:val="both"/>
      </w:pPr>
      <w:r>
        <w:rPr>
          <w:rFonts w:ascii="Times New Roman"/>
          <w:b w:val="false"/>
          <w:i w:val="false"/>
          <w:color w:val="000000"/>
          <w:sz w:val="28"/>
        </w:rPr>
        <w:t xml:space="preserve">             (указать страну изготовителя, год выпуска, номинал);</w:t>
      </w:r>
    </w:p>
    <w:p>
      <w:pPr>
        <w:spacing w:after="0"/>
        <w:ind w:left="0"/>
        <w:jc w:val="both"/>
      </w:pPr>
      <w:r>
        <w:rPr>
          <w:rFonts w:ascii="Times New Roman"/>
          <w:b w:val="false"/>
          <w:i w:val="false"/>
          <w:color w:val="000000"/>
          <w:sz w:val="28"/>
        </w:rPr>
        <w:t xml:space="preserve">        (заполняется на каждую монету или банкноту в отдельности)</w:t>
      </w:r>
    </w:p>
    <w:p>
      <w:pPr>
        <w:spacing w:after="0"/>
        <w:ind w:left="0"/>
        <w:jc w:val="both"/>
      </w:pPr>
      <w:r>
        <w:rPr>
          <w:rFonts w:ascii="Times New Roman"/>
          <w:b w:val="false"/>
          <w:i w:val="false"/>
          <w:color w:val="000000"/>
          <w:sz w:val="28"/>
        </w:rPr>
        <w:t xml:space="preserve">       3) ______________________________________________________</w:t>
      </w:r>
    </w:p>
    <w:p>
      <w:pPr>
        <w:spacing w:after="0"/>
        <w:ind w:left="0"/>
        <w:jc w:val="both"/>
      </w:pPr>
      <w:r>
        <w:rPr>
          <w:rFonts w:ascii="Times New Roman"/>
          <w:b w:val="false"/>
          <w:i w:val="false"/>
          <w:color w:val="000000"/>
          <w:sz w:val="28"/>
        </w:rPr>
        <w:t xml:space="preserve">             (указать страну изготовителя, год выпуска, номинал).</w:t>
      </w:r>
    </w:p>
    <w:p>
      <w:pPr>
        <w:spacing w:after="0"/>
        <w:ind w:left="0"/>
        <w:jc w:val="both"/>
      </w:pPr>
      <w:r>
        <w:rPr>
          <w:rFonts w:ascii="Times New Roman"/>
          <w:b w:val="false"/>
          <w:i w:val="false"/>
          <w:color w:val="000000"/>
          <w:sz w:val="28"/>
        </w:rPr>
        <w:t xml:space="preserve">        (заполняется на каждую монету или банкноту в отдельности)</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(при наличии), подпись)</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почтовой связи</w:t>
            </w:r>
          </w:p>
        </w:tc>
      </w:tr>
    </w:tbl>
    <w:p>
      <w:pPr>
        <w:spacing w:after="0"/>
        <w:ind w:left="0"/>
        <w:jc w:val="left"/>
      </w:pPr>
      <w:r>
        <w:rPr>
          <w:rFonts w:ascii="Times New Roman"/>
          <w:b/>
          <w:i w:val="false"/>
          <w:color w:val="000000"/>
        </w:rPr>
        <w:t xml:space="preserve"> Размеры и предельная масса внутренних почтовых отправлений</w:t>
      </w:r>
    </w:p>
    <w:p>
      <w:pPr>
        <w:spacing w:after="0"/>
        <w:ind w:left="0"/>
        <w:jc w:val="both"/>
      </w:pPr>
      <w:r>
        <w:rPr>
          <w:rFonts w:ascii="Times New Roman"/>
          <w:b w:val="false"/>
          <w:i w:val="false"/>
          <w:color w:val="ff0000"/>
          <w:sz w:val="28"/>
        </w:rPr>
        <w:t xml:space="preserve">
      Сноска. Приложение 4 с изменением, внесенным приказом Министра цифрового развития, инноваций и аэрокосмической промышленности РК от 17.08.2022 </w:t>
      </w:r>
      <w:r>
        <w:rPr>
          <w:rFonts w:ascii="Times New Roman"/>
          <w:b w:val="false"/>
          <w:i w:val="false"/>
          <w:color w:val="ff0000"/>
          <w:sz w:val="28"/>
        </w:rPr>
        <w:t>№ 282/НҚ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Предельная масса (в гр. и кг.),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в упаковке (мм. и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карточка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105х148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110х220 мм.</w:t>
            </w:r>
          </w:p>
          <w:p>
            <w:pPr>
              <w:spacing w:after="20"/>
              <w:ind w:left="20"/>
              <w:jc w:val="both"/>
            </w:pPr>
            <w:r>
              <w:rPr>
                <w:rFonts w:ascii="Times New Roman"/>
                <w:b w:val="false"/>
                <w:i w:val="false"/>
                <w:color w:val="000000"/>
                <w:sz w:val="20"/>
              </w:rPr>
              <w:t>
Максимальный размер 229 х324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ускоренной и курьерской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229х324 мм.</w:t>
            </w:r>
          </w:p>
          <w:p>
            <w:pPr>
              <w:spacing w:after="20"/>
              <w:ind w:left="20"/>
              <w:jc w:val="both"/>
            </w:pPr>
            <w:r>
              <w:rPr>
                <w:rFonts w:ascii="Times New Roman"/>
                <w:b w:val="false"/>
                <w:i w:val="false"/>
                <w:color w:val="000000"/>
                <w:sz w:val="20"/>
              </w:rPr>
              <w:t>
Максимальный размер 395х475 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Бандероль</w:t>
            </w:r>
          </w:p>
          <w:p>
            <w:pPr>
              <w:spacing w:after="20"/>
              <w:ind w:left="20"/>
              <w:jc w:val="both"/>
            </w:pPr>
            <w:r>
              <w:rPr>
                <w:rFonts w:ascii="Times New Roman"/>
                <w:b w:val="false"/>
                <w:i w:val="false"/>
                <w:color w:val="000000"/>
                <w:sz w:val="20"/>
              </w:rPr>
              <w:t>
За исключением</w:t>
            </w:r>
          </w:p>
          <w:p>
            <w:pPr>
              <w:spacing w:after="20"/>
              <w:ind w:left="20"/>
              <w:jc w:val="both"/>
            </w:pPr>
            <w:r>
              <w:rPr>
                <w:rFonts w:ascii="Times New Roman"/>
                <w:b w:val="false"/>
                <w:i w:val="false"/>
                <w:color w:val="000000"/>
                <w:sz w:val="20"/>
              </w:rPr>
              <w:t>
бандеролей: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35 см. в одном из трех измерений (длина, ширина, высота).</w:t>
            </w:r>
          </w:p>
          <w:p>
            <w:pPr>
              <w:spacing w:after="20"/>
              <w:ind w:left="20"/>
              <w:jc w:val="both"/>
            </w:pPr>
            <w:r>
              <w:rPr>
                <w:rFonts w:ascii="Times New Roman"/>
                <w:b w:val="false"/>
                <w:i w:val="false"/>
                <w:color w:val="000000"/>
                <w:sz w:val="20"/>
              </w:rPr>
              <w:t>
Сумма трех измерений не превышает 65 см.</w:t>
            </w:r>
          </w:p>
          <w:p>
            <w:pPr>
              <w:spacing w:after="20"/>
              <w:ind w:left="20"/>
              <w:jc w:val="both"/>
            </w:pPr>
            <w:r>
              <w:rPr>
                <w:rFonts w:ascii="Times New Roman"/>
                <w:b w:val="false"/>
                <w:i w:val="false"/>
                <w:color w:val="000000"/>
                <w:sz w:val="20"/>
              </w:rPr>
              <w:t>
Для бандероли, свернутой трубкой, 70 см. в длину и 15 см. в диаметре.</w:t>
            </w:r>
          </w:p>
          <w:p>
            <w:pPr>
              <w:spacing w:after="20"/>
              <w:ind w:left="20"/>
              <w:jc w:val="both"/>
            </w:pPr>
            <w:r>
              <w:rPr>
                <w:rFonts w:ascii="Times New Roman"/>
                <w:b w:val="false"/>
                <w:i w:val="false"/>
                <w:color w:val="000000"/>
                <w:sz w:val="20"/>
              </w:rPr>
              <w:t>
В отдельных случаях бандероль, свернутая трубкой, может приниматься до 150 см., когда вложение не может быть перегнуто (карты, схемы и т.д.). Минимальный размер: 10 см. в одном измерении и не менее 5 см. в другом измерении (при любой минимальной толщине), а свернутых трубкой 10 см. в длину и 5 см. в диаметре.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семенами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 вложением одной</w:t>
            </w:r>
          </w:p>
          <w:p>
            <w:pPr>
              <w:spacing w:after="20"/>
              <w:ind w:left="20"/>
              <w:jc w:val="both"/>
            </w:pPr>
            <w:r>
              <w:rPr>
                <w:rFonts w:ascii="Times New Roman"/>
                <w:b w:val="false"/>
                <w:i w:val="false"/>
                <w:color w:val="000000"/>
                <w:sz w:val="20"/>
              </w:rPr>
              <w:t>
книги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бумагой и книгами, имеющими выпуклые знаки для слепых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w:t>
            </w:r>
          </w:p>
          <w:p>
            <w:pPr>
              <w:spacing w:after="20"/>
              <w:ind w:left="20"/>
              <w:jc w:val="both"/>
            </w:pPr>
            <w:r>
              <w:rPr>
                <w:rFonts w:ascii="Times New Roman"/>
                <w:b w:val="false"/>
                <w:i w:val="false"/>
                <w:color w:val="000000"/>
                <w:sz w:val="20"/>
              </w:rPr>
              <w:t>
Допускается</w:t>
            </w:r>
          </w:p>
          <w:p>
            <w:pPr>
              <w:spacing w:after="20"/>
              <w:ind w:left="20"/>
              <w:jc w:val="both"/>
            </w:pPr>
            <w:r>
              <w:rPr>
                <w:rFonts w:ascii="Times New Roman"/>
                <w:b w:val="false"/>
                <w:i w:val="false"/>
                <w:color w:val="000000"/>
                <w:sz w:val="20"/>
              </w:rPr>
              <w:t>
превышение</w:t>
            </w:r>
          </w:p>
          <w:p>
            <w:pPr>
              <w:spacing w:after="20"/>
              <w:ind w:left="20"/>
              <w:jc w:val="both"/>
            </w:pPr>
            <w:r>
              <w:rPr>
                <w:rFonts w:ascii="Times New Roman"/>
                <w:b w:val="false"/>
                <w:i w:val="false"/>
                <w:color w:val="000000"/>
                <w:sz w:val="20"/>
              </w:rPr>
              <w:t>
предельной</w:t>
            </w:r>
          </w:p>
          <w:p>
            <w:pPr>
              <w:spacing w:after="20"/>
              <w:ind w:left="20"/>
              <w:jc w:val="both"/>
            </w:pPr>
            <w:r>
              <w:rPr>
                <w:rFonts w:ascii="Times New Roman"/>
                <w:b w:val="false"/>
                <w:i w:val="false"/>
                <w:color w:val="000000"/>
                <w:sz w:val="20"/>
              </w:rPr>
              <w:t>
массы до 100 гр.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Посылка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80х80х50 см.</w:t>
            </w:r>
          </w:p>
          <w:p>
            <w:pPr>
              <w:spacing w:after="20"/>
              <w:ind w:left="20"/>
              <w:jc w:val="both"/>
            </w:pPr>
            <w:r>
              <w:rPr>
                <w:rFonts w:ascii="Times New Roman"/>
                <w:b w:val="false"/>
                <w:i w:val="false"/>
                <w:color w:val="000000"/>
                <w:sz w:val="20"/>
              </w:rPr>
              <w:t>
Минимальный размер (кроме посылок с пчелами):</w:t>
            </w:r>
          </w:p>
          <w:p>
            <w:pPr>
              <w:spacing w:after="20"/>
              <w:ind w:left="20"/>
              <w:jc w:val="both"/>
            </w:pPr>
            <w:r>
              <w:rPr>
                <w:rFonts w:ascii="Times New Roman"/>
                <w:b w:val="false"/>
                <w:i w:val="false"/>
                <w:color w:val="000000"/>
                <w:sz w:val="20"/>
              </w:rPr>
              <w:t>
10 см. в одном из измерений и не менее 5 см. в каждом из остальных измерений. Одна из сторон посылки с пчелами, пересылаемой воздушными судами, является не менее 30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почтовые контейнеры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Посылка ускоренной и курьерской почтовой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w:t>
            </w:r>
          </w:p>
          <w:p>
            <w:pPr>
              <w:spacing w:after="20"/>
              <w:ind w:left="20"/>
              <w:jc w:val="both"/>
            </w:pPr>
            <w:r>
              <w:rPr>
                <w:rFonts w:ascii="Times New Roman"/>
                <w:b w:val="false"/>
                <w:i w:val="false"/>
                <w:color w:val="000000"/>
                <w:sz w:val="20"/>
              </w:rPr>
              <w:t xml:space="preserve">
150 см. для одного из нескольких измерений или 300 см. для суммы длины и самой большей окружности, взятой в направлении, противоположном длине.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Размеры и масса стандартных писем: 114х162х5 мм., 110х220х5 мм., 162х229 мм. и массой до 20 гр.</w:t>
      </w:r>
    </w:p>
    <w:p>
      <w:pPr>
        <w:spacing w:after="0"/>
        <w:ind w:left="0"/>
        <w:jc w:val="both"/>
      </w:pPr>
      <w:r>
        <w:rPr>
          <w:rFonts w:ascii="Times New Roman"/>
          <w:b w:val="false"/>
          <w:i w:val="false"/>
          <w:color w:val="000000"/>
          <w:sz w:val="28"/>
        </w:rPr>
        <w:t>
      Масса мелких посылок: до 3 кг., у которых наибольшая сторона не более 35 см., а сумма трех измерений не превышает 65 см.</w:t>
      </w:r>
    </w:p>
    <w:p>
      <w:pPr>
        <w:spacing w:after="0"/>
        <w:ind w:left="0"/>
        <w:jc w:val="both"/>
      </w:pPr>
      <w:r>
        <w:rPr>
          <w:rFonts w:ascii="Times New Roman"/>
          <w:b w:val="false"/>
          <w:i w:val="false"/>
          <w:color w:val="000000"/>
          <w:sz w:val="28"/>
        </w:rPr>
        <w:t>
      Крупногабаритные посылки: посылки, одна из сторон которых превышает 80х80х50 см. Максимальный размер: 230х180х110см.</w:t>
      </w:r>
    </w:p>
    <w:p>
      <w:pPr>
        <w:spacing w:after="0"/>
        <w:ind w:left="0"/>
        <w:jc w:val="both"/>
      </w:pPr>
      <w:r>
        <w:rPr>
          <w:rFonts w:ascii="Times New Roman"/>
          <w:b w:val="false"/>
          <w:i w:val="false"/>
          <w:color w:val="000000"/>
          <w:sz w:val="28"/>
        </w:rPr>
        <w:t xml:space="preserve">
      Прием крупногабаритных посылок производится только при условии сдачи и получения их через выделенные производственные объекты оператора почты.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почтовой связи</w:t>
            </w:r>
          </w:p>
        </w:tc>
      </w:tr>
    </w:tbl>
    <w:bookmarkStart w:name="z244" w:id="416"/>
    <w:p>
      <w:pPr>
        <w:spacing w:after="0"/>
        <w:ind w:left="0"/>
        <w:jc w:val="both"/>
      </w:pPr>
      <w:r>
        <w:rPr>
          <w:rFonts w:ascii="Times New Roman"/>
          <w:b w:val="false"/>
          <w:i w:val="false"/>
          <w:color w:val="000000"/>
          <w:sz w:val="28"/>
        </w:rPr>
        <w:t>
      Форма</w:t>
      </w:r>
    </w:p>
    <w:bookmarkEnd w:id="416"/>
    <w:p>
      <w:pPr>
        <w:spacing w:after="0"/>
        <w:ind w:left="0"/>
        <w:jc w:val="left"/>
      </w:pPr>
      <w:r>
        <w:rPr>
          <w:rFonts w:ascii="Times New Roman"/>
          <w:b/>
          <w:i w:val="false"/>
          <w:color w:val="000000"/>
        </w:rPr>
        <w:t xml:space="preserve"> РАСПИСКА</w:t>
      </w:r>
    </w:p>
    <w:p>
      <w:pPr>
        <w:spacing w:after="0"/>
        <w:ind w:left="0"/>
        <w:jc w:val="both"/>
      </w:pPr>
      <w:r>
        <w:rPr>
          <w:rFonts w:ascii="Times New Roman"/>
          <w:b w:val="false"/>
          <w:i w:val="false"/>
          <w:color w:val="000000"/>
          <w:sz w:val="28"/>
        </w:rPr>
        <w:t>
      Я, гражданин (гражданка) _____________________________________,</w:t>
      </w:r>
    </w:p>
    <w:p>
      <w:pPr>
        <w:spacing w:after="0"/>
        <w:ind w:left="0"/>
        <w:jc w:val="both"/>
      </w:pPr>
      <w:r>
        <w:rPr>
          <w:rFonts w:ascii="Times New Roman"/>
          <w:b w:val="false"/>
          <w:i w:val="false"/>
          <w:color w:val="000000"/>
          <w:sz w:val="28"/>
        </w:rPr>
        <w:t>
      проживающий(ая) по адресу: ______________________ даю настоящую</w:t>
      </w:r>
    </w:p>
    <w:p>
      <w:pPr>
        <w:spacing w:after="0"/>
        <w:ind w:left="0"/>
        <w:jc w:val="both"/>
      </w:pPr>
      <w:r>
        <w:rPr>
          <w:rFonts w:ascii="Times New Roman"/>
          <w:b w:val="false"/>
          <w:i w:val="false"/>
          <w:color w:val="000000"/>
          <w:sz w:val="28"/>
        </w:rPr>
        <w:t xml:space="preserve">
      расписку в том, что в _______________________________, направляемой </w:t>
      </w:r>
    </w:p>
    <w:p>
      <w:pPr>
        <w:spacing w:after="0"/>
        <w:ind w:left="0"/>
        <w:jc w:val="both"/>
      </w:pPr>
      <w:r>
        <w:rPr>
          <w:rFonts w:ascii="Times New Roman"/>
          <w:b w:val="false"/>
          <w:i w:val="false"/>
          <w:color w:val="000000"/>
          <w:sz w:val="28"/>
        </w:rPr>
        <w:t>
                             (указать в посылке, бандероли)  осужденному</w:t>
      </w:r>
    </w:p>
    <w:p>
      <w:pPr>
        <w:spacing w:after="0"/>
        <w:ind w:left="0"/>
        <w:jc w:val="both"/>
      </w:pPr>
      <w:r>
        <w:rPr>
          <w:rFonts w:ascii="Times New Roman"/>
          <w:b w:val="false"/>
          <w:i w:val="false"/>
          <w:color w:val="000000"/>
          <w:sz w:val="28"/>
        </w:rPr>
        <w:t>
      (осужденной)____________________________________________ вложены вещи        (фамилия, имя, отчество (при наличии) (разборчиво) и предметы,</w:t>
      </w:r>
    </w:p>
    <w:p>
      <w:pPr>
        <w:spacing w:after="0"/>
        <w:ind w:left="0"/>
        <w:jc w:val="both"/>
      </w:pPr>
      <w:r>
        <w:rPr>
          <w:rFonts w:ascii="Times New Roman"/>
          <w:b w:val="false"/>
          <w:i w:val="false"/>
          <w:color w:val="000000"/>
          <w:sz w:val="28"/>
        </w:rPr>
        <w:t>
      указанные в перечне вещей и предметов, которые осужденным разрешается</w:t>
      </w:r>
    </w:p>
    <w:p>
      <w:pPr>
        <w:spacing w:after="0"/>
        <w:ind w:left="0"/>
        <w:jc w:val="both"/>
      </w:pPr>
      <w:r>
        <w:rPr>
          <w:rFonts w:ascii="Times New Roman"/>
          <w:b w:val="false"/>
          <w:i w:val="false"/>
          <w:color w:val="000000"/>
          <w:sz w:val="28"/>
        </w:rPr>
        <w:t xml:space="preserve">
      иметь при себе, получать почтовыми отправлениями, согласно </w:t>
      </w:r>
      <w:r>
        <w:rPr>
          <w:rFonts w:ascii="Times New Roman"/>
          <w:b w:val="false"/>
          <w:i w:val="false"/>
          <w:color w:val="000000"/>
          <w:sz w:val="28"/>
        </w:rPr>
        <w:t>Правилами</w:t>
      </w:r>
      <w:r>
        <w:rPr>
          <w:rFonts w:ascii="Times New Roman"/>
          <w:b w:val="false"/>
          <w:i w:val="false"/>
          <w:color w:val="000000"/>
          <w:sz w:val="28"/>
        </w:rPr>
        <w:t>внутреннего распорядка учреждений уголовно-исполнительной системы,</w:t>
      </w:r>
    </w:p>
    <w:p>
      <w:pPr>
        <w:spacing w:after="0"/>
        <w:ind w:left="0"/>
        <w:jc w:val="both"/>
      </w:pPr>
      <w:r>
        <w:rPr>
          <w:rFonts w:ascii="Times New Roman"/>
          <w:b w:val="false"/>
          <w:i w:val="false"/>
          <w:color w:val="000000"/>
          <w:sz w:val="28"/>
        </w:rPr>
        <w:t>
      утвержденными приказом Министра внутренних дел Республики Казахстан</w:t>
      </w:r>
    </w:p>
    <w:p>
      <w:pPr>
        <w:spacing w:after="0"/>
        <w:ind w:left="0"/>
        <w:jc w:val="both"/>
      </w:pPr>
      <w:r>
        <w:rPr>
          <w:rFonts w:ascii="Times New Roman"/>
          <w:b w:val="false"/>
          <w:i w:val="false"/>
          <w:color w:val="000000"/>
          <w:sz w:val="28"/>
        </w:rPr>
        <w:t>
      от 17 ноября 2014 года № 819 (зарегистрирован в Реестре</w:t>
      </w:r>
    </w:p>
    <w:p>
      <w:pPr>
        <w:spacing w:after="0"/>
        <w:ind w:left="0"/>
        <w:jc w:val="both"/>
      </w:pPr>
      <w:r>
        <w:rPr>
          <w:rFonts w:ascii="Times New Roman"/>
          <w:b w:val="false"/>
          <w:i w:val="false"/>
          <w:color w:val="000000"/>
          <w:sz w:val="28"/>
        </w:rPr>
        <w:t>
      государственной регистрации нормативных правовых актов за № 9984).</w:t>
      </w:r>
    </w:p>
    <w:p>
      <w:pPr>
        <w:spacing w:after="0"/>
        <w:ind w:left="0"/>
        <w:jc w:val="both"/>
      </w:pPr>
      <w:r>
        <w:rPr>
          <w:rFonts w:ascii="Times New Roman"/>
          <w:b w:val="false"/>
          <w:i w:val="false"/>
          <w:color w:val="000000"/>
          <w:sz w:val="28"/>
        </w:rPr>
        <w:t>
      Ознакомлен (ознакомлена) об уголовной и административной</w:t>
      </w:r>
    </w:p>
    <w:p>
      <w:pPr>
        <w:spacing w:after="0"/>
        <w:ind w:left="0"/>
        <w:jc w:val="both"/>
      </w:pPr>
      <w:r>
        <w:rPr>
          <w:rFonts w:ascii="Times New Roman"/>
          <w:b w:val="false"/>
          <w:i w:val="false"/>
          <w:color w:val="000000"/>
          <w:sz w:val="28"/>
        </w:rPr>
        <w:t>
      ответственности за попытку доставки в учреждения</w:t>
      </w:r>
    </w:p>
    <w:p>
      <w:pPr>
        <w:spacing w:after="0"/>
        <w:ind w:left="0"/>
        <w:jc w:val="both"/>
      </w:pPr>
      <w:r>
        <w:rPr>
          <w:rFonts w:ascii="Times New Roman"/>
          <w:b w:val="false"/>
          <w:i w:val="false"/>
          <w:color w:val="000000"/>
          <w:sz w:val="28"/>
        </w:rPr>
        <w:t xml:space="preserve">
      уголовно-исполнительной системы предметов, не указанных в </w:t>
      </w:r>
      <w:r>
        <w:rPr>
          <w:rFonts w:ascii="Times New Roman"/>
          <w:b w:val="false"/>
          <w:i w:val="false"/>
          <w:color w:val="000000"/>
          <w:sz w:val="28"/>
        </w:rPr>
        <w:t>Правилах</w:t>
      </w:r>
    </w:p>
    <w:p>
      <w:pPr>
        <w:spacing w:after="0"/>
        <w:ind w:left="0"/>
        <w:jc w:val="both"/>
      </w:pPr>
      <w:r>
        <w:rPr>
          <w:rFonts w:ascii="Times New Roman"/>
          <w:b w:val="false"/>
          <w:i w:val="false"/>
          <w:color w:val="000000"/>
          <w:sz w:val="28"/>
        </w:rPr>
        <w:t>
      внутреннего распорядка учреждений уголовно-исполнительной системы,</w:t>
      </w:r>
    </w:p>
    <w:p>
      <w:pPr>
        <w:spacing w:after="0"/>
        <w:ind w:left="0"/>
        <w:jc w:val="both"/>
      </w:pPr>
      <w:r>
        <w:rPr>
          <w:rFonts w:ascii="Times New Roman"/>
          <w:b w:val="false"/>
          <w:i w:val="false"/>
          <w:color w:val="000000"/>
          <w:sz w:val="28"/>
        </w:rPr>
        <w:t>
      утвержденными приказом Министра внутренних дел Республики</w:t>
      </w:r>
    </w:p>
    <w:p>
      <w:pPr>
        <w:spacing w:after="0"/>
        <w:ind w:left="0"/>
        <w:jc w:val="both"/>
      </w:pPr>
      <w:r>
        <w:rPr>
          <w:rFonts w:ascii="Times New Roman"/>
          <w:b w:val="false"/>
          <w:i w:val="false"/>
          <w:color w:val="000000"/>
          <w:sz w:val="28"/>
        </w:rPr>
        <w:t>
      Казахстан от 17 ноября 2014 года № 819 (зарегистрирован в Реестре</w:t>
      </w:r>
    </w:p>
    <w:p>
      <w:pPr>
        <w:spacing w:after="0"/>
        <w:ind w:left="0"/>
        <w:jc w:val="both"/>
      </w:pPr>
      <w:r>
        <w:rPr>
          <w:rFonts w:ascii="Times New Roman"/>
          <w:b w:val="false"/>
          <w:i w:val="false"/>
          <w:color w:val="000000"/>
          <w:sz w:val="28"/>
        </w:rPr>
        <w:t>
      государственной регистрации нормативных правовых актов за № 9984).</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(при наличии), подпись)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(дата)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