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5cc79" w14:textId="625cc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Комиссии по этике уполномоченного органа по делам государственной службы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делам государственной службы и противодействию коррупции от 21 октября 2016 года № 19. Зарегистрирован в Министерстве юстиции Республики Казахстан 28 октября 2016 года № 14374.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наложения дисциплинарного взыскания на государственных служащих, утвержденных Указом Президента Республики Казахстан от 29 декабря 2015 года № 152,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Председателя Агентства РК по делам государственной службы от 07.03.2024 </w:t>
      </w:r>
      <w:r>
        <w:rPr>
          <w:rFonts w:ascii="Times New Roman"/>
          <w:b w:val="false"/>
          <w:i w:val="false"/>
          <w:color w:val="000000"/>
          <w:sz w:val="28"/>
        </w:rPr>
        <w:t>№ 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Комиссии по этике уполномоченного органа по делам государственной службы Республики Казахстан.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делам государственной службы Республики Казахстан от 26 апреля 2016 года № 87 "Об утверждении Положения о Комиссии по этике уполномоченного органа по делам государственной службы" (зарегистрированный в Реестре государственной регистрации нормативных правовых актов № 13748, опубликованный в информационно-правовой системе "Әділет" от 17 июня 2016 года).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контроля в сфере государственной службы Агентства Республики Казахстан по делам государственной службы и противодействию коррупции (далее – Агентство)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его направление на официальное опубликование в периодические печатные издания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в Министерстве юстиции Республики Казахстан направление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размещения в Эталонном контрольном бланке нормативно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официальном интернет-ресурсе Агентства.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заместителя Председателя Агентства Шпекбаева А.Ж.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Агентства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по делам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службы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противодействию коррупции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Кожамжаров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делам государственной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противодействию коррупции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октября 2016 года № 19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Комиссии по этике уполномоченного органа по делам государственной службы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Положение - в редакции приказа Председателя Агентства РК по делам государственной службы от 07.03.2024 </w:t>
      </w:r>
      <w:r>
        <w:rPr>
          <w:rFonts w:ascii="Times New Roman"/>
          <w:b w:val="false"/>
          <w:i w:val="false"/>
          <w:color w:val="ff0000"/>
          <w:sz w:val="28"/>
        </w:rPr>
        <w:t>№ 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Настоящее Положение о Комиссии по этике уполномоченного органа по делам государственной службы (далее – Положение) разработано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наложения дисциплинарного взыскания на государственных служащих, утвержденных Указом Президента Республики Казахстан от 29 декабря 2015 года № 152 (далее – Правила).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Комиссия по этике уполномоченного органа по делам государственной службы (далее – Комиссия) – постоянно действующий коллегиальный орган, создаваемый Агентством Республики Казахстан по делам государственной службы (далее – Агентство), для рассмотрения дисциплинарных дел в отношении первых заместителей и заместителей акимов областей, городов республиканского значения, столицы, акимов городов, являющихся административными центрами областей, городов областного значения, районов областей и районов в городах, председателей комитетов центральных исполнительных органов и руководителей аппаратов акимов областей, городов республиканского значения, столицы и административных государственных служащих категорий В-1, В-2, С-1, С-2, а также С-О-1, С-О-2 уполномоченного органа по делам государственной службы и уполномоченных по этике, занимающих самостоятельные должности в центральных государственных органах, допустивших нарушение норм служебной этики или совершивших дисциплинарные проступки, дискредитирующие государственную службу.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Комиссия в своей деятельности руководствуется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службе Республики Казахстан" (далее – Закон),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>, настоящим Положением и иными нормативными правовыми актами.</w:t>
      </w:r>
    </w:p>
    <w:bookmarkEnd w:id="10"/>
    <w:bookmarkStart w:name="z1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функции Комиссии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Основными функциями Комиссии являются: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рассмотрения дисциплинарных дел и выработка предложений в адрес руководителей центральных государственных органов и акимов областей, городов республиканского значения и столицы по привлечению к дисциплинарной ответственности государственных служащих,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Положения (далее – служащие);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выработка рекомендаций и предложений, направленных на профилактику нарушений норм служебной этики и дисциплинарных проступков, дискредитирующих государственную службу; 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выработка рекомендаций и предложений по вопросам деятельности уполномоченных по этике;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выработка рекомендаций и предложений по вопросам деятельности дисциплинарных комиссии;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выработка рекомендаций и предложений, направленных на профилактику нарушений законодательства в сфере государственной службе.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Комиссия в целях осуществления функций: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заслушивает на своих заседаниях руководителей и иных должностных лиц центральных государственных органов и их ведомств, местных исполнительных органов областей, городов республиканского значения, столицы по вопросам соблюдения законодательства о государственной службе, профилактики нарушений норм служебной этики государственных служащих и совершения дисциплинарных проступков, дискредитирующих государственную службу; 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рассматривает материалы служебного расследования в отношении служащих;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запрашивает у правоохранительных и иных государственных органов, организаций документы, материалы и информацию, необходимые для осуществления своих функции;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вносит предложения в центральные государственные органы (кроме специальных государственных органов и Министерства обороны Республики Казахстан) о проведении служебных расследований по фактам нарушения служащими норм служебной этики и совершения дисциплинарных проступков, дискредитирующих государственную службу.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рассматривает результаты деятельности уполномоченных по этике центральных государственных органов с выработкой рекомендаций и предложений по вопросам координации их деятельности;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рассматривает результаты деятельности дисциплинарных комиссий центральных государственных органов на основе итогов анализа дисциплинарной практики;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рассматривает результаты мониторинга и анализа по соблюдению государственными органами законодательства в сфере государственной службы.</w:t>
      </w:r>
    </w:p>
    <w:bookmarkEnd w:id="25"/>
    <w:bookmarkStart w:name="z29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Комиссия по этике уполномоченного органа по делам государственной службы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Состав Комиссии образуют председатель и члены Комиссии.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Персональный состав Комиссии определяется председателем Агентства.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Число членов Комиссии должно быть нечетным и составлять не менее 7 человек, включая председателя.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состав Комиссии входят представители центральных государственных органов, в том числе правоохранительных органов, депутаты Парламента Республики Казахстан, общественные деятели, представители неправительственных организаций и средств массовой информации, аккредитованных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средствах массовой информации".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 предложению председателя Комиссии член Комиссии может быть выведен из ее состава в случаях: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непосещения двух заседаний Комиссии подряд, за исключением времени нахождения в состоянии временной нетрудоспособности, освобождения от работы для выполнения государственных или общественных обязанностей, нахождения в отпуске, командировке;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прекращения полномочий депутата, представителя государственного органа, неправительственной организаций, средств массовой информации;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совершения противоправных виновных действий (бездействия), предусмотренных уголовным законодательством Республики Казахстан, законодательством Республики Казахстан об административных правонарушениях;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проявления необъективности и личной заинтересованности при рассмотрении вопросов, входящих в компетенцию Комиссии;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изъявления желания о выходе из состава Комиссии;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отсутствия возможности дальнейшего участия в работе Комиссии.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Председатель Комиссии: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возглавляет Комиссию, организует и осуществляет руководство ее работой;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повестку дня заседаний Комиссии;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созывает заседания Комиссии и председательствует на них;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определяет докладчика по конкретному вопросу, рассматриваемому на заседании Комиссии;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принимает решение о проведении закрытого заседания Комиссии;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направляет решение Комиссии в соответствующий государственный орган;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докладывает итоги заседания Комиссии председателю Агентства;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иные полномочия в соответствии с законодательством Республики Казахстан.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председателя Комиссии его функций по поручению Председателя Агентства возлагается на одного из членов Комиссии.</w:t>
      </w:r>
    </w:p>
    <w:bookmarkEnd w:id="47"/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Члены Комиссии:</w:t>
      </w:r>
    </w:p>
    <w:bookmarkEnd w:id="48"/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вносят предложения по повестке дня заседаний; </w:t>
      </w:r>
    </w:p>
    <w:bookmarkEnd w:id="49"/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участвуют в подготовке материалов к заседаниям и проектов ее решений;</w:t>
      </w:r>
    </w:p>
    <w:bookmarkEnd w:id="50"/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задают вопросы лицам, приглашенным на заседание;</w:t>
      </w:r>
    </w:p>
    <w:bookmarkEnd w:id="51"/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принимают участие в обсуждении рассматриваемых вопросов и вносит предложения и замечания к проектам решений.</w:t>
      </w:r>
    </w:p>
    <w:bookmarkEnd w:id="52"/>
    <w:bookmarkStart w:name="z5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Комиссии не участвует в рассмотрении материалов служебного расследования и исследовании фактов, касающихся дисциплинарного проступка, в отношении служащего, являющегося его близким родственником или свойственником, или если у члена Комиссии имеется прямая или косвенная заинтересованность в рассмотрении материалов.</w:t>
      </w:r>
    </w:p>
    <w:bookmarkEnd w:id="53"/>
    <w:bookmarkStart w:name="z5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у члена Комиссии имеется прямая или косвенная заинтересованность в расследовании, то он незамедлительно информирует об этом председателя Комиссии.</w:t>
      </w:r>
    </w:p>
    <w:bookmarkEnd w:id="54"/>
    <w:bookmarkStart w:name="z5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Секретарем Комиссии является сотрудник рабочего органа Комиссии, определяемый директором Департамента контроля в сфере государственной службы Агентства. Секретарь Комиссии:</w:t>
      </w:r>
    </w:p>
    <w:bookmarkEnd w:id="55"/>
    <w:bookmarkStart w:name="z5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ведет протокол заседания Комиссии;</w:t>
      </w:r>
    </w:p>
    <w:bookmarkEnd w:id="56"/>
    <w:bookmarkStart w:name="z6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обеспечивает делопроизводство Комиссии;</w:t>
      </w:r>
    </w:p>
    <w:bookmarkEnd w:id="57"/>
    <w:bookmarkStart w:name="z6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иные функции по поручению председателя Комиссии.</w:t>
      </w:r>
    </w:p>
    <w:bookmarkEnd w:id="58"/>
    <w:bookmarkStart w:name="z6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Служебные расследования в отношении служащих назначаются приказом председателя Агентства и проводятся в порядке и сроки, определенные Правилами.</w:t>
      </w:r>
    </w:p>
    <w:bookmarkEnd w:id="59"/>
    <w:bookmarkStart w:name="z6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Агентство поручает проведение служебного расследования службе управления персоналом (кадровой службе) самого государственного органа.</w:t>
      </w:r>
    </w:p>
    <w:bookmarkEnd w:id="60"/>
    <w:bookmarkStart w:name="z6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Рабочим органом Комиссии является Департамент контроля в сфере государственной службы Агентства.</w:t>
      </w:r>
    </w:p>
    <w:bookmarkEnd w:id="61"/>
    <w:bookmarkStart w:name="z6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Рабочий орган Комиссии уведомляет членов Комиссии о дате, времени, месте проведения заседания, его повестке и ознакамливает с соответствующими материалами за три дня до заседания Комиссии.</w:t>
      </w:r>
    </w:p>
    <w:bookmarkEnd w:id="62"/>
    <w:bookmarkStart w:name="z6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Рабочий орган Комиссии в соответствии с Правилами извещает служащего, привлекаемого к дисциплинарной ответственности, о дате, месте и времени проведения заседания Комиссии.</w:t>
      </w:r>
    </w:p>
    <w:bookmarkEnd w:id="63"/>
    <w:bookmarkStart w:name="z6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дисциплинарного дела на заседании Комиссии может происходить без участия служащего, привлекаемого к дисциплинарной ответственности, если он был надлежащим образом извещен.</w:t>
      </w:r>
    </w:p>
    <w:bookmarkEnd w:id="64"/>
    <w:bookmarkStart w:name="z6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Заседания Комиссии:</w:t>
      </w:r>
    </w:p>
    <w:bookmarkEnd w:id="65"/>
    <w:bookmarkStart w:name="z6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считаются правомочными, если на нем присутствует более половины его членов Комиссии;</w:t>
      </w:r>
    </w:p>
    <w:bookmarkEnd w:id="66"/>
    <w:bookmarkStart w:name="z7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проводятся по мере необходимости.</w:t>
      </w:r>
    </w:p>
    <w:bookmarkEnd w:id="67"/>
    <w:bookmarkStart w:name="z7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При необходимости обеспечения неприкосновенности частной жизни, сохранения личной, семейной или иной охраняемой законом тайны, препятствующие открытому разбирательству заседания Комиссии проводятся в закрытом режиме. </w:t>
      </w:r>
    </w:p>
    <w:bookmarkEnd w:id="68"/>
    <w:bookmarkStart w:name="z7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Заседания Комиссии проводятся в закрытом режиме также в случаях рассмотрения вопросов, затрагивающих государственные секреты. В этом случае на заседании участвуют члены Комиссии, имеющие доступ к работе с государственными секретами.</w:t>
      </w:r>
    </w:p>
    <w:bookmarkEnd w:id="69"/>
    <w:bookmarkStart w:name="z7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Ход заседания Комиссии фиксируется с помощью технических средств видеозаписи, за исключением закрытых заседаний. О применении технических средств видеозаписи производится отметка в протоколе заседания Комиссии.</w:t>
      </w:r>
    </w:p>
    <w:bookmarkEnd w:id="70"/>
    <w:bookmarkStart w:name="z7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необходимости допускается проведение заседаний Комиссии посредством видеоконференцсвязи.</w:t>
      </w:r>
    </w:p>
    <w:bookmarkEnd w:id="71"/>
    <w:bookmarkStart w:name="z7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Материалы, зафиксированные с помощью технических средств видеозаписи, хранятся не менее пяти лет с момента завершения заседания Комиссии.</w:t>
      </w:r>
    </w:p>
    <w:bookmarkEnd w:id="72"/>
    <w:bookmarkStart w:name="z7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Какое-либо вмешательство в деятельность Комиссии не допускается.</w:t>
      </w:r>
    </w:p>
    <w:bookmarkEnd w:id="73"/>
    <w:bookmarkStart w:name="z7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Комиссии участвуют на заседаниях без права замены. Обсуждение и принятие решений осуществляются Комиссией без участия лиц, приглашенных на заседание.</w:t>
      </w:r>
    </w:p>
    <w:bookmarkEnd w:id="74"/>
    <w:bookmarkStart w:name="z7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принимает решение путем открытого голосования и большинством голосов от числа присутствующих на заседании членов Комиссии. При равенстве голосов голос председательствующего является решающим. Члены Комиссии не воздерживаются при голосовании. </w:t>
      </w:r>
    </w:p>
    <w:bookmarkEnd w:id="75"/>
    <w:bookmarkStart w:name="z7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Комиссии, не согласный с решением большинства, может изложить в письменном виде свое особое мнение, которое вручается председателю Комиссии и приобщается им к протоколу заседания, в котором об этом производится соответствующая отметка.</w:t>
      </w:r>
    </w:p>
    <w:bookmarkEnd w:id="76"/>
    <w:bookmarkStart w:name="z8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решению председателя Комиссии проводится заочное голосование по согласованию досрочного снятия дисциплинарного взыскания, наложенного по рекомендации Комиссии.</w:t>
      </w:r>
    </w:p>
    <w:bookmarkEnd w:id="77"/>
    <w:bookmarkStart w:name="z8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Рассмотрение вопроса о дисциплинарной ответственности приостанавливается в случаях,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статьей 45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</w:p>
    <w:bookmarkEnd w:id="78"/>
    <w:bookmarkStart w:name="z8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При рассмотрении материалов служебного расследования Комиссия разрешает следующие вопросы:</w:t>
      </w:r>
    </w:p>
    <w:bookmarkEnd w:id="79"/>
    <w:bookmarkStart w:name="z8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имело ли место конкретное действие (бездействие), являющееся основанием для рассмотрения дисциплинарной ответственности служащего;</w:t>
      </w:r>
    </w:p>
    <w:bookmarkEnd w:id="80"/>
    <w:bookmarkStart w:name="z8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является ли это действие (бездействие) дисциплинарным проступком, в нарушение каких норм законодательства Республики Казахстан оно совершено;</w:t>
      </w:r>
    </w:p>
    <w:bookmarkEnd w:id="81"/>
    <w:bookmarkStart w:name="z8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совершен ли служащим этот дисциплинарный проступок;</w:t>
      </w:r>
    </w:p>
    <w:bookmarkEnd w:id="82"/>
    <w:bookmarkStart w:name="z8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усматривается ли вина служащего в совершении этого дисциплинарного проступка;</w:t>
      </w:r>
    </w:p>
    <w:bookmarkEnd w:id="83"/>
    <w:bookmarkStart w:name="z8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соблюдены ли сроки привлечения к дисциплинарной ответственности служащего;</w:t>
      </w:r>
    </w:p>
    <w:bookmarkEnd w:id="84"/>
    <w:bookmarkStart w:name="z8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какой вид взыскания рекомендуется наложить на служащего.</w:t>
      </w:r>
    </w:p>
    <w:bookmarkEnd w:id="85"/>
    <w:bookmarkStart w:name="z8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заслушивает объяснения служащего, уполномоченных должностных лиц, проводивших расследование, свидетелей, исследует любые факты и сведения, касающиеся проступка.</w:t>
      </w:r>
    </w:p>
    <w:bookmarkEnd w:id="86"/>
    <w:bookmarkStart w:name="z9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 результатам рассмотрения материалов служебного расследования Комиссия выносит одно из следующих решений:</w:t>
      </w:r>
    </w:p>
    <w:bookmarkEnd w:id="87"/>
    <w:bookmarkStart w:name="z9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 рекомендации руководителю соответствующего государственного органа о наложении дисциплинарного взыскания и его виде;</w:t>
      </w:r>
    </w:p>
    <w:bookmarkEnd w:id="88"/>
    <w:bookmarkStart w:name="z9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 прекращении рассмотрения дисциплинарного дела, в случаях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22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Положения;</w:t>
      </w:r>
    </w:p>
    <w:bookmarkEnd w:id="89"/>
    <w:bookmarkStart w:name="z9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 направлении документов и материалов в соответствующий правоохранительный или иной уполномоченный орган при наличии в действиях служащего признаков уголовного либо административного правонарушения или дисциплинарного проступка.</w:t>
      </w:r>
    </w:p>
    <w:bookmarkEnd w:id="90"/>
    <w:bookmarkStart w:name="z9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в своих рекомендациях указывает на установленные факты нарушений законодательства, причины и условия, способствовавшие совершению проступка, принятие соответствующих необходимых мер.</w:t>
      </w:r>
    </w:p>
    <w:bookmarkEnd w:id="91"/>
    <w:bookmarkStart w:name="z9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Рассмотрение материалов служебного расследования прекращается в случаях:</w:t>
      </w:r>
    </w:p>
    <w:bookmarkEnd w:id="92"/>
    <w:bookmarkStart w:name="z9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истечения сроков наложения дисциплинарного взыскания;</w:t>
      </w:r>
    </w:p>
    <w:bookmarkEnd w:id="93"/>
    <w:bookmarkStart w:name="z9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отсутствия фактов нарушений норм служебной этики, совершения дисциплинарного проступка, дискредитирующего государственную службу;</w:t>
      </w:r>
    </w:p>
    <w:bookmarkEnd w:id="94"/>
    <w:bookmarkStart w:name="z9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иных случаях при наличии обстоятельств, исключающих возможность рассмотрения дисциплинарной ответственности служащего.</w:t>
      </w:r>
    </w:p>
    <w:bookmarkEnd w:id="95"/>
    <w:bookmarkStart w:name="z9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Решение Комиссии оформляется протоколом, который подписывается Председателем и секретарем Комиссии. Выписка из протокола рассылается соответствующим государственным органам, организациям и должностным лицам в течение пяти рабочих дней со дня проведения заседания.</w:t>
      </w:r>
    </w:p>
    <w:bookmarkEnd w:id="9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