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1036" w14:textId="2df1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оператора почты назначенным оператором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30 сентября 2016 года № 181. Зарегистрирован в Министерстве юстиции Республики Казахстан 28 октября 2016 года № 14378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9 апреля 2016 года «О почте»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Акционерное общество «Казпочта» назначенным оператором.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связи Министерства информации и коммуникаций Республики Казахстан (Ярошенко В.В.)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«Әділет» в течение десяти календарных дней после дня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информации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информации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Д. 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