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d6ef" w14:textId="42ad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здравоохранения и социального развития Республики Казахстан от 29 июня 2015 года № 416 "Об утверждении регламентов государственных услуг в сфере фармацевтической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 октября 2016 года № 835. Зарегистрирован в Министерстве юстиции Республики Казахстан 8 ноября 2016 года № 14402. Утратил силу приказом и.о. Министра здравоохранения Республики Казахстан от 15 июня 2020 года № ҚР ДСМ-65/2020.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15.06.2020 </w:t>
      </w:r>
      <w:r>
        <w:rPr>
          <w:rFonts w:ascii="Times New Roman"/>
          <w:b w:val="false"/>
          <w:i w:val="false"/>
          <w:color w:val="ff0000"/>
          <w:sz w:val="28"/>
        </w:rPr>
        <w:t>№ ҚР ДСМ-65/2020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истечения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июня 2015 года № 416 "Об утверждении регламентов государственных услуг в сфере фармацевтической деятельности" (зарегистрирован в Реестре государственной регистрации нормативных правовых актов № 11484, опубликован в информационно-правовой системе "Әділет" от 29 июля 2015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регламенты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средств, изделий медицинского назначения и медицинской техники"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"Выдача разрешения на проведение доклинических (неклинических) исследований биологически активных веществ"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"Выдача разрешения на проведение клинического исследования и (или) испытания фармакологических и лекарственных средств, изделий медицинского назначения и медицинской техники"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"Государственная регистрация, перерегистрация и внесение изменений в регистрационное досье лекарственного средства, изделия медицинского назначения и медицинской техники"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"Выдача решения об утверждении (неутверждении) названий оригинальных лекарственных средств"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"Выдача свидетельства о присвоении квалификационной категории специалистам с фармацевтическим образованием" согласно приложению 6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в течение десяти календарных дней со дня государственной регистрации настоящего приказа в Министерстве юстиции Республики Казахстан,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2016 года №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416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 присвоении квалификационной категории</w:t>
      </w:r>
      <w:r>
        <w:br/>
      </w:r>
      <w:r>
        <w:rPr>
          <w:rFonts w:ascii="Times New Roman"/>
          <w:b/>
          <w:i w:val="false"/>
          <w:color w:val="000000"/>
        </w:rPr>
        <w:t>специалистам с фармацевтическим образованием"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свидетельства о присвоении квалификационной категории специалистам с фармацевтическим образованием" (далее – государственная услуга) оказывается территориальными департаментами Комитета контроля медицинской и фармацевтической деятельности Министерства здравоохранения и социального развития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 присвоении квалификационной категории специалистам с фармацевтическим образованием", утвержденным приказом Министра здравоохранения и социального развития Республики Казахстан от 28 апреля 2015 года № 293 (зарегистрирован в Реестре государственной регистрации нормативных правовых актов за № 11338) (далее – Cтандарт).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на получение государственной услуги осуществляются через веб-портал "электронного правительства" www.egov.kz, www.elicense.kz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портал.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 присвоении соответствующей квалификационной категории (далее – свидетельство) в соответствии с формой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о присвоении квалификационной категории специалистам с фармацевтическим образованием", утвержденный приказом Министра здравоохранения и социального развития Республики Казахстан от 28 апреля 2015 года № 293.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заявления или электронного запроса, а также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документов, их регистрацию на портал – в день поступления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указанных в пункте 9 Стандарта государственной услуги сотрудник канцелярии услугодателя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определяет исполнителя в день поступления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исполнитель, проверяет соответствие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тестирования руководитель принимает решение о выдаче, либо об отказе в выдаче свидетельства. Решение оформляется в виде приказа. Исполнитель готовит проект приказа на основании решения. Руководитель подписывает приказ и передает ответственному лицу на исполнение – срок исполнения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свидетельство.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с присвоением входящего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полноты и соответствие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введение результата тестирования, собеседования и оценки на портал и оформление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электронного документа (свидетельство), подписанный ЭЦП уполномоченного лица услугодателя.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работников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заявления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и соответствия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приказа и передача на исполнение – срок исполнения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свидетельства.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к услугодателю, длительность обработки запроса услугополучателя: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на портал.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осуществляется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необходимых для оказания государственной услуги, услугополучатель предоставляет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информационной системе государственной базе данных "Е-лицензирование" (далее - ИС ГБД "Е-лицензирование") с помощью своего регистрационного свидетельства ЭЦП, которое хранится в интернет-браузере компьютера услугополучателя, при этом системой автоматически предоставляются и сохраняются сведения об услугополучателе с государственной базы данных физических лиц (далее - ГБД ФЛ) (осуществляется для незарегистрированных услугополучателей на ИС ГБД "Е-лицензирование");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к интернет-браузеру компьютера услугополучателя регистрационного свидетельства ЭЦП, процесс ввода услугополучателем пароля (процесс авторизации) на ИС ГБД "Е-лицензирование"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ИС ГБД "Е-лицензирование" подлинности данных о зарегистрированном услугополучателе через логин (индивидуальный идентификационный номер (далее - ИИН)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ИС ГБД "Е-лицензирование"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а также запрос через шлюз электронного правительства (далее – ШЭП) о данных услугополучателем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данных услугополучателя на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запрашиваемой услуги в связи с не подтверждением данных услугополучателя в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на ИС ГБД "Е-лицензирование"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указанным в запросе, и ИИН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удостоверение (подписание) посредством ЭЦП услугополучателя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условие 4 – проверка данных по заявлению;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9 - формирование сообщения об отказе в запрашиваемой услуге в связи с имеющими нарушениями в данных услугополучателя указанных в заявлении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получение услугополучателем результата услуги (свидетельство с присвоением квалификационной категории),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работников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категории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фармацевтическим образованием"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 присвоении квалификационной категории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специалистам с фармацевтическим образованием" 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