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225f" w14:textId="3c52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24 июня 2016 года № 557 "Об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ноября 2016 года № 937. Зарегистрирован в Министерстве юстиции Республики Казахстан 17 ноября 2016 года № 14437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июня 2016 года № 557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2017 год» (зарегистрированный в Реестре государственной регистрации нормативных правовых актов за № 13883, опубликованный информационно-правовой системе «Әділет» 8 июля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«Лекарственные средства»: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946"/>
        <w:gridCol w:w="3559"/>
        <w:gridCol w:w="4708"/>
        <w:gridCol w:w="1262"/>
        <w:gridCol w:w="1728"/>
      </w:tblGrid>
      <w:tr>
        <w:trPr>
          <w:trHeight w:val="12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J01CR02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Клавулановая кислота****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пероральной суспензии 457 мг/5 мл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1 382,20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461"/>
        <w:gridCol w:w="3510"/>
        <w:gridCol w:w="4427"/>
        <w:gridCol w:w="1462"/>
        <w:gridCol w:w="2137"/>
      </w:tblGrid>
      <w:tr>
        <w:trPr>
          <w:trHeight w:val="207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J05AX66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Дасабувир+Омбитасвир+Паритапревир+Ритонавир****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Дасабувир-таблетка, 250 мг; Омбитасвир+Паритапревир+Ритонавир-таблетка, 12,5 мг/75 мг/50 мг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таблеток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35 524,88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241, 242,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665"/>
        <w:gridCol w:w="3433"/>
        <w:gridCol w:w="3929"/>
        <w:gridCol w:w="2113"/>
        <w:gridCol w:w="1879"/>
      </w:tblGrid>
      <w:tr>
        <w:trPr>
          <w:trHeight w:val="49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A10AD04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шприц-ручка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2 834,20</w:t>
            </w:r>
          </w:p>
        </w:tc>
      </w:tr>
      <w:tr>
        <w:trPr>
          <w:trHeight w:val="14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A10AD04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шприц-ручка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2 835,34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 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525, 526, 527,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456"/>
        <w:gridCol w:w="3738"/>
        <w:gridCol w:w="4195"/>
        <w:gridCol w:w="1697"/>
        <w:gridCol w:w="1914"/>
      </w:tblGrid>
      <w:tr>
        <w:trPr>
          <w:trHeight w:val="7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N01BB09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Ропивакаин****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мг/мл, 10 мл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2 931,03</w:t>
            </w:r>
          </w:p>
        </w:tc>
      </w:tr>
      <w:tr>
        <w:trPr>
          <w:trHeight w:val="85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N01BB09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Ропивакаин****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мг/мл, 20 мл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2 085,80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N01BB09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Ропивакаин****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7,5 мг/мл, 10 мл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1 629,11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78"/>
        <w:gridCol w:w="3732"/>
        <w:gridCol w:w="4187"/>
        <w:gridCol w:w="1694"/>
        <w:gridCol w:w="1911"/>
      </w:tblGrid>
      <w:tr>
        <w:trPr>
          <w:trHeight w:val="11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J01DC02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Цефуроксим****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суспензии для приема внутрь 125 мг/5мл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1 792,51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689,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240"/>
        <w:gridCol w:w="3498"/>
        <w:gridCol w:w="4867"/>
        <w:gridCol w:w="1913"/>
        <w:gridCol w:w="1698"/>
      </w:tblGrid>
      <w:tr>
        <w:trPr>
          <w:trHeight w:val="11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J05AR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Эмтрицитабин+Тенофовир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мг/300 мг, с возможностью применения у беременных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979,17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12, 17, 35, 39, 40, 44, 66, 168,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169, 172, 173, 174, 185, 196, 223, 299, 311, 324, 329, 331, 347, 382,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395, 413, 414, 455, 500, 501, 520, 549, 552, 553, 583, 584, 586, 604,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614, 629, 632, 672, 683, 716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«Изделия медицинского назначения»: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545"/>
        <w:gridCol w:w="3751"/>
        <w:gridCol w:w="5101"/>
        <w:gridCol w:w="2137"/>
        <w:gridCol w:w="1463"/>
      </w:tblGrid>
      <w:tr>
        <w:trPr>
          <w:trHeight w:val="66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одноразовый****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мл 3-х компонентные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286, 287, 288, 289, 290,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19"/>
        <w:gridCol w:w="3573"/>
        <w:gridCol w:w="4859"/>
        <w:gridCol w:w="2035"/>
        <w:gridCol w:w="2265"/>
      </w:tblGrid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набор к помпам инсулиновым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канюли 6 мм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4 077,77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набор к помпам инсулиновым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канюли 9 мм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4 077,77</w:t>
            </w:r>
          </w:p>
        </w:tc>
      </w:tr>
      <w:tr>
        <w:trPr>
          <w:trHeight w:val="9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1,8 мл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1 019,27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3,0 мл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1 019,27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Экспресс-тест для качественного определения скрытой крови в кале****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Тест-полоска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Мультикассета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Буферный разбавитель образца по 2 мл в пробирке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Пробирка для буферного разбавителя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Запечатываемый пластиковый пакет для мультикассеты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Картонная коробка для пробирок с буферным разбавителем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Запечатываемый пластиковый пакет для коробки с пробирками с буферным разбавителем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Пакет для сбора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ID стикер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Инструкция по применению на казахском и русском языках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Осушитель, 5 г – 1 шт.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179, 181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десяти календарных дней со дня государственной регистрации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Казахстан, на официальное опубликование в периодических печатных изданиях и информационно–правовой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