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f6523" w14:textId="05f65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и условий прохождения испытательного срока и порядка закрепления наставников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делам государственной службы и противодействию коррупции от 21 октября 2016 года № 21. Зарегистрирован в Министерстве юстиции Республики Казахстан 23 ноября 2016 года № 14448.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"О государственной службе Республики Казахстан"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Председателя Агентства РК по делам государственной службы от 18.05.2023 </w:t>
      </w:r>
      <w:r>
        <w:rPr>
          <w:rFonts w:ascii="Times New Roman"/>
          <w:b w:val="false"/>
          <w:i w:val="false"/>
          <w:color w:val="000000"/>
          <w:sz w:val="28"/>
        </w:rPr>
        <w:t>№ 115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и условия прохождения испытательного срока и порядка закрепления наставников.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делам государственной службы Республики Казахстан от 29 декабря 2015 года № 11 "Об утверждении Правил и условий прохождения испытательного срока и порядка закрепления наставников" (зарегистрированный в Реестре государственной регистрации нормативных правовых актов за № 12754, опубликованный 15 января 2016 года в информационно-правовой системе "Әділет").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государственной службы Агентства Республики Казахстан по делам государственной службы и противодействию коррупции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направление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 для размещения в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Агентства Республики Казахстан по делам государственной службы и противодействию коррупции.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заместителя Председателя Агентства Республики Казахстан по делам государственной службы и противодействию коррупции, курирующего вопросы государственной службы.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со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Агентства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по делам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службы 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противодействию коррупции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Кожамжаров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делам государственной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противодействию коррупции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октября 2016 года № 21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и условия прохождения испытательного срока и порядка закрепления наставников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- в редакции приказа Председателя Агентства РК по делам государственной службы от 21.07.2022 </w:t>
      </w:r>
      <w:r>
        <w:rPr>
          <w:rFonts w:ascii="Times New Roman"/>
          <w:b w:val="false"/>
          <w:i w:val="false"/>
          <w:color w:val="ff0000"/>
          <w:sz w:val="28"/>
        </w:rPr>
        <w:t>№ 161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и условия прохождения испытательного срока и порядок закрепления наставников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"О государственной службе Республики Казахстан" и регламентируют порядок и условия прохождения испытательного срока, порядок закрепления наставников, обязанности наставника и испытуемого, порядок предоставления отзыва наставником и руководителем структурного подразделения, в котором работает испытуемый, а также условия внесения рекомендации уполномоченному лицу по поощрению наставников.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испытуемый – лицо, впервые принятое на государственную службу или вновь поступающее на государственную службу после увольнения с государственной должности по результатам оценки деятельности, испытательного срока, итогов аттестации либо по отрицательным мотивам;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испытательный срок – период времени, устанавливаемый для испытуемых в целях проверки их соответствия занимаемым государственным должностям;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наставничество – процесс адаптации и профессиональной подготовки испытуемых к самостоятельному выполнению служебных обязанностей;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наставник – государственный служащий, закрепляемый за испытуемым, оказывающий ему практическую помощь в его профессиональной адаптации;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уполномоченное лицо – должностное лицо (орган), имеющее право назначения на должности, либо уполномоченного им должностного лица.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государственных служащих, поступивших на политическую государственную службу, административную государственную службу корпуса "А", избранных акимов испытательный срок не устанавливается.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приказа Председателя Агентства РК по делам государственной службы от 05.01.2023 </w:t>
      </w:r>
      <w:r>
        <w:rPr>
          <w:rFonts w:ascii="Times New Roman"/>
          <w:b w:val="false"/>
          <w:i w:val="false"/>
          <w:color w:val="00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с изменением, внесенным приказом Председателя Агентства РК по делам государственной службы от 18.05.2023 </w:t>
      </w:r>
      <w:r>
        <w:rPr>
          <w:rFonts w:ascii="Times New Roman"/>
          <w:b w:val="false"/>
          <w:i w:val="false"/>
          <w:color w:val="000000"/>
          <w:sz w:val="28"/>
        </w:rPr>
        <w:t>№ 115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и условия прохождения испытательного срока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испытуемых испытательный срок составляет три месяца.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неудовлетворительном результате испытательный срок продлевается на три месяца без повторного последующего продления по решению должностного лица (органа), имеющего право назначения на государственную должность, либо уполномоченного им должностного лица.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26 внесено изменение на казахском языке, текст на русском языке не меняется приказом Председателя Агентства РК по делам государственной службы от 18.05.2023 </w:t>
      </w:r>
      <w:r>
        <w:rPr>
          <w:rFonts w:ascii="Times New Roman"/>
          <w:b w:val="false"/>
          <w:i w:val="false"/>
          <w:color w:val="000000"/>
          <w:sz w:val="28"/>
        </w:rPr>
        <w:t>№ 115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Период прохождения испытательного срока испытуемого исчисляется с момента издания акта государственного органа о приеме его на работу.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Основанием для признания результатов испытания неудовлетворительными является ненадлежащее выполнение испытуемым возложенных на него должностных обязанностей.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факты, а также материалы и документы, предоставляемые наставником (или непосредственным руководителем испытуемого), которые подтверждают ненадлежащее выполнение должностных обязанностей испытуемым, письменно фиксируются и собираются службой управления персоналом (кадровой службой) и отражаются в отзыве о результатах испытания.</w:t>
      </w:r>
    </w:p>
    <w:bookmarkEnd w:id="21"/>
    <w:bookmarkStart w:name="z26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закрепления наставников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 период испытательного срока, в том числе при его продлении, за испытуемыми, впервые поступающими на административную государственную службу, закрепляются наставники.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Данное положение не распространяется на граждан, поступающих на административные государственные должности руководителей территориальных подразделений центральных государственных органов и их ведомств, областных исполнительных органов, исполнительных органов городов республиканского значения, столицы, финансируемых из местного бюджета, районных, городских исполнительных органов, финансируемых из местного бюджета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срок наставничества не засчитываются периоды отсутствия сотрудника на службе по уважительным причинам, за исключением нахождения испытуемого в командировке, на переподготовке и повышении квалификации.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Закрепление государственного служащего в качестве наставника производится на основании приказа уполномоченного лица в акте государственного органа о приеме на работу испытуемого.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Не допускается закрепление за одним наставником более двух испытуемых.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Замена наставника производится приказом уполномоченного лица в случаях: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увольнения наставника;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отсутствия на работе наставника более двух недель по уважительным причинам;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обоснованного письменного заявления наставника об отстранении его от наставнической деятельности в целом или в отношении конкретного испытуемого;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обоснованного письменного заявления испытуемого о замене наставника;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привлечения наставника к дисциплинарной, административной или уголовной ответственности в связи со служебной деятельностью.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этом, срок осуществления наставничества не изменяется.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Период между освобождением наставника от наставничества и закреплением за испытуемым нового наставника составляет не более трех рабочих дней.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Наставник: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осуществляет повседневный контроль за выполнением испытуемым поручений;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оказывает помощь испытуемому в овладении избранной профессией, разъясняет ему функциональные обязанности, показывает приемы и способы их качественного выполнения, выявляет и совместно анализирует и устраняет допущенные ошибки;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служит положительным примером для испытуемого в эффективном осуществлении служебной деятельности, а также в самостоятельном решении поставленных задач;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привлекает испытуемого к активному участию в общественной жизни коллектива, агитирует к ведению здорового образа жизни, содействует развитию общекультурного и профессионального кругозора, прививает патриотизм;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изучает волевые, деловые и нравственные качества испытуемого, его отношение к работе, коллективу и гражданам;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принимает меры по недопущению нарушений трудовой дисциплины и законности испытуемым;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вносит в случаях необходимости предложения руководителю структурного подразделения, в котором работает испытуемый, о применении мер воспитательного и дисциплинарного воздействия;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является ответственным за состояние работы по наставничеству.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Испытуемый: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исполняет данные ему поручения;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обращается за помощью к своему наставнику;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прилагает меры к повышению уровня своей профессиональной компетенции, развитию навыков и способностей, получению знаний;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активно участвует в общественной жизни коллектива;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перенимает у наставника эффективные формы и методы работы;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следует рекомендациям наставника при выполнении должностных обязанностей;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является ответственным за конечные результаты работы в соответствии с поставленными перед ним задачами.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Наставником может быть назначен государственный служащий со стажем государственной службы не менее двух лет, обладающий высокими профессиональными качествами, имеющий результаты оценки деятельности за последний год не ниже "эффективно", склонность к воспитательной работе и пользующийся авторитетом в коллективе, а также у которого отсутствуют дисциплинарные взыскания на момент назначения наставником.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Указанные требования не распространяются на государственных служащих государственных органов со штатной численностью менее десяти единиц.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Служба управления персоналом (кадровая служба) разрабатывает проект акта о принятии на работу испытуемого и назначении наставника с учетом требований пункта 14 настоящих Правил.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Испытуемый после окончания срока наставничества готовит отчет о прохождении испытательного срока, исполненных поручениях, приобретенных знаниях и навыках в период наставничества, замечаниях и предложениях по организации наставничества.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Отчет испытуемого представляется руководителю структурного подразделения, в котором он работает (далее – непосредственный руководитель).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 завершению наставничества наставник готовит отзыв на испытуемого, в котором отражаются результаты выполнения должностных обязанностей испытуемого, уровень его профессиональных знаний, развития навыков и умений, способность самостоятельно исполнять служебные обязанности, качество подготовки служебной документации, а также рекомендации о прохождении либо не прохождении испытуемым испытательного срока.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Отзыв представляется непосредственному руководителю испытуемого. 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согласии с подготовленным наставником отзывом, непосредственный руководитель согласовывает данный отзыв. 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случае, если мнение непосредственного руководителя не совпадает с подготовленным наставником отзывом, то он может предоставить свое мнение в виде отзыва об испытуемом уполномоченному лицу отдельно. 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подготовке отзыва на испытуемого непосредственный руководитель отражает в нем результаты выполнения должностных обязанностей испытуемого, уровень его профессиональных знаний, развития навыков и умений, способность самостоятельно исполнять служебные обязанности, качество подготовки служебной документации, а также рекомендации о прохождении либо не прохождении испытуемым испытательного срока.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В течение трех рабочих дней со дня завершения наставничества, отчет испытуемого и отзыв наставника, согласованный с непосредственным руководителем испытуемого, либо отзыв непосредственного руководителя представляются службой управления персоналом (кадровой службой) уполномоченному лицу. </w:t>
      </w:r>
    </w:p>
    <w:bookmarkEnd w:id="63"/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 итогам рассмотрения представленной информации о проделанной работе, уполномоченное лицо в течение трех рабочих дней выносит решение о прохождении либо не прохождении испытуемым испытательного срока.</w:t>
      </w:r>
    </w:p>
    <w:bookmarkEnd w:id="64"/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необходимости уполномоченное лицо может заслушать испытуемого, наставника и непосредственного руководителя испытуемого. </w:t>
      </w:r>
    </w:p>
    <w:bookmarkEnd w:id="65"/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Отзыв наставника, отчет испытуемого с приложением необходимых документов хранятся в личном деле испытуемого.</w:t>
      </w:r>
    </w:p>
    <w:bookmarkEnd w:id="66"/>
    <w:bookmarkStart w:name="z7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За образцовое выполнение служебного долга, значительный вклад в профессиональное становление и воспитание испытуемого служба управления персоналом (кадровая служба) рекомендует уполномоченному лицу поощрить наставника в соответствии с законодательством Республики Казахстан.</w:t>
      </w:r>
    </w:p>
    <w:bookmarkEnd w:id="67"/>
    <w:bookmarkStart w:name="z7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Организация наставничества возлагается на службу управления персоналом (кадровую службу).</w:t>
      </w:r>
    </w:p>
    <w:bookmarkEnd w:id="68"/>
    <w:p>
      <w:pPr>
        <w:spacing w:after="0"/>
        <w:ind w:left="0"/>
        <w:jc w:val="both"/>
      </w:pPr>
      <w:bookmarkStart w:name="z73" w:id="69"/>
      <w:r>
        <w:rPr>
          <w:rFonts w:ascii="Times New Roman"/>
          <w:b w:val="false"/>
          <w:i w:val="false"/>
          <w:color w:val="000000"/>
          <w:sz w:val="28"/>
        </w:rPr>
        <w:t>
      25. Служба управления персоналом (кадровая служба) изучает и обобщает опыт организации наставничества, вносит руководителю государственного органа предложения о совершенствовании работы по наставничеству.</w:t>
      </w:r>
    </w:p>
    <w:bookmarkEnd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