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9882" w14:textId="7699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реализации кадровой политики в Агентстве Республики Казахстан по противодействию коррупции (Антикоррупционной службе)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21 октября 2016 года № 18. Зарегистрирован в Министерстве юстиции Республики Казахстан 24 ноября 2016 года № 14450.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5-1,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54-1 Закона Республики Казахстан "О правоохранительной службе"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Методику оценки результатов кадрового обеспечения и качества работы субъектов кадровой политики антикоррупционной службы,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приказом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приказом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утратил силу приказом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Методику осуществления кадрового прогноза в антикоррупционной службе,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Правила установления стандартов работ (алгоритм, правила и требования к результатам деятельности сотрудника на конкретном участке работы) антикоррупционной службы,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Перечень руководящих должностей антикоррупционной службы, подлежащих ротации,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Правила перемещения руководящих должностей антикоррупционной службы, подлежащих ротации,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Правила формирования кадрового резерва антикоррупционной службы, требования к квалификации сотрудников, зачисляемых в кадровый резерв, и работы с ведомственным банком данных сотрудников, зачисленных в кадровый резерв,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Правила и методика проведения ежегодного социологического мониторинга состояния морально-психологического климата в подразделениях антикоррупционной службы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30 декабря 2015 года № 22 "Об утверждении Правил установления стандартов работ антикоррупционной службы" (зарегистрированный в Реестре государственной регистрации нормативных правовых актов за № 12771, опубликованный 8 апреля 2016 года в информационно-правовой системе "Әділет").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Национальному бюро по противодействию коррупции (Антикоррупционной службе)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"Әділет";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руководителя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  <w:bookmarkEnd w:id="1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противодействию коррупции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Кожамжаров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 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октября 2016 года № 18 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результатов кадрового обеспечения и качества работы субъектов кадровой политики антикоррупционной службы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результатов кадрового обеспечения и качества работы субъектов кадровой политики антикоррупционной службы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 правоохранительной службе" и предназначена для определения эффективности мер по кадровому обеспечению и качества работы субъектов кадровой политики антикоррупционной службы.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Объектами оценки результатов кадрового обеспечения и качества работы субъектов кадровой политики являются территориальные органы Агентства Республики Казахстан по противодействию коррупции (Антикоррупционной службы) (далее – Агентство).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результатов кадрового обеспечения и качества работы субъектов кадровой политики (далее – оценка) осуществляется кадровой службой Агентства.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осуществляется ежегодно по итогам отчетного (календарного) года.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для проведения оценки предоставляется территориальными органами Агентства (далее – территориальные органы) в кадровую службу Агентства на бумажных и электронных носителях.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Источниками информации для проведения оценки являются статистические данные по учету кадров антикоррупционной службы территориальных органов.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осуществляется по результатам анализа информации территориальных органов, представляемой в кадровую службу Агентства.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Корректирующими данными при выставлении итоговой оценки являются: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социологического </w:t>
      </w:r>
      <w:r>
        <w:rPr>
          <w:rFonts w:ascii="Times New Roman"/>
          <w:b w:val="false"/>
          <w:i w:val="false"/>
          <w:color w:val="000000"/>
          <w:sz w:val="28"/>
        </w:rPr>
        <w:t>мониторинга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морально-психологического климата в коллективе, отраженные в аналитической справке по результатам социологического мониторинга;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Комитета по правовой статистике и специальным учетам Генеральной прокуратуры Республики Казахстан;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подразделений по обеспечению внутренней безопасности.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Оценка осуществляется по следующим критериям: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эффективность использования кадровых ресурсов;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результативность оценки деятельности и </w:t>
      </w:r>
      <w:r>
        <w:rPr>
          <w:rFonts w:ascii="Times New Roman"/>
          <w:b w:val="false"/>
          <w:i w:val="false"/>
          <w:color w:val="000000"/>
          <w:sz w:val="28"/>
        </w:rPr>
        <w:t>аттестации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сотрудников;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обучение сотрудников.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 итогам оценки кадровой службой Агентства готовится заключение о результатах оценки кадрового обеспечения и качества работы субъектов кадровой политики (далее – заключение)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оценки территориальных органов руководителю Агентства вносится итоговая информация.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Заключение направляется оцениваемым территориальным органам для сведения и исполнения рекомендаций в течение пяти рабочих дней с момента его подписания. 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Критерий "Эффективность использования кадровых ресурсов"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Оценка по критерию "Эффективность использования кадровых ресурсов" (далее – критерий 1) проводится на основе представляемой территориальными органами информации по показателям "уровень укомплектованности" и "уровень текучести" и определяется как среднее значение баллов двух показателей.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проведении оценки по показателю "уровень укомплектованности" учитываются данные отчетов территориальных органов по состоянию на последний день месяца отчетного периода.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Оценка по показателю "уровень укомплектованности" рассчитывается исходя из количества вакансий на конец отчетного периода. При расчете вакансий также учитываются вакансии, образованные в результате: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отпуска по уходу за ребенком до достижения им возраста трех лет;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прохождения обучения по государственным программам подготовки и переподготовки государственных служащих, на основании государственного заказа или в зарубежных высших учебных заведениях по приоритетным специальностям,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Республиканской комиссией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подготовке кадров за рубежом.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по критерию 1 рассчитывается в процентном соотношении количества вакантных должностей от штатной численности следующим образом: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вакансий и/или наличии менее 3% вакантных должностей – выставляется 5 баллов;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от 3% до 6% вакантных должностей – выставляется 4 балла;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более 6% вакантных должностей – выставляется 3 балла.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если должность оставалась вакантной 4 и более месяцев, из оценки по данному критерию отнимается по 0,5 баллов за каждую вакантную должность.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получении результата значения со знаком минус, территориальному органу по данному показателю ставится значение 0.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Расчет оценки по показателю "текучесть кадров" осуществляется исходя из количества уволенных, откомандированных сотрудников в отчетном периоде: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уволенных и/или увольнения не более 1% от фактической численности на начало отчетного периода – выставляется 5 баллов;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увольнения от 1% до 3% от фактической численности на начало отчетного периода – выставляется 4 балла;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увольнения от 3% до 5% от фактической численности на начало отчетного периода – выставляется 3 балла;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увольнения от 5% до 7% от фактической численности на начало отчетного периода – выставляется 2 балла;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увольнения свыше 7% от фактической численности на начало отчетного периода – выставляется 0 баллов.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этом, при проведении расчета не учитываются сотрудники, уволенные: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выходом на пенсию;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реорганизацией или сокращением штата;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болезни, в связи со смертью;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назначением на политическую должность;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выходом на работу основного работника (из отпуска по уходу за ребенком, из отпуска без сохранения заработной оплаты в связи с прохождением обучения по государственным программам подготовки и переподготовки государственных служащих,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 по подготовке кадров за рубежом).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смене руководителя территориального органа и увольнении по собственному желанию более 3% сотрудников, занимающих руководящие должности в течение следующих 3 месяцев, от средней суммы баллов по показателям "уровень укомплектованности" и "текучесть кадров" отнимается 3 балла.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увольнении в отчетном периоде более 50% из числа принятых молодых сотрудников, из среднего значения, рассчитываемого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отнимается 1 балл.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Если полученный результат составил значение со знаком минус, территориальному органу по данному показателю ставится значение 0.</w:t>
      </w:r>
    </w:p>
    <w:bookmarkEnd w:id="63"/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Критерий "Результативность оценки деятельности и аттестации"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Оценка по критерию "Результативность оценки деятельности и аттестации" (далее – критерий 2) проводится на основе результатов проведения ежегодной оценки деятельности и </w:t>
      </w:r>
      <w:r>
        <w:rPr>
          <w:rFonts w:ascii="Times New Roman"/>
          <w:b w:val="false"/>
          <w:i w:val="false"/>
          <w:color w:val="000000"/>
          <w:sz w:val="28"/>
        </w:rPr>
        <w:t>аттестации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сотрудников территориальных органов в отчетном периоде.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расчете оценки по данному критерию учитывается процентное соотношение количества сотрудников, в отношении которых по итогам ежегодной оценки деятельности принято решение о проведении аттестации, от общего количества сотрудников, прошедших оценку в отчетном периоде.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Расчет оценки проводится следующим образом: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отчетном периоде сотрудников, направляемых на аттестацию – выставляется 5 баллов;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проведении аттестации в отношении не более 1% от количества сотрудников, прошедших оценку в отчетном периоде – выставляется 4 балла;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проведении аттестации в отношении от 1% до 3% от количества сотрудников, прошедших оценку в отчетном периоде – выставляется 3 балла;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проведении аттестации в отношении от 3% до 5% от количества сотрудников, прошедших оценку в отчетном периоде – выставляется 2 балла;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проведении аттестации в отношении от 5% до 7% от количества сотрудников, прошедших оценку в отчетном периоде – выставляется 1 балл;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проведении аттестации в отношении свыше 7% от количества сотрудников, прошедших оценку в отчетном периоде – выставляется 0 баллов.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принятии аттестационной комиссией решения о повторной аттестации в отношении более 5% сотрудников из числа проходящих аттестацию в отчетном периоде, из оценки по критерию 2 отнимается 1 балл.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аттестационной комиссией решения о несоответствии занимаемой должности и рекомендации к понижению в должности в отношении более 5% сотрудников из числа проходящих аттестацию в отчетном периоде, из оценки по критерию 2 отнимается 2 балла.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Если полученный результат составил значение со знаком минус, территориальному органу по данному показателю ставится значение 0.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проведении в отчетном периоде в отношении сотрудников повторной аттестации ее результаты в расчете оценки не используются.</w:t>
      </w:r>
    </w:p>
    <w:bookmarkEnd w:id="77"/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Критерий "Обучение сотрудников"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по критерию "Обучение сотрудников" проводится на основе представляемой территориальными органами информации о сотрудниках, подлежащих и прошедших подготовку, переподготовку и повышение квалификации.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расчете оценки по данному критерию учитывается процентное соотношение количества сотрудников, подлежащих подготовке, переподготовке, повышению квалификации в отчетном периоде к числу фактически прошедших обучение в отчетном периоде.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Расчет оценки проводится следующим образом: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обучения в отчетном периоде от 90% до 100% сотрудников, подлежащих обучению – выставляется 5 баллов;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обучения в отчетном периоде от 80% до 90% сотрудников, подлежащих обучению – выставляется 4 балла;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обучения в отчетном периоде от 70% до 80% сотрудников, подлежащих обучению – выставляется 3 балла;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обучения в отчетном периоде от 60% до 70 % сотрудников, подлежащих обучению – выставляется 2 балла;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обучения в отчетном периоде до 60 % сотрудников, подлежащих обучению – выставляется 1 балл.</w:t>
      </w:r>
    </w:p>
    <w:bookmarkEnd w:id="86"/>
    <w:bookmarkStart w:name="z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Итоговая оценка субъектов кадровой политики антикоррупционной службы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Итоговая оценка определяется путем сложения полученных результатов по критериям "Эффективность использования кадровых ресурсов", "Результативность оценки деятельности и аттестации", "Обучение сотрудников" при этом из общей суммы баллов вычитаются баллы понижающих показателей.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привлечении в отчетном периоде сотрудника к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административной ответственности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совершение коррупционного правонарушения, из итоговой оценки вычитается 1 балл за каждого сотрудника.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привлечении в отчетном периоде сотрудника к </w:t>
      </w:r>
      <w:r>
        <w:rPr>
          <w:rFonts w:ascii="Times New Roman"/>
          <w:b w:val="false"/>
          <w:i w:val="false"/>
          <w:color w:val="000000"/>
          <w:sz w:val="28"/>
        </w:rPr>
        <w:t>уголовной ответственности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совершение коррупционного преступления, из итоговой оценки вычитается 2 балла за каждого сотрудника.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Снижение итоговой оценки производится также и по результатам социологического </w:t>
      </w:r>
      <w:r>
        <w:rPr>
          <w:rFonts w:ascii="Times New Roman"/>
          <w:b w:val="false"/>
          <w:i w:val="false"/>
          <w:color w:val="000000"/>
          <w:sz w:val="28"/>
        </w:rPr>
        <w:t>мониторинга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состояния морально-психологического климата в коллективах.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 результатам социологического мониторинга не удовлетворены морально-психологическим климатом в коллективе: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50% от количества опрошенных сотрудников территориального органа из итоговой оценки вычитается 2 балла;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40% до 50% от количества опрошенных сотрудников территориального органа из итоговой оценки вычитается 1 балл.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соответствии с полученным результатом оценки определяется степень эффективности деятельности территориального органа по кадровому обеспечению.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Высокая степень эффективности территориального органа соответствует показателю оценки от 13 до 15 баллов, средняя степень – от 10 до 13 баллов, низкая степень – от 7 до 10 баллов. Неэффективной признается деятельность территориального органа, набравшего по результатам оценки менее 7 баллов.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работы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результатах оценки кадрового обеспечения и качества работы субъектов кадровой политики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территориального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использования кадровых ресурсов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Результативность оценки деятельности и аттестации сотрудников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сотрудников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Корректирующие показатели: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привлечения сотрудника к административной ответственности за совершение коррупционного правонарушения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привлечения сотрудника к уголовной ответственности за совершение коррупционного правонарушения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социологического мониторинга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результатов кадрового обеспечения и качества работы территориального органа Агентства по критериям оценки: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Выводы и рекомендации: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кадровой службы Агентства 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территориального органа ___________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"____" ______________20___года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 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октября 2016 года № 18 </w:t>
            </w:r>
          </w:p>
        </w:tc>
      </w:tr>
    </w:tbl>
    <w:bookmarkStart w:name="z12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специальностей для удовлетворения потребностей в кадрах</w:t>
      </w:r>
      <w:r>
        <w:br/>
      </w:r>
      <w:r>
        <w:rPr>
          <w:rFonts w:ascii="Times New Roman"/>
          <w:b/>
          <w:i w:val="false"/>
          <w:color w:val="000000"/>
        </w:rPr>
        <w:t>с учетом кадрового планирования в антикоррупционной службе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 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октября 2016 года № 18 </w:t>
            </w:r>
          </w:p>
        </w:tc>
      </w:tr>
    </w:tbl>
    <w:bookmarkStart w:name="z14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работы с ведомственным банком данных кандидатов в антикоррупционную службу и сотрудников, зачисленных в кадровый резерв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 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октября 2016 года № 18 </w:t>
            </w:r>
          </w:p>
        </w:tc>
      </w:tr>
    </w:tbl>
    <w:bookmarkStart w:name="z18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и критерии карьерного роста сотрудников антикоррупционной службы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18</w:t>
            </w:r>
          </w:p>
        </w:tc>
      </w:tr>
    </w:tbl>
    <w:bookmarkStart w:name="z28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осуществления кадрового прогноза в антикоррупционной службе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приказа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8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осуществления кадрового прогноза в антикоррупционной службе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правоохранительной службе" и определяет методику осуществления кадрового прогноза в антикоррупционной службе.</w:t>
      </w:r>
    </w:p>
    <w:bookmarkEnd w:id="102"/>
    <w:bookmarkStart w:name="z58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Методики является формирование единой системы определения количественной и качественной потребности в кадрах на среднесрочную перспективу и обеспечения данной потребности в целях сохранения и повышения кадрового потенциала в соответствии с задачами и целями стратегического развития Агентства Республики Казахстан по противодействию коррупции (Антикоррупционной службы) (далее – Агентство).</w:t>
      </w:r>
    </w:p>
    <w:bookmarkEnd w:id="103"/>
    <w:bookmarkStart w:name="z58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понятия:</w:t>
      </w:r>
    </w:p>
    <w:bookmarkEnd w:id="104"/>
    <w:bookmarkStart w:name="z58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кадровый прогноз – система аргументированных представлений о направлениях развития и будущем состоянии кадров;</w:t>
      </w:r>
    </w:p>
    <w:bookmarkEnd w:id="105"/>
    <w:bookmarkStart w:name="z58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кадровое планирование – процесс систематического анализа потребностей в кадрах и обеспечения необходимым количеством квалифицированных специалистов на соответствующих должностях.</w:t>
      </w:r>
    </w:p>
    <w:bookmarkEnd w:id="106"/>
    <w:bookmarkStart w:name="z58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кадрового прогноза состоит из 2 разделов:</w:t>
      </w:r>
    </w:p>
    <w:bookmarkEnd w:id="107"/>
    <w:bookmarkStart w:name="z58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потребности в кадрах на следующие три года;</w:t>
      </w:r>
    </w:p>
    <w:bookmarkEnd w:id="108"/>
    <w:bookmarkStart w:name="z58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обеспечению потребности в кадрах на следующие три года.</w:t>
      </w:r>
    </w:p>
    <w:bookmarkEnd w:id="109"/>
    <w:bookmarkStart w:name="z58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кадрового прогноза потребности в кадрах служит основой проведения кадровой политики для комплектования кадрами антикоррупционной службы на следующие три года.</w:t>
      </w:r>
    </w:p>
    <w:bookmarkEnd w:id="110"/>
    <w:bookmarkStart w:name="z58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Кадровое планирование осуществляется на основе анализа кадровой ситуации и кадрового прогноза путем переноса существующих показателей кадровой работы на будущий период с поправкой на происходящие и предполагаемые изменения в деятельности антикоррупционной службы.</w:t>
      </w:r>
    </w:p>
    <w:bookmarkEnd w:id="111"/>
    <w:bookmarkStart w:name="z59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Кадровое планирование проводится один раз в три года. Периодом кадрового планирования является четвертый квартал года планирования (с 1 октября по 25 декабря).</w:t>
      </w:r>
    </w:p>
    <w:bookmarkEnd w:id="112"/>
    <w:bookmarkStart w:name="z59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Кадровое планирование Агентства и его территориальных органов осуществляется кадровой службой Агентства (далее – кадровая служба) на основе анализа информации по кадровому составу.</w:t>
      </w:r>
    </w:p>
    <w:bookmarkEnd w:id="113"/>
    <w:bookmarkStart w:name="z59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Территориальные органы Агентства в срок до 1 октября года планирования направляют в кадровую службу отчетность по анализу кадровой ситуации, предложения в кадровый прогноз и план мероприятий по обеспечению потребности в кадрах,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14"/>
    <w:bookmarkStart w:name="z59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Анализ кадровой ситуации осуществляется путем изучения и сравнения статистических данных кадровой работы по комплектованию кадров и включает:</w:t>
      </w:r>
    </w:p>
    <w:bookmarkEnd w:id="115"/>
    <w:bookmarkStart w:name="z59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кадрового потенциала и его изменений за последние три года, которая осуществляется путем определения количества действующих сотрудников в антикоррупционной службе;</w:t>
      </w:r>
    </w:p>
    <w:bookmarkEnd w:id="116"/>
    <w:bookmarkStart w:name="z59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состояния укомплектованности и дефицита кадров в сравнении с аналогичными показателями за последние три года путем установления:</w:t>
      </w:r>
    </w:p>
    <w:bookmarkEnd w:id="117"/>
    <w:bookmarkStart w:name="z59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количества вакантных должностей;</w:t>
      </w:r>
    </w:p>
    <w:bookmarkEnd w:id="118"/>
    <w:bookmarkStart w:name="z59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количества выбывших сотрудников;</w:t>
      </w:r>
    </w:p>
    <w:bookmarkEnd w:id="119"/>
    <w:bookmarkStart w:name="z59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количества сотрудников, принятых на службу;</w:t>
      </w:r>
    </w:p>
    <w:bookmarkEnd w:id="120"/>
    <w:bookmarkStart w:name="z59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дефицита кадров, который рассчитывается по следующей формуле:</w:t>
      </w:r>
    </w:p>
    <w:bookmarkEnd w:id="121"/>
    <w:bookmarkStart w:name="z60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 = а – в </w:t>
      </w:r>
    </w:p>
    <w:bookmarkEnd w:id="122"/>
    <w:bookmarkStart w:name="z60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показатель дефицита кадров;</w:t>
      </w:r>
    </w:p>
    <w:bookmarkEnd w:id="123"/>
    <w:bookmarkStart w:name="z60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количество выбывших сотрудников за три года;</w:t>
      </w:r>
    </w:p>
    <w:bookmarkEnd w:id="124"/>
    <w:bookmarkStart w:name="z60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количество сотруднитов, поступивших на службу за три года.</w:t>
      </w:r>
    </w:p>
    <w:bookmarkEnd w:id="125"/>
    <w:bookmarkStart w:name="z60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данные о состоянии укомплектованности и дефицита кадров сравниваются с аналогичными показателями за два предыдущих года.</w:t>
      </w:r>
    </w:p>
    <w:bookmarkEnd w:id="126"/>
    <w:bookmarkStart w:name="z60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Кадровый прогноз осуществляется сроком на три года на основе результатов анализа кадровой ситуации за последние три года по следующим направлениям:</w:t>
      </w:r>
    </w:p>
    <w:bookmarkEnd w:id="127"/>
    <w:bookmarkStart w:name="z60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количественной потребности в кадрах;</w:t>
      </w:r>
    </w:p>
    <w:bookmarkEnd w:id="128"/>
    <w:bookmarkStart w:name="z60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качественной потребности в кадрах;</w:t>
      </w:r>
    </w:p>
    <w:bookmarkEnd w:id="129"/>
    <w:bookmarkStart w:name="z60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Количественная потребность в кадрах рассчитывается по следующей формуле: </w:t>
      </w:r>
    </w:p>
    <w:bookmarkEnd w:id="130"/>
    <w:bookmarkStart w:name="z60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= c + d</w:t>
      </w:r>
    </w:p>
    <w:bookmarkEnd w:id="131"/>
    <w:bookmarkStart w:name="z61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средний показатель количественной потребности;</w:t>
      </w:r>
    </w:p>
    <w:bookmarkEnd w:id="132"/>
    <w:bookmarkStart w:name="z61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средний показатель количества сотрудников, поступивших на службу за последние три года;</w:t>
      </w:r>
    </w:p>
    <w:bookmarkEnd w:id="133"/>
    <w:bookmarkStart w:name="z61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средний показатель дефицита кадров за последние три года.</w:t>
      </w:r>
    </w:p>
    <w:bookmarkEnd w:id="134"/>
    <w:bookmarkStart w:name="z61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дефицита кадров, количественная потребность в кадрах определяется с учетом только количества кадров, принятых на службу в соответствующем году.</w:t>
      </w:r>
    </w:p>
    <w:bookmarkEnd w:id="135"/>
    <w:bookmarkStart w:name="z61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Качественная потребность в кадрах осуществляется на основе анализа вакантных должностей по уровню образования и специальностям.</w:t>
      </w:r>
    </w:p>
    <w:bookmarkEnd w:id="136"/>
    <w:bookmarkStart w:name="z61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Кадровое планирование осуществляется на основании данных кадрового прогноза путем составления перечня конкретных мероприятий по обеспечению следующих показателей:</w:t>
      </w:r>
    </w:p>
    <w:bookmarkEnd w:id="137"/>
    <w:bookmarkStart w:name="z61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количественная потребность в кадрах;</w:t>
      </w:r>
    </w:p>
    <w:bookmarkEnd w:id="138"/>
    <w:bookmarkStart w:name="z61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качественная потребность в кадрах.</w:t>
      </w:r>
    </w:p>
    <w:bookmarkEnd w:id="139"/>
    <w:bookmarkStart w:name="z61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Кадровое планирование завершается составлением плана кадрового прогноза потребности в кадрах на следующие три года, по формам согласно приложениям 1 и 2 к настоящей Методике. 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прогноза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антикоррупционной службе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кадрового прогноза потребности в кадрах на ________ - ________ годы</w:t>
      </w:r>
    </w:p>
    <w:bookmarkEnd w:id="141"/>
    <w:bookmarkStart w:name="z62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Прогноз потребности в кадрах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потребность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уровню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отношении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прогноза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антикоррупционной службе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кадрового прогноза потребности в кадрах на ________ - ________ годы</w:t>
      </w:r>
    </w:p>
    <w:bookmarkEnd w:id="143"/>
    <w:bookmarkStart w:name="z62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Прогноз потребности в кадрах в разрезе специальностей на три года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 но ва ние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потреб 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 ное право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 вы права и экономики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соотношении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 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октября 2016 года № 18 </w:t>
            </w:r>
          </w:p>
        </w:tc>
      </w:tr>
    </w:tbl>
    <w:bookmarkStart w:name="z40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установления стандартов работ</w:t>
      </w:r>
      <w:r>
        <w:br/>
      </w:r>
      <w:r>
        <w:rPr>
          <w:rFonts w:ascii="Times New Roman"/>
          <w:b/>
          <w:i w:val="false"/>
          <w:color w:val="000000"/>
        </w:rPr>
        <w:t>(алгоритм, правила и требования к результатам деятельности сотрудника на конкретном участке работы) антикоррупционной службы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45"/>
    <w:bookmarkStart w:name="z40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установления стандартов работ (алгоритм, правила и требования к результатам деятельности сотрудника на конкретном участке работы) антикоррупционной службы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правоохранительной службе" и определяют порядок установления стандартов работ (алгоритм, правила и требования к результатам деятельности сотрудника на конкретном участке работы) антикоррупционной службы (далее – Стандарты работ).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Разработка Стандартов работ проводится на основе нормативных правовых актов, регламентирующих служебную деятельность,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коррупции", положений о структурных и территориальных подразделениях Агентства Республики Казахстан по противодействию коррупции (Антикоррупционной службы), должностных обязанностей сотрудников антикоррупционной службы.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148"/>
    <w:bookmarkStart w:name="z40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– совокупность требований к компетенциям сотрудников, дифференцируемых по параметрам сложности, нестандартности трудовых действий, ответственности и самостоятельности;</w:t>
      </w:r>
    </w:p>
    <w:bookmarkEnd w:id="149"/>
    <w:bookmarkStart w:name="z40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стандарт работ – пошаговый алгоритм действий сотрудника по выполнению задач на конкретном участке, а также требования к результатам выполненной им работы;</w:t>
      </w:r>
    </w:p>
    <w:bookmarkEnd w:id="150"/>
    <w:bookmarkStart w:name="z41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компетенция – совокупность знаний, умений и навыков, необходимых для эффективного выполнения служебной деятельности на конкретной должности антикоррупционной службы;</w:t>
      </w:r>
    </w:p>
    <w:bookmarkEnd w:id="151"/>
    <w:bookmarkStart w:name="z41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должность – структурная штатная единица антикоррупционной службы, на которую возложен установленный нормативными правовыми актами круг должностных полномочий.</w:t>
      </w:r>
    </w:p>
    <w:bookmarkEnd w:id="152"/>
    <w:bookmarkStart w:name="z41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установления стандартов работ</w:t>
      </w:r>
    </w:p>
    <w:bookmarkEnd w:id="153"/>
    <w:bookmarkStart w:name="z41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Целями установления Стандартов работ является:</w:t>
      </w:r>
    </w:p>
    <w:bookmarkEnd w:id="154"/>
    <w:bookmarkStart w:name="z41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достижение оптимальной степени упорядочения действий на участках и направлениях деятельности антикоррупционной службы;</w:t>
      </w:r>
    </w:p>
    <w:bookmarkEnd w:id="155"/>
    <w:bookmarkStart w:name="z41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конкретизация задач, порядка действий, полномочий и сфер ответственности сотрудников на конкретных участках, направлениях деятельности;</w:t>
      </w:r>
    </w:p>
    <w:bookmarkEnd w:id="156"/>
    <w:bookmarkStart w:name="z41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эффективного процесса адаптации сотрудников, впервые поступивших на службу, а также вновь назначенных на другие должности.</w:t>
      </w:r>
    </w:p>
    <w:bookmarkEnd w:id="157"/>
    <w:bookmarkStart w:name="z41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Стандарты работ состоят из следующих разделов: </w:t>
      </w:r>
    </w:p>
    <w:bookmarkEnd w:id="158"/>
    <w:bookmarkStart w:name="z41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положения – включают в себя исчерпывающий перечень нормативных правовых актов, регламентирующих деятельность на конкретном участке работы;</w:t>
      </w:r>
    </w:p>
    <w:bookmarkEnd w:id="159"/>
    <w:bookmarkStart w:name="z41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процедура вхождения в должность – порядок ознакомления со спецификой работы;</w:t>
      </w:r>
    </w:p>
    <w:bookmarkEnd w:id="160"/>
    <w:bookmarkStart w:name="z42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алгоритм действий – система последовательных действий для решения поставленных задач и достижения конечного результата;</w:t>
      </w:r>
    </w:p>
    <w:bookmarkEnd w:id="161"/>
    <w:bookmarkStart w:name="z42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требования к результатам работы – показатели достижений в служебной деятельности;</w:t>
      </w:r>
    </w:p>
    <w:bookmarkEnd w:id="162"/>
    <w:bookmarkStart w:name="z42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процедура передачи служебных документов при освобождении сотрудника от занимаемой должности – действия сотрудника по передаче служебных документов по акту приема-передачи;</w:t>
      </w:r>
    </w:p>
    <w:bookmarkEnd w:id="163"/>
    <w:bookmarkStart w:name="z42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процедура отчетности сотрудника о проделанной работе – порядок отчета;</w:t>
      </w:r>
    </w:p>
    <w:bookmarkEnd w:id="164"/>
    <w:bookmarkStart w:name="z42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образцы процессуальных документов в виде приложений к Стандартам работ.</w:t>
      </w:r>
    </w:p>
    <w:bookmarkEnd w:id="165"/>
    <w:bookmarkStart w:name="z42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Стандарты работ для сотрудников антикоррупционной службы разрабатываются структурными подразделениями антикоррупционной службы и утверждаются их руководителями.</w:t>
      </w:r>
    </w:p>
    <w:bookmarkEnd w:id="166"/>
    <w:bookmarkStart w:name="z42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Общая координация работы по установлению Стандартов работ, а также контроль за их соблюдением возлагается на руководителей структурных подразделений антикоррупционной службы.</w:t>
      </w:r>
    </w:p>
    <w:bookmarkEnd w:id="167"/>
    <w:bookmarkStart w:name="z42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Информация о соблюдении (несоблюдении) Стандартов работ используется при </w:t>
      </w:r>
      <w:r>
        <w:rPr>
          <w:rFonts w:ascii="Times New Roman"/>
          <w:b w:val="false"/>
          <w:i w:val="false"/>
          <w:color w:val="000000"/>
          <w:sz w:val="28"/>
        </w:rPr>
        <w:t>аттестации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оценке работы сотрудников. </w:t>
      </w:r>
    </w:p>
    <w:bookmarkEnd w:id="168"/>
    <w:bookmarkStart w:name="z42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Утвержденные стандарты изменяются (дополняются) в зависимости от возложенных на сотрудника функций. 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18</w:t>
            </w:r>
          </w:p>
        </w:tc>
      </w:tr>
    </w:tbl>
    <w:bookmarkStart w:name="z431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руководящих должностей антикоррупционной службы, подлежащих ротации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аппарат Агентства Республики Казахстан по противодействию коррупции (Антикоррупционной службы) (далее – Агентство)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департамента Агентства;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органы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органа Агентства;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территориального органа Агентства;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территориального органа Агентства;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управления территориального органа Агентства;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самостоятельного отдела территориального органа Агентства;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управления территориального органа Агентства.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18</w:t>
            </w:r>
          </w:p>
        </w:tc>
      </w:tr>
    </w:tbl>
    <w:bookmarkStart w:name="z441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перемещения руководящих должностей антикоррупционной службы, подлежащих ротации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2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перемещения руководящих должностей антикоррупционной службы, подлежащих ротации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правоохранительной службе" и определяют порядок перемещения руководящих должностей антикоррупционной службы, подлежащих ротации.</w:t>
      </w:r>
    </w:p>
    <w:bookmarkEnd w:id="172"/>
    <w:bookmarkStart w:name="z62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Ротация проводится в следующих целях:</w:t>
      </w:r>
    </w:p>
    <w:bookmarkEnd w:id="173"/>
    <w:bookmarkStart w:name="z62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повышения эффективности деятельности антикоррупционной службы;</w:t>
      </w:r>
    </w:p>
    <w:bookmarkEnd w:id="174"/>
    <w:bookmarkStart w:name="z63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профилактики коррупционных правонарушений;</w:t>
      </w:r>
    </w:p>
    <w:bookmarkEnd w:id="175"/>
    <w:bookmarkStart w:name="z63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эффективного использования профессионального и управленческого опыта руководителей антикоррупционной службы;</w:t>
      </w:r>
    </w:p>
    <w:bookmarkEnd w:id="176"/>
    <w:bookmarkStart w:name="z63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профессионального развития и совершенствования управленческих компетенций руководителей антикоррупционной службы.</w:t>
      </w:r>
    </w:p>
    <w:bookmarkEnd w:id="177"/>
    <w:bookmarkStart w:name="z63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Ротация производится по одной из следующих схем:</w:t>
      </w:r>
    </w:p>
    <w:bookmarkEnd w:id="178"/>
    <w:bookmarkStart w:name="z63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межуровневая ("центр-регион", "регион-центр");</w:t>
      </w:r>
    </w:p>
    <w:bookmarkEnd w:id="179"/>
    <w:bookmarkStart w:name="z63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межрегиональная ("регион-регион");</w:t>
      </w:r>
    </w:p>
    <w:bookmarkEnd w:id="180"/>
    <w:bookmarkStart w:name="z63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межсекторальная ("центр-центр").</w:t>
      </w:r>
    </w:p>
    <w:bookmarkEnd w:id="181"/>
    <w:bookmarkStart w:name="z63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Ротация руководителей антикоррупционной службы в другую местность допускается с письменного согласия сотрудника, а в интересах службы – независимо от срока пребывания на должности и без согласия сотрудника.</w:t>
      </w:r>
    </w:p>
    <w:bookmarkEnd w:id="182"/>
    <w:bookmarkStart w:name="z63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Ротации, связанной с переездом в другую местность, не подлежат должностные лица, имеющие (являющиеся опекунами) детей с инвалидностью, в том числе усыновленных (удочеренных), или на иждивении которых находятся престарелые родители либо члены семьи, постоянно проживающие с ними и имеющие инвалидность 1 и 2 группы. Указанные обстоятельства подтверждаются документально.</w:t>
      </w:r>
    </w:p>
    <w:bookmarkEnd w:id="183"/>
    <w:bookmarkStart w:name="z63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Ежегодно до 30 января кадровая служба Агентства Республики Казахстан по противодействию коррупции (Антикоррупционной службы) (далее – Агентство) формирует список руководителей антикоррупционной службы, подлежащих ротации (далее – список) в текущем году,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4"/>
    <w:bookmarkStart w:name="z64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утверждается руководителем Агентства.</w:t>
      </w:r>
    </w:p>
    <w:bookmarkEnd w:id="185"/>
    <w:bookmarkStart w:name="z64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формирования списка руководители структурных подразделений Агентства и его территориальных органов ежегодно до 15 января направляют в кадровую службу Агентства следующие сведения о находящихся у них в подчинении руководителях антикоррупционной службы, подлежащих ротации:</w:t>
      </w:r>
    </w:p>
    <w:bookmarkEnd w:id="186"/>
    <w:bookmarkStart w:name="z64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 ротируемого лица;</w:t>
      </w:r>
    </w:p>
    <w:bookmarkEnd w:id="187"/>
    <w:bookmarkStart w:name="z64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занимая должность и дата назначения на нее;</w:t>
      </w:r>
    </w:p>
    <w:bookmarkEnd w:id="188"/>
    <w:bookmarkStart w:name="z64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планируемые даты и должности для ротации;</w:t>
      </w:r>
    </w:p>
    <w:bookmarkEnd w:id="189"/>
    <w:bookmarkStart w:name="z64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письменное согласие в произвольной форме руководителя антикоррупционной службы, подлежащего ротации; </w:t>
      </w:r>
    </w:p>
    <w:bookmarkEnd w:id="190"/>
    <w:bookmarkStart w:name="z64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сведения, указывающие на необходимость ротации в целях, предусмотренных пунктом 2 настоящих Правил, или невозможность осуществить ротацию в связи с обстоятельствами, изложенными в пунктах 4, 8 и 9 настоящих Правил.</w:t>
      </w:r>
    </w:p>
    <w:bookmarkEnd w:id="191"/>
    <w:bookmarkStart w:name="z64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Ротация руководителей антикоррупционной службы осуществляется на плановой основе по решению руководителя Агентства.</w:t>
      </w:r>
    </w:p>
    <w:bookmarkEnd w:id="192"/>
    <w:bookmarkStart w:name="z64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если должность, на которую перемещается руководитель антикоррупционной службы, не освобождена к моменту проведения ротации, то руководитель антикоррупционной службы продолжает работу на занимаемой должности до освобождения указанной должности.</w:t>
      </w:r>
    </w:p>
    <w:bookmarkEnd w:id="193"/>
    <w:bookmarkStart w:name="z64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наличии у руководителя антикоррупционной службы неснятого дисциплинарного взыскания ротация на вышестоящую должность не допускается. </w:t>
      </w:r>
    </w:p>
    <w:bookmarkEnd w:id="194"/>
    <w:bookmarkStart w:name="z65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Учет и мониторинг ротации руководителей антикоррупционной службы ведется кадровой службой Агентства.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руководящих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ротации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__________20__ года</w:t>
            </w:r>
          </w:p>
        </w:tc>
      </w:tr>
    </w:tbl>
    <w:bookmarkStart w:name="z653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руководителей антикоррупционной службы, подлежащих ротации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назначения на занимаемую должность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для ротации должность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дата ротации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18</w:t>
            </w:r>
          </w:p>
        </w:tc>
      </w:tr>
    </w:tbl>
    <w:bookmarkStart w:name="z475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кадрового резерва антикоррупционной службы, требования к квалификации сотрудников, зачисляемых в кадровый резерв, и работы с ведомственным банком данных сотрудников, зачисленных в кадровый резерв 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54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8"/>
    <w:bookmarkStart w:name="z65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кадрового резерва антикоррупционной службы, требования к квалификации сотрудников, зачисляемых в кадровый резерв, и работы с ведомственным банком данных сотрудников, зачисленных в кадровый резерв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"О правоохранительной службе" и определяют порядок формирования кадрового резерва антикоррупционной службы, требования к квалификации сотрудников, зачисляемых в кадровый резерв, и порядок работы с ведомственным банком данных сотрудников, зачисленных в кадровый резерв.</w:t>
      </w:r>
    </w:p>
    <w:bookmarkEnd w:id="199"/>
    <w:bookmarkStart w:name="z656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кадрового резерва антикоррупционной службы, требования к квалификации сотрудников, зачисляемых в кадровый резерв</w:t>
      </w:r>
    </w:p>
    <w:bookmarkEnd w:id="200"/>
    <w:bookmarkStart w:name="z65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Кадровый резерв формируется на плановой основе в Агентстве Республики Казахстан по противодействию коррупции (Антикоррупционной службе) (далее – Агентство) и его территориальных органах с учетом качественного состава кадров, потребности в замещении вакантных руководящих должностей антикоррупционной службы, а также из расчета не менее двух кандидатур на каждую должность, подлежащую замещению. </w:t>
      </w:r>
    </w:p>
    <w:bookmarkEnd w:id="201"/>
    <w:bookmarkStart w:name="z65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Кадровый резерв формируется из сотрудников, которые по результатам аттестации рекомендуются к выдвижению на руководящие должности или на работу с большим объемом, а также из лиц, проявивших организаторские способности при исполнении служебных обязанностей либо при выполнении специальных заданий.</w:t>
      </w:r>
    </w:p>
    <w:bookmarkEnd w:id="202"/>
    <w:bookmarkStart w:name="z65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согласия Председателя Агентства в кадровый резерв включаются сотрудники, отвечающие одному из следующих требований к квалификации:</w:t>
      </w:r>
    </w:p>
    <w:bookmarkEnd w:id="203"/>
    <w:bookmarkStart w:name="z66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завершившие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 Республиканской комиссии по подготовке кадров за рубежом согласно </w:t>
      </w:r>
      <w:r>
        <w:rPr>
          <w:rFonts w:ascii="Times New Roman"/>
          <w:b w:val="false"/>
          <w:i w:val="false"/>
          <w:color w:val="000000"/>
          <w:sz w:val="28"/>
        </w:rPr>
        <w:t>Указу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№ 470 "О республиканской комиссии по подготовке кадров за рубежом";</w:t>
      </w:r>
    </w:p>
    <w:bookmarkEnd w:id="204"/>
    <w:bookmarkStart w:name="z66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ученой степени кандидата наук или доктора наук или доктора философии (PhD) или доктора по профилю;</w:t>
      </w:r>
    </w:p>
    <w:bookmarkEnd w:id="205"/>
    <w:bookmarkStart w:name="z66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окончившие магистратуру и (или) докторантуру Академии правоохранительных органов при Генеральной прокуратуре Республики Казахстан с отличием;</w:t>
      </w:r>
    </w:p>
    <w:bookmarkEnd w:id="206"/>
    <w:bookmarkStart w:name="z66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являющиеся членами Следственно-оперативных групп (далее – СОГ) (из числа сотрудников центрального аппарата), отличившимися в ходе расследования наиболее сложных и многоэпизодных уголовных дел по рекомендации руководителей СОГ;</w:t>
      </w:r>
    </w:p>
    <w:bookmarkEnd w:id="207"/>
    <w:bookmarkStart w:name="z66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являющиеся победителями конкурса эссе на лучшее предложение по совершенствованию деятельности Агентства или по противодействию коррупции в стране. </w:t>
      </w:r>
    </w:p>
    <w:bookmarkEnd w:id="208"/>
    <w:bookmarkStart w:name="z66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пребывания сотрудников антикоррупционной службы в кадровом резерве не превышает трех лет. Лица, зачисленные в кадровый резерв, но не назначенные в период пребывания в кадровом резерве на планируемые для них должности, зачисляются в кадровый резерв на общих основаниях.</w:t>
      </w:r>
    </w:p>
    <w:bookmarkEnd w:id="209"/>
    <w:bookmarkStart w:name="z66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Вакантная руководящая должность замещается лицом, состоящим в кадровом резерве антикоррупционной службы.</w:t>
      </w:r>
    </w:p>
    <w:bookmarkEnd w:id="210"/>
    <w:bookmarkStart w:name="z66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сотрудника, состоящего в кадровом резерве, от предложенной должности, она замещается другим сотрудником по результатам аттестации или отбору кадров.</w:t>
      </w:r>
    </w:p>
    <w:bookmarkEnd w:id="211"/>
    <w:bookmarkStart w:name="z66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Отбор кандидатов для зачисления в кадровый резерв осуществляется на основе изучения и оценки личностных и профессиональных качеств сотрудников, результатов их служебной деятельности, а также решения аттестационной комиссии.</w:t>
      </w:r>
    </w:p>
    <w:bookmarkEnd w:id="212"/>
    <w:bookmarkStart w:name="z66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отборе кандидатов для зачисления в кадровый резерв учитывается следующее:</w:t>
      </w:r>
    </w:p>
    <w:bookmarkEnd w:id="213"/>
    <w:bookmarkStart w:name="z67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показатель конкурентоспособности сотрудника;</w:t>
      </w:r>
    </w:p>
    <w:bookmarkEnd w:id="214"/>
    <w:bookmarkStart w:name="z67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профессиональной подготовки и опыта работы по предлагаемому виду деятельности;</w:t>
      </w:r>
    </w:p>
    <w:bookmarkEnd w:id="215"/>
    <w:bookmarkStart w:name="z67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состояние здоровья;</w:t>
      </w:r>
    </w:p>
    <w:bookmarkEnd w:id="216"/>
    <w:bookmarkStart w:name="z67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неснятых дисциплинарных взысканий;</w:t>
      </w:r>
    </w:p>
    <w:bookmarkEnd w:id="217"/>
    <w:bookmarkStart w:name="z67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проверки службой собственной безопасности;</w:t>
      </w:r>
    </w:p>
    <w:bookmarkEnd w:id="218"/>
    <w:bookmarkStart w:name="z67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результаты профессиональной переподготовки и повышения квалификации.</w:t>
      </w:r>
    </w:p>
    <w:bookmarkEnd w:id="219"/>
    <w:bookmarkStart w:name="z67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Материалы по кандидатам в кадровый резерв направляются в кадровые службы Агентства и его территориальных органов:</w:t>
      </w:r>
    </w:p>
    <w:bookmarkEnd w:id="220"/>
    <w:bookmarkStart w:name="z67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кадровому резерву Агентства – руководителями структурных подразделений и территориальных органов Агентства;</w:t>
      </w:r>
    </w:p>
    <w:bookmarkEnd w:id="221"/>
    <w:bookmarkStart w:name="z67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кадровому резерву территориальных органов – руководителями структурных подразделений данных органов.</w:t>
      </w:r>
    </w:p>
    <w:bookmarkEnd w:id="222"/>
    <w:bookmarkStart w:name="z67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Материалы по кандидатам содержат сведения, указанные в пунктах 3 и 6 настоящих Правил.</w:t>
      </w:r>
    </w:p>
    <w:bookmarkEnd w:id="223"/>
    <w:bookmarkStart w:name="z68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Кадровые службы проверяют представленные материалы на их полноту, соответствие кандидата для зачисления в кадровый резерв квалификационным требованиям к должности, предлагаемой для замещения.</w:t>
      </w:r>
    </w:p>
    <w:bookmarkEnd w:id="224"/>
    <w:bookmarkStart w:name="z68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Зачисление лиц в кадровый резерв осуществляется путем включения их в список сотрудников антикоррупционной службы, зачисленных в кадровый резерв,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5"/>
    <w:bookmarkStart w:name="z68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сотрудников антикоррупционной службы, зачисленных в кадровый резерв, утверждается:</w:t>
      </w:r>
    </w:p>
    <w:bookmarkEnd w:id="226"/>
    <w:bookmarkStart w:name="z68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кадровому резерву Агентства – Председателем Агентства;</w:t>
      </w:r>
    </w:p>
    <w:bookmarkEnd w:id="227"/>
    <w:bookmarkStart w:name="z68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кадровому резерву территориальных органов – руководителями данных органов.</w:t>
      </w:r>
    </w:p>
    <w:bookmarkEnd w:id="228"/>
    <w:bookmarkStart w:name="z68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систематизация списков сотрудников, зачисленных в резерв, возлагается на кадровую службу Агентства и его территориальных органов.</w:t>
      </w:r>
    </w:p>
    <w:bookmarkEnd w:id="229"/>
    <w:bookmarkStart w:name="z68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привлечения сотрудника к дисциплинарной ответственности за совершение грубого дисциплинарного проступка он исключается из кадрового резерва.</w:t>
      </w:r>
    </w:p>
    <w:bookmarkEnd w:id="230"/>
    <w:bookmarkStart w:name="z68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Кадровые службы письменно уведомляют сотрудника об исключении из кадрового резерва в трехдневный срок.</w:t>
      </w:r>
    </w:p>
    <w:bookmarkEnd w:id="231"/>
    <w:bookmarkStart w:name="z688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работы с ведомственным банком сотрудников, зачисленных в кадровый резерв</w:t>
      </w:r>
    </w:p>
    <w:bookmarkEnd w:id="232"/>
    <w:bookmarkStart w:name="z68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Список сотрудников, зачисленных в кадровый резерв, вносится в ведомственный банк данных (далее – Банк).</w:t>
      </w:r>
    </w:p>
    <w:bookmarkEnd w:id="233"/>
    <w:bookmarkStart w:name="z69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Кадровые службы Агентства и его территориальных органов формируют Банк и обеспечивают полноту и достоверность содержащихся в нем сведений.</w:t>
      </w:r>
    </w:p>
    <w:bookmarkEnd w:id="234"/>
    <w:bookmarkStart w:name="z69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Сведения, содержащиеся в Банке, кадровая служба обновляет после каждого утверждения списка сотрудников, зачисленных в кадровый резерв.</w:t>
      </w:r>
    </w:p>
    <w:bookmarkEnd w:id="235"/>
    <w:bookmarkStart w:name="z69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Банк вносятся сведения с отражением показателя конкурентоспособности о сотрудниках, зачисленных в кадровый резерв.</w:t>
      </w:r>
    </w:p>
    <w:bookmarkEnd w:id="236"/>
    <w:bookmarkStart w:name="z69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Банк функционирует путем накопления документальных материалов на бумажных и электронных носителях.</w:t>
      </w:r>
    </w:p>
    <w:bookmarkEnd w:id="237"/>
    <w:bookmarkStart w:name="z69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Кадровая служба исключает сотрудника из Банка в случае его исключения из кадрового резерва.</w:t>
      </w:r>
    </w:p>
    <w:bookmarkEnd w:id="2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резерва,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квалификации сотрудников,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зачисляемых в кадровый резерв,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работы с ведомственным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сотрудников, зачисленных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кадровый резерв 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 20___ года</w:t>
            </w:r>
          </w:p>
        </w:tc>
      </w:tr>
    </w:tbl>
    <w:bookmarkStart w:name="z697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сотрудников антикоррупционной службы, зачисленных в кадровый резерв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звание, фамилия, имя, отчество (при его наличии), занимаемая должность, с какого времени в должности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рождения, образование (когда, что окончил), с какого времени в присвоенном специальном звании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какую категорию должности предполагается выдвинуть (категория и наименование должности)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зачисления в резерв, дата решения комиссии о зачислении в резерв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назначении на должность или об исключении из резерва и основание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 и отчество (при его наличии) и подпись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составившего список)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 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октября 2016 года № 18 </w:t>
            </w:r>
          </w:p>
        </w:tc>
      </w:tr>
    </w:tbl>
    <w:bookmarkStart w:name="z515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методика проведения ежегодного социологического мониторинга состояния морально-психологического климата в подразделениях антикоррупционной службы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приказом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16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1"/>
    <w:bookmarkStart w:name="z51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методика проведения ежегодного социологического мониторинга состояния морально-психологического климата в подразделениях антикоррупционной службы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54-1 Закона Республики Казахстан "О правоохранительной службе" и определяют порядок и методику проведения ежегодного социологического мониторинга состояния морально-психологического климата в подразделениях антикоррупционной службы.</w:t>
      </w:r>
    </w:p>
    <w:bookmarkEnd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 и термины, используемые в настоящих Правилах:</w:t>
      </w:r>
    </w:p>
    <w:bookmarkEnd w:id="243"/>
    <w:bookmarkStart w:name="z51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социально-психологический климат – качественная сторона межличностных отношений, совокупность психологических условий, способствующих или препятствующих продуктивной совместной деятельности и всестороннему развитию личности в группе;</w:t>
      </w:r>
    </w:p>
    <w:bookmarkEnd w:id="244"/>
    <w:bookmarkStart w:name="z52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состояния социально-психологического климата – это комплексная система выявления, анализа и оценки социально-психологических явлений в коллективах подразделений антикоррупционной службы, в том числе прогнозирование и профилактика деструктивных взаимоотношений в подразделениях (далее – мониторинг);</w:t>
      </w:r>
    </w:p>
    <w:bookmarkEnd w:id="245"/>
    <w:bookmarkStart w:name="z52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стиль руководства – индивидуально-типические особенности целостной, относительно устойчивой системы способов, методов, приемов воздействия руководителя на коллектив с целью эффективного и качественного выполнения управленческих функций;</w:t>
      </w:r>
    </w:p>
    <w:bookmarkEnd w:id="246"/>
    <w:bookmarkStart w:name="z52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ухудшение здоровья – снижение производительности труда и работоспособности сотрудника, его психологического состояния, утрата ценностных ориентаций в работе;</w:t>
      </w:r>
    </w:p>
    <w:bookmarkEnd w:id="247"/>
    <w:bookmarkStart w:name="z52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профессиональное выгорание – совокупность негативных переживаний, связанных с работой, коллективом и всей организацией в целом;</w:t>
      </w:r>
    </w:p>
    <w:bookmarkEnd w:id="248"/>
    <w:bookmarkStart w:name="z52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профессиональная деятельность – род труда, следствие его дифференциации. Успех профессиональной деятельности предполагает владение ее операционной, организаторской, психологической и нравственной сторонами, а также обобщенными профессиональными знаниями и готовностью к реализации оптимальных способов выполнения трудовых заданий;</w:t>
      </w:r>
    </w:p>
    <w:bookmarkEnd w:id="249"/>
    <w:bookmarkStart w:name="z52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удовлетворенность – субъективная (позитивная) оценка окружающей действительности людей, условий жизни, личных отношений, достижений и эмоционального состояния человека после достижения собственной цели;</w:t>
      </w:r>
    </w:p>
    <w:bookmarkEnd w:id="250"/>
    <w:bookmarkStart w:name="z52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социометрия – метод, позволяющий выявить наибольшие типичные межличностные коммуникации, основные групповые и индивидуальные социометрические индексы;</w:t>
      </w:r>
    </w:p>
    <w:bookmarkEnd w:id="251"/>
    <w:bookmarkStart w:name="z52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опросник-анкета – группа опросников, предназначенных для измерения относительной ориентировки индивидуума в одномерном континууме установок, которые применяются преимущественно для социально-психологических и социологических исследований;</w:t>
      </w:r>
    </w:p>
    <w:bookmarkEnd w:id="252"/>
    <w:bookmarkStart w:name="z52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коллектив – группа объединенных общими целями и задачами людей, достигшая в процессе социально-цельной совместной деятельности высокого уровня развития.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меняется приказом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Мониторинг проводится в следующих целях: </w:t>
      </w:r>
    </w:p>
    <w:bookmarkEnd w:id="254"/>
    <w:bookmarkStart w:name="z53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повышения эффективности деятельности сотрудников антикоррупционной службы;</w:t>
      </w:r>
    </w:p>
    <w:bookmarkEnd w:id="255"/>
    <w:bookmarkStart w:name="z53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профилактики коррупционных правонарушений;</w:t>
      </w:r>
    </w:p>
    <w:bookmarkEnd w:id="256"/>
    <w:bookmarkStart w:name="z53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эффективного использования профессионального и управленческого опыта сотрудников антикоррупционной службы;</w:t>
      </w:r>
    </w:p>
    <w:bookmarkEnd w:id="257"/>
    <w:bookmarkStart w:name="z53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профессионального развития и совершенствования управленческих компетенций сотрудников антикоррупционной службы;</w:t>
      </w:r>
    </w:p>
    <w:bookmarkEnd w:id="258"/>
    <w:bookmarkStart w:name="z53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повышения мотивации труда сотрудников, организации служебной деятельности, оптимизации процесса управления, повышения сплоченности подразделений;</w:t>
      </w:r>
    </w:p>
    <w:bookmarkEnd w:id="259"/>
    <w:bookmarkStart w:name="z53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выявления проблемных подразделений, определения структуры формальных и неформальных отношений (в том, числе, выявление неформальных лидеров);</w:t>
      </w:r>
    </w:p>
    <w:bookmarkEnd w:id="260"/>
    <w:bookmarkStart w:name="z53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разработки мероприятий по улучшению психологической атмосферы в подразделениях антикоррупционной службы. </w:t>
      </w:r>
    </w:p>
    <w:bookmarkEnd w:id="261"/>
    <w:bookmarkStart w:name="z537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ежегодного социологического мониторинга состояния морально-психологического климата в подразделениях антикоррупционной службы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главы 2 внесено изменение на казахском языке, текст на русском языке не меняется приказом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3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Кадровой службой Агентства Республики Казахстан по противодействию коррупции (Антикоррупционной службы) (далее – Агентство) и его территориальных органов на постоянной основе осуществляется мониторинг на предмет определения степени удовлетворенности трудом и оценки морально-психологического климата в коллективе.</w:t>
      </w:r>
    </w:p>
    <w:bookmarkEnd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Мониторинг проводится ежегодно кадровой службой в четвертом квартале календарного года, а также на основании запроса подразделения, проводящего служебное расследование с целью объективной оценки ситуации в подразделении (при аутоагрессивном проявлении, по жалобе сотрудника, в том числе анонимному обращению сотрудника, конфликтной ситуации, низких показателях труда, частых соматических заболеваниях личного состава, высокой текучести кадров) и других особых случаях по необходимости. </w:t>
      </w:r>
    </w:p>
    <w:bookmarkEnd w:id="264"/>
    <w:bookmarkStart w:name="z54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Мониторинг проводится на добровольной основе, конфиденциально, при строгом соблюдении порядка проведения исследования, с предварительным разъяснением опрашиваемым лицам целей и анонимности исследования, на казахском либо на русском языках по желанию сотрудника, предпочтительно в первой половине дня, при этом длительность опроса составляет от двадцати до шестидесяти минут.</w:t>
      </w:r>
    </w:p>
    <w:bookmarkEnd w:id="265"/>
    <w:bookmarkStart w:name="z54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мониторинга включает в себя следующие этапы:</w:t>
      </w:r>
    </w:p>
    <w:bookmarkEnd w:id="266"/>
    <w:bookmarkStart w:name="z54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постановка задачи и выбор предмета исследования;</w:t>
      </w:r>
    </w:p>
    <w:bookmarkEnd w:id="267"/>
    <w:bookmarkStart w:name="z54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инструментария;</w:t>
      </w:r>
    </w:p>
    <w:bookmarkEnd w:id="268"/>
    <w:bookmarkStart w:name="z54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 организация мониторинга;</w:t>
      </w:r>
    </w:p>
    <w:bookmarkEnd w:id="269"/>
    <w:bookmarkStart w:name="z54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подготовке к проведению исследования составляется перечень вопросов, которые вносятся в анкету (опросный лист), определяются способы контакта с опрашиваемыми и состав участников опроса (выборочная совокупность опрашиваемых), места проведения опроса, сроки проведения опроса;</w:t>
      </w:r>
    </w:p>
    <w:bookmarkEnd w:id="270"/>
    <w:bookmarkStart w:name="z54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состав участников опроса определяется в зависимости от темы и задач опроса; </w:t>
      </w:r>
    </w:p>
    <w:bookmarkEnd w:id="271"/>
    <w:bookmarkStart w:name="z54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организационная работа (сбор личного состава);</w:t>
      </w:r>
    </w:p>
    <w:bookmarkEnd w:id="272"/>
    <w:bookmarkStart w:name="z54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исследования;</w:t>
      </w:r>
    </w:p>
    <w:bookmarkEnd w:id="273"/>
    <w:bookmarkStart w:name="z54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сбор данных исследования;</w:t>
      </w:r>
    </w:p>
    <w:bookmarkEnd w:id="274"/>
    <w:bookmarkStart w:name="z55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качества собранной информации;</w:t>
      </w:r>
    </w:p>
    <w:bookmarkEnd w:id="275"/>
    <w:bookmarkStart w:name="z55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обработка полученных данных. Количественный и качественный анализ полученных данных;</w:t>
      </w:r>
    </w:p>
    <w:bookmarkEnd w:id="276"/>
    <w:bookmarkStart w:name="z55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анализ и обобщение. Теоретическое осмысление. Подготовка справок и рекомендаций. </w:t>
      </w:r>
    </w:p>
    <w:bookmarkEnd w:id="277"/>
    <w:bookmarkStart w:name="z553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Результаты проведения мониторинга</w:t>
      </w:r>
    </w:p>
    <w:bookmarkEnd w:id="278"/>
    <w:bookmarkStart w:name="z55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Первичная обработка информации, обобщение данных опроса, его анализ осуществляется кадровой службой.</w:t>
      </w:r>
    </w:p>
    <w:bookmarkEnd w:id="279"/>
    <w:bookmarkStart w:name="z55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Результаты опроса оформляются произвольно в виде аналитической справки о проведенном исследовании, с выводами и рекомендациями. </w:t>
      </w:r>
    </w:p>
    <w:bookmarkEnd w:id="280"/>
    <w:bookmarkStart w:name="z55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опроса предоставляются руководству Агентства, его структурных подразделений, территориальных органов.</w:t>
      </w:r>
    </w:p>
    <w:bookmarkEnd w:id="2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7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Методика проведения ежегодного социологического мониторинга состояния морально-психологического климата в подразделениях антикоррупционной службы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главы 4 внесено изменение на казахском языке, текст на русском языке не меняется приказом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5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Ежегодный социологический мониторинг состояния морально-психологического климата в подразделениях антикоррупционной службы осуществляется следующими методами:</w:t>
      </w:r>
    </w:p>
    <w:bookmarkEnd w:id="283"/>
    <w:bookmarkStart w:name="z55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анкетирование; </w:t>
      </w:r>
    </w:p>
    <w:bookmarkEnd w:id="284"/>
    <w:bookmarkStart w:name="z56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наблюдение;</w:t>
      </w:r>
    </w:p>
    <w:bookmarkEnd w:id="285"/>
    <w:bookmarkStart w:name="z56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интервьюирование;</w:t>
      </w:r>
    </w:p>
    <w:bookmarkEnd w:id="286"/>
    <w:bookmarkStart w:name="z56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социометрия. </w:t>
      </w:r>
    </w:p>
    <w:bookmarkEnd w:id="287"/>
    <w:bookmarkStart w:name="z56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Анкетирование – метод опроса, используемый для статистических представлений о состоянии морально-психологического климата в подразделении антикоррупционной службы, используемый с целью прогнозирования действий или событий.</w:t>
      </w:r>
    </w:p>
    <w:bookmarkEnd w:id="288"/>
    <w:bookmarkStart w:name="z56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– организованное, целенаправленное, фиксируемое восприятие психологических явлений в подразделении антикоррупционной службы с целью их изучения в определенных условиях.</w:t>
      </w:r>
    </w:p>
    <w:bookmarkEnd w:id="289"/>
    <w:bookmarkStart w:name="z56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Интервьюирование – метод, предполагающий личное общение с опрашиваемым, с целью получения информации.</w:t>
      </w:r>
    </w:p>
    <w:bookmarkEnd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11 внесено изменение на казахском языке, текст на русском языке не меняется приказом Председателя Агентства РК по противодействию коррупции (Антикоррупционной службы) от 26.01.2023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Ежегодный план проведения анкетирования, наблюдения, интервьюирования и социометрии, а также бланки анкет для их проведения составляются и утверждаются кадровой службой.</w:t>
      </w:r>
    </w:p>
    <w:bookmarkEnd w:id="291"/>
    <w:bookmarkStart w:name="z56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Интерпретация результатов мониторинга основывается на субъективном мнении и отношении сотрудника к окружающей его на службе обстановке:</w:t>
      </w:r>
    </w:p>
    <w:bookmarkEnd w:id="292"/>
    <w:bookmarkStart w:name="z56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отношение к коллегам;</w:t>
      </w:r>
    </w:p>
    <w:bookmarkEnd w:id="293"/>
    <w:bookmarkStart w:name="z56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удовлетворенность трудовой деятельностью;</w:t>
      </w:r>
    </w:p>
    <w:bookmarkEnd w:id="294"/>
    <w:bookmarkStart w:name="z57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отношение к стилю руководства;</w:t>
      </w:r>
    </w:p>
    <w:bookmarkEnd w:id="295"/>
    <w:bookmarkStart w:name="z57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отношение к групповым нормам и ценностям на основе личного восприятия и оценок, взаимного обмена мнениями.</w:t>
      </w:r>
    </w:p>
    <w:bookmarkEnd w:id="296"/>
    <w:bookmarkStart w:name="z57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Прямыми критериями удовлетворенности трудом являются: </w:t>
      </w:r>
    </w:p>
    <w:bookmarkEnd w:id="297"/>
    <w:bookmarkStart w:name="z57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высокий и выше среднего уровень удовлетворенности профессиональной деятельностью; высокая и выше среднего степень согласованности мнений; </w:t>
      </w:r>
    </w:p>
    <w:bookmarkEnd w:id="298"/>
    <w:bookmarkStart w:name="z57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благоприятные взаимоотношения руководителей и подчиненных. </w:t>
      </w:r>
    </w:p>
    <w:bookmarkEnd w:id="299"/>
    <w:bookmarkStart w:name="z57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Косвенными критериями неудовлетворенности трудом являются:</w:t>
      </w:r>
    </w:p>
    <w:bookmarkEnd w:id="300"/>
    <w:bookmarkStart w:name="z57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текучесть кадров, связанная с изменением мотивации профессиональной деятельности сотрудников, профессиональным выгоранием (в том числе – с редукцией личных достижений), с ухудшением здоровья, низкой оценкой удовлетворенности профессиональной деятельностью, отсутствием перспектив в работе, тяжелыми условиями труда, низким уровнем заработной платы, ухудшением социальной защищенности;</w:t>
      </w:r>
    </w:p>
    <w:bookmarkEnd w:id="301"/>
    <w:bookmarkStart w:name="z57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низкая эффективность служебной деятельности коллектива, низкий уровень профессиональной подготовки сотрудников, авторитарный стиль руководства коллективом, низкий уровень исполнительской дисциплины;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конфликтность и низкая толерантность сотрудников.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