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4b16" w14:textId="59a4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сентября 2016 года № 687. Зарегистрирован Министерством юстиции Республики Казахстан 5 декабря 2016 года № 14480. Утратил силу приказом Министра по инвестициям и развитию Республики Казахстан от 21 декабря 2018 года № 900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21.12.2018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инвестициям и развитию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509 "Об утверждении стандарта государственной услуги "Выдача сертификата органа обслуживания воздушного движения аэронавигационной организации" (зарегистрированный в Реестре государственной регистрации нормативных правовых актов за № 11579, опубликованный 24 июля 2015 года в информационно-правовой системе "Әділет"):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органа обслуживания воздушного движения аэронавигационной организации", утвержденном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услугодателю: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– 33 (тридцать три) рабочих дня для одного органа обслуживания воздушного движения аэронавигационной организации;";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копия устава;";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510 "Об утверждении стандарта государственной услуги "Выдача сертификата службы эксплуатации радиотехнического оборудования и связи аэронавигационной организации" (зарегистрированный в Реестре государственной регистрации нормативных правовых актов за № 11583, опубликованный 24 июля 2015 в информационно-правовой системе "Әділет"):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службы эксплуатации радиотехнического оборудования и связи аэронавигационной организации", утвержденном указанным приказом: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услугодателю: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– 33 (тридцать три) рабочих дня для одной службы эксплуатации радиотехнического оборудования и связи аэронавигационной организации;";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копия устава;".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 К.) обеспечить: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по инвестициям и развитию Республики Казахстан;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пунктами 1), 2) и 3) настоящего пункта.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ноября 2016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