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107c" w14:textId="3c810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5 декабря 2016 года № 632. Зарегистрирован в Министерстве юстиции Республики Казахстан 8 декабря 2016 года № 14495.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Внести в некоторые приказы Министра финансов Республики Казахстан следующие изменения и дополнения: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(зарегистрированный в Реестре государственной регистрации нормативных правовых актов за № 9756, опубликованный в информационно-правовой системе "Әділет" 17 октября 2014 года):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Единой бюджетной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утвержденной указанным приказом: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классификации поступлений бюджета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категории 2 "Неналоговые поступления":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классе 04 "Штрафы,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Казахстан":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подклассе 1 "Штрафы,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сектора":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спецификами 68 и 69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"68 Административные штрафы, пени, санкции, взыскания, налагаемые Министерством по делам религий и гражданского общества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69 Административные штрафы, пени, санкции, взыскания, налагаемые Министерством оборонной и аэрокосмической промышленности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сектора";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категории 6 "Поступления от продажи финансовых активов государства":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классе 01 "Поступления от продажи финансовых активов государства":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подклассе 1 "Поступления от продажи финансовых активов внутри страны":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специфики 01 "Поступления от продажи доли участия, ценных бумаг юридических лиц, находящихся в республиканской собственности" и 04 "Поступления от продажи республиканских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 республиканских государственных предприятий" исключить;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спецификой 06 следующего содержания: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"06 Поступления от продажи финансовых активов, находящихся в республиканской собственности";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функциональную классификацию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расходов бюджета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404 "Об утверждении Таблицы распределения поступлений бюджета между уровнями бюджетов и контрольным счетом наличности Национального фонда Республики Казахстан" (зарегистрированный в Реестре государственной регистрации нормативных правовых актов за № 9760, опубликованный в информационно-правовой системе "Әділет" 15 октября 2014 года):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поступлений бюджета между уровнями бюджетов и контрольным счетом наличности Национального фонда Республики Казахстан, утвержденной указанным приказом: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категории 2 "Неналоговые поступления":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классе 04 "Штрафы,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Казахстан":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подклассе 1 "Штрафы,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сектора":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строками следующего содержания: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7"/>
        <w:gridCol w:w="683"/>
        <w:gridCol w:w="1061"/>
        <w:gridCol w:w="684"/>
        <w:gridCol w:w="1061"/>
        <w:gridCol w:w="1442"/>
        <w:gridCol w:w="150"/>
        <w:gridCol w:w="150"/>
        <w:gridCol w:w="151"/>
        <w:gridCol w:w="151"/>
      </w:tblGrid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Министерством по делам религий и гражданского общества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Министерством оборонной и аэрокосмической промышленности Республики Казахстан, его территориальными органами финансируемые из республиканского бюджета, за исключением поступлений от организаций нефтяного сектора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категории 6 "Поступления от продажи финансовых активов государства":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классе 01 "Поступления от продажи финансовых активов государства":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подклассе 1 "Поступления от продажи финансовых активов внутри страны":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5"/>
        <w:gridCol w:w="766"/>
        <w:gridCol w:w="1190"/>
        <w:gridCol w:w="767"/>
        <w:gridCol w:w="1190"/>
        <w:gridCol w:w="1617"/>
        <w:gridCol w:w="168"/>
        <w:gridCol w:w="169"/>
        <w:gridCol w:w="169"/>
        <w:gridCol w:w="169"/>
      </w:tblGrid>
      <w:tr>
        <w:trPr>
          <w:trHeight w:val="30" w:hRule="atLeast"/>
        </w:trPr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республиканской собственности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республиканских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 республиканских государственных предприятий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исключить;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строкой следующего содержания: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3"/>
        <w:gridCol w:w="1114"/>
        <w:gridCol w:w="1729"/>
        <w:gridCol w:w="1114"/>
        <w:gridCol w:w="1729"/>
        <w:gridCol w:w="2350"/>
        <w:gridCol w:w="245"/>
        <w:gridCol w:w="245"/>
        <w:gridCol w:w="245"/>
        <w:gridCol w:w="246"/>
      </w:tblGrid>
      <w:tr>
        <w:trPr>
          <w:trHeight w:val="30" w:hRule="atLeast"/>
        </w:trPr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активов, находящихся в республиканской собственности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".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бюджетного законодательства Министерства финансов Республики Казахстан (Ерназарова З. А.) в установленном законодательством порядке обеспечить: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финансов Республики Казахстан.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с 1 января 2017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2016 года № 632</w:t>
            </w:r>
          </w:p>
        </w:tc>
      </w:tr>
    </w:tbl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Функциональная классификация расходов бюджета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463"/>
        <w:gridCol w:w="976"/>
        <w:gridCol w:w="976"/>
        <w:gridCol w:w="976"/>
        <w:gridCol w:w="81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Главы государства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Главы государства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прогнозно-аналитическому обеспечению стратегических аспектов внутренней и внешней политики государства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Прогнозно-аналитическое обеспечение стратегических аспектов внутренней и внешней политики государства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сохранности архивного фонда, печатных изданий и их специальному использованию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фонда, печатных изданий и их специальное использование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Библиотеки Первого Президента Республики Казахстан – Лидера Нации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Библиотеки Первого Президента Республики Казахстан – Лидера Нации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Ассамблеи народа Казахстана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прав и возможностей женщин в Республике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гранта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Премьер-Министра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и обеспечению защиты информации в государственных органах и учреждениях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технической защиты информации в государственных органах и учреждениях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повышение квалификации специалистов государственных органов и учреждений в области защиты информации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по правам человека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наблюдению за соблюдением прав и свобод человека и гражданина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Национального центра по правам человека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Национального центра по правам человека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Высшего Судебного Совета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Высшего Судебного Совета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Высшего Судебного Совета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Аппарата Высшего Судебного Совета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реcпубликанского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Конституционный Совет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верховенства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на территории республики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Конституционного Cовета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Конституционного Совета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избирательная комиссия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выборов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по организации проведения выборов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Центральной избирательной комиссии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выборов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материально-технического обеспечения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Парламента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Парламента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Управления материально-технического обеспечения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организаций Управления материально-технического обеспечения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Главы государства, Премьер-Министра и других должностных лиц государственных органов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Главы государства, Премьер-Министра и других должностных лиц государственных органов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организаций Управления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Управления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Обновление парка автомашин для государственных органов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аудита инвестиционных проектов, финансируемых международными финансовыми организациями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 финансовых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таможенной службы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курсовой разницы по льготным жилищным кредитам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автоматизированной интегрированной информационной системы "Электронные государственные закупки"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информационных систем Налоговых органов, связанных с изменением налогового законодательства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налогового администрирования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и инфраструктуры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государственными активами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государственным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собственности и использование его результатов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Оценка, хранение и реализация конфискованного имущества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 наркобизнесом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компенсаций по вкладам в жилищные строительные сбережения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премий по вкладам в жилищные строительные сбережения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и закупок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имущества и государственных закупок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Учет, хранение, оценка и реализация имущества, поступившего в коммунальную собственность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контроля за исполнением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по контролю 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Счетного комитета по контролю 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финансов и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Внешнеполитическая деятельность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координации внешнеполитической деятельности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уполномоченного органа по координации внешнеполитической деятельности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центрального аппарата Министерства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Делимитация и демаркация государственной границы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Заграничные командировки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специальной, инженерно-технической и физической защиты дипломатических представительств за рубежом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интересов Республики Казахстан за рубежом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дипломатических представительств Республики Казахстан за рубежом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недвижимости за рубежом для размещения дипломатических представительств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дипломатических представительств Республики Казахстан за рубежом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интересов Республики Казахстан в международных организациях, уставных и других органах Содружества Независимых Государств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Республики Казахстан в международных организациях, иных международных и прочих органах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реализации информационно-имиджевой политики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страновой программы по укреплению сотрудничества между Казахстаном и Организацией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страновой программы по укреплению сотрудничества между Казахстаном и Организацией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страновой программы по укреплению сотрудничества между Казахстаном и Организацией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страновой программы по укреплению сотрудничества между Казахстаном и Организацией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страновой программы по укреплению сотрудничества между Казахстаном и Организацией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страновой программы по укреплению сотрудничества между Казахстаном и Организацией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Фундаментальные научные исследования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Базовое финансирование субъектов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науки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премии и стипендии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Программно-целевое финансирование субъектов научной и/или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Грантовое финансирование научных исследований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грантов на коммерциализацию результатов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Грантовое финансирование коммерциализации результатов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делам религий и гражданского общества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науки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исследований проектов, осуществляемых совместно с международными организациями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гранта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регионов и совершенствование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гранта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национальной статистической системы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представления статистической информации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сбору, обработке и распространению статистических данных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финансов и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 района (города областного значения), развития предпринимательства и промышленности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 кадровые вопросы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 и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Институциональная поддержка регионального хаба в сфере государственной службы и поддержка реформы государственной службы в области служебной этики, защиты меритократии и предупреждения коррупции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гранта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тестированию кадров государственной службы республики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системы, предупреждения 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по определению и организации реализации государственной политики в области охраны общественного порядка и обеспечения общественной безопасности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 деятельности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предупреждению 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политических интересов страны в области общественного порядка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в области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ликвидации и банкротства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кинологического центра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учебно-методического центра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арендованного имущества комплекса "Байконур"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таможенной экспертизы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реализации планов оздоровлений участников "Программы посткризисного восстановления (оздоровление конкурентоспособных предприятий)"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политических партий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области здравоохранения и социального развития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в области здравоохранения и социального развития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реформирования системы здравоохранения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повышению квалификации кадров социально-трудовой сферы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повышения квалификации кадров социально-трудовой сферы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Министерства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сфере культуры и спорта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в области культуры и спорта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 деятельности в сфере энергетики, атомной энергии, нефтегазовой и нефтехимической промышленности и охраны окружающей среды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в сфере энергетики, атомной энергии, нефтегазовой и нефтехимической промышленности и охраны окружающей среды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ведения учета государственного имущества, право пользования которым подлежит передаче подрядчикам по нефтегазовым проектам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сфере стандартизации, метрологии, промышленности, привлечения инвестиций, геологии, туристской индустрии, формирования индустриальной политики, развития инфраструктуры и конкурентного рынка, транспорта и коммуникаций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в области стандартизации, метрологии, промышленности, привлечения инвестиций, геологии, туристской индустрии, формирования индустриальной политики, развития инфраструктуры и конкурентного рынка, транспорта и коммуникаций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здания административно-технологического комплекса "Transport tower"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торговых представительств за рубежом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исследований, оказание социологических, аналитических и консалтинговых услуг в сфере экономики, торговли, государственного управления, регионального развития и защиты прав потребителей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реализации бюджетных инвестиций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инвестиций, бюджетного кредитования и государственно-частного партнерства, в том числе концессии, инвестиционных проектов для предоставления государственных гарантий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международными рейтинговыми агентствами по вопросам пересмотра суверенного кредитного рейтинга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проведения Астанинского экономического Форума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делам религий и гражданского общества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сфере религий и гражданского общества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в области религий и гражданского общества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Министерства по делам религий и гражданского общества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международного сотрудничества в сфере религиозной деятельности, проведение социологических, научно-исследовательских и аналитических услуг в сфере религиозной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в сфере свободы и вероисповедания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оборонной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сфере оборонной, аэрокосмической и электронной промышленности, информационной безопасности в сфере информатизации и связи (кибербезопасности), мобилизационной подготовки и мобилизации, формирование и развитие государственного материального резерва, участие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в области оборонной, аэрокосмической и электронной промышленности, информационной безопасности в сфере информатизации и связи (кибербезопасности), мобилизационной подготовки и мобилизации, формирование и развитие государственного материального резерва, участие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информационных систем и информационно-техническое обеспечение государственных органов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Министерства оборонной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экстренного вызова при авариях и катастрофах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транспорта и коммуникаций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государственного аудита и финансового контроля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органов государственного аудита и финансового контроля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в сфере государственного аудита и финансового контроля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 и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единой государственной политики в сфере государственной службы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по формированию и реализации единой государственной политики в сфере государственной службы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государственного социального заказа по проведению общественного мониторинга качества оказания государственных услуг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научных исследований и разработка научно-прикладных методик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Агентства Республики Казахстан по делам государственной службы и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торговли и туризма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предпринимательства, индустриально-инновационного развития и туризма области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индустриально-инновационной деятельности и туризма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определению и реализации государственной политики в области организации обороны и Вооруженных Сил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по определению и реализации государственной политики в области организации обороны и Вооруженных Сил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боевой, мобилизационной готовности Вооруженных Сил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боевой готовности Вооруженных Сил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Тыловое обеспечение Вооруженных Сил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допризывников по военно-техническим специальностям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Вооруженных Сил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жильем военнослужащих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Модернизация, восстановление и приобретение вооружения, военной и иной техники, оборудования военного назначения и систем связи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 системы управления Вооруженных Сил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Вооруженных Сил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оборонной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"АО Казтехнологии"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территорий от природных стихийных бедствий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стандартов в области пожарной безопасности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проведение работ по инженерной защите населения, объектов и территорий от природных стихийных бедствий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органов и подведомственных учреждений по чрезвычайным ситуациям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территорий от природных стихийных бедствий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документами, удостоверяющими личность, водительскими удостоверениями, документами, номерными знаками для государственной регистрации транспортных средств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общественного порядка и обеспечению общественной безопасности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 на проведение учений по действиям при угрозе и возникновении кризисной ситуации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 наркобизнесом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и бюджету города Алматы на 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информационных систем Министерства внутренних дел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процессуальных действий, а также обеспечение защиты прав и свобод лиц, участвующих в уголовном процессе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профилактике наркомании и наркобизнеса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общественного порядка, безопасности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добровольной возмездной сдачи зарегистрированного и незаконно хранящихся оружия, боеприпасов и взрывчатых веществ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Национальной гвардии Республики Казахстан по обеспечению общественной безопасности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Национальной гвардии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Национальной гвардии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бюджету города Алматы на обеспечение охраны общественного порядка во время проведения мероприятий международного значения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оперативно-розыскной деятельности органов внутренних дел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оперативно-розыскной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комплекса служебных зданий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терроризмом и иными проявлениями экстремизма и сепаратизма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оперативно-розыскной деятельности и досудебного расследования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Оперативно-розыскная деятельность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Досудебное расследование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профилактике наркомании и наркобизнеса в городе Астане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 и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единой государственной политики по противодействию коррупционным преступлениям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свобод лиц, участвующих в уголовном процессе по коррупционным преступлениям и правонарушениям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Оперативно-розыскная деятельность по противодействию коррупционным преступлениям и правонарушениям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по предупреждению, выявлению, пресечению, раскрытию и расследованию коррупционных правонарушений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Национального бюро по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 деятельность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юридической помощи адвокатами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экспертиза проектов нормативных правовых актов, международных договоров, концепций законопроектов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 пропаганда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Судебная деятельность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Верховный Суд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судебными органами судебной защиты прав, свобод и законных интересов граждан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высшим судебным органом судебной защиты прав, свобод и законных интересов граждан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отправления правосудия местными органами судебной власти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органов судебной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органов судебной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свобод лиц, участвующих в судебном процессе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судей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по обеспечению законности и правопорядка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высшего надзора за точным и единообразным применением законов и подзаконных актов в Республике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уполномоченного органа в области высшего надзора и формирования государственной правовой статистики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 защита интересов государства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органов прокуратуры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оперативной системы обеспечения правовой статистической информацией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Межгосударственное информационное взаимодействие по ведению криминального и оперативного учетов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системы информационного обмена для правоохранительных и специальных государственных органов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информационной системы "Единый реестр досудебных расследований"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по обеспечению безопасности личности, общества и государства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фельдъегерской связью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фельдъегерской связью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национальной безопасности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 безопасности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внешней разведки Республики Казахстан "Сырбар"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внешней разведки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государственной охраны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охраняемых лиц и объектов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Службы государственной охраны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Уголовно-исполнительная система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осужденных, подозреваемых и обвиняемых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органов и учреждений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занятости, труда и социальной защиты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Правовое обеспечение деятельности государства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уполномоченного органа в области правового обеспечения деятельности государства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гарантированной юридической помощи частными судебными исполнителями по исполнению проблемных исполнительных документов по социально-значимым категориям дел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осуществлению национального превентивного механизма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прав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органов юстиции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судебных экспертиз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населения по принципу "одного окна"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 защита интересов государства, оценка перспектив судебных или арбитражных разбирательств и юридическая экспертиза проектов контрактов на недропользование и инвестиционных договоров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правозащитных механизмов в Казахстане и эффективная реализация рекомендаций Универсального периодического обзора ООН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гранта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Института законодательства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проекта институционального укрепления сектора правосудия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судебно-медицинской, судебно-наркологической, судебно-психиатрической экспертизам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проведения судебно-медицинской, судебно-наркологической, судебно-психиатрической экспертиз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 в сфере дошкольного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на дошкольное воспитание и обучение в 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организаций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Сейсмоусиление детских дошкольных организаций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качественного школьного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детей в республиканских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Назарбаев Интеллектуальных школах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 в сфере среднего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республиканских школьных олимпиад, конкурсов, внешкольных мероприятий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Нравственно-духовное образование детей и учащейся молодежи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оператору по подушевому финансированию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организаций среднего образования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организаций среднего образования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организаций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внешней оценки качества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доплату учителям, прошедшим стажировку по языковым курсам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доплату учителям за замещение на период обучения основного сотрудника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 в культуре и искусстве детей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 в спорте детей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обучения и воспитания одаренных в спорте детей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в области спорта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физической культуры и спорта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Байконур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кадрами с техническим и профессиональным образованием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и оказание социальной поддержки обучающимся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 в сфере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внешней оценки качества технического и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развитию системы технического и профессионального образования на основе международного опыта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технического, профессионального, послесреднего образования и оказание социальной поддержки обучающимся в области культуры и искусства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по правам человека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Высшего Судебного Совета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судебно-экспертных кадров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организаций дошкольного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организаций среднего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организаций технического и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организаций высшего и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организаций здравоохранения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в области культуры и искусства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в области спорта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кадров в области технического регулирования и метрологии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в области защиты прав потребителей и санитарно-эпидемиологического благополучия, в сфере предпринимательства, жилищного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делам религий и гражданского общества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оборонной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кадров в космической отрасли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внешней разведки Республики Казахстан "Сырбар"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Верховный Суд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послевузовского образования, переподготовка и повышение квалификации судейских кадров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 и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подготовке, переподготовке и повышению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государственных служащих с привлечением иностранных преподавателей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Подготовка, переподготовка и повышение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Конституционный Совет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государственной охраны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избирательная комиссия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материально-технического обеспечения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медицинских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Высшее и послевузовское образование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и послевузовским профессиональным образованием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кадрами с высшим и послевузовским образованием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с высшим, послевузовским образованием и оказание социальной поддержки обучающимся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высших учебных заведениях за рубежом в рамках программы "Болашак"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 специалистов с высшим и послевузовским образованием и организации деятельности в АОО "Назарбаев университет"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 в сфере высшего и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поверенным агентам по возврату образовательных кредитов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повышение квалификации руководителей (топ-менеджеров) вузов Республики Казахстан на базе АОО "Назарбаев Университет"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уровня знания казахского языка граждан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внешней оценки качества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премий по вкладам в образовательные накопления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оператора Государственной образовательной накопительной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республиканских школьных олимпиад, конкурсов, внешкольных мероприятий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государственной политики в области стимулирования учебной миграции в рамках проекта "Серпiн"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профессионального уровня и послевузовское образование сотрудников правоохранительных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вклад в АОО "Назарбаев Университет"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Обучение, повышение квалификации и переподготовка кадров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обучения, повышения квалификации и переподготовки кадров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учебного центра боевой и методической подготовки "Бүркіт"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государственной политики в области образования и науки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по реализации государственной политики в области образования и науки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вклад в 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вклад в АОО "Назарбаев Университет"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 наркобизнесом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программных проектов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в области культуры и искусства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организаций образования в области культуры и искусства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образовательного процесса в области хореографии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организаций образования, осуществляющих деятельность в области культуры и искусства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в области защиты прав детей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Астаны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под строительство объектов образования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районного значения) за высокие показатели работы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Больницы широкого профиля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обеспечение Вооруженных Сил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здоровья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в рамках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здравоохранения Республики Казахстан "Саламатты Қазақстан" на 2011-2015 годы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Оздоровление, реабилитация и организация отдыха детей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медицинской помощью в рамках Единой национальной системы здравоохранения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медицинской помощи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высокоспециализированной медицинской помощи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медицинской технике, приобретенной на условиях финансового лизинга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оказание гарантированного объема бесплатной медицинской помощи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пропаганду здорового образа жизни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медицинской помощью, за исключением направлений, финансируемых в рамках Единой национальной системы здравоохранения, и развитие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закуп лекарственных средств, вакцин и других иммунобиологических препаратов, а также специализированных продуктов детского и лечебного питания на амбулаторном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медицинской помощи, за исключением направлений, финансируемых в рамках Единой национальной системы здравоохранения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высокоспециализированной медицинской помощи, за исключением направлений, финансируемых в рамках Единой национальной системы здравоохранения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в форме санитарной авиации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производству крови, ее компонентов и препаратов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с применением инновационных медицинских технологий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специального медицинского резерва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 наркобизнесом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бюджету города Алматы на проведение капитального ремонта сейсмоусиляемых объектов здравоохранения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здравоохранения на республиканском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строительство, реконструкцию объектов здравоохранения и областному бюджету Алматинской области, бюджету города Алматы для сейсмоусиления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 на республиканском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материально-техническое оснащение организаций здравоохранения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НАО "Фонд социального медицинского страхования"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в рамках обязательного социального медицинского страхования и его сопровождение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Фонду социального медицинского страхования на оплату амбулаторно-поликлинической помощи лицам, не имеющим права на медицинскую помощь в системе обязательного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Фонду социального медицинского страхования на оплату стационарной помощи по экстренным показаниям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Фонду социального медицинского страхования в виде взносов государства на обязательное медицинское страхование за граждан Республики Казахстан, освобожденных от уплаты взносов в Фонд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учету и перечислению в Фонд социального медицинского страхования отчислений работодателей и взносов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Фонду социального медицинского страхования на оплату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закуп вакцин и других иммунобиологических препаратов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финансирования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высокоспециализированной медицинской помощи, за исключением направлений, финансируемых в рамках обязательного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с применением инновационных медицинских технологий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пропаганду здорового образа жизни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медицинских организаций Управления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 на республиканском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отдельным категориям граждан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информационное обеспечение медицинских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Управления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Специализированная медицинская помощь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Поликлиники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 виды медицинской помощи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здравоохранения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здравоохранения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вклад в АОО "Назарбаев Университет"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потенциала и внедрение высокотехнологичных методов диагностики и лечения заболеваний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медицинское страхование: повышение доступности, качества, экономической эффективности и финансовой защиты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кредиторской задолженности по обязательствам организаций здравоохранения за счет средств местного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врачебных амбулаторий и фельдшерско-акушерских пунктов, расположенных в сельских населенных пунктах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врачебных амбулаторий и фельдшерско-акушерских пунктов, расположенных в сельских населенных пунктах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врачебных амбулаторий и фельдшерско-акушерских пунктов, расположенных в сельских населенных пунктах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кредиторской задолженности по обязательствам организаций здравоохранения за счет средств местного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отдельных категорий граждан и их сопровождение по выплатам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солидарных пенсий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базовые пенсионные выплаты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Надбавки к пенсиям граждан, пострадавших вследствие ядерных испытаний на Семипалатинском испытательном ядерном полигоне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обязательств по государственной гарантии сохранности обязательных пенсионных взносов и обязательных профессиональных пенсионных взносов в едином накопительном пенсионном фонде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базовое пособие по инвалидности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базовое пособие по случаю потери кормильца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базовое пособие по возрасту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на погребение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специальные пособия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обязательных пенсионных взносов получателям социальных выплат в случае потери дохода в связи с уходом за ребенком по достижении им возраста одного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обязательных пенсионных взносов работодателя получателям социальных выплат на случай потери дохода в связи с уходом за ребенком по достижении им возраста одного года из Государственного фонда социального страхования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за вред, причиненный жизни и здоровью, возложенное судом на государство в случае прекращения деятельности юридического лица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Единовременные государственные денежные компенсации гражданам, пострадавшим вследствие ядерных испытаний на Семипалатинском испытательном ядерном полигоне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Единовременная денежная компенсация реабилитированным гражданам - жертвам массовых политических репрессий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Единовременные государственные пособия в связи с рождением ребенка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по уходу за ребенком до одного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родителям, опекунам, воспитывающим детей- инвалидов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выплату государственной адресной социальной помощи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внедрение консультантов по социальной работе и ассистентов в Центрах занятости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выплаты пенсий и пособий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многодетным матерям, награжденным подвесками "Алтын алка", "Кумис алка" или получившим ранее звание "Мать-героиня" и награжденным орденом "Материнская слава"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внедрение обусловленной денежной помощи по проекту "Өрлеу"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государственные пособия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выплату государственной адресной социальной помощи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консультантов по социальной работе и ассистентов в Центрах занятости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Приют для несовершеннолетних детей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деревни семейного типа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Приют для несовершеннолетних детей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деревни семейного типа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занятости, труда и социальной защиты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социальной помощи нуждающимся инвалидам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санаторно-курортного лечения инвалидов и детей-инвалидов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инвалидов техническими вспомогательными (компенсаторными) средствами и (или) специальными средствами передвижения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инвалидов и ветеранов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медицинских услуг по протезированию, обеспечению протезно-ортопедическими средствами и обучению пользования ими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субсидирование затрат работодателя на создание специальных рабочих мест для трудоустройства инвалидов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социальной помощи нуждающимся инвалидам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санаторно-курортного лечения инвалидов и детей-инвалидов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инвалидов техническими вспомогательными (компенсаторными) средствами и (или) специальными средствами передвижения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инвалидов и ветеранов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медицинских услуг по протезированию, обеспечению протезно-ортопедическими средствами и обучению пользования ими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военнослужащих внутренних войск и срочной службы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по проезду на всех видах общественного транспорта-городского, пригородного и местного сообщения (кроме такси)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по проезду на всех видах общественного транспорта-городского, пригородного и местных сообщений (кроме такси)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по расходам на жилищно-коммунальные услуги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занятости, труда и социальной защиты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социальной помощи нуждающимся инвалидам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санаторно-курортного лечения инвалидов и детей-инвалидов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инвалидов техническими вспомогательными (компенсаторными) средствами и (или) специальными средствами передвижения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инвалидов и ветеранов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медицинских услуг по протезированию, обеспечению протезно-ортопедическими средствами и обучению пользования ими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военнослужащих внутренних войск и срочной службы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по проезду на всех видах общественного транспорта-городского, пригородного и местного сообщения (кроме такси)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по проезду на всех видах общественного транспорта-городского, пригородного и местных сообщений (кроме такси)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по расходам на жилищно-коммунальные услуги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военнослужащих внутренних войск и срочной службы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по проезду на всех видах общественного транспорта-городского, пригородного и местного сообщения (кроме такси)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военнослужащих внутренних войск и срочной службы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по проезду на всех видах общественного транспорта-городского, пригородного и местного сообщения (кроме такси)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охраны труда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социальной защиты населения в соответствии c приоритетами социальной модернизации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гранта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информационно-аналитическому обеспечению социально-трудовой сферы, модернизация политики занятости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информационно-аналитическому обеспечению социально-трудовой сферы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 состояния рынка труда и модернизация политики занятости Республики Казахстан с учетом перспектив развития экономики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Методологическое обеспечение по оказанию инвалидам протезно-ортопедической помощи, в том числе предоставление протезно-ортопедической помощи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Слухоречевая адаптация детей с нарушением слуха после кохлеарной имплантации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введение стандартов оказания специальных социальных услуг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размещение государственного социального заказа в неправительственных организациях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услуги по замене и настройке речевых процессоров к кохлеарным имплантам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социальной защиты на республиканском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субсидирование затрат работодателя на создание специальных рабочих мест для трудоустройства инвалидов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развитие рынка труда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в рамках реализации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программных проектов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размещение государственного социального заказа в неправительственных организациях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Программы развития продуктивной занятости и массового предпринимательства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Программы развития продуктивной занятости и массового предпринимательства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Программы развития продуктивной занятости и массового предпринимательства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Программы развития продуктивной занятости и массового предпринимательства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Программы развития продуктивной занятости и массового предпринимательства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Программы развития продуктивной занятости и массового предпринимательства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средств местного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и миграции города Алматы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Алматы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Программы развития продуктивной занятости и массового предпринимательства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занятости, труда и социальной защиты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населения, регулирования трудовых отношений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предпринимательства, индустриально-инновационного развития и туризма области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Программы развития продуктивной занятости и массового предпринимательства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ветеринарного контроля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"Байтерек" с последующим увеличением уставного капитала АО "Фонд гарантирования жилищного строительства" для реализации механизма гарантирования долевых вкладов"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Астаны и Алматы на проектирование и (или) строительство жилья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Астаны и Алматы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жилищного хозяйства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проектирование и (или) строительство, реконструкцию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проектирование, развитие и (или) обустройство инженерно-коммуникационной инфраструктуры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проектирование, развитие и (или) обустройство инженерно-коммуникационной инфраструктуры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Карагандинской области на строительство жилых домов для переселения жителей из зон обрушения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 города Астаны на погашение принятых обязательств уполномоченной организацией акимата города Астаны перед АО "Фонд национального благосостояния "Самрук-Казына"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проектирование и (или) строительство, реконструкцию жилья коммунального жилищного фонда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ставки вознаграждения по кредитам выданным застройщикам, в целях стимулирования жилищного строительства в рамках программ жилищного строительства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ставки вознаграждения по ипотечным жилищным займам, выданным населению, в целях стимулирования ипотечного жилищного строительства в рамках программ жилищного строительства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строительство служебного жилища, развитие инженерно-коммуникационной инфраструктуры и строительство, достройку общежитий для молодежи в рамках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строительства жилого комплекса, строящегося с участием дольщиков в Алматинской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жилых домов для переселения жителей из зон обрушения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социально-предпринимательских корпораций на строительство жилья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служебного жилища, развитие инженерно-коммуникационной инфраструктуры и строительство, достройку общежитий для молодежи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средств местного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служебного жилища, развитие инженерно-коммуникационной инфраструктуры и строительство, достройку общежитий для молодежи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социально-предпринимательских корпораций на строительство жилья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внутренних займов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социально-предпринимательских корпораций на строительство жилья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служебного жилища, развитие инженерно-коммуникационной инфраструктуры и строительство, достройку общежитий для молодежи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и архивов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Астаны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социально-предпринимательских корпораций на строительство жилья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Астаны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жилья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физической культуры и спорта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инспекции города Астаны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жилищного фонда на территории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общего имущества и 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компенсации собственникам помещений (квартир) затрат, связанных с ремонтом многоквартирных жилых домов, направленных на придание единого архитектурного облика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резерва местного исполнительного органа на неотложные затраты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резерва Правительства Республики Казахстан на неотложные затраты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Алматы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Астаны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занятости, труда и социальной защиты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областного бюджета из средств внутренних займов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областного бюджета из средств внутренних займов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реконструкцию жилья и инженерно-коммуникационной инфраструктуры для переселения жителей населенных пунктов Калачи и Красногорский Акмолинской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для переселения жителей из зон обрушения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областного бюджета из средств внутренних займов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резерва местного исполнительного органа на неотложные затраты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резерва Правительства Республики Казахстан на неотложные затраты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областного бюджета из средств внутренних займов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для переселения жителей из зон обрушения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резерва Правительства Республики Казахстан на неотложные затраты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областного бюджета из средств внутренних займов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ветеринарного контроля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системы водоснабжения и водоотведения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системы водоснабжения и водоотведения в сельских населенных пунктах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обоснований инвестиций по водоснабжению и водоотведению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обоснований инвестиций в сфере жилищно-коммунального хозяйства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исполнению поручения в рамках модернизации строительства систем тепло-, водоснабжения и водоотведения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оператору, оказываемые в рамках субсидирования строительства, реконструкции и модернизации систем тепло-, водоснабжения и водоотведения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централизованного технического обследования систем теплоснабжения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строительства, реконструкции и модернизации систем тепло-, водоснабжения и водоотведения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энергосбережению объектов социальной сферы и жилищно-коммунального хозяйства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коммунального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и ветеринарии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Астаны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и тепловых сетей, находящихся в коммунальной собственности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города реcпубликанского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Астаны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Астаны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Алматы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Воссоздание, сооружение памятников историко-культурного наследия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 и систематизация изучения культурного наследия казахского народа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к информации в публичных библиотеках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национальных фильмов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 культурных мероприятий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театрально-концертных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 издание и распространение социально-важных видов литературы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Стимулирование деятелей в сфере культуры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архивных документов и архива печати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в области культуры и архивного дела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сервисного программного продукта "Хранилище электронных документов сформированных в ЕСЭДО/СЭД ГО"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и архивов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 культурных мероприятий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 культурных мероприятий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массового спорта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поддержки развития массового спорта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деятелей в сфере спорта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 наркобизнесом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 города Алматы на организацию и проведение мероприятий Всемирной зимней Универсиады 2017 года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развития спорта высших достижений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спорта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в области спорта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 объектов Всемирной зимней универсиады 2017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физической культуры и спорта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Всемирной зимней универсиады 2017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государственных городских спортивных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резерва местного исполнительного органа на неотложные затраты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резерва Правительства Республики Казахстан на неотложные затраты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к научно-историческим ценностям, научно-технической и научно-педагогической информации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доступа к научно-историческим ценностям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научной, научно-технической и научно-педагогической информации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внутриполитической стабильности и укрепление казахстанского патриотизма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информационного заказа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деятелей в сфере информации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делам религий и гражданского общества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укрепления взаимоотношения институтов гражданского общества и государства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и архивов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архивов и документации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по делам религии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национального туристского продукта и продвижение его на международном и внутреннем рынке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туристского имиджа Казахстана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информационных систем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чрезвычайного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резерва местного исполнительного органа на неотложные затраты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резерва Правительства Республики Казахстан на неотложные затраты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города Астаны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туристского имиджа в Щучинско-Боровской курортной зоне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предпринимательства, индустриально-инновационного развития и туризма области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молодежной политике и патриотическому воспитанию граждан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делам религий и гражданского общества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молодежной политике и патриотическому воспитанию граждан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резерва Правительства Республики Казахстан на неотложные затраты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туристской деятельности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и архивов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архивов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чрезвычайного резерва местного исполнительного органа для ликвидации чрезвычайных ситуаций социального,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физической культуры и спорта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Международного комплекса лыжных трамплинов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архивов и документации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информационных систем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Щучинско-Боровской курортной зоны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внешних связей и туризма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внешних связей и туризма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по делам религии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Топливо и энергетика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атомных и энергетических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ядерной безопасности на территории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радиационной безопасности на территории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ядерных испытаний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Центра ядерной медицины и биофизики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технологического характера в сфере атомной энергетики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стендового комплекса Казахстанского материаловедческого токамака КТМ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тепло-электроэнергетики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прозрачности деятельности добывающих отраслей в Республике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геологической информации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Региональные, геолого-съемочные, поисково-оценочные и поисково-разведочные работы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минерально-сырьевой базы и недропользования, подземных вод и опасных геологических процессов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и консервация нефтегазовых скважин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"Отраслевая конкурентоспособность Казахстана: повышение конкурентоспособности и привлечение прямых иностранных инвестиций в отрасль недропользования с учетом развития рынка юниорских компаний в Республике Казахстан"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Астаны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энергосбережению и повышению энергоэффективности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по энергосбережению и повышению энергоэффективности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сейсмологической информации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последствий деятельности шахт и угольных разрезов бывшего производственного объединения "Карагандауголь"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закрытия шахт Карагандинского угольного бассейна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ущерба работникам ликвидированных шахт, переданных в Республиканское государственное специализированное предприятие "Карагандаликвидшахт"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Передислокация геофизической обсерватории "Боровое"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энергоэффективности отраслей экономики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средств местного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средств местного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средств местного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ремонтно-восстановительных работ кабелей электроснабжения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Астаны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субсидирование стоимости услуг по доставке воды сельскохозяйственным товаропроизводителям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развития животноводства и производства, переработки, реализации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заболеваний животных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Противоэпизоотические мероприятия, ликвидация очагов острых и хронических инфекционных заболеваний животных и птиц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Мониторинг, референция, лабораторная диагностика в ветеринарии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пищевой безопасности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Программно-целевое финансирование научных исследований в области животноводства и ветеринарии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обеспечение субъектов агропромышленного комплекса на безвозмездной основе в области производства, переработки и реализации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в сфере ветеринарии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финансовых услуг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областным бюджетам, бюджетам городов Астаны и Алматы на возмещение части расходов, понесенных субъектом агропромышленного комплекса, при инвестиционных вложениях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субсидирование в рамках гарантирования и страхования займов субъектов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развития производства, переработки, реализации продукции растениеводства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сортоиспытанию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страхования в растениеводстве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научно-методических услуг по определению агрохимического состава почв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агрометеорологическому и космическому мониторингу сельскохозяйственного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Программно-целевое финансирование научных исследований и мероприятий в растениеводстве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 карантин растений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обеспечение субъектов агропромышленного комплекса на безвозмездной основе в области производства, переработки и реализации продукции растениеводства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в области растениеводства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"Аграрная кредитная корпорация" для проведения мероприятий по поддержке субъектов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информационно-маркетинговой системы сельского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закладки и выращивания многолетних насаждений плодово-ягодных культур и винограда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качества казахстанского хлопка-волокна и хлопка-сырца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и ветеринарии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плодовых культур и винограда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ветеринарного паспорта на животное и их транспортировка (доставка)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закладки и выращивания многолетних насаждений плодовых культур и винограда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города реcпубликанского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закладки и выращивания многолетних насаждений плодовых культур и винограда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 и сельского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чрезвычайного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ветеринарного контроля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ветеринарного контроля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Республиканского государственного предприятия на праве хозяйственного ведения "Казводхоз"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оценка мелиоративного состояния орошаемых земель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трансграничных и республиканских водохозяйственных объектов, не связанных с подачей воды и мониторинг за их техническим состоянием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природоохранных попусков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рациональное использование водных ресурсов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Программно-целевое финансирование научных исследований и мероприятия в области водного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и восстановление особо аварийных участков межхозяйственных каналов и гидромелиоративных сооружений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 водоснабжения, гидротехнических сооружений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увеличение водности поверхностных водных ресурсов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поступления из сопредельных стран стока трансграничных рек в соответствии с договоренностями по вододелению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сотрудничества с сопредельными государствами по вопросам регулирования водных отношений, рационального использования и охраны трансграничных вод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водности поверхностных водных ресурсов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водности поверхностных водных ресурсов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зон, полос и зон санитарной охраны источников питьевого снабжения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 местного значения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водности поверхностных водных ресурсов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города реcпубликанского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мелиорация на участке реки Есиль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 хозяйство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Управление, обеспечение сохранения и развития лесных ресурсов и животного мира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сохранения объектов природно-заповедного фонда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сохранения, воспроизводства и рационального использования лесных ресурсов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сохранения, воспроизводства и рационального использования ресурсов животного мира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Программно-целевое финансирование научных исследований и мероприятий в области лесного хозяйства и животного мира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инфраструктуры лесного хозяйства, животного мира и особо охраняемых природных территорий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 в области лесного хозяйства и животного мира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лесного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лесного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лесного хозяйства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 хозяйство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и ветеринарии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города реcпубликанского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окружающей среды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 в области охраны окружающей среды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гидрометеорологической службы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Концепции по переходу к "зеленой экономике" и Программы партнерства "Зеленый Мост"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гранта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Стабилизация и улучшение качества окружающей среды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мероприятий в рамках реализации международных соглашений, конвенций и протоколов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задач информационного обеспечения в области охраны окружающей среды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природных и техногенных загрязнений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гидрометеорологического и экологического мониторинга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наблюдений за состоянием окружающей среды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гидрометеорологического мониторинга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технической помощи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экологической экспертизы объектов II, III, IV категорий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природоохранных мероприятий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местных бюджетов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экологической экспертизы объектов II, III, IV категорий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природоохранных мероприятий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животного мира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национального природного парка "Бурабай"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национального природного парка "Бурабай"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экологической экспертизы объектов II, III и IV категорий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информации о земельных ресурсах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сведений государственного земельного кадастра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топографо-геодезической и картографической продукцией и ее хранение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убытков, причиненных собственникам земельных участков или землепользователям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убытков, причиненных собственникам земельных участков или землепользователям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и по контролю за использованием и охраной земель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контроля за использованием и охраной земель на территории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убытков, причиненных собственникам земельных участков или землепользователям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Планирование, регулирование, управление в сфере сельского хозяйства, природопользования и использования земельных ресурсов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Планирование, регулирование, управление в сфере сельского хозяйства, природопользования и использования земельных ресурсов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Информационно-аналитическое, социологическое, нормативно-методическое обеспечение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налоговой и иной задолженности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 на развитие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выбросов парниковых газов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выполнению положений Рамочной Конвенции ООН об изменении климата и Киотского протокола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оптовых рынков по торговле продукцией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региональных стабилизационных фондов продовольственных товаров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региональных стабилизационных фондов продовольственных товаров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региональных стабилизационных фондов продовольственных товаров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региональных стабилизационных фондов продовольственных товаров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региональных стабилизационных фондов продовольственных товаров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и ветеринарии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города реcпубликанского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Астаны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финансов и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предпринимательства, индустриально-инновационного развития и туризма области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ветеринарного контроля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нефтегазохимической промышленности и местного содержания в контрактах на недропользование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динамики местного содержания в контрактах на недропользование, а также контрактных обязательств по обучению граждан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иследования технологического характера в области промышленности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отраслей промышленности и обеспечение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создания новых, модернизация и оздоровление действующих производств в рамках направления "Производительность-2020"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в области индустриального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продвижению экспорта казахстанских товаров на внешние рынки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Телемостов с участием Главы государства по презентации проектов Карты индустриализации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местного содержания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"Байтерек" с последующим увеличением уставного капитала АО "Банк развития Казахстана" для поддержки действующих предприятий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"Байтерек" с последующим увеличением уставного капитала АО "Банк развития Казахстана" для поддержания уровня заимствования через АО "БРК-Лизинг"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"Байтерек" с последующим кредитованием АО "Банк развития Казахстана" для кредитования экспортных операций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предпринимательства, индустриально-инновационного развития и туризма области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 зоны "Оңтүстік"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совершенствованию архитектурной, градостроительной и строительной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нормативно-технических документов в сфере архитектурной, градостроительной и строительной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восстановлению объектов социальной сферы и жилья граждан пострадавших в результате чрезвычайных ситуаций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восстановлению объектов социальной сферы и жилья граждан пострадавших в результате чрезвычайных ситуаций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восстановлению объектов социальной сферы и жилья граждан пострадавших в результате чрезвычайных ситуаций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Генерального плана пригородной зоны города Алматы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комплексной схемы градостроительного планирования территории пригородной зоны города Астаны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архитектурно-строительного контроля и лицензирования на местном уровне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промышленности, архитектурной, градостроительной и строительной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оборонной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информации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организация содержания, направленная на улучшение качества автомобильных дорог общего пользования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средний и текущий ремонт, содержание, озеленение, диагностика и инструментальное обследование автомобильных дорог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выполнения дорожно-строительных и ремонтных работ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работ по строительству, реконструкции, ремонту и содержанию автомобильных дорог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 на финансирование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технико-экономических обоснований бюджетных инвестиционных проектов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республиканских проектов государственно-частного партнерства, в том числе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занчения) на финансирование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финансирование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Водный транспорт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Развитие, содержание водного транспорта и водной инфраструктуры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водных путей в судоходном состоянии и содержание шлюзов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классификации и технической безопасности судов внутреннего водного плавания "река-море"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инфраструктуры водного транспорта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путевых работ на судоходном участке реки Есиль в пределах административно-территориальной границы города Астаны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Воздушный транспорт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"Международный аэропорт Астана"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гражданской авиации и воздушного транспорта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инфраструктуры воздушного транспорта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Восточно-Казахстанской области на развитие инфраструктуры воздушного транспорта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Семей Восточно-Казахстанской области на развитие инфраструктуры воздушного транспорта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Железнодорожный транспорт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железнодорожных пассажирских перевозок по социально значимым межобластным сообщениям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по изготовлению, выдаче и контролю удостоверений личности моряка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Алматы на строительство метрополитена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на подготовку местных проектов государственно-частного партнерства, в том числе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Байтерек" с последующим кредитованием АО "Банк Развития Казахстана" для финансирования обновления парка пассажирских вагонов через АО "БРК-Лизинг"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местных проектов государственно-частного партнерства, в том числе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метрополитена в городе Алматы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местных проектов государственно-частного партнерства, в том числе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Астаны на увеличение уставного капитала юридических лиц для реализации проекта "Новая транспортная система"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сети постов транспортного контроля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сфере связи, информации и информатизации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в области связи, информатизации и информации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Службы центральных коммуникаций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Министерства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"электронного правительства", инфокоммуникационной инфраструктуры и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межведомственных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оценки эффективности деятельности центральных государственных и местных исполнительных органов по применению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обучению населения в рамках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Международно-правовая защита и координация орбитально-частотного ресурса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убытков операторов сельской связи по предоставлению универсальных услуг связи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системы мониторинга информационно-коммуникационных сетей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сопровождение системы мониторинга радиочастотного спектра и радиоэлектронных средств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системы управления и мониторинга сетей операторов связи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инфокоммуникационный холдинг "Зерде" для внедрения и развития цифрового телерадиовещания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инфраструктуры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оборонной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центр космических исследований и технологий" для последующего увеличения уставного капитала ДТОО "Институт космической техники и технологий" по проекту "Создание научно-экспериментальной лаборатории разработки и испытания космической техники и технологий"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"Национальная компания "Қазақстан Ғарыш Сапары" на создание целевых космических систем, технологий и их использование, а также строительство Сборочно-испытательного комплекса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космической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научно-технологической и опытно-экспериментальной базы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космической системы научно-технологического назначения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 расширения использования космической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управления космическими аппаратами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утилизации, рекультивации и ремонта объектов комплекса "Байконур", не входящих в состав арендуемых Российской Федерацией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космических снимков государственным органам и организациям, получаемые от космической системы дистанционного зондирования Земли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объектов комплекса "Байконур", не вошедших в состав аренды Российской Федерации и исключенных из него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банкам-агентам по обслуживанию бюджетного кредита в рамках межправительственного соглашения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автоматизированной системы диспетчерского управления городским пассажирским транспортом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пассажирского транспорта на местном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автоматизированной системы диспетчерского управления городским пассажирским транспортом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экономической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сфере технического регулирования и метрологии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привлечения инвестиций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привлечению инвестиций в Республику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для развития инфраструктуры специальных экономических зон, индустриальных зон, индустриальных парков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субсидии для инвестиционных приоритетных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повышения отраслевой конкурентоспособности Казахстана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Астаны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 повышения отраслевой конкурентоспособности Казахстана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"Байтерек" с последующим увеличением уставного капитала АО "Экспортно-кредитная страховая корпорация "КазЭкспортГарант" для поддержки отечественных экспортеров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"Байтерек" для обеспечения конкурентоспособности и устойчивости национальной экономики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Астаны и Алматы на содействие развитию предпринимательства в областных центрах, городах Астане, Алматы, Туркестане, Семее и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и усиление предпринимательского потенциала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оператора и финансового агента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обеспечение предпринимателей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индустриальной инфраструктуры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финансирования субъектов предпринимательства моногородов, малых городов и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Астаны и Алматы на развитие индустриальной инфраструктуры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программных проектов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технической помощи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столице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Астаны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Астаны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Алматы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города Астаны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финансов и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предпринимательства, индустриально-инновационного развития и туризма области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перевода средств в Национальный фонд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исполнение обязательств по решениям судов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резерв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по государственным гарантиям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покрытие дефицита наличности по бюджетам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перечисление в АО "Администрация Международного финансового центра "Астана"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инновационного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институтов национальной инновационной системы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стимулирования инновационной активности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инновационных грантов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функционированию и развитию автономного кластерного фонда "Парк инновационных технологий"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перечисление автономному кластерному фонду "Парк инновационных технологий"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"Байтерек" с последующим кредитованием АО "Банк Развития Казахстана" для финансирования проектов Государственной программы индустриально-инновационного развития Республики Казахстан на 2015 - 2019 годы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перечисление в АО "Национальная компания "Астана ЭКСПО-2017"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оказанию консультативной помощи регионам при подготовке проектов государственно-частного партнерства для реализации проектов в социальном секторе и жилищно-коммунальном хозяйстве по механизму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моногородах и регионах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 на реализацию бюджетных инвестиционных проектов в моногородаx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Алматы на строительство комплекса административных зданий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Донорский взнос Казахстана в Азиатский Фонд Развития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сопровождение проектов правительственного займа и проектов по заимствованию субъектов квазигосударственного сектора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делам религий и гражданского общества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оборонной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мобилизационной подготовки, мобилизации и формирования государственного материального резерва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совершенствованию мобилизационной подготовки и мобилизации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хранение государственного материального резерва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 в области государственного материального резерва Министерства оборонной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 на территории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исполнение обязательств по решениям судов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покрытие дефицита наличности бюджетов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и гарантирование по кредитам банков для реализации проектов в моногородах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и гарантирование по кредитам банков для реализации проектов в моногородах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и закупок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и гарантирование по кредитам банков для реализации проектов в моногородах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и гарантирование по кредитам банков для реализации проектов в моногородах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средств местного бюджета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и гарантирование по кредитам банков для реализации проектов в моногородах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 на территории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исполнение обязательств по решениям судов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покрытие дефицита наличности бюджетов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и архивов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и ветеринарии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города республиканского значения, столицы для ликвидации чрезвычайных ситуаций природного и техногенного характера на территории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 республиканского значения, столицы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 республиканского значения, столицы на исполнение обязательств по решениям судов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внедрения системы раздельного сбора твердо-бытовых отходов в городе Алматы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КГП "ВСК "Медеу" для внедрения системы энергосберегающих технологий на высокогорном спортивном комплексе "Медеу" в городе Алматы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Астаны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 зоны "Парк инновационных технологий"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 сейсмоусилением социально-культурных объектов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уполномоченной организации для участия в строительстве незавершенных объектов жилья с участием дольщиков городу Астаны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принятых обязательств уполномоченной организацией акимата города Астаны перед АО "Фонд национального благосостояния "Самрук-Казына"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Астаны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города реcпубликанского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физической культуры и спорта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инспекции города Астаны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Алматы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Астаны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и миграции города Алматы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Алматы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и по контролю за использованием и охраной земель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занятости, труда и социальной защиты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города Астаны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обеспечению устойчивого роста конкурентоспособности и повышению имиджа города Астаны как новой столицы на международном уровне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инновационной деятельности города Астаны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проведению Всемирной выставки "EXPO-2017"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краткосрочных курсов по подготовке кадров для сферы услуг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индустриально-инновационной инфраструктуры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имущества и государственных закупок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предпринимательства - обучение предпринимательству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финансов и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предпринимательства - обучение предпринимательству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Содействие развитию предпринимательства - обучение предпринимательству в моногородах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для реализации проектов в моногородах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Содействие развитию предпринимательства - обучение предпринимательству в моногородах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предпринимательства - обучение предпринимательству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предпринимательства - обучение предпринимательству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предпринимательства - обучение предпринимательству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 и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и гарантирование по кредитам банков для реализации проектов в моногородах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предпринимательства, индустриально-инновационного развития и туризма области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и гарантирование по кредитам банков для реализации проектов в моногородах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ветеринарного контроля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архивов и документации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внешних связей и туризма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по делам религии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правительственного долга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вознаграждений по займам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комиссионных за размещение займов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вознаграждений и иных платежей по займам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комиссионных за размещение займа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и закупок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вознаграждений и иных платежей по займам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комиссионных за размещение займа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вознаграждений и иных платежей по займам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комиссионных за размещение займа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вознаграждений и иных платежей по займам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комиссионных за размещение займа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вознаграждений и иных платежей по займам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комиссионных за размещение займа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вознаграждений и иных платежей по займам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комиссионных за размещение займа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финансов и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вознаграждений и иных платежей по займам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комиссионных за размещение займа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части средств, привлеченных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части неиспользованных средств, привлеченных из Национального фонда Республики Казахстан в виде целевого трансферта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части привлеченного гарантированного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областным бюджетам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финансов и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правительственного долга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государственным эмиссионным ценным бумагам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договорам займа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и закупок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государственным эмиссионным ценным бумагам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договорам займа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государственным эмиссионным ценным бумагам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договорам займа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государственным эмиссионным ценным бумагам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договорам займа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государственным эмиссионным ценным бумагам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договорам займа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государственным эмиссионным ценным бумагам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договорам займа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финансов и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государственным эмиссионным ценным бумагам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договорам займа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