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2026" w14:textId="c0f2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ноября 2016 года № 660. Зарегистрирован в Министерстве юстиции Республики Казахстан 9 декабря 2016 года № 14500.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(зарегистрированный в Реестре государственной регистрации нормативных правовых актов под № 5191, опубликованный в "Юридической газете" 30 мая 2008 года № 81 (1481))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копии настоящего приказа направление в периодические печатные издания и информационно-правовую систему "Әділет"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С. Жасузаков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  " _______ 2016 год"СОГЛАСОВАН"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А. Мухамедиулы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декабря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2016 года № 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2008 года № 125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проведения текущего контроля успеваемости,</w:t>
      </w:r>
      <w:r>
        <w:br/>
      </w:r>
      <w:r>
        <w:rPr>
          <w:rFonts w:ascii="Times New Roman"/>
          <w:b/>
          <w:i w:val="false"/>
          <w:color w:val="000000"/>
        </w:rPr>
        <w:t>промежуточной и итоговой аттестации обучающихся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образования, реализующих общеобразовательные учебные программы</w:t>
      </w:r>
      <w:r>
        <w:br/>
      </w:r>
      <w:r>
        <w:rPr>
          <w:rFonts w:ascii="Times New Roman"/>
          <w:b/>
          <w:i w:val="false"/>
          <w:color w:val="000000"/>
        </w:rPr>
        <w:t>начального, основного среднего,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Глава 1. Основные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контроль успеваемости обучающихся - это систематическая проверка знаний обучающихся, проводимая учителем на текущих занятиях, в соответствии с общеобразовательной учебной программой;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итоговая аттестация обучающихся -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текущего контроля успеваемости,</w:t>
      </w:r>
      <w:r>
        <w:br/>
      </w:r>
      <w:r>
        <w:rPr>
          <w:rFonts w:ascii="Times New Roman"/>
          <w:b/>
          <w:i w:val="false"/>
          <w:color w:val="000000"/>
        </w:rPr>
        <w:t>промежуточной аттестации обучающихся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Текущий контроль успеваемости обучающихся проводится с первой четверти (полугодия) учебного года во 2-11 (12) классах учителями по всем учебным предметам.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полугодии 1 класса оценки за уровень усвоения учебного материала не выставляются.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Годовая оценка по предметам обучающихся 1-11 (12) классов выставляется на основании четвертных (полугодовых) оценок.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предметам обучающихся в 5-11 (12) классов выставляется на основании четвертных, годовых и экзаменационных оценок.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четвертных, полугодовых, годовых и итоговых оценок не допускается.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обучающихся 2-4 классов, имеющих неудовлетворительные годовые оценки по одному или двум предметам, повторно организуются контрольные работы в форме устных, письменных или тестовых заданий. По итогам контрольных работ при получении оценок "3", "4", "5" обучающиеся переводятся в следующий класс.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Обучающиеся 5-8 (9), 10 (11) классов, имеющие неудовлетворительные годовые оценки по одному или двум предметам, допускаются к промежуточной аттестации.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2-8 (9), 10 (11) классов, имеющие неудовлетворительные годовые оценки по трем и более предметам, не допускаются к промежуточной аттестации, оставляются на повторный год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(законными представителями ребенка).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Промежуточная аттестация обучающихся проводится в 5-8 (9), 10 (11) классах до 31 мая, после завершения учебного года. Перечень учебных предметов (не более двух), формы и сроки проведения промежуточной аттестации устанавливаются решеним педагогического совета школы (далее - педсовет).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Обучающиеся 5-8 (9), 10 (11) классов, имеющие неудовлетворительные итоговые оценки по одному или двум предметам, подлежат повторной 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Повторная промежуточная аттестация проводится не ранее 3-х недель после завершения учебного года. В случае получения при повторной аттестации неудовлетворительных итоговых оценок, обучающиеся оставляются на повторное обучение.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 2-8 (9), 10 (11) классов в следующий класс переводятся обучающиеся, имеющие годовые и итоговые оценки "3", "4", "5" по всем учебным предметам.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Обучающиеся 5-8 (9), 10 (11) классов, имеющие годовые оценки "5" по всем учебным предметам, в следующий класс переводятся без экзаменов. 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итоговой аттестации обучающихся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итоговых выпускных экзаменов для обучающихся 9 (10)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государственных выпускных экзаменов для обучающихся 11 (12) класса.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Итоговая аттестация обучающихся 1-8 (9), 10 (11) классов не предусмотрена.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государственного общеобязательного стандарта среднего образования (начального, основного среднего, общего среднего образования),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(далее - ГОСО).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Итоговая аттестация для обучающихся 9 (10) класса проводится в следующих формах: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экзамена по родному языку и литературе (по языку обучения) (сочинение – для обучающихся школ с углубленным изучением предметов гуманитарного цикла, диктант – для остальных);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письменного экзамена по математике;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устного экзамена по казахскому языку в школах с русским, узбекским, уйгурским и таджикским языками обучения и устного экзамена по русскому языку в школах с казахским языком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устного экзамена по предмету по выбору (физика, химия, биология, география, геометрия, история Казахстана, всемирная история, литература, иностранный язык (английский, французский, немецкий), информатика).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аттестация для обучающихся 11 (12) класса проводится в следующих формах: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экзамена по родному языку и литературе (язык обучения) в форме эссе;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письменного экзамена по алгебре и началам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устного экзамена по истории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тестирования по казахскому языку в школах с русским, узбекским, уйгурским и таджикским языками обучения и тестирования по русскому языку в школах с казахским языком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Материалы экзаменационных работ для обучающихся 9 (10) класса готовятся управлениями образования областей, городов Астана и Алматы (далее – управления образования), для обучающихся 9 (10) класса республиканских школ и для обучающихся 11 (12) класса школ – Министерством образования и науки Республики Казахстан (далее - Министерства).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9 (10) классе основного среднего уровня образования на диктант отводится 2 астрономических часа, на сочинение – 4 астрономических часа, на математику (письменно) – 3 астрономических часа (в классах с углубленным изучением предметов физико-математического направления – 4 часа).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11(12) классе на эссе отводится 3 астрономических часа, на алгебру и начала анализа – 5 астрономических часов.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особыми образовательными потребностями, которые проходят итоговую аттестацию, предоставляется дополнительное время при сдаче экзамена, согласно решения Экзаменационной комиссии по итоговой аттестации обучающихся (далее – Комиссия) в соответствии с рекомендациями школы.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дополнительные контрольные работы в форме тестовых или письменных заданий.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Освобождение обучающихся по состоянию здоровья от учебных предметов "Технология", "Начальная военная подготовка" или "Физическая культура" не влияет на их перевод в следующие классы и допуск к итоговой аттестации.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Выпускникам 9 (10) класса, имеющим оценки "5" по изученным предметам, подлежащим включению в приложение к свидетельству об основном среднем образовании, выдается свидетельство с отличием об основном среднем образовании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(зарегистрированный в Реестре государственной регистрации нормативных правовых актов под № 10348) (далее – приказ № 39).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Выпускникам 11 (12) класса, имеющим оценки "5" по изученным предметам, подлежащим включению в приложение к аттестату об общем среднем образовании, выдается аттестат об общем среднем образовании с отличием,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Выпускникам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"5", выдается аттестат об общем среднем образовании "Алтын белгі"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39, и знак "Алтын белгі".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результатам итоговой аттестации: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обучающиеся 9 (10) класса при получении неудовлетворительных оценок по трем и более предметам остаются на повторный год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актов под № 5717) (далее – приказ № 289).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следующего учебного года обучающиеся, получившие справку, выдаваемую лицам, не завершившим образование,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289, проходят в школе повторную итоговую аттестацию по соответствующим учебным предметам в форме экзамена.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Сроки повторных выпускных экзаменов для обучающихся 9 (10) класса и государственных выпускных экзаменов для обучающихся 11 (12) класса по соответствующим учебным предметам устанавливают управления образования, а также районные и городские отделы образования по согласованию с управлениями образования, для обучающихся республиканских школ – Министерство.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Экзаменационные материалы повторной итоговой аттестации в виде тестирования или в письменной (эссе), устной формах разрабатываются школами самостоятельно.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Обучающимся 9 (10) класса, сдавшим повторную итоговую аттестацию, выдается свидетельство об основном среднем образовании.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Обучающимся 11 (12) класса, сдавшим повторную итоговую аттестацию, выдается аттестат об общем среднем образовании,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Обучающиеся, успевающие по всем общеобразовательным предметам,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случаях: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состоянию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 І-II группы, инвалиды детства, дети-инвалиды;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(соревнованиях).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Приказы об освобождении обучающихся от итоговой аттестации издаются на основании следующих документов: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заключения врачебно-консультационной комиссии согласно форме № 035-1/у,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6697), для категории обучающихся указанных в подпункте 1) и 2) пункта 30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выписки из решения педсовета и ходатайства школы, для категории обучающихся указанных в пункте 30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подлинников и копий табелей успеваемости обучающихся (далее - табель)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(зарегистрированным в Реестре государственной регистрации нормативных правовых актов под № 4991), для категории обучающихся указанных в пункте 30 настоящих Правил. Подлинники табелей после сверки с его копиями возвращаются администрации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2) и 3) настоящего пункта, заверяются подписью руководителя и печатью школы.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Обучающийся 9 (10) и 11 (12) классов, заболевший в период итоговой аттестации, сдает пропущенные экзамены после выздоровления.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Досрочная итоговая аттестация выпускников 9 (10) и 11 (12) классов,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Выпускники 11 (12) класса, выезжавшие на учебу за рубеж по линии международного обмена обучающимися и окончившие там образовательные учреждения, итоговую аттестацию за 11 (12) класс проходят в школах Республики Казахстан. После прохождения итоговой аттестации им выдается аттестат об общем среднем образовании,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39, с учетом отметок по предметам, изучавшимся за рубежом, годовых и итоговых оценок, полученных в предыдущих классах в школах Республики Казахстан.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экзаменационных материалов для выпускников 11 (12) класса, выезжающих на учебу за рубеж по линии международного обмена обучающимися осуществляет школа.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Обучающиеся на период их полного курса обучения по программам международного обмена, числятся в контингенте школ Республики Казахстан, в которых они обучались до выезда по линии международного обмена обучающимися.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Вопрос о необходимости проведения итоговой аттестации в специальных коррекционных учреждениях для детей с особыми образовательными потребностямии обучающихся специальных классов общеобразовательных школ решается районным, городским отделом образования или управлением образования в соответствии с медицинским диагнозом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материалы итоговой аттестации в специальных коррекционных учреждениях разрабатываются управлениями образования.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Письменные экзамены проводятся в просторных классных помещениях, где обучающиеся 11 (12) класса садятся по одному, а обучающиеся 9 (10) класса – по одному или по двое.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письменных работ и подготовки к устным ответам обучающимся выдается бумага со штампом школы. Обучающиеся, выполнившие работу, сдают ее Комиссии вместе с черновиками.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не закончившие работу в отведенное для экзамена время, сдают ее незаконченной.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период проведения письменного экзамена (кроме диктанта) обучающемуся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обучающегося на экзамене.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 особыми образовательными потребностями предоставляется более продолжительное время для перерыва.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 окончании письменного экзамена и тестирования члены Комиссии проверяют работы обучающихся в здании школы.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письменные работы по математике, оцененные на "2" и "5", Комиссией школы даются рецензии.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письменный экзамен по языку обучения устанавливает Комиссия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Сочинение в 9 (10) классе и эссе в 11(12) классе оценивается двумя оценками, письменная экзаменационная работа по математике за курс основного и общего среднего образования – одной.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для соблюдения пунктов настоящих Правил допускается проведение экзаменов в 2-3 потока.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Пакеты с темами эссе вскрываются за 15 минут до начала экзамена в присутствии обучающихся и членов Комиссии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условий предложенных заданий.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устном экзамене для подготовки ответа обучающемуся предоставляется не менее 20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Тестирование проводится в пределах учебных предметов, определенных подпунктом 4) и 5) пункта 18 настоящих Правил, с помощью тестовых заданий, разработанных Республиканским государственным казенным предприятием "Национальный центр тестирования" (далее – НЦТ) в соответствии с ГОСО.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11(12) классе на тестирование отводится по каждому предмету 80 минут.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Проверка результатов теста осуществляется в школе Комиссией, формируемой при школе тот же день на основании предоставленных им кодов правильных ответов.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Общую базу данных участников тестирования формирует НЦТ при помощи программного обеспечения с 1 по 30 марта текущего года. Данные об обучающихся школы передают в НЦТ через его филиалы.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После проведения устных или письменных экзаменов, тестирования по каждому предмету в 9 (10), 11 (12) классах и переводных экзаменов в 5-8, 10 классах Комиссия в тот же день выставляет обучающимся экзаменационные и итоговые оценки и вносит их в бумажный и электронный Протокол экзамена (тестирования) и итоговых оценок за курс обучения на уровнях основного среднего и общего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Протокол). Протокол подписывается членами Комиссии школы.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Оценки, полученные обучающимися на устном экзамене, объявляются им после окончания экзамена в данном классе или группе.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письменного заявления, обучающийся в присутствии председателя Комиссии школы ознакамливается с результатами проверки своей письменной работы.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Обучающиеся 9 (10) и 11 (12) классов, получившие оценку "2" на очередном экзамене, допускаются к следующему экзамену.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выведении итоговых оценок по предмету надлежит руководствоваться следующим: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итоговая оценка по предмету определяется на основании годовой и экзаменационной с учетом четвертных (полугодовых) оценок за текущий учебный год (учитывается при экзаменационной оценке "4" или "5");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неудовлетворительной экзаменационной оценке не выставляется положительная итоговая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итоговая оценка выставляется не выше экзаменационной.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несогласии с оценкой, выставленной за письменную работу или результатом тестирования, обучающийся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проведения итоговой атестации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управлении образования - приказом его руководителя, при Министерстве (для республиканских школ) - приказом Министра.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при школе составляет не менее пяти человек при одном выпускном класс-комплекте основной и средней школы, и не менее семи человек при двух и более выпускных класс-комплектах основной и средней школы.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управления образования или лицо, заменяющее его.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вице-министр образования и науки Республики Казахстан.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Комиссией, формируемой при школе, осуществляются следующие мероприятия: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разъяснительных работ для обучающихся, педагогов и родителей по вопросам проведения итоговой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направление в филиал НЦТ списков обучающихся 11 (12) класса, сдающих итоговую аттестацию с указанием перечня предметов, выбранных обучающимися 11 класса с учетом профиля их обучения, в срок до 1 марта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по проведению экзаменов, а также тестирования, пробных экзаменов по примерным темам эссе, вопросам и задачам итоговой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состава дежурных и обеспечение кабинетов необходимым техническим оборудованием (магнитофон для аудирования) на период проведения итоговой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письменных экзаменационных работ и заслушивание устных экзаменационных ответов, проверка результатов тестирования обучающихся 9 (10) и 11 (12) классов, в том числе претендующих на получение аттестатов об общем среднем образовании с отличием и "Алтын белгі";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завершения письменных экзаменационных работ, тестирования и заслушивания устных экзаменационных ответов направляет электронный вариант Протокола в отделы или управления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и использование результатов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обоснованности предложений, поступивших на апелляцию и принятие решения.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Комиссиями, формируемыми при районном, городском отделе образования, управлении образования, Министерстве, осуществляются следующие мероприятия: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информационно-разъяснительной работы среди обучающихся, педагогов и родителей по вопросам проведения итоговой аттестации;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работы по проведению итоговой аттестации, а также тестирования;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обоснованности предложений, поступивших на апелляцию и принятие окончательного решения. 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белгі", проводится не позднее 12 июня текущего года.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Списки обладателей свидетельства об основном среднем образовании с отличием, аттестатов об общем среднем образовании с отличием и об общем среднем образовании "Алтын белгі" и знака "Алтын белгі" утверждается приказом директора школы.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20 июня текущего года.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Результаты итоговой аттестации обучающися обсуждаются на педсовете при участии всех членов Комиссии, формируемой при школе, по итогам работы за учебный год в августе месяце текущего года. Педсовет принимает меры по улучшению качества учебно-воспитательной работы.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контроля успеваемости,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промежуточной 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</w:tr>
    </w:tbl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экзамена (тестирования) и итоговых оценок за курс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уровнях основного среднего и общего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___________________________________ в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(наименование учебного предмета)        (наименование школы)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города (села))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области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экзаменационной комиссии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(при его наличии) председателя экзаменационной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(при его наличии) экзаменатора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(при наличии) ассистентов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с экзаменационными материалами, присланный из управления образования (Министерства) вскрыт в _____ час. 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Экзаменационный (тестовый) материал, присланный в пакете, прилагается к настоящему протоколу.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экзамен (тестирование) явились: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обучающихся)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экзамен (тестирование) не явились: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обучающихся)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Экзамен(тестирование) начался в ____ час. ____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 (тестирование) закончился в ___ час. ____мин.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экзамена (тестирования) выставлены следующии оценки: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3488"/>
        <w:gridCol w:w="2447"/>
        <w:gridCol w:w="1780"/>
        <w:gridCol w:w="1781"/>
        <w:gridCol w:w="1781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экзаменующегося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и вариант письменной работы, № билета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Экзаменационная оценка (прописью)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 (прописью)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 (прописью)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мнения членов экзаменационной комиссии об оценках ответов отдельных обучающихся: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экзамена (тестирования) "___"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внесения в протокол оценок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Экзаменующий учитель 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Ассистенты 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аналогичный электронный вариант Протокола используется наравне с бумажным вариантом.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контроля успеваемости,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промежуточной 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</w:p>
        </w:tc>
      </w:tr>
    </w:tbl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Шкала перевода баллов тестирования в оценки аттестата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2477"/>
        <w:gridCol w:w="1966"/>
        <w:gridCol w:w="2303"/>
        <w:gridCol w:w="2303"/>
        <w:gridCol w:w="230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(неудовлетворительно)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(удовлетворительно)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(хорошо)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(отлично)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для школ с русским, узбекским, уйгурским и таджикским языками 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– 32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для школ с казахским языком 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– 32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 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 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 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 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 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 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 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– 36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– 48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– 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– 32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– 32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24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– 32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– 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13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– 20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– 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