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88a3" w14:textId="61b8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14 октября 2009 года № 526 "Об утверждении Перечня заболеваний, лечение которых запрещается в негосударственном секторе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8 декабря 2016 года № 1043. Зарегистрирован в Министерстве юстиции Республики Казахстан 13 декабря 2016 года № 14507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октября 2009 года № 526 "Об утверждении Перечня заболеваний, лечение которых запрещается в негосударственном секторе здравоохранения" (зарегистрирован в Реестре государственной регистрации нормативных правовых актов за № 5847, опубликован в газете "Юридическая газета" от 24 ноября 2009 года № 179 (1776),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лечение которых запрещается в негосударственном секторе здравоохранения,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Злокачественные новообразования,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случаев оказания отдельных видов лечебных услуг пациентам с данным видом заболеваний по договору субподряда, заключенному с организацией здравоохранения, оказывающей онкологическую помощь при отсутствии данных видов лечебных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поставщика услуг по оказанию гарантированного объема бесплатной медицинской помощи и возмещения его затрат, утвержденными приказом исполняющего обязанности Министра здравоохранения и социального развития Республики Казахстан от 30 июля 2015 года № 638 (зарегистрированный в Реестре государственной регистрации нормативных правовых актов за № 11960);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злокачественных новообразований лимфоидной и кроветворной ткани у взрослого населения.";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календарных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вице-министра здравоохранения и социального развития Республики Казахстан Биртанова Е.А.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