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c874" w14:textId="9c7c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8 января 2015 года № 5 "Об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октября 2016 года № 1005. Зарегистрирован в Министерстве юстиции Республики Казахстан 14 декабря 2016 года № 14522.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января 2015 года № 5 "Об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гражданского и служебного оружия и патронов к нему" (зарегистрированный в Реестре государственной регистрации нормативных правовых актов за № 10352, опубликованный в "Казахстанской правде" от 30 июля 2015 года № 143 (28019)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разработке, производству, ремонту, торговле, коллекционированию, экспонированию гражданского и служебного оружия и патронов к нему, утвержденные указанным приказом: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порядкового номера 11-1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6466"/>
        <w:gridCol w:w="1122"/>
        <w:gridCol w:w="2726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11-1.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охранной организации, использующей в своей деятельности служебное огнестрельное оружие и располагающей мобильными группами (группами оперативного реагирования), предусматривающий выезд на срабатывание сигнализации не менее двух таких групп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охранных услуг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частной охранной организации должна быть государственная лицензия на право занятия охранной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строкой порядкового номера 19-1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охранной организации, использующей в своей деятельности служебное огнестрельное оружие и располагающей мобильными группами (группами оперативного реагирования), предусматривающий выезд на срабатывание сигнализации не менее двух таких групп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охранных услуг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частной охранной организации должна быть государственная лицензия на право занятия охранной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строкой порядкового номера 25-1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охранной организации, использующей в своей деятельности служебное огнестрельное оружие и располагающей мобильными группами (группами оперативного реагирования), предусматривающий выезд на срабатывание сигнализации не менее двух таких групп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охранных услуг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частной охранной организации должна быть государственная лицензия на право занятия охранной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строкой порядкового номера 28-1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охранной организации, использующей в своей деятельности служебное огнестрельное оружие и располагающей мобильными группами (группами оперативного реагирования), предусматривающий выезд на срабатывание сигнализации не менее двух таких групп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охранных услуг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частной охранной организации должна быть государственная лицензия на право занятия охранной деятельностью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административной полиции Министерства внутренних дел Республики Казахстан (Лепеха И.В.)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"Республиканской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приказа.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ноября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