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bff8" w14:textId="087b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ноября 2016 года № 655. Зарегистрирован в Министерстве юстиции Республики Казахстан 14 декабря 2016 года № 14528.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 Республики Казахстан от 28 января 2015 года № 39 "Об утверждении видов и форм  документов об образовании государственного образца и Правил их выдачи" (зарегистрированный в Реестре государственной регистрации нормативных правовых актов под № 10348, опубликованный в информационно-правовой системе нормативных правовых актов Республики Казахстан "Әділет" 21 июля 2015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на казахском языке изложить в новой редакции,  текст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18), 19), 20) и 21)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форму диплома о высшем образовании с присуждением степени бакалавр согласно приложению 18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форму диплома c отличием о высшем образовании с присуждением степени бакалавр согласно приложению 19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форму диплома о высшем образовании с присвоением квалификации согласно приложению 20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форму диплома c отличием о высшем образовании с присвоением квалификации согласно приложению 21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форму приложения к диплому на трех языках согласно приложению 27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форму аттестата с присуждением ученого звания ассоциированный профессор (доцент) согласно приложению 29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форму аттестата с присуждением ученого звания профессор  согласно приложению 30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правила выдачи документов об образовании государственного образца согласно приложению 35 к настоящему приказу;";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приложениям 1, 2, 3, 4, 5, 6, 7 и 8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(Д.Ж. Ахмед-Заки)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исключением: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2 приложения 8 к настоящему приказу, который вводится в действие с 29 ноября 2015 года до 1 января 2017 года;</w:t>
      </w:r>
    </w:p>
    <w:bookmarkEnd w:id="8"/>
    <w:bookmarkStart w:name="z6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3 приложения 8 к настоящему приказу, который вводится в действие с 1 января 2017 года до 1 января 2020 года;</w:t>
      </w:r>
    </w:p>
    <w:bookmarkEnd w:id="9"/>
    <w:bookmarkStart w:name="z6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4 приложения 8 к настоящему приказу, который вводится в действие с 1 января 2020 года;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5 приложения 8 к настоящему приказу, который вводится в действие с 1 января 2021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Диплом о высшем образовании с присуждением степени бакалавр 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Диплом с отличием о высшем образовании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с присуждением степени бакалавр 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646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6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Диплом о высшем образовании с присвоением квалификации 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Диплом с отличием о высшем образовании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с присвоением квалификации 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Приложение к диплому на трех языках 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7818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Теориялық білім беру: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251"/>
        <w:gridCol w:w="1251"/>
        <w:gridCol w:w="1251"/>
        <w:gridCol w:w="5468"/>
        <w:gridCol w:w="770"/>
        <w:gridCol w:w="770"/>
        <w:gridCol w:w="770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коды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 атауы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 саны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әріптік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балдық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дәстүрлі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Теориялық білім берудің кредиттер саны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Теориялық білім берудіңECTS кредиттерінің саны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Мемлекеттік аттестаттау комиссия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("__" _______20_____ж. _________ №___________ хаттама)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 білім бағдарламасы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мамандығы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 берілді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дәрежесі</w:t>
      </w:r>
      <w:r>
        <w:rPr>
          <w:rFonts w:ascii="Times New Roman"/>
          <w:b w:val="false"/>
          <w:i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біліктілік шеңберіне сәйкестік деңгейі: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диплом Қазақстан Республикасының жоғары және жоғары оқу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орнынан кейінгі білім деңгейіне сәйкес кәсіби қызмет етуге құқық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Теоретическое обучение: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759"/>
        <w:gridCol w:w="759"/>
        <w:gridCol w:w="1392"/>
        <w:gridCol w:w="5398"/>
        <w:gridCol w:w="760"/>
        <w:gridCol w:w="1236"/>
        <w:gridCol w:w="1237"/>
      </w:tblGrid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дисциплины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дисциплин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буквенная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баллах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трад.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Количество кредитов теоретического обучения_____количество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 ECTS теоретического обучения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Решением Государственной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(протокол № _____ от "_____" ____ 20 ____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присуждена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(степень)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специальности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образовательная программа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соответствия Национальной рамки квалификации: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диплом дает право профессиональной деятельности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уровнем высшего и послевузовского образования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Courses to be taken and examinations to be passed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during the study period: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"/>
        <w:gridCol w:w="932"/>
        <w:gridCol w:w="932"/>
        <w:gridCol w:w="2214"/>
        <w:gridCol w:w="820"/>
        <w:gridCol w:w="2159"/>
        <w:gridCol w:w="3113"/>
        <w:gridCol w:w="2015"/>
      </w:tblGrid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code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Course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Number of credits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ECTS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Grade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letter equivalence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numeric equivalent points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traditional grade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Total number of credits on theoretical studies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Number of ECTS credits on theoretical studies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By the decision of the State Attestation Commission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 ____________ of "___" _____________________)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was awarded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(degree)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Education program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qualification of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given diploma enables the bearer to carry out professional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activities in accordance with the Republic of Kazakhstan’s higher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educational standards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с присуждением ученого звания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ассоциированный профессор (доцента)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 с присуждением ученого звания профессор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2016 года №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2015 года № 39</w:t>
            </w:r>
          </w:p>
        </w:tc>
      </w:tr>
    </w:tbl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4"/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документов об образовании государственного образца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документов об образовании государственного образца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"Об образовании".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выдачи документов об образовании государственного образца.</w:t>
      </w:r>
    </w:p>
    <w:bookmarkEnd w:id="27"/>
    <w:bookmarkStart w:name="z4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документов</w:t>
      </w:r>
      <w:r>
        <w:br/>
      </w:r>
      <w:r>
        <w:rPr>
          <w:rFonts w:ascii="Times New Roman"/>
          <w:b/>
          <w:i w:val="false"/>
          <w:color w:val="000000"/>
        </w:rPr>
        <w:t>об образовании государственного образца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об образовании государственного образца выдают обучающимся, прошедшим итоговую аттестацию,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 и прошедшие государственную аттестацию, а также по образовательным программам высшего и послевузовского образования и прошедшие государственную аттестацию или аккредитацию в установленном порядке.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 об образовании государственного образца выдают обучающимся, прошедшим итоговую аттестацию: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а также высшего и послевузовского образования в военных, специальных учебных заведениях и прошедшие государственную аттестацию;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образования, за исключением военных, специальных учебных заведений,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образования.</w:t>
      </w:r>
    </w:p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об образовании государственного образца выдают обучающимся, прошедшим итоговую аттестацию: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военных, специальных учебных заведениях и прошедшие государственную аттестацию;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образования, высшего и послевузовского образования и прошедшие международную аккредитацию в зарубежных или национальных аккредитационных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военных, специальных учебных заведений.</w:t>
      </w:r>
    </w:p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Документы об образовании государственного образца выдают обучающимся, прошедшим итоговую аттестацию: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послесреднего образования, образовательным программам докторантуры, а также высшего и послевузовского образования в военных, специальных учебных заведениях и прошедшие государственную аттестацию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 и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Казахстан.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Лицам, которым присвоено ученое звание "ассоциированный профессор (доцент)" или "профессор", выдается аттестат.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Основанием для выдачи обучающимся, прошедшим итоговую аттестацию, свидетельства об основном среднем образовании, аттестата об общем среднем образовании, диплома о техническом и профессиональном образовании, диплома о послесреднем образовании, диплома о высшем образовании с присуждением степени бакалавр, диплома о высшем образовании с присуждением квалификации, диплома о послевузовском образовании с присуждением степени магистр, а также свидетельства о профессиональной подготовке является решение соответствующей (экзаменационной, квалификационной, аттестационной) комиссии.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свидетельств об окончании интернатуры или резидентуры является решение аттестационной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обучавшимся в коррекционной организации образования свидетельства об образовании является приказ руководителя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диплома доктора философии (PhD), доктора по профилю является приказ председателя Комитета по контролю в сфере образования и науки Республики Казахстан (далее  –  Комитет) по присуждению степени доктора философии (PhD), доктора по профилю.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аттестата ассоциированного профессора (доцента) или профессора является приказ председателя Комитета по присвоению ученого звания ассоциированного профессора (доцента) или профессора.</w:t>
      </w:r>
    </w:p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Свидетельство с отличием об основном среднем образовании, аттестат с отличием об общем среднем образовании, диплом с отличием о техническом и профессиональном образовании, диплом с отличием о послесреднем образовании, диплом с отличием о высшем образовании выдаются обучавшимся в организациях образования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текущего контроля успеваемости, промежуточной и итоговой аттестации обучавшихся, утвержденными приказом Министра образования и науки Республики Казахстан от 18 марта 2008 года № 125.Зарегистрирован в Министерстве юстиции Республики Казахстан 21 апреля 2008 года № 5191.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 об образовании выдается обучавшемуся лично в торжественной обстановке не позднее пятнадцати рабочих дней со дня принятия соответствующего решения.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личного получения документа он выдается третьему лицу по доверенности, оформленной в порядке, предусмотренном законодательством Республики Казахстан.</w:t>
      </w:r>
    </w:p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выдачи дубликатов документов</w:t>
      </w:r>
      <w:r>
        <w:br/>
      </w:r>
      <w:r>
        <w:rPr>
          <w:rFonts w:ascii="Times New Roman"/>
          <w:b/>
          <w:i w:val="false"/>
          <w:color w:val="000000"/>
        </w:rPr>
        <w:t>об образовании государственного образца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Дубликаты документов об образовании и приложения к ним (далее - дубликат) выдаются вместо утраченных или пришедших в негодность, а также лицам, изменивших свою фамилию (имя, отчество (при его наличии).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дубликата является: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обучавшегося или родителя (законного представителя) несовершеннолетнего ребенка, утерявшего или испортившего документ, на имя руководителя организации образования, в котором излагаются обстоятельства;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или удостоверения личности (паспорта) обучавшегося;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изменении фамилии (имя, отчество (при его наличии) и порче документа об образовании прилагается оригинал документа об образовании.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выдается не позднее 30 календарных дней со дня регистрации заявления в вузе, на бесплатной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ликвидации организации образования физические лица обращаются в архив по месту нахождения организации образования.Копии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Дубликаты документов выдаются на бланках образца, действующего на момент принятия решения о выдаче дубликата, и подписываются руководителем организации образования, заместителем по учебной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Дубликат диплома государственного образца о высшем и послевузовском образовании выдается выпускникам высших учебных заведений, завершившим обучение до 1 января 2021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выдаваемом бланке документа в правом верхнем углу проставляется штамп "Дубликат взамен подлинника № 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выдачи дубликатов дипломов  "кандидата наук", "доктора наук", "доктора философии (PhD)", "доктора по профилю", дубликатов аттестатов "ассоциированного профессора (доцента)", "профессора" вместо утраченных либо испорченных документов являются приказы председателя Комитета о присуждении  данным лицам степеней или ученых званий.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