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5f49" w14:textId="0fe5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15 сентября 2016 года № 411. Зарегистрирован Министерством юстиции Республики Казахстан 22 декабря 2016 года № 14560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статистических работ на 2017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копий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интернет-ресурсах Министерства национальной экономики Республики Казахстан и Комитета по статистике Министерства национальной экономики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с 1 января 2017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89"/>
        <w:gridCol w:w="211"/>
      </w:tblGrid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9"/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информации и коммуникаций</w:t>
            </w:r>
          </w:p>
          <w:bookmarkEnd w:id="10"/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1"/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Д. Абаев</w:t>
            </w:r>
          </w:p>
          <w:bookmarkEnd w:id="12"/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сентября 2016 года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14"/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  <w:bookmarkEnd w:id="15"/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–</w:t>
            </w:r>
          </w:p>
          <w:bookmarkEnd w:id="16"/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  <w:bookmarkEnd w:id="17"/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18"/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А. Мырзахметов</w:t>
            </w:r>
          </w:p>
          <w:bookmarkEnd w:id="19"/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 2016 года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21"/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  <w:bookmarkEnd w:id="22"/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3"/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М. Бекетаев</w:t>
            </w:r>
          </w:p>
          <w:bookmarkEnd w:id="24"/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ноября 2016 года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26"/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  <w:bookmarkEnd w:id="27"/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28"/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Ж. Асанов</w:t>
            </w:r>
          </w:p>
          <w:bookmarkEnd w:id="29"/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ноября 2016 года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31"/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  <w:bookmarkEnd w:id="32"/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33"/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Е. Сагадиев</w:t>
            </w:r>
          </w:p>
          <w:bookmarkEnd w:id="34"/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сентября 2016 года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36"/>
          <w:bookmarkStart w:name="z4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  <w:bookmarkEnd w:id="37"/>
          <w:bookmarkStart w:name="z4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  <w:bookmarkEnd w:id="38"/>
          <w:bookmarkStart w:name="z4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39"/>
          <w:bookmarkStart w:name="z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Т. Дуйсенова</w:t>
            </w:r>
          </w:p>
          <w:bookmarkEnd w:id="40"/>
          <w:bookmarkStart w:name="z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 2016 года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42"/>
          <w:bookmarkStart w:name="z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инвестициям и развитию</w:t>
            </w:r>
          </w:p>
          <w:bookmarkEnd w:id="43"/>
          <w:bookmarkStart w:name="z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44"/>
          <w:bookmarkStart w:name="z4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Ж. Касымбек</w:t>
            </w:r>
          </w:p>
          <w:bookmarkEnd w:id="45"/>
          <w:bookmarkStart w:name="z5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октября 2016 года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47"/>
          <w:bookmarkStart w:name="z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  <w:bookmarkEnd w:id="48"/>
          <w:bookmarkStart w:name="z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49"/>
          <w:bookmarkStart w:name="z5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Б. Султанов</w:t>
            </w:r>
          </w:p>
          <w:bookmarkEnd w:id="50"/>
          <w:bookmarkStart w:name="z5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 2016 года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52"/>
          <w:bookmarkStart w:name="z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  <w:bookmarkEnd w:id="53"/>
          <w:bookmarkStart w:name="z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54"/>
          <w:bookmarkStart w:name="z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А. Мухамедиулы</w:t>
            </w:r>
          </w:p>
          <w:bookmarkEnd w:id="55"/>
          <w:bookmarkStart w:name="z6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сентября 2016 года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57"/>
          <w:bookmarkStart w:name="z6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Председатель Национального Банка</w:t>
            </w:r>
          </w:p>
          <w:bookmarkEnd w:id="58"/>
          <w:bookmarkStart w:name="z6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59"/>
          <w:bookmarkStart w:name="z6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Д. Акишев</w:t>
            </w:r>
          </w:p>
          <w:bookmarkEnd w:id="60"/>
          <w:bookmarkStart w:name="z6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ноября 2016 года 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62"/>
          <w:bookmarkStart w:name="z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  <w:bookmarkEnd w:id="63"/>
          <w:bookmarkStart w:name="z6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</w:p>
          <w:bookmarkEnd w:id="64"/>
          <w:bookmarkStart w:name="z6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65"/>
          <w:bookmarkStart w:name="z7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К. Масимов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2016 года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67"/>
          <w:bookmarkStart w:name="z7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  <w:bookmarkEnd w:id="68"/>
          <w:bookmarkStart w:name="z7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69"/>
          <w:bookmarkStart w:name="z7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К. Касымов</w:t>
            </w:r>
          </w:p>
          <w:bookmarkEnd w:id="70"/>
          <w:bookmarkStart w:name="z7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 2016 года</w:t>
            </w:r>
          </w:p>
          <w:bookmarkEnd w:id="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bookmarkEnd w:id="72"/>
          <w:bookmarkStart w:name="z7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  <w:bookmarkEnd w:id="73"/>
          <w:bookmarkStart w:name="z7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bookmarkEnd w:id="74"/>
          <w:bookmarkStart w:name="z7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К. Бозумбаев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октября 2016 года</w:t>
            </w:r>
          </w:p>
        </w:tc>
        <w:tc>
          <w:tcPr>
            <w:tcW w:w="2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2016 года № 411</w:t>
            </w:r>
          </w:p>
        </w:tc>
      </w:tr>
    </w:tbl>
    <w:bookmarkStart w:name="z8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статистических работ на 2017 год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Статистические наблюдения</w:t>
      </w:r>
    </w:p>
    <w:bookmarkEnd w:id="77"/>
    <w:bookmarkStart w:name="z8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Общегосударственные статистические наблюдения</w:t>
      </w:r>
    </w:p>
    <w:bookmarkEnd w:id="78"/>
    <w:bookmarkStart w:name="z8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Статистика предприятий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3407"/>
        <w:gridCol w:w="2187"/>
        <w:gridCol w:w="965"/>
        <w:gridCol w:w="2188"/>
      </w:tblGrid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статистической формы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статистического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наблюдения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представления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первичных данных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респондентами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4908"/>
        <w:gridCol w:w="2787"/>
        <w:gridCol w:w="1108"/>
        <w:gridCol w:w="1278"/>
        <w:gridCol w:w="1282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 новых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1-НП)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 новых предприятий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дня государственной регистрации предприятия в течение 30 календарных дней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видах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1-СР)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видах экономической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октября (включительно)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скота и птицы, сельскохозяйственной техники и построек в крестьянских или фермерских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6-ж (фермер)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скота и птицы, сельскохозяйственной техники и построек в крестьянских или фермерских хозяйствах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скота и птицы, сельскохозяйственной техники и построек в домашних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7-ж (население)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скота и птицы, сельскохозяйственной техники и построек в домашних хозяйствах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земельных угодий и посевных площадях в крестьянских или фермерских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6-р (фермер)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земельных угодий и посевных площадях в крестьянских или фермерских хозяйствах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июля (включительно) отчетного года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земельных угодий в домашних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7-р (население)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наличии земельных угодий в домашних хозяйствах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июля (включительно) отчетного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сельского, лесного, охотничьего и рыбного хозяйства</w:t>
            </w:r>
          </w:p>
          <w:bookmarkEnd w:id="8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24-сх)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животноводства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24-сх)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животноводства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2-сх (зерно)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и движении зерна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охоте и отлове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2-охота)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охоте и отлове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продукции животноводства в мелких крестьянских или фермерских хозяйствах и хозяйствах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А-008)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животноводства в мелких крестьянских или фермерских хозяйствах и хозяйствах населения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25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11 по 25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25 сентября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 по 25 декабря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рыболовстве и аквакультуре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1-рыба)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рыболовстве и аквакультуре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древесины и проведении лесокультурных и лесохозяйственных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1-лес)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заготовке древесины и проведении лесокультурных и лесохозяйственных работ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сельхозформирования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сельхозформирования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итогах сева под урожай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4-сх)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сева под урожай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5 дней после окончания сева яровых культур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29-сх)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ноября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урожайности зерновой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А-1 (урожайность)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урожайности зерновой культуры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 по 1 ноября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 лабораторного определения влажности сельскохозяйственной культуры перед уборкой урожая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В-1)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лабораторного определения влажности сельскохозяйственной культуры после уборки урожая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В-2)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сборе урожая сельскохозяйственных культур в мелких крестьянских или фермерских хозяйствах и хозяйствах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А-005)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урожая сельскохозяйственных культур в мелких крестьянских или фермерских хозяйствах и хозяйствах населения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 недель после завершения уборки урожая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построек и сооружений в сельскохозяйственных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49-сх)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построек и сооружений в сельскохозяйственных предприятиях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семян масличных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3-сх (масличные)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и движении семян масличных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1-СЗЦ)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сельскохозяйственного кооператива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1-СПК)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сельскохозяйственного кооператива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28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промышленного производства и окружающей среды</w:t>
            </w:r>
          </w:p>
          <w:bookmarkEnd w:id="10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отгрузка продукции (товаров, услуг)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отгрузка продукции (товаров, услуг)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предприятия о производстве и отгрузке продукции (товаров,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отгрузка продукции (товаров, услуг)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БМ)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производственных мощностей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сборе и вывозе коммунальных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1-отходы)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 и вывозе коммунальных отходов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сортировке, утилизации и депонировании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2-отходы)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сортировке, утилизации и депонировании отходов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охране атмосферного воздуха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2-ТП (воздух)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охране атмосферного воздуха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затратах на охрану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4-ОС)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работе водопровода, канализации и их отдельных 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1-ВК)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водопровода, канализации и их отдельных сетей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энергетики и товарных рынков</w:t>
            </w:r>
          </w:p>
          <w:bookmarkEnd w:id="11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газовой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1-ГАЗ)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газовых сетях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работе тепловых электростанций и котельных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6-ТП)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тепловых электростанций и котельных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1-ТЭБ)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инвестиций и строительства</w:t>
            </w:r>
          </w:p>
          <w:bookmarkEnd w:id="11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инвестициях в основной капитал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1-инвест)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1-инвест)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индивидуальными застройщиками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вводе в эксплуатацию объектов индивидуальными застройщиками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1-ИС)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вводе в эксплуатацию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2-КС)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вводе в эксплуатацию объектов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вводе в эксплуатацию объектов (индекс 2-КС)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вводе в эксплуатацию объектов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выполненных строительных работах (услугах)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выполненных строительных работах (услугах)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 (малые))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выполненных строительных работах (услугах)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выполненных строительных работах (услугах)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 начале производства строительно-монтажных работ по разрешительным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F-001)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начале производства строительно-монтажных работ по разрешительным документам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о ходе строительства и вводе в эксплуатацию объекта по уведомлению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F-004)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ходе строительства и вводе в эксплуатацию объекта по уведомлению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внутренней торговли</w:t>
            </w:r>
          </w:p>
          <w:bookmarkEnd w:id="13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торговых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12-торговля)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торговых рынках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товарной биржи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1-биржа)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деятельности товарной биржи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2-торговля)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товаров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автозаправочных, газозаправочных и газонаполнительных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G-003)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деятельности автозаправочных, газозаправочных и газонаполнительных станций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реализации товаров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1-ВТ)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товаров и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электронной коммерции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Э-коммерция)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электронной коммерции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внешней и взаимной торговли</w:t>
            </w:r>
          </w:p>
          <w:bookmarkEnd w:id="13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взаимной торговле товарами с государствами-членами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взаимной торговле товарами с государствами-членами Евразийского экономического союза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транспорта</w:t>
            </w:r>
          </w:p>
          <w:bookmarkEnd w:id="14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работе автомобильного и городского электрического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 (авто, электро)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автомобильного и городского электрического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работе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1-транспорт)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протяженности эксплуатационной длины железнодорожных линий и работе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1-ЖД)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протяженности эксплуатационной длины железнодорожных линий и работе железнодорожного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подвижном составе железнодорожного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2-ЖД)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подвижном составе железнодорожного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железнодорожного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(жд))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железнодорожного транспорта по видам сообщений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трубопроводного транспорта по видам сообщений и протяженности трубопроводов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(трубопровод))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трубопроводного транспорта по видам сообщений и протяженности трубопроводов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внутреннего водного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(внутренние воды))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внутреннего водного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наличии морских судов и услугах морского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(море))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морских судов и услугах морского транспорта по видам сообщений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и услугах воздушного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(авиа))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и услугах воздушного транспорта по видам сообщений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автомобильного и городского электрического транспорта по видам сообщений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(авто, электро))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автомобильного и городского электрического транспорта по видам сообщений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предприятий вспомогательной транспортной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2-ТР (вспомогательная деятельность))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предприятий вспомогательной транспортной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протяженности судоходных внутренних путей и подвижном составе внутреннего водного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1-ТР (внутренние воды))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протяженности судоходных внутренних путей и подвижном составе внутреннего водного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выборочного обследования автомобильных перевозок грузов и пассажиров физическими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ТР-001) (каждый респондент будет обследоваться только один раз в течение одной недели в отчетном году)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выборочное обследование автомобильных перевозок грузов и пассажиров физическими лицами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течении 9-ти дней после отчетной недели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связи</w:t>
            </w:r>
          </w:p>
          <w:bookmarkEnd w:id="15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почтовой и курьерской деятельности и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3-связь)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почтовой и курьерской деятельности и услугах связи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почтовой и курьерской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1-связь)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почтовой и курьерской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2-связь)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связи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услуг</w:t>
            </w:r>
          </w:p>
          <w:bookmarkEnd w:id="15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2-услуги)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2-услуги)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лизинговой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1-лизинг)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лизинговой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культуры</w:t>
            </w:r>
          </w:p>
          <w:bookmarkEnd w:id="16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зоопарка, океанариума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1-зоопарк, океанариум)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зоопарков, океанариума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театра (цирка)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1-театр (цирк))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театров (цирков)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парка развлечений и отдыха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1-парк)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развлечений и отдыха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музея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1-музей)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музеев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культурно-досуговой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 досуг)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культурно-досуговых организаций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1-библиотека)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библиотек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27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концертной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1-концерт)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концертной деятельности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организаций, осуществляющих кинопоказ и производство кинофильмов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1-кино)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организаций, осуществляющих кинопоказ и производство кинофильмов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7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туризма</w:t>
            </w:r>
          </w:p>
          <w:bookmarkEnd w:id="17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мест 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2-туризм)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мест размещения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обследования домашних хозяйств о расходах на поездки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Н-050)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домашних хозяйств о расходах на поездки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(включительно)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обследования посетителей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Н-060)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посетителей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5 июля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инноваций</w:t>
            </w:r>
          </w:p>
          <w:bookmarkEnd w:id="17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1-инновация)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инновационной деятельности предприятий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науки</w:t>
            </w:r>
          </w:p>
          <w:bookmarkEnd w:id="177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научно-исследовательских и опытно-конструкторских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1-наука)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научно-исследовательских и опытно-конструкторских работах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информационно-коммуникационных технологий</w:t>
            </w:r>
          </w:p>
          <w:bookmarkEnd w:id="17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использовании информационно-коммуникационных технологий на предприятиях (индекс 3-информ)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информационно-коммуникационных технологий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обследования домашнего хозяйства об использовании информационно-коммуникационных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Н-020)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домашними хозяйствами информационно-коммуникационных технологий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января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труда и занятости</w:t>
            </w:r>
          </w:p>
          <w:bookmarkEnd w:id="18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труда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труду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труда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февраля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8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размерах заработной платы работников по отдельным должностям и профессиям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 (ПРОФ))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размерах заработной платы работников по отдельным должностям и профессиям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численности работников, занятых во вредных и других неблагоприятных условиях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(Условия труда))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работников, занятых во вредных и других неблагоприятных условиях труда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численности и потребности в кадрах крупных и средних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(вакансия))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численности и потребности в кадрах крупных и средних предприятий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распределении численности работников по размерам начисленной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(ЗП))</w:t>
            </w:r>
          </w:p>
          <w:bookmarkEnd w:id="189"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распределении численности работников по размерам начисленной заработной платы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два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июля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выборочного обследования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Т-001)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выборочное обследование занятости населения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июня,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Достойный 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Т-004)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показателях достойного труда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октября (включительно)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цен</w:t>
            </w:r>
          </w:p>
          <w:bookmarkEnd w:id="19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потребительские товары и платные услуги в 201_году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Ц-101)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форма ввода данных для регистрации цен на потребительские товары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(индекс Ц-101э)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на потребительские товары и платные услуги для расчета индекса потребительских цен: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услуги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15-25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7-23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7-22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отдельные продовольственные товары, входящие в состав величины прожиточного минимума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продукты питания в отдельных приграничных городах Республики Казахстан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товары и платные услуги в городах и районных центрах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18-22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месяца квартала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социально-значимые продовольственные товары в городах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вторник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услуги по специальному перечню для Программы международных сопоставлений: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7-20 число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 и платные услуги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Тетрадь регистрации цен на жилье в 201_ году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1-ЦРЖ)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5"/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произведенную промышленную продукцию (товары, услуги) и ценах приобретения продукции производственно-технического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предприятий-производителей на промышленнную продукцию (товары, услуги)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приобретения продукции производственно-технического назначения промышленными предприятиями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6"/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экспортных поставок и импортных поступлений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(экспорт, импорт))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экспортных поставок товаров, продукции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импортных поступлений товаров, продукции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древесину необработанную и связанные с ней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 (лес)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древесину необработанную и связанные с ней услуги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23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оптовых продаж (поставок) товаров,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(опт)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оптовых продаж (поставок) товаров, продукции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22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аренду коммерческой 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 (аренда))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аренду коммерческой недвижимости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услуги связи для юридических лиц (индекс 1-тариф (связь))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связи для юридических лиц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почтовые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(почта))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на почтовые услуги для юридических лиц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курьерские услуги 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(курьер))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курьерские услуги для юридических лиц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21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воздушного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 тариф (воздушный))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воздушного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железнодорожного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(железнодорожный))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железнодорожного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(автомобильный))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автомобильного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транспортировку грузов предприятиями трубопроводного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(трубопроводный))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транспортировку грузов предприятиями трубопроводного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тарифах на перевозку грузов предприятиями внутреннего водного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1-тариф (внутренний водный))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перевозку грузов предприятиями внутреннего водного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приобретенные строительные материалы, детали и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1-ЦСМ)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приобретенные строительные материалы, детали и 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09"/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производителей на продукцию сельского хозяйства и приобретенные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1-ЦСХ)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производителей на продукцию сельского хозяйства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на приобретенные услуги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числа (включительно)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1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Тетрадь регистрации цен на продукцию сельского хозяйства на рынках в 201_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Ц-200)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на продукцию сельского хозяйства на рынках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7-24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на продукцию рыболовства и аквакультуры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1-ЦП (рыба))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рыболовства и аквакультуры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1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и объемах закупа и реализации социально-значимых продовольственных товаров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1-СФ)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объемы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1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ценах производителей на услуги складского хозяйства (индекс 1-Ц (склад))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услуги складского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Структурная статистика</w:t>
            </w:r>
          </w:p>
          <w:bookmarkEnd w:id="21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финансово-хозяйственной деятельности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1-ПФ)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предприятия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финансово-хозяйственной деятельности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1-ПФ)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предприятия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микрокредитной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1-МКО)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микрокредитной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микрокредитной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1-МКО)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микрокредитной деятельности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деятельности малого 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2-МП)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малого предприятия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малого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2-МП)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малого предприятия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основных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состоянии основных фондов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конъюнктурных обследований</w:t>
            </w:r>
          </w:p>
          <w:bookmarkEnd w:id="22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промышленных предприятий (индекс КП-001)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промышленных предприятий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сельскохозяйственных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КС-001)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сельскохозяйственных предприятий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строительных организаций (индекс КС-002)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строительных организаций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предприятий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КСВ-1)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предприятий связи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торговых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КТ-001)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торговых предприятий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предприятий транспорта (индекс КТР-1)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предприятий 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конъюнктурного обследования деятельности туристских организаций (индекс КТУ-001)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конъюнктурное обследование деятельности туристских организаций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последнего месяца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образования</w:t>
            </w:r>
          </w:p>
          <w:bookmarkEnd w:id="23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1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послевузовском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1-НК)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послевузовском образовании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техническом и профессиональном, послесреднем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2-НК)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техническом и профессиональном, послесреднем образовании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3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высшего учебного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3-НК)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высших учебных заведениях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октября (включительно)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основных показателях финансово-хозяйственной деятельности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Соцфин (образование))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основных показателях финансово-хозяйственной деятельности организаций образования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организации образования об объеме оказанных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Услуги образования)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объеме оказанных услуг организациями образования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здравоохранения</w:t>
            </w:r>
          </w:p>
          <w:bookmarkEnd w:id="23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об основных показателях финансово-хозяйственной деятельности организации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Соцфин (здравоохранение))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основных показателях финансово-хозяйственной деятельности организаций здравоохранения (социальной службы)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апреля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объеме оказанных услуг в области здравоохранения и предоставления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Услуги здравоохранения)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в области здравоохранения и предоставления социальных услуг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9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санаторно-курортной деятельности (индекс 1-санаторий)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санаторно-курортной деятельности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0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травматизме, связанном с трудовой деятельностью, и профессиональных заболеваниях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 7-ТПЗ)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травматизме, связанном с трудовой деятельностью, и профессиональных заболеваниях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февраля (включительно) после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социального обеспечения</w:t>
            </w:r>
          </w:p>
          <w:bookmarkEnd w:id="24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организации по предоставлению специальных социальных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3-социальное обеспечение)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организациях по предоставлению специальных социальных услуг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января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уровня жизни</w:t>
            </w:r>
          </w:p>
          <w:bookmarkEnd w:id="24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жизни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002)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качестве жизни населения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марта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Дневник учета ежедневных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003)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домашних хозяйств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6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Ежеквартальный вопросник по расходам и доходам домашних 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004)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расходах и доходах домашних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7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ежеквартальных расходов и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005)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8"/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Вопросник для основного интервью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006)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благоустройстве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29 декабря (включительно)</w:t>
            </w:r>
          </w:p>
        </w:tc>
      </w:tr>
      <w:tr>
        <w:trPr>
          <w:trHeight w:val="30" w:hRule="atLeast"/>
        </w:trPr>
        <w:tc>
          <w:tcPr>
            <w:tcW w:w="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9"/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Контрольная карточка состава домохозяйства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D 008)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составе домашних хозяйств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 – демографические характеристики домашних хозяйств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февраля (включительно)</w:t>
            </w:r>
          </w:p>
        </w:tc>
      </w:tr>
    </w:tbl>
    <w:bookmarkStart w:name="z267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Ведомственные статистические наблюдения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3"/>
        <w:gridCol w:w="2439"/>
        <w:gridCol w:w="2439"/>
        <w:gridCol w:w="691"/>
        <w:gridCol w:w="4188"/>
      </w:tblGrid>
      <w:tr>
        <w:trPr>
          <w:trHeight w:val="30" w:hRule="atLeast"/>
        </w:trPr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статистической формы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статистического наблюдения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представления первичных данных респондентами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3033"/>
        <w:gridCol w:w="3033"/>
        <w:gridCol w:w="392"/>
        <w:gridCol w:w="5057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по управлению земельными ресурсами Министерства сельского хозяйства Республики Казахстан</w:t>
            </w:r>
          </w:p>
          <w:bookmarkEnd w:id="25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наличии земель и распределении их по категориям, собственникам земельных участков, 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 ______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22)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земель и распределении их по категориям, собственникам земельных участков, 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ноября ______ года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наличии орошаемых земель и распределении их по категориям, собственникам земельных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ноября _______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22-А)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орошаемых земель и распределении их по категориям, собственникам земельных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землепользователям и угодьям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ноября _______ года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лесного хозяйства и животного мира Министерства сельского хозяйства Республики Казахстан </w:t>
            </w:r>
          </w:p>
          <w:bookmarkEnd w:id="25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по рубкам, мерам ухода за лесом, отпуску древесины, подсочке и побочным лесным пользованиям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 (годовая)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рубках, мерах ухода за лесом, отпуске древесины, подсочке и побочных лесных пользованиях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 и распределение лесного фонда по категориям государственного лесного фонда и угодьям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государственном учете лесного фонда и распределении лесного фонда по категориям государственного лесного фонда и угодьям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древесины на лесосеках и очистке мест рубок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 ЛХ)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 древесины на лесосеках и очистке мест рубок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февраля, 10 июля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работе с лесными культурами и о лесовозобновлении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8 ЛХ)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с лесными культурами и лесовозобновлении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подготовке и передаче лесосечного фонда, его породном составе и товарной структуре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13 ЛХ (лесное хозяйство)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подготовке и передаче лесосечного фонда, его породном составе и товарной структуре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посевных качествах семян древесных и кустарниковых пород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17 ЛХ (лесное хозяйство)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посевных качествах семян древесных и кустарниковых пород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лесных пожарах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 пожар (лес)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лесных пожарах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19, 29 числа месяца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нарушениях лесного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5-лесхоз)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нарушениях лесного законодательства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отпуске лесных ресурсов и поступлении лесного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ЛД)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отпуске лесных ресурсов и поступлении лесного дохода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лесозащите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(индекс 12 ЛХ (лесное хозяйство)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лесозащите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февраля, 10 июля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 ООПТ)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6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выполнении производственного плана по лесному хозяйству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10 ЛХ)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производственного плана по лесному хозяйству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февраля, 10 июля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лесных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20 ЛХ (лесное хозяйство)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заготовке лесных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по водным ресурсам Министерства сельского хозяйства Республики Казахстан</w:t>
            </w:r>
          </w:p>
          <w:bookmarkEnd w:id="26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заборе, использовании и водоотведении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2-ТП (водхоз)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заборе, использовании и водоотведении вод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декабря отчетного года водопользователи, использующие воду для нужд сельского хозяйства, не позднее 10 января водопользователи использующие воду производственных, коммунально-бытовых нужд и гидроэнергетики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и социального развития Республики Казахстан</w:t>
            </w:r>
          </w:p>
          <w:bookmarkEnd w:id="27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назначении и выплате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3-жилищная помощь)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и выплате жилищной помощи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мероприятиях содействия занятости населения (Дорожная карта занятости 2020)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1-Т (трудоустройство)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численности граждан, обратившихся за трудовым посредничеством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скрытой безработице (о сокращенных и частично занятых работниках, задолженности по заработной плате)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3-ТН (скрытая безработица)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скрытой безработице (о сокращенных и частично занятых работниках, задолженности по заработной плате)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числа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  <w:bookmarkEnd w:id="27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освоении и погашении правительственных и гарантированных государством займов, займов под поручительство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1-ОПЗ)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по делам строительства и жилищно-коммунального хозяйства Министерства национальной экономики Республики Казахстан </w:t>
            </w:r>
          </w:p>
          <w:bookmarkEnd w:id="27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отпускных ценах на строительные материалы, изделия, конструкции и инженерное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1-СМИО)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отпускных ценах на строительные материалы, изделия, конструкции и инженерное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числа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Национальный Банк Республики Казахстан</w:t>
            </w:r>
          </w:p>
          <w:bookmarkEnd w:id="27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финансовых требованиях к нерезидентам и обязательствах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финансовых требованиях к нерезидентам и обязательствах перед ними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10 числа второго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транспорта, полученных от нерезидентов (предоставленных нерезидентам)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железнодорожного транспорта,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железнодорожного транспорта, полученных от нерезидентов (предоставленных нерезидентам)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операциях, осуществленных от имени транспортных предприятий-нерезидентов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операциях, осуществленных от имени транспортных предприятий-нерезидентов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услугах, предоставленных транспортным предприятиям-нерезидентам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5-ПБ)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услугах, предоставленных транспортным предприятиям-нерезидентам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услугах связи, полученных от нерезидентов (предоставленных нерезидентам)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6-ПБ)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услугах связи, полученных от нерезидентов (предоставленных нерезидентам)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международных операциях, внешних активах и обязательствах сектора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7-ПБ)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международных операциях, внешних активах и обязательствах сектора государственного управления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состоянии финансовых требований к нерезидентам и обязательств перед ними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9-ПБ)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финансовых требований к нерезидентам и обязательств перед ними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8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10-ПБ)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 с нерезидентами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страховании (перестраховании) нерезидентов и перестраховании рисков у нерезидентов по отрасли "общее страхование"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11-ПБ-ОС)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(перестраховании) нерезидентов и перестраховании рисков у нерезидентов по отрасли "общее страхование"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страховании (перестраховании) нерезидентов и перестраховании рисков у нерезидентов по отрасли "страхование жизни"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11-ПБ-СЖ)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страховании (перестраховании) нерезидентов и перестраховании рисков у нерезидентов по отрасли "страхование жизни"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20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внешних государственных, гарантированных государством займах и займах, привлеченных под поручительство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14-ПБ)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внешних государственных, гарантированных государством займах и займах, привлеченных под поручительство Республики Казахстан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международных операциях по ценным бумагам с 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15-ПБ)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международных операциях по ценным бумагам с нерезидентами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20 числа первого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движении наличной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16-ПБ)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движении наличной иностранной валюты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15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месяца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кредитах, выданных нерезидентам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17-ПБ)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кредитах, выданных нерезидентам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25 числа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предприятий по платежному балансу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ОПБ-1)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анкета обследования предприятий по платежному балансу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по мере выявления респондентов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вкладах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вкладах и ставках вознаграждения по ним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займах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2-СБ)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займах и ставках вознаграждения по ним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фактической задолженности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3-СБ)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остатках фактической задолженности по займам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8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предоставленных займах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4-СБ)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предоставленных займах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9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текущих счетах клиентов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5-СБ)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текущих счетах клиентов и ставках вознаграждения по ним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0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займах крестьянским (фермерским) хозяйствам и ставках вознаграждения по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7-СБ)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займах крестьянским (фермерским) хозяйствам и ставках вознаграждения по ним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9-го рабочего дня (включительно) месяца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1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межбанковским займам и вкладам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8-СБ)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межбанковским займам и вкладам банков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2-го рабочего дня (включительно) недели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2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внебиржевых операциях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9-СБ)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внебиржевых операциях банков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17:00 часов рабочего дня, следующего за отчетным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03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оборотах наличных денег (кассовые обороты) банков и организаций, осуществляющих отдельные виды банковских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10-СБ)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оборотах наличных денег (кассовые обороты) банков и организаций, осуществляющих отдельные виды банковских операций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4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СО)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секторам экономики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05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банков о финансовых потоках и запасах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11- СБ)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финансовых потоках и запасах банков 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года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6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собственным активам, классифицированных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НПФ-СА)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собственным активам, классифицированных по секторам экономики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07"/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требованиях и обязательствах по пенсионным активам, классифицированных по секторам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(индекс НПФ-ПА)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требованиях и обязательствах по пенсионным активам, классифицированных по секторам экономики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(включительно) после отчетного периода</w:t>
            </w:r>
          </w:p>
        </w:tc>
      </w:tr>
    </w:tbl>
    <w:bookmarkStart w:name="z327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Официальная статистическая информация, формируемая Комитетом по статистике Министерства национальной экономики Республики Казахстан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2750"/>
        <w:gridCol w:w="337"/>
        <w:gridCol w:w="3603"/>
        <w:gridCol w:w="764"/>
        <w:gridCol w:w="3605"/>
      </w:tblGrid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официальной статистической информации (публикации)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представления официальной статистической информации (публикации)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пользователей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предоставления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данных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(индекс статистической формы, другие источники)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55"/>
        <w:gridCol w:w="327"/>
        <w:gridCol w:w="439"/>
        <w:gridCol w:w="187"/>
        <w:gridCol w:w="187"/>
        <w:gridCol w:w="1"/>
        <w:gridCol w:w="1"/>
        <w:gridCol w:w="1"/>
        <w:gridCol w:w="756"/>
        <w:gridCol w:w="3"/>
        <w:gridCol w:w="631"/>
        <w:gridCol w:w="14"/>
        <w:gridCol w:w="652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национальных счетов</w:t>
            </w:r>
          </w:p>
          <w:bookmarkEnd w:id="30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Краткосрочный экономический индикатор (по шести базовым отраслям)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специальному графику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доклада "Социально- экономическое развитие Республики Казахстан"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отраслевой статистики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2017 год (оперативные данные)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1-П, 1-КС,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1-транспорт, 3-связь,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2017 год (отчетные данные)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1-лес, 1-рыба, 1-сх, 24-сх, 29-сх, А-008,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2-торговля, 1-транспорт, 3-связь, 2-услуги, Услуги образования, Услуги здравоохранения,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образования доходов за 2017 год (отчетные данные)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1-лес, 1-рыба, 1-сх, 24-сх, 29-сх, А-008,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2017 год (отчетные данные)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2-услуги, Услуги образования, Услуги здравоохранения, D 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004, отчет об исполнении бюджета, платежный баланс, таможенная статистика, отчет об инвестициях в недропользование,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1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2017 год (отчетные данные)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1-лес, 1-рыба, 1-сх, 24-сх, 29-сх, А-008,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2-торговля, 1-транспорт, 3-связь, 2-услуги, Услуги образования, Услуги здравоохранения, 1-Т, 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месячной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1-П, 1-КС,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1-транспорт, 3-связь,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с выделением доли нефтегазового сектора в ВВП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1-лес, 1-рыба, 1-сх, 24-сх, 29-сх, А-008,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2-торговля, 1-транспорт,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3-связь, 2-услуги, Услуги образования, Услуги здравоохранения,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образования доходов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1-лес, 1-рыба, 1-сх, 24-сх, 29-сх, А-008,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2-торговля, 1-транспорт, 3-связь, 2-услуги, Услуги образования, Услуги здравоохранения,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1-инвест,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2-услуги, Услуги образования, Услуги здравоохранения, D 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004, отчет об исполнении бюджета, платежный баланс, таможенная статистика, отчет об инвестициях в недропользование,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квартальной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1-лес, 1-рыба, 1-сх, 24-сх, 29-сх, А-008,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2-торговля, 1-транспорт, 3-связь, 2-услуги, Услуги образования, Услуги здравоохранения,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производства с выделением доли нефтегазового сектора в ВВП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1-лес, 1-рыба, 24-сх, 29-сх, 1-сх, А-005, А-008,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8-сх (услуги),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 ИС, 1-ВТ,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(жд), 2-ТР (море),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(вспомогательная деятельность), 2-ТР (авиа), 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Соцфин (образование), Соцфин 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образования доходов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1-лес, 1-рыба, 24-сх, 29-сх, 1-сх, А-005, А-008,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8-сх (услуги),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 ИС, 1-ВТ,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(жд), 2-ТР (море),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(вспомогательная деятельность), 2-ТР (авиа), 1-связь, 2-связь,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2-услуги, Соцфин (образование), Соцфин 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методом конечного использования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Соцфин (образование), Соцфин (здравоохранение),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2-услуги, 1-ВТ, отчет об исполнении бюджета, платежный баланс, таможенная статистика, отчет об инвестициях в недропользование,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региональный продукт Республики Казахстан за 2016 год с выделением ненаблюдаемой экономики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годовой основе)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1-лес, 1-рыба, 24-сх, 29-сх, 1-сх, А-005, А-008, 8-сх (услуги),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1-ИС, 1-ВТ,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(жд), 2-ТР (море),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(авто, электро),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(вспомогательная деятельность), 2-ТР (авиа), 1-связь, 2-связь, 2-услуги, Соцфин (образование), Соцфин (здравоохранение), 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004, Т-001, отчет об исполнении бюджета, отчеты о доходах и расходах по финансовому сектору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счет туризма Республики Казахстан за 2015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 туризм, Н-050, 1-Т, 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Н-060, Т-001, 2-услуги,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"Ресурсы – Использование"; административные источники: данные о расходах республиканского и местных бюджетов на коллективное туристское потребление, Баланс международных услуг Республики Казахстан, Отчет об исполнении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2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счета внутренней экономики за 2014 год (окончательный расчет), за 2015 год (уточненный расчет), за 2016 год (по отчетным данным)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расчетам показателей СНС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2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национального богатства Республики Казахстан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 обследования домашних хозяйств, статистический сборник "Основные фонды Казахстана", Статистический бюллетень Национального Банка Республики Казахстан, отчеты о финансовых операциях Национального Банка Республики Казахстан, банков второго уровня, других финансовых организаций, о финансовых активах и финансовых обязательствах по банковской системе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"Ресурсы – Использование" Республики Казахстан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11,1-П,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2-услуги, 1-сх,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8-сх (услуги), 24-сх,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2-охота, 1-лес, 1-рыба,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1-ВТ, 2-ТР (жд), 2-ТР (море), 2-ТР (авто, электро), 2-ТР (трубопровод), 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(вспомогательная деятельность), 2-ТР (авиа), 1-связь, 2-связь, Соцфин (образование), Услуги образования, Соцфин (здравоохранение), Услуги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2-туризм, 3-информ, D 003, D 004, отчет об исполнении бюджета, отчеты о доходах и расходах по финансовому сектору, таможенная статистика,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"Затраты – Выпуск" Республики Казахстан за 2016 год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таблицы "Ресурсы – Использование"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номинальных расхождений в расчетах показателей СНС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2-МП, 2-охота,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1-лес, 1-рыба, 24-сх, 29-сх, 1-сх, А-005, А-008, 8-сх (услуги), 1-П, 1-КС,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 ИС, 1-ВТ,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(жд), 2-ТР (море),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(авто, электро), 2-ТР (трубопровод), 2-ТР (внутренние воды), 2-ТР (вспомогательная деятельность), 2-ТР (авиа), 1-связь,2-связь, 2-услуги, Соцфин (образование), Соцфин (здравоохранение), Т-001, 1-Т, обследования домашних хозяйств, отчет об исполнении бюджета, отчеты о доходах и расходах по финансовому сектору, торговли, транспорта и связи, платежный баланс, таможенная статистика, отчет об инвестициях в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предприятий</w:t>
            </w:r>
          </w:p>
          <w:bookmarkEnd w:id="33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количества юридических лиц и индивидуальных предпринимателей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и действующие производители сельскохозяйственной продукции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статистический регистр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количества действующих субъектов малого и среднего предпринимательства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 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 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бизнес-регистр, сельскохозяйственный статистический регистр,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малого и среднего предпринимательства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бизнес-регистр, сельскохозяйственный статистический регистр,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2-МП, 1-ПФ, 24-сх, 29-сх, А-005, А-008, Услуги образования, Услуги здравохранения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малого предпринимательства и деятельности микрокредитных организаций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бизнес-регистр, сельскохозяйственный статистический регистр,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сельского, лесного, охотничьего и рыбного хозяйства</w:t>
            </w:r>
          </w:p>
          <w:bookmarkEnd w:id="337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животноводства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зерновых и бобовых культур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2-сх (зерно)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выпуск продукции (услуг) сельского хозяйства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животноводства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развития рыболовства и аквакультуры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1-рыба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4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1-лес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4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сельхозформирований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 хозяйство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2-охота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4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Посевные площади сельскохозяйственных культур под урожай 2017 года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4-сх,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Валовый выпуск продукции (услуг) сельского хозяйства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А-005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 ресурсов и использования основных продуктов сельского хозяйства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24-сх, А-008, 29-сх,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А-005, 2-сх (зерно),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3-сх (масличные),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1-рыба, 1-сх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семян масличных культур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3-сх (масличные)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сервисно-заготовительных центров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1-СЗЦ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5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сбор сельскохозяйственных культур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29-сх, А-005,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 (урожайность)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расходе кормов скоту и птице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5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построек и сооружений у сельхозпроизводителей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49-сх, данные сельскохозяйственного регистра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5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сельскохозяйственных кооперативов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1-СПК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промышленного производства и окружающей среды</w:t>
            </w:r>
          </w:p>
          <w:bookmarkEnd w:id="35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промышленности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  <w:bookmarkEnd w:id="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  <w:bookmarkEnd w:id="3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работы промышленности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 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Отгрузка и остатки продукции на предприятиях промышленности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показатели работы промышленности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производственных мощностей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Итоги работы промышленности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охраны атмосферного воздуха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(воздух)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6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затратах на охрану окружающей среды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4-ОС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сборе, вывозе, сортировке и депонировании коммунальных отходов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1-отходы, 2-аотходы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водопроводных и канализационных сооружений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энергетики и товарных рынков</w:t>
            </w:r>
          </w:p>
          <w:bookmarkEnd w:id="36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сеть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1-ГАЗ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работе тепловых электростанций и котельных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6-ТП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1-ТЭБ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24-СХ,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инвестиций и строительства</w:t>
            </w:r>
          </w:p>
          <w:bookmarkEnd w:id="37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обрабатывающую промышленность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инвестициях в основной капитал в сельское хозяйство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инвестиционной деятельности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1-инвест,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выполнении строительных работ и вводе в эксплуатацию объектов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1-КС, 1-КС (малые), 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жилья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мощностей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8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 строительных работ и вводе в эксплуатацию объектов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1-КС, 2-КС, 1-ИС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8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начале производства строительно-монтажных работ по разрешительным документам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ходе строительства и вводе в эксплуатацию объектов по уведомлениям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внутренней торговли</w:t>
            </w:r>
          </w:p>
          <w:bookmarkEnd w:id="38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торговых рынках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12-торг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товарных бирж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1-биржа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июня,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торговля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автозаправочных, газозаправочных и газонаполнительных станций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G-003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реализации товаров и услуг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электронной коммерции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Э-коммерция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внешней и взаимной торговли</w:t>
            </w:r>
          </w:p>
          <w:bookmarkEnd w:id="39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внешней торговле и взаимной торговле товарами с государствами-членами ЕАЭС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 17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1-ТС, данные КГД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статистики внешней торговли и взаимной торговли товарами с государствами-членами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проведении актуализации перечня и данных респондентов по административным источникам)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проведении актуализации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1-ТС, данные КГД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статистики внешней торговли и взаимной торговли товарами с государствами-членами 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проведении актуализации перечня и данных респондентов по административным источникам)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1-ТС, данные КГД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транспорта</w:t>
            </w:r>
          </w:p>
          <w:bookmarkEnd w:id="39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транспорта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 (1-ТР (авто, электро) в бюллетене за январь, 1-ТР (внутренние воды) в бюллетене за март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продукции и услугах транспорта в Республике Казахстан (по видам сообщений)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(жд),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(море), 2-ТР (авиа),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(авто, электро),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(вспомогательная деятельность)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железнодорожного транспорта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1-ЖД, 2-ЖД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зарегистрированных автотранспортных средств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базы МВД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связи</w:t>
            </w:r>
          </w:p>
          <w:bookmarkEnd w:id="40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3-связь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1-связь, 2-связь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услуг</w:t>
            </w:r>
          </w:p>
          <w:bookmarkEnd w:id="40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услуг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объемах оказанных услуг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лизинговой деятельности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1-лизинг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культуры</w:t>
            </w:r>
          </w:p>
          <w:bookmarkEnd w:id="40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зоопарков, океанариума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1-зоопарк, океанариум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театров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1-театр (цирк)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цирков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1-театр (цирк)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парков развлечений и отдыха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1-парк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музеев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1-музей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культурно-досуговых организаций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1-досуг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библиотек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1-библиотека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1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концертной деятельности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1-концерт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1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организаций, осуществляющих кинопоказ и производство кинофильмов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1-кино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туризма</w:t>
            </w:r>
          </w:p>
          <w:bookmarkEnd w:id="41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деятельности мест размещения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2-туризм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расходах домашних хозяйств на поездки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выборочном обследовании посетителей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раза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инноваций</w:t>
            </w:r>
          </w:p>
          <w:bookmarkEnd w:id="42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инновационной деятельности предприятий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1-инновация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науки</w:t>
            </w:r>
          </w:p>
          <w:bookmarkEnd w:id="424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и опытно-конструкторские работы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1-наука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информационно-коммуникационных технологий</w:t>
            </w:r>
          </w:p>
          <w:bookmarkEnd w:id="42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информационно-коммуникационных технологий на предприятиях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3-информ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использовании домашними хозяйствами информационно-коммуникационных технологий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труда и занятости </w:t>
            </w:r>
          </w:p>
          <w:bookmarkEnd w:id="42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заработная плата работников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и заработная плата работников по крупным и средним предприятиям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 движение рабочей силы на крупных и средних предприятиях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труду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по труду по крупным и средним предприятиям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затрат на содержание рабочей силы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рабочей силы и использование календарного фонда времени работниками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 и оплата труда по формам собственности и видам экономической деятельности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(годовая)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работников по профессиям (должностям) в отдельных видах экономической деятельности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 (ПРОФ)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работников, занятых во вредных и других неблагоприятных условиях труда, по отдельным видам экономической деятельности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(условия труда)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4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кадрах крупных и средних предприятий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(вакансия)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численности работников по размерам начисленной заработной платы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два года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сентября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(ЗП)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 наемных работников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(квартальная)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стоимости труда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(год)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4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4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4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характеристика населения в трудоспособном возрасте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4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неформально занятого населения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4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измерения достойного труда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4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индикаторы рынка труда по регионам Республики Казахстан в разрезе районов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5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ситуации на рынке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цен</w:t>
            </w:r>
          </w:p>
          <w:bookmarkEnd w:id="45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регионах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инфляции в регионах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инфляции в странах ЕЭП (Европейского экономического пространства) и государствах СНГ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данные Евростата,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Статкомитета СНГ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5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инфляции в Казахстане и приграничных государствах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данные Статкомитета СНГ, обмена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 отдельных составляющих в индексе потребительских цен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5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для групп населения с различным уровнем среднедушевых денежных доходов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базовой инфляции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базовой инфляции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цен и тарифов на платные услуги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цен на отдельные виды потребительских товаров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розничных цен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6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Розничные цены на основные продовольственные товары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6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и тарифы на отдельные виды платных услуг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7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Розничные цены на основные непродовольственные товары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7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нефть и продукты нефтепереработки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 1-Ц (экспорт, импорт)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7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продукты питания в отдельных городах республики, государствах, граничащих с Казахстаном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обмену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7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Розничные цены на товары и услуги в городах и районных центрах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7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7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рынке жилья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7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на рынке жилья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1-ЦРЖ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7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на социально-значимые продовольственные товары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еженедельная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каждый четверг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7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7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предприятий-производителей промышленной продукции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8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предприятий-производителей промышленной продукции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8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предприятий-производителей на промышленную продукцию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8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цен производителей промышленной продукции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8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цен производителей промышленной продукции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8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промышленной продукции в странах Евро-зоны и государствах СНГ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данные Евростата и обмена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8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на продукцию и услуги лесного хозяйства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 (лес)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8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оптовых продаж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8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оптовых продаж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8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оптовых продаж товаров, продукции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оптовых продаж товаров, продукции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(опт)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9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индекс цен на аренду коммерческой недвижимости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(аренда)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9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тарифов на услуги связи для юридических лиц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(связь)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9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тарифов на услуги почтовые и курьерские для юридических лиц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(курьер)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тарифов на перевозку грузов всеми видами транспорта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(железнодорожный, воздушный, автомобильный, трубопроводный, внутренний водный)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9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изменении цен в строительном производстве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9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изменении цен в строительном производстве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9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и индексы цен в строительстве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9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и индексы цен на отдельные виды строительных материалов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Ц-101, Ц-101э, 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1-Ц (опт), 1-ЦСМ,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49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изменении цен производителей на продукцию сельского хозяйства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0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производителей на продукцию сельского хозяйства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0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 цен производителей продукции сельского хозяйства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0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и индексы цен производителей на основные виды продукции сельского хозяйства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0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продукцию сельского хозяйства и продукты ее переработки на рынках в городах и районных центрах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0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Среднегодовые цены на продукцию сельского хозяйства и продукты ее переработки на рынках в городах и районных центрах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Ц-200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0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Среднегодовые цены производителей на продукцию сельского хозяйства в Республике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0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и индексы цен на продукцию рыболовства и аквакультуры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 (рыба)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0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продукцию производственно-технического назначения и услуги, приобретенные сельхозпроизводителями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1-ЦСХ, 1-ЦСМ,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1-тариф (связь),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1-ЦП, 1-Ц (опт),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0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в потребительском и реальном секторах экономики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июня,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Ц-101э, 1-ЦП,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1-ЦСХ, 1-ЦСМ, 1-Ц (опт),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1-ЦП (лес), 1-ЦП (рыба),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1-тариф (почта),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1-тариф (связь), 1-тариф (железнодорожный, воздушный, автомобильный, трубопроводный, внутренний водный),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50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экспортных поставок продукции из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51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экспортных поставок продукции из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51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экспортных поставок товаров, продукции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51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изменении цен импортных поступлений продукции в Республику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51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изменении цен импортных поступлений продукции в Республику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51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импортных поступлений товаров, продукции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51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цен взаимной торговли Республики Казахстан с государствами-членами ЕАЭС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(экспорт, импорт),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1-ТС, 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Структурная статистика</w:t>
            </w:r>
          </w:p>
          <w:bookmarkEnd w:id="51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крупных и средних предприятий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малых предприятий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предприятий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национальных компаний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Финансово-хозяйственная деятельность национальных компаний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1-ПФ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2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Микрокредитная деятельность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Микрокредитная деятельность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1-МКО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2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2-МП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2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увеличения стоимости основных средств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конъюнктурных обследований</w:t>
            </w:r>
          </w:p>
          <w:bookmarkEnd w:id="526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Деловая активность предприятий Казахстана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октября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КП-001, КС-001, КС-002, КТР-1, КСВ-1, КТ-001, КТУ-001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Демографическая статистика</w:t>
            </w:r>
          </w:p>
          <w:bookmarkEnd w:id="52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Естественное движение населения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Естественное движение населения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Миграция населения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Миграция населения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МН: талоны статистического учета к листку прибытия, убытия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подразделений миграционной полиции органов внутренних дел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3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в разрезе регионов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в разрезе регионов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населения Республики Казахстан по областям, городам и районам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3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населения Республики Казахстан по областям, городам и районам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3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населения Республики Казахстан по полу и отдельным возрастным группам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отдельным этносам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Ожидаемая продолжительность жизни при рождении населения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 ЕДН,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4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рождаемости по возрастным группам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 ЕДН, ЧН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4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образования</w:t>
            </w:r>
          </w:p>
          <w:bookmarkEnd w:id="54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послевузовском образовании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3-НК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организаций образования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(образование)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организациями образования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5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организациями образования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здравоохранения</w:t>
            </w:r>
          </w:p>
          <w:bookmarkEnd w:id="55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финансово-хозяйственной деятельности организаций здравоохранения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(здравоохранение)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5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в области здравоохранения и предоставления социальных услуг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5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объеме оказанных услуг в области здравоохранения и предоставления социальных услуг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здравоохранения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санаторно-курортной деятельности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1-санаторий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травматизме, связанном с трудовой деятельностью, и профессиональных заболеваниях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7-ТПЗ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социального обеспечения</w:t>
            </w:r>
          </w:p>
          <w:bookmarkEnd w:id="55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по предоставлению специальных социальных услуг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уровня жизни</w:t>
            </w:r>
          </w:p>
          <w:bookmarkEnd w:id="56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Социально-демографические характеристики домохозяйств по регионам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благоустройстве домохозяйств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и доходы населения по регионам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и доходы домохозяйств по регионам Республики Казахстан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продуктов питания в домашних хозяйствах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домашних хозяйств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дифференциации доходов населения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номинальных денежных доходов населения по регионам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сентября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энергетической ценности продуктов питания, потребляемых населением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0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домашних хозяйств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7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и доходы населения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2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дифференциации доходов населения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жизни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августа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4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продуктов питания в домашних хозяйствах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5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деятельность домашних хозяйств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6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номинальных денежных доходов населения по регионам Республики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оценка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77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78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июня,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79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прожиточного минимума в Республике Казахстан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экспресс-информация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Ц-101, Ц-101э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правонарушений</w:t>
            </w:r>
          </w:p>
          <w:bookmarkEnd w:id="58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1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доверия населения к правоохранительным органам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апреля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жилищного фонда</w:t>
            </w:r>
          </w:p>
          <w:bookmarkEnd w:id="582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3"/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сделок купли-продажи жилья 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числа после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пресс-релиз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МЮ</w:t>
            </w:r>
          </w:p>
        </w:tc>
      </w:tr>
    </w:tbl>
    <w:bookmarkStart w:name="z613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Сводные статистические публикации</w:t>
      </w:r>
    </w:p>
    <w:bookmarkEnd w:id="5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2439"/>
        <w:gridCol w:w="1565"/>
        <w:gridCol w:w="5061"/>
        <w:gridCol w:w="1566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статистической публикации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 выпуска
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представления статистической информации для пользователей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представления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6790"/>
        <w:gridCol w:w="1534"/>
        <w:gridCol w:w="1764"/>
        <w:gridCol w:w="914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5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 (на казахском языке)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 (на русском языке)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Социально-экономическое развитие Республики Казахстан (на английском языке)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числа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бюллетень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6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Государственной программы индустриально-инновационного развития Республики Казахстан на 2015-2019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октября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7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страны СНГ (на русском языке)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8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статистика (на русском языке)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научно-информационный журнал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9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показатели (на русском и английском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0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развития села в 2-х частях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квартал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бюллетень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1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статистический ежегодник "Предварительные данные за 2016 год"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2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"Казахстан в 2016 году"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3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"Казахстан в 2016 году" (на английском языке)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4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ежегодник "Регионы Казахстана в 2016 году"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5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цифрах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6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Регионы Казахстана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7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сегодня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8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жилищном фонде Республики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9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0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счета Республики Казахстан, 2011-2015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01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фонды Казахстана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02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и среднее предпринимательство в Казахстане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03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потребительском рынке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04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промышленности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05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сельском, лесном и рыбном хозяйстве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06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оптовой и внешней торговли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07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в строительстве и на услуги производственной сферы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08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 Казахстана и его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09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лесное и рыбное хозяйство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10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и строительная деятельность в Республике Казахстан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11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устойчивое развитие Казахстана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12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13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14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15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связи и информационно-коммуникационных технологий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16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Наука и инновационная деятельность Казахстана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17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Наука. Инновации. Информационное общество (на казахском и русском языках)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краткий справочник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18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19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и оптовая торговля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20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торговля Республики Казахстан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21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баланс Республики Казахстан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английском языке 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22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важнейших видов сырья, продукции производственно-технического назначения и потребительских товаров по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23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Демографический ежегодник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24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и мужчины Казахстана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25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26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Казахстана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27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активность населения Казахстана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28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в Республике Казахстан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29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жизни населения в Казахстане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30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уровня жизни населения в 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октября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31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статистических работ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32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предоставления респондентами первичных статистических данных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33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распространения официальной статистической информации (на казахском и русском языках)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34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деятельности Комитета по статистике Министерства национальной экономики Республики Казахстан в 2016 году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и русском языках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брошюра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35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Е-статистика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английском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36"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Буклеты по отраслям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наименований)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буклет</w:t>
            </w:r>
          </w:p>
        </w:tc>
      </w:tr>
    </w:tbl>
    <w:bookmarkStart w:name="z702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Официальная статистическая информация, формируемая органами государственной статистики</w:t>
      </w:r>
    </w:p>
    <w:bookmarkEnd w:id="6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3"/>
        <w:gridCol w:w="1595"/>
        <w:gridCol w:w="452"/>
        <w:gridCol w:w="5971"/>
        <w:gridCol w:w="1023"/>
        <w:gridCol w:w="1596"/>
      </w:tblGrid>
      <w:tr>
        <w:trPr>
          <w:trHeight w:val="30" w:hRule="atLeast"/>
        </w:trPr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статистической публикации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данных (индекс статистической формы, другие источники)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представления пользователям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7754"/>
        <w:gridCol w:w="193"/>
        <w:gridCol w:w="193"/>
        <w:gridCol w:w="1798"/>
        <w:gridCol w:w="504"/>
        <w:gridCol w:w="527"/>
        <w:gridCol w:w="1"/>
        <w:gridCol w:w="943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по управлению земельными ресурсами Министерства сельского хозяйства Республики Казахстан</w:t>
            </w:r>
          </w:p>
          <w:bookmarkEnd w:id="63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9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наличии земель и распределении их по категориям, собственникам земельных участков, землепользователям и угодьям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0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орошаемых земель и распределении их по категориям, собственникам земельных участков,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землепользователям и угодьям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22-А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лесного хозяйства и животного мира Министерства сельского хозяйства Республики Казахстан</w:t>
            </w:r>
          </w:p>
          <w:bookmarkEnd w:id="64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2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Отчет о работе с лесными культурами и лесовозобновлении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ЛХ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43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посевных качествах семян древесных и кустарниковых пород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ЛХ (лесное хозяйство)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4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лесных пожарах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декадная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пожар (лес)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20, 30 числя месяца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5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нарушениях лесного законодательства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лесхоз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6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лесного фонда и распределение лесного фонда по категориям государственного лесного фонда и угодьям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7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рубкам, мерам ухода за лесом, отпуску древесины, подсочке и побочным лесным пользованиям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(годовая)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8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остатках древесины на лесосеках и очистке мест рубок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ЛХ (лесное хозяйство)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 20 июля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9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подготовке и передаче лесосечного фонда, его породном составе и товарной структуре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ЛХ (лесное хозяйство)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0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отпуске лесных ресурсов и поступлении лесного дохода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1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лесозащите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ЛХ (лесное хозяйство)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 20 июля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2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особо охраняемых природных территорий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ООПТ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53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выполнении производственного плана по лесному хозяйству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ЛХ (лесное хозяйство)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марта, 20 июля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4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заготовке лесных семян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ЛХ (лесное хозяйство)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по водным ресурсам Министерства сельского хозяйства Республики Казахстан </w:t>
            </w:r>
          </w:p>
          <w:bookmarkEnd w:id="65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6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забора, использования и водоотведения вод по Республике Казахстан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2-ТП (водхоз)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указывается в запросе, но не ранее 1 апреля года, следующего за отчетным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и социального развития Республики Казахстан </w:t>
            </w:r>
          </w:p>
          <w:bookmarkEnd w:id="657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8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ситуации на рынке труда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3-ТН (скрытая безработица),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 (трудоустройство),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по привлечению иностранной рабочей силы и трудоустройству иностранных работников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сентября, 11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9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назначении и выплате жилищной помощи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  <w:bookmarkEnd w:id="66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1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освоении и погашении правительственных и гарантированных государством займов, займов под поручительство государства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1-ОПЗ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2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официальным зарубежным займам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14-ПБ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по делам строительства и жилищно-коммунального хозяйства Министерства национальной экономики Республики Казахстан</w:t>
            </w:r>
          </w:p>
          <w:bookmarkEnd w:id="66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4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отпускных ценах на строительные материалы, изделия, конструкции и инженерное оборудование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1-СМИО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5-го числа после отчетного периода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6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Национальный банк Республики Казахстан</w:t>
            </w:r>
          </w:p>
          <w:bookmarkEnd w:id="66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6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платежному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1-7-ПБ, 9-10-ПБ,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14-17-ПБ;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11-ПБ-ОС, 11-ПБ-СЖ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7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международной инвестиционной 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14-17-ПБ,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8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 по внешнему долгу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14-17-ПБ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9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комментарий к платежному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70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комментарий к международной инвестиционной 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71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комментарий к оценке внешнего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записка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2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внешнему долгу для базы данных Всемирного Банка QEDS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15-ПБ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73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Сводный статистический отчет по частному негарантированному долгосрочному внешнему долгу для Системы отчетности должников Всемирного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№ 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15-ПБ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74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 по иностранным прямым инвестициям для конференции ООН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торговле и 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5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данные по статистике международной торговли услугами для статистического отдела ООН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2-7-ПБ, 10-ПБ,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11-ПБ-ОС, 11-ПБ-СЖ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6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международным резервам и ликвидности в иностранной валюте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последний рабочий день месяца, 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77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формате SEFER - обзор географического распределения ценных бумаг, удерживаемых в форме резервных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8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таблицы по статистике прямых инвестиций по направлению вложения и международной инвестиционной 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14-17-ПБ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октября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79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Координированное обследование портфельных инвестиций CPIS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15-ПБ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0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Координированное обследование прямых инвестиций CDIS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сводные статистические отчеты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указываются в запросе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1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ввоз/вывоз капитала частным сектором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1-ПБ, 9-ПБ, 14-17-ПБ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статистический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82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Монетарный обзор 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составления денежно-кредитной статистики)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и другая внутренняя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обзор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июня,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декабря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83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Монетарные обзоры банков второго уровня и других 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(в рамках составления денежно-кредитной статистики)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банков,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консолидированные обзоры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июня,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декабря,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84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"Currency Composition of Foreign Exchange Reserves" (COFER)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Национального Банка и другая внутренняя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кварталом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85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"Central Bank" (1SR)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Национального Банка и другая внутренняя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86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"Other Depository Corporations" (2SR)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банков второго уровня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87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"Monetary Aggregates" (5SR)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Национального Банка, банков второго уровня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конца 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 за отчетным периодом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88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Стандартизированный отчет для МВФ "Interest Rates and Share Prices" (6SR)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89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Стандартизированный отчет для МВФ "Exchange Rates and International Reserves" (01R)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 Национального Банка, сведения KASE об обменных курсах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сводный стандартизированный отчет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90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формы ведомственных статистических наблюдений, монетарная статистика и другая информация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бюллетень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30-й рабочий день после отчетного периода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91"/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баланс и внешний долг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1-7-ПБ, 9-10-ПБ,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14-17-ПБ; 11-ПБ-ОС,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11-ПБ-СЖ и другая 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сводная статистическая публикация (журнал)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февраль, май, август,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</w:tr>
    </w:tbl>
    <w:bookmarkStart w:name="z759" w:id="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Статистическая информация, формируемая Комитетом по статистике Министерства национальной экономики Республики Казахстан</w:t>
      </w:r>
    </w:p>
    <w:bookmarkEnd w:id="6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128"/>
        <w:gridCol w:w="498"/>
        <w:gridCol w:w="2388"/>
        <w:gridCol w:w="1128"/>
        <w:gridCol w:w="5325"/>
      </w:tblGrid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статистической информации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Сроки формирования статистической информации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предоставления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данных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(индекс статистической формы, другие источники)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441"/>
        <w:gridCol w:w="561"/>
        <w:gridCol w:w="1076"/>
        <w:gridCol w:w="685"/>
        <w:gridCol w:w="1864"/>
        <w:gridCol w:w="783"/>
        <w:gridCol w:w="3478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9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национальных счетов</w:t>
            </w:r>
          </w:p>
          <w:bookmarkEnd w:id="69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вопросников международных организаций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запроса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статистики национальных счетов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 регистра по электронным извещениям о пере/регистрации юридических лиц, филиалов и представительств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ГБД ЮЛ МЮ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 регистра по электронным извещениям о зарегистрированных, снятых с учета индивидуальных предпринимателях, в том числе крестьянских или фермерских хозяйств и налогоплательщиках, приостановивших представление налоговой отчетности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КГД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в статистическом бизнес-регистре ситуационного кода "4" по специальному условию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сведениям о лицензиях, выданных юридическим и физическим лицам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МИР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обследованию новых предприятий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статистического бизнес-регистра из статистических форм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1-ПФ, 2-МП, 1-Т, 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2-услуги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в статистическом бизнес-регистре классификационных признаков на начало отчетного года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каталогов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месячная, квартальная, полугодовая, 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0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данным МЗСР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МЗСР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бизнес-регистра по списку налогоплательщиков, признанных бездействующими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КГД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сельскохозяйственного статистического регистра по данным МСХ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МСХ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юридическим лицам, филиалам и представительствам, индивидуальным предпринимателям, в том числе крестьянским или фермерским хозяйствам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статистический бизнес-регистр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садоводческим товариществам (дачным кооперативам)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КУЗР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юридическим лицам, филиалам и представительствам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24-сх (год), 4-сх (год)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6-р (фермер)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индивидуальным предпринимателям, в том числе крестьянским или фермерским хозяйствам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6-ж (фермер)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1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сельскохозяйственного статистического регистра по домашним хозяйствам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7-р (население)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1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сельскохозяйственного статистического регистра по домашним хозяйствам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7-ж (население)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1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выборочной совокупности на основе предварительных данных о посевных площадях под зерновыми культурами юридических лиц, филиалов и представительств, индивидуальных предпринимателей, в том числе крестьянских или фермерских хозяйств для проведения общегосударственного статистического наблюдения по статистической форме А-1 (урожайность)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-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промышленного производства и окружающей среды</w:t>
            </w:r>
          </w:p>
          <w:bookmarkEnd w:id="71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промышленности Республики Казахстан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показатели работы малых предприятий в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численностью до 50 человек) Республики Казахстан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июня,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промышленных предприятий, находящихся на балансе непромышленных предприятий (организаций) Республики Казахстан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ноября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1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показатели работы промышленности РК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июня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малых предприятий в промышленности (с численностью до 50 человек) Республики Казахстан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показатели работы промышленных предприятий, находящихся на балансе непромышленных предприятий (организаций) Республики Казахстан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Вторичные (неосновные) виды деятельности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июня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энергетики и товарных рынков</w:t>
            </w:r>
          </w:p>
          <w:bookmarkEnd w:id="72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важнейших видов товаров (сырья, продукции) в разрезе областей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24-СХ,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  <w:bookmarkEnd w:id="725"/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Балансы ресурсов и использования строительных материалов в разрезе областей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1-П, 1-ТС,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КГД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инвестиций и строительства</w:t>
            </w:r>
          </w:p>
          <w:bookmarkEnd w:id="727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выполнении строительных работ в Республике Казахстан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1-КС (малые)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1-ИС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вводе в эксплуатацию объектов индивидуальными застройщиками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июня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1-ИС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внешней и взаимной торговли</w:t>
            </w:r>
          </w:p>
          <w:bookmarkEnd w:id="73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динамика данных статистики взаимной торговли товарами с государствами-членами ЕАЭС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числа после отчетного периода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33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автомобильных перевозок грузов и пассажиров физическими лицами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октября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ТР-001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ЕЭК, Статкомитет СНГ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февраля, 16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июня,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августа, 15 сентября, 16 октября, 16 ноября, 15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ЕЭК, Статкомитет СНГ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1-транспорт, 1-ТР (авто,электро), 2-ТР (жд),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2-ТР (трубопровод),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2-ТР (внутренние воды),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2-ТР (море), 2-ТР (авиа),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2-ТР (авто, электро),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1-ЖД, 2-ЖД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3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труда и занятости</w:t>
            </w:r>
          </w:p>
          <w:bookmarkEnd w:id="737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МОТ, МВФ, Eвростат, ЕЭК ООН, Статкомитет СНГ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запросов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 (ежегодно),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МВФ (ежемесячно, ежеквартально, ежегодно), Евростат (по мере запроса), ЕЭК ООН (по мере запроса), Статкомитет СНГ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мере запроса)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3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индикаторы рынка труда по регионам Республики Казахстан в разрезе районов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цен</w:t>
            </w:r>
          </w:p>
          <w:bookmarkEnd w:id="74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потребительские товары и услуги по специальному перечню для Программы международных сопоставлений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специализиро-ванные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на отдельные виды потребительских продовольственных, непродовольственных товаров, медикаментов, услуг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табличный материал для ПМС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Ц-101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 закупа и реализации социально-значимых продовольственных товаров стабилизационных фондов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1-СФ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производителей на услуги складского хозяйства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1-Ц (склад)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Демографическая статистика</w:t>
            </w:r>
          </w:p>
          <w:bookmarkEnd w:id="745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 в разрезе регионов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Естественное движение населения Республики Казахстан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в разрезе городских акиматов областного значения и районов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Естественное движение населения Республики Казахстан в разрезе регионов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мая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ЕДН: записи актов о рождении, смерти, заключении и расторжении брака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 по причинам смерти от самоубийств в возрасте до 19 лет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ЕДН: записи актов о смерти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умерших по причинам смерти от самоубийств в возрасте до 19 лет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апреля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для МОН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ЕДН: записи актов о смерти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Коэффициенты смертности по причинам смерти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ЕДН: записи актов о смерти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в разрезе регионов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Миграция населения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в разрезе городов и районов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Межрегиональная и региональная миграция 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в разрезе регионов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мая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МН: талоны статистического учета к листку прибытия, убытия территориальных подразделений миграционной полиции органов внутренних дел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Миграция населения Республики Казахстан по полу, основным возрастным группам в разрезе населенных пунктов, согласно КАТО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августа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МН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Численность населения Республики Казахстан по областям, городам и районам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в разрезе областей, городов, районов, районных центров и поселков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февраля,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марта,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апреля,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июня,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июля,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августа,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сентября,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октября,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ноября,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декабря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5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населения Республики Казахстан по полу и возрастным группам в разрезе областей, и районов (предварительные данные)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февраля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таблица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ЕДН, МН, ЧН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ЮНФПА, ПРООН, СНГ, ЕЭК и других международных организаций и статофисов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данных: ЕДН, МН, ЧН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национального классификатора административно-территориальных объектов (КАТО)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указы Президента Республики Казахстан, постановления Правительства Республики Казахстан, совместные решения местных представительных и исполнительных органов об образовании и упразднении административно-территориальных единиц, установлении и изменении их границ, их наименовании и переименовании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6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физическим лицам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- ГБД ФЛ МЮ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сведениям регистрации актов гражданского состояния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ЗАГС МЮ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6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статистического регистра населения из медицинских свидетельств о рождении, смерти и перинатальной смерти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МЗСР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6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получению сведений о гражданах, въезжающих и выезжающих на постоянное место жительства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ЕИС "Беркут" КНБ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6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статистического регистра населения по получению сведений о миграции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МВД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6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статистического регистра населения о занятости населения, безработице и социальных выплатах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МЗСР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6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на основании похозяйственного учета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6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информация о социально-экономическом положении этнических групп Казахстана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 числа месяца, следующего за отчетным кварталом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АП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источники - ГБД ФЛ МЮ, МЗСР, МОН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7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образования</w:t>
            </w:r>
          </w:p>
          <w:bookmarkEnd w:id="770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 ЮНЕСКО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Соцфин (образование), административные данные МОН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Вопросник СНГ по отраслям (образование, здавоохранение, пенсии, экология, преступность)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полугодовые,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МОН, МЗСР, КПСиСУ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7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Вопросники ЕЭК ООН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МОН, МЗСР, КПСиСУ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Заполнение базы данных ЮНИСЕФ - TransMonEE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1-НК, 2-НК, 3-НК, административные данные МОН, МЗСР, КПСиСУ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статистического регистра населения по учащимся, прошедшим единое национальное тестирование или комплексное тестирование Республики Казахстан, а также получившим государственные гранты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МОН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статистического регистра населения сведениями об обучающихся по всем уровням образования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ИС МОН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7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здравоохранения</w:t>
            </w:r>
          </w:p>
          <w:bookmarkEnd w:id="777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заболеваемости отдельными инфекционными заболеваниями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 числа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разработочные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данные НПЦСЭЭиМ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7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уровня жизни</w:t>
            </w:r>
          </w:p>
          <w:bookmarkEnd w:id="779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Заполнение табличного материала (вопросников) для международных организаций и статофисов: МВФ, Eвростат, ЕЭК ООН, Статкомитет СНГ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поступления запросов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003, D 004, D 006, D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8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Статистика жилищного фонда</w:t>
            </w:r>
          </w:p>
          <w:bookmarkEnd w:id="781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регистра жилищного фонда на основании похозяйственного учета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акимы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регистра жилищного фонда по данным из государственной базы данных регистра недвижимости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ГБД РН МЮ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регистра жилищного фонда по сведениям об аварийности жилья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источник – 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регистра жилищного фонда сведениями о количестве проживающих на основании выборочного обследования 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индивидуальным запросам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таблицы</w:t>
            </w:r>
          </w:p>
        </w:tc>
        <w:tc>
          <w:tcPr>
            <w:tcW w:w="3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Т-001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расшифровка аббревиатур:</w:t>
      </w:r>
    </w:p>
    <w:bookmarkEnd w:id="7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99"/>
        <w:gridCol w:w="10501"/>
      </w:tblGrid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  <w:bookmarkEnd w:id="787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  <w:bookmarkEnd w:id="788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Национальный классификатор административно-территориальных объектов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  <w:bookmarkEnd w:id="789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ЗАГС МЮ</w:t>
            </w:r>
          </w:p>
          <w:bookmarkEnd w:id="790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ЗАГС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ГБД РН МЮ </w:t>
            </w:r>
          </w:p>
          <w:bookmarkEnd w:id="791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"Регистр недвижимости"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ФЛ МЮ</w:t>
            </w:r>
          </w:p>
          <w:bookmarkEnd w:id="792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"Физические лица"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 МЮ</w:t>
            </w:r>
          </w:p>
          <w:bookmarkEnd w:id="793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государственная база данных "Юридические лица" Министерства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794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МОН</w:t>
            </w:r>
          </w:p>
          <w:bookmarkEnd w:id="795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</w:p>
          <w:bookmarkEnd w:id="796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ПРООН</w:t>
            </w:r>
          </w:p>
          <w:bookmarkEnd w:id="797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Программа Развития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ЕЭК ООН</w:t>
            </w:r>
          </w:p>
          <w:bookmarkEnd w:id="798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Европейская экономическая комиссия Организации Объединенных Наций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799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 МЗСР </w:t>
            </w:r>
          </w:p>
          <w:bookmarkEnd w:id="800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ЕАЭС</w:t>
            </w:r>
          </w:p>
          <w:bookmarkEnd w:id="801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Евразийский экономический союз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ЕЭП</w:t>
            </w:r>
          </w:p>
          <w:bookmarkEnd w:id="802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Европейское экономическое пространство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ВВП</w:t>
            </w:r>
          </w:p>
          <w:bookmarkEnd w:id="803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внутренний валовой продукт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804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КУЗР </w:t>
            </w:r>
          </w:p>
          <w:bookmarkEnd w:id="805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Комитет по управлению земельными ресурсами Министерства сельского хозяйства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КПСиСУ</w:t>
            </w:r>
          </w:p>
          <w:bookmarkEnd w:id="806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</w:t>
            </w:r>
          </w:p>
          <w:bookmarkEnd w:id="807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Комитет государственных доходов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НПЦСЭЭиМ</w:t>
            </w:r>
          </w:p>
          <w:bookmarkEnd w:id="808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Научный-практический центр санитарно-эпидемиологической экспертизы и мониторинга Комитета по защите прав потребителей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</w:t>
            </w:r>
          </w:p>
          <w:bookmarkEnd w:id="809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</w:p>
          <w:bookmarkEnd w:id="810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Содружество Независимых Государств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ЕИС "Беркут" КНБ</w:t>
            </w:r>
          </w:p>
          <w:bookmarkEnd w:id="811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единая информационная система "Беркут" Комитета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СНС</w:t>
            </w:r>
          </w:p>
          <w:bookmarkEnd w:id="812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система национальных счетов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МВФ</w:t>
            </w:r>
          </w:p>
          <w:bookmarkEnd w:id="813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Международный валютный фонд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</w:t>
            </w:r>
          </w:p>
          <w:bookmarkEnd w:id="814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Международная организация труда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</w:t>
            </w:r>
          </w:p>
          <w:bookmarkEnd w:id="815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миграция населения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ЮНПФА</w:t>
            </w:r>
          </w:p>
          <w:bookmarkEnd w:id="816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Фонд Организации Объединенных Наций в области народонаселения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ЧН</w:t>
            </w:r>
          </w:p>
          <w:bookmarkEnd w:id="817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численность населения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ПМС</w:t>
            </w:r>
          </w:p>
          <w:bookmarkEnd w:id="818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Программа международных сопоставлений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ЕДН</w:t>
            </w:r>
          </w:p>
          <w:bookmarkEnd w:id="819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естественное движение населения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  <w:bookmarkEnd w:id="820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МВД</w:t>
            </w:r>
          </w:p>
          <w:bookmarkEnd w:id="821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информационная система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ЮНЕСКО</w:t>
            </w:r>
          </w:p>
          <w:bookmarkEnd w:id="822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Объединенных Наций по вопросам образования, науки и культуры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CDIS</w:t>
            </w:r>
          </w:p>
          <w:bookmarkEnd w:id="823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Coordinated Direct Investment Survey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CPIS</w:t>
            </w:r>
          </w:p>
          <w:bookmarkEnd w:id="824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Coordinated Portfolio Investment Survey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QEDS</w:t>
            </w:r>
          </w:p>
          <w:bookmarkEnd w:id="825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Quarterly External Debt Statistics</w:t>
            </w:r>
          </w:p>
        </w:tc>
      </w:tr>
      <w:tr>
        <w:trPr>
          <w:trHeight w:val="30" w:hRule="atLeast"/>
        </w:trPr>
        <w:tc>
          <w:tcPr>
            <w:tcW w:w="1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SEFER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0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Securities Held as Foreign Exchange Reserves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