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6472" w14:textId="bef6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цен на закуп лекарственных средств и изделий медицинского назначения, предназначенных для оказания гарантированного объема бесплатной медицинской помощи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14 декабря 2016 года № 1064. Зарегистрирован в Министерстве юстиции Республики Казахстан 23 декабря 2016 года № 14563.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2017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Кодекса Республики Казахстан от 18 сентября 2009 года "О здоровье народа и системе здравоохранения</w:t>
      </w:r>
      <w:r>
        <w:rPr>
          <w:rFonts w:ascii="Times New Roman"/>
          <w:b/>
          <w:i w:val="false"/>
          <w:color w:val="000000"/>
          <w:sz w:val="28"/>
        </w:rPr>
        <w:t>" ПРИКАЗЫВАЮ: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предельные цены на закуп лекарственных средств и изделий медицинского назначения, предназначенных для оказания гарантированного объема бесплатной медицинской помощи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обеспечить: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2017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социального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Дуйсенова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2016 года № 1064 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цены на закуп лекарственных средств и изделий медицинского назначения, предназначенных для оказания гарантированного объема бесплатной медицинской помощи на 2017 год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Предельные цены с изменениями, внесенными приказом Министра здравоохранения РК от 22.05.2017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722"/>
        <w:gridCol w:w="2831"/>
        <w:gridCol w:w="4553"/>
        <w:gridCol w:w="441"/>
        <w:gridCol w:w="2061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Анатомо-терапевтическо-химическая классификация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 (международное непатентованное название или состав)*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препарата с указанием дозировки, концентрации и лекарственной формы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100мг/5мл 20мл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1 212,62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200мг/5мл 30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200мг/5мл 37,5мл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3 365,31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гранулы для приготовления пероральной суспензии 200мг/5мл 15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1 375,91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лиофилизи-рованный для приготовления раствора для внутривенных инфузий 500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A10BF01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70мг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800,11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0,25мг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N05BA12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0,1 мг/0,2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3 232,93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Альбендазол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1 008,37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20%, 50мл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7 317,60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100мл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6 708,37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7,5мг/мл 40мл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 15мг/2мл 100мл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 7,5мг/мл 100мл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2,4% 10мл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Амитриптилина гидрохлорид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20мг/2мл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Амлодипина бесилат+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Бисопролола фумарат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мг/10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10мл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20мл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Амоксицикллин - клавулановая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пленочной оболочкой 375мг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Амоксицикллин - клавулановая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пленочной оболочкой 1000мг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Амоксицикллин - клавулановая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диспергируемая 500мг+125мг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диспергируемая 500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+ клавулановая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внутримышечно-го введения 1000 мг+500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натрия, калия клавуланат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инъекционного раствора 1200мг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натрия, калия клавуланат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200мг/28,5мг/5мл 70мл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1 168,08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 Клавулановая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100 мл пероральной суспензии 156,25 мг/5 мл или 156 мг/5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Амоксициллин+Клавулановая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100мл пероральной суспензии 312,5 мг/5 мл или 312 мг/5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1 036,21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Анти-Д иммуноглобулин человеческий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внутримышеч-ных инъекций 625МЕ/мл 2мл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33 118,85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1мл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10мг/мл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1мг/мл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оболочкой 50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оболочкой 75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оболочкой 150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3 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гранулят 200мг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шипучая для приготовления раствора для приема внутрь 600мг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шипучая для приготовления раствора для приема внутрь 200мг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5 % 5,0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2,5 % 5,0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30мг/г 4,5г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2 253,94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250мг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780,83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Базиликсимаб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20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501 600,00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 БЦЖ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во флаконе и растворитель (50 мл в контейнере) для приготовления суспензии для интравезикаль-ного введения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34 839,19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 50мкг/доза 200доз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209 072,86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L01AA09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248 223,11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Бензатин бензилпенициллин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инъекционного раствора 600 000 ЕД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20% 30г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217,35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Бензобарбитал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16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24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818,15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7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7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D07XC01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кислота салициловая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695,63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8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D05AX52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Бетаметазона дипропионат + кальципотриола моногидрат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30 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8 755,29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ректальный 10мг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2,5мг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L01DC01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Блеомицин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лиофилизиро-ванный для приготовления раствора для инъекций 15 ЕД по 10 мг во флаконе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5 616,96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125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12 762,39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8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1% 10мл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8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1% 20мл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8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1% 30мл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8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(суспензия) 1%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2 669,15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R03АК07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формотерола фумарат дигидрат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160/4,5мкг/доза 120доз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20 331,56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R03АК07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формотерола фумарат дигидрат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160/4,5мкг/доза 60доз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формотерола фумарат дигидрат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80/4,5мкг/доза 120доз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14 972,78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формотерола фумарат дигидрат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80/4,5мкг/доза 60доз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8 461,35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D11AX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9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D02AC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Вазелиновое масло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наружного применения во флаконах стеклянных 25г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9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6 701,67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9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160мг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9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Валсартан+ Амлодипин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пленочной оболочкой 5мг/80мг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153,76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пленочной оболочкой 10мг/160мг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пленочной оболочкой 5мг/160мг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оболочкой 80мг/12,5мг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пленочной оболочкой 160мг/12,5мг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пленочной оболочкой 160мг/25мг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0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300мг/мл 100мл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1 844,54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0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пролонгиро-ванного действия 500мг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0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G04BE09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2 178,67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0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2,5мг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120мг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3% 30мл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3 % 50мл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1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1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пероксид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3% 100мл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1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300мг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1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0,5 ммоль/л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16 022,88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 3мг/мл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431,69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80мг/2мл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30г, 50г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C05BA53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Гепарин, анестезин, бензилникотинат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136,37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B06AA03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Гиалуронидаза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лиофилизиро-ванный для инъекций 64ЕД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2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1% 10г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2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2,5% 2мл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2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3,5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2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H04AA01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(водой для инъекций 1мл в одноразовом шприце) 1мг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9 088,23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 рассасывающаяся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8мм*3мм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3 650,96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75мг, 110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395,41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0,5мг/мл 120мл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0,5мг/мл 60мл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1 657,91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R06AX27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3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G03AC09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оболочкой 0,075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3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G03AA09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Дезогестрел, этинилэстрадиол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3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(суспензия) 0,1%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3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8мл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116,96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10мл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134,14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офтальмологи-ческая стерильная 0,1% 3,5г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667,29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натрия фосфат, неомицина сульфат, полимиксина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В-сульфат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360,70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неомицина сульфат, полимиксин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В-сульфат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4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неомицина сульфат, полимиксин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В-сульфат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офтальмологи-ческая стерильная 3,5г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4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тобрамицин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0,3% 3,5г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4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116г ,117г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4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58г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4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5% 10г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2 198,16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5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S01XA12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5% 5г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5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30г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100г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1 989,83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D03AX03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35г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1 120,65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S01XA20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70, гидроксипро пилметилцеллюлоза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579,21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5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100мл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5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B05CХ01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5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250мл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5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5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6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100мл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120,90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6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250мл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500мл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210,23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6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40%, 20мл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6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60мкг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6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120мкг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655,54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6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240мкг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1 500,28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6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0,1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7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0,2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7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6 229,82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17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внутримышеч-ного и внутривенного применения 5мг/мл 2мл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7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17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1,36%-контейнер 5000мл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17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2,27%-контейнер 5000мл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17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3,86%-контейнер 5000мл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17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1,36%-контейнер 2000мл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2 573,91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17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2,27%-контейнер 2000мл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2 573,91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17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3,86%-контейнер 2000мл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2 573,91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18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Дигидротахистерол*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0,1% 10,0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18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0,25 мг/мл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18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0,25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18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Диданозин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18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Диданозин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250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212,63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18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Диданозин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400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18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139,38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18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449,58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bookmarkEnd w:id="18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S01BC03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18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ректальная 100мг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19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1% 30г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19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20мг/г 30г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134,64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19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внутримышеч-ного введения 2,5% 3мл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bookmarkEnd w:id="19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ректальный 100мг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  <w:bookmarkEnd w:id="19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bookmarkEnd w:id="19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 пролонгиро-ванного действия 100мг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  <w:bookmarkEnd w:id="19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Дилтиазем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ретард 90мг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19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Дилтиазем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ретард 180мг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19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Диметилсульфоксид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 50мл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bookmarkEnd w:id="19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  <w:bookmarkEnd w:id="20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bookmarkEnd w:id="20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L01AD01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Кармустин*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11 104,04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  <w:bookmarkEnd w:id="20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  <w:bookmarkEnd w:id="20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bookmarkEnd w:id="20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 10мг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 10мг / концентрат для приготовления раствора для инфузий 10мг/5мл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  <w:bookmarkEnd w:id="20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10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163,22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  <w:bookmarkEnd w:id="20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раствор/концентрат для приготовления раствора для инъекций 0,5% 5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bookmarkEnd w:id="20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III гидроксид сахарозный комплекс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 мл 5,0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2 372,49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bookmarkEnd w:id="20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гидроксиддекстрановый комплекс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50мг/мл 2мл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0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декстран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50мг/мл 2мл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130,49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  <w:bookmarkEnd w:id="21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B03AD02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фумарат, фолиевая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ретард 54,52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  <w:bookmarkEnd w:id="21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Жировая эмульсия для парентерального питания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 10 % 500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bookmarkEnd w:id="21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N05CF01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7,5мг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21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7 772,53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bookmarkEnd w:id="21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100г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bookmarkEnd w:id="21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21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876,91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1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100мг/5мл 100г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bookmarkEnd w:id="21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  <w:bookmarkEnd w:id="21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внутривеного введения 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35 658,75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  <w:bookmarkEnd w:id="22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C01DA14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мононитрат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 таблетка ретард 40мг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bookmarkEnd w:id="22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C01DA14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мононитрат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  <w:bookmarkEnd w:id="22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C01DA14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 мононитрат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  <w:bookmarkEnd w:id="22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пролонгиро-ванного действия 60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bookmarkEnd w:id="22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нормальный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внутримышеч-ных инъекций в ампулах 1,5мл 1доза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  <w:bookmarkEnd w:id="22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нормальный [IgG+IgA+IgM]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33 807,32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  <w:bookmarkEnd w:id="22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нормальный [IgG+IgA+IgM]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 50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85 930,00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  <w:bookmarkEnd w:id="22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Инактивированная вакцина против гепатита 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во флаконе 1доза/1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6 237,01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bookmarkEnd w:id="22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Инактивированная вакцина против гепатита 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во флаконе 1доза/0,5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4 968,79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22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150мкг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426,58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3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300мкг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426,58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  <w:bookmarkEnd w:id="23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пролонгиро-ванного действия 1,5мг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  <w:bookmarkEnd w:id="23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M02AA23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10% 40г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  <w:bookmarkEnd w:id="23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23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  <w:bookmarkEnd w:id="23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L03AC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Интерлейкин-2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250000МЕ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23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L03AC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Интерлейкин-2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лиофилизиро-ванный для приготовления раствора для инъекций 500000МЕ (0,5мг)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7 660,80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  <w:bookmarkEnd w:id="23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- альфа 2b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 порошок лиофилизиро-ванный для приготовления инъекционного раствора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19 558,98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bookmarkEnd w:id="23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- альфа 2b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 порошок лиофилизиро-ванный для приготовления инъекционного раствора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27 382,57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bookmarkEnd w:id="23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Интерферон-альфа 2b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млн МЕ порошок лиофилизиро-ванный для приготовления инъекционного раствора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шприц-тюбик/флакон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bookmarkEnd w:id="24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Ипратропия бромид, фенотерола гидробромид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 200доз (10мл)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3 328,92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bookmarkEnd w:id="24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300мг/12,5мг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  <w:bookmarkEnd w:id="24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150мг/12,5мг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117,47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  <w:bookmarkEnd w:id="24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мг/15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29 366,40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  <w:bookmarkEnd w:id="24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300мг йода/мл 20мл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  <w:bookmarkEnd w:id="24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10мл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  <w:bookmarkEnd w:id="24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20мл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  <w:bookmarkEnd w:id="24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30мл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  <w:bookmarkEnd w:id="24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Йод, калия йодид, глицерин, вода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во флаконе 25мл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24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Йопамидол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 370мг/мл объем 100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11 576,54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  <w:bookmarkEnd w:id="25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Йопамидол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 370мг/мл объем 50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7 235,34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  <w:bookmarkEnd w:id="25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1 667,81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  <w:bookmarkEnd w:id="25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H03CA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мкг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  <w:bookmarkEnd w:id="25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H03CA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мкг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  <w:bookmarkEnd w:id="25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5 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  <w:bookmarkEnd w:id="25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Калоприемник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илео/колостом-ный калоприемник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503,77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  <w:bookmarkEnd w:id="25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0,5 гр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25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10%, 10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  <w:bookmarkEnd w:id="25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10%, 5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25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M02AX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10% 50мл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  <w:bookmarkEnd w:id="26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Каптоприл, гидрохлортиазид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50мг/25мг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  <w:bookmarkEnd w:id="26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контролируемым высвобождением 400мг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bookmarkEnd w:id="26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150мг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10мг/мл по 15 мл во флаконе / раствор для инъекций 150мг/15мл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4 305,91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  <w:bookmarkEnd w:id="26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450мг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10мг/мл по 45 мл во флаконе / , раствор для инъекций 450мг/45мл по 45 мл во флаконе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14 596,68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bookmarkEnd w:id="26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375мг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26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250мг/5мл 120мл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528,41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  <w:bookmarkEnd w:id="26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  <w:bookmarkEnd w:id="26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6,25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  <w:bookmarkEnd w:id="26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B05XA16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Кустодиол*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1000,0 мл (перфузия консервация донорских органов)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50 413,86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  <w:bookmarkEnd w:id="26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50мг/мл 2мл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27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15г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1 302,13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bookmarkEnd w:id="27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G01AF11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вагинальный 400мг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  <w:bookmarkEnd w:id="27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2% 100мл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1 810,89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  <w:bookmarkEnd w:id="27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2,5% 50г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  <w:bookmarkEnd w:id="27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M02AA10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30г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458,78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  <w:bookmarkEnd w:id="27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100мг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  <w:bookmarkEnd w:id="27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150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bookmarkEnd w:id="27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оболочкой 10мг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  <w:bookmarkEnd w:id="27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31 473,12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  <w:bookmarkEnd w:id="27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 400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bookmarkEnd w:id="28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  <w:bookmarkEnd w:id="28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  <w:bookmarkEnd w:id="28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G03GB02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361,21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  <w:bookmarkEnd w:id="28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N03AE01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bookmarkEnd w:id="28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0,15мг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  <w:bookmarkEnd w:id="28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 2% 30г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  <w:bookmarkEnd w:id="28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30г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  <w:bookmarkEnd w:id="28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 15мл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  <w:bookmarkEnd w:id="28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вагинальный 100мг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  <w:bookmarkEnd w:id="28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вагинальная 200мг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  <w:bookmarkEnd w:id="29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масляный 0,5мг/мл 10мл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312,13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bookmarkEnd w:id="29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водный 0,5мг/мл 10мл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bookmarkEnd w:id="29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Колестиметат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ингаляций 80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11 427,36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  <w:bookmarkEnd w:id="29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A02AX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препараты, содержащие гидроокись алюминия, гидроокись магния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  <w:bookmarkEnd w:id="29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 для парентерального питания не менее 14 аминокислот 4% или 5%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  <w:bookmarkEnd w:id="29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 для парентерального питания не менее 19 аминокислот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3 272,25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  <w:bookmarkEnd w:id="29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 для парентерального питания не менее 19 аминокислот 10%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964,78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  <w:bookmarkEnd w:id="29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C01AX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Коргликон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0,6мг/мл 1мл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  <w:bookmarkEnd w:id="29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Ко-тримоксазол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480мг/5мл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246,83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  <w:bookmarkEnd w:id="29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Ко-тримоксазол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240мг/5мл 100мл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357,67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  <w:bookmarkEnd w:id="30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Ко-тримоксазол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120мг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  <w:bookmarkEnd w:id="30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Ко-тримоксазол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480мг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  <w:bookmarkEnd w:id="30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0,1% 10мл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225,65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  <w:bookmarkEnd w:id="30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231,76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  <w:bookmarkEnd w:id="30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Мелфалан*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лиофилизиро-ванный для приготовления раствора для инъекций 50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92 930,98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  <w:bookmarkEnd w:id="30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200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1 648,90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  <w:bookmarkEnd w:id="30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 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  <w:bookmarkEnd w:id="30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 25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  <w:bookmarkEnd w:id="30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30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пролонгиро-ванного высвобождения в предварительно наполненных шприцах 60мг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460 329,00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  <w:bookmarkEnd w:id="31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пролонгиро-ванного высвобождения в предварительно наполненных шприцах 90мг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509 737,18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  <w:bookmarkEnd w:id="31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пролонгиро-ванного высвобождения в предварительно наполненных шприцах 120мг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655 959,96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  <w:bookmarkEnd w:id="31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0,005% 2,5мл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  <w:bookmarkEnd w:id="31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103,88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  <w:bookmarkEnd w:id="31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204,99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  <w:bookmarkEnd w:id="31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  <w:bookmarkEnd w:id="31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, карбидопа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250/25мг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  <w:bookmarkEnd w:id="31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1г/10мл 10мл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377,22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  <w:bookmarkEnd w:id="31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Левоноргестрел, этинилэстрадиол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  <w:bookmarkEnd w:id="31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Левоноргестрел, этинилэстрадиол; железа фумарат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  <w:bookmarkEnd w:id="32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мкг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bookmarkEnd w:id="32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125 мкг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  <w:bookmarkEnd w:id="32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25мкг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  <w:bookmarkEnd w:id="32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75мкг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  <w:bookmarkEnd w:id="32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150мкг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  <w:bookmarkEnd w:id="32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мкг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  <w:bookmarkEnd w:id="32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S01AX19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5мг/мл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273,52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  <w:bookmarkEnd w:id="32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7,5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67 145,30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  <w:bookmarkEnd w:id="32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22,5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140 914,40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bookmarkEnd w:id="32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лиофилизиро-ванный для приготовления суспензии для инъекций, 11,25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123 200,12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  <w:bookmarkEnd w:id="33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C08CA13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  <w:bookmarkEnd w:id="33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  <w:bookmarkEnd w:id="33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Лизиноприл, гидрохлоротиазид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20мг/12,5мг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  <w:bookmarkEnd w:id="33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Лизиноприл, амлодипин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10мг/5мг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  <w:bookmarkEnd w:id="33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Лизиноприл, амлодипин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20мг/10мг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  <w:bookmarkEnd w:id="33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30 % 1,0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  <w:bookmarkEnd w:id="33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J01FF02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300мг/мл 2мл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  <w:bookmarkEnd w:id="33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 мг/мл 3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22 220,73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  <w:bookmarkEnd w:id="33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bookmarkEnd w:id="33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калия, гидрохлортиазид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50мг/12,5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  <w:bookmarkEnd w:id="34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 2мг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  <w:bookmarkEnd w:id="34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5мг/5мл 100мл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  <w:bookmarkEnd w:id="34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  <w:bookmarkEnd w:id="34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A02AD01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гидроксид, алюминия гидроксид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  <w:bookmarkEnd w:id="34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A02AD01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гидроксид, алюминия гидроксид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  <w:bookmarkEnd w:id="34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25г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  <w:bookmarkEnd w:id="34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 4000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10 гр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  <w:bookmarkEnd w:id="34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125,99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  <w:bookmarkEnd w:id="34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ректальный 15мг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34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 *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  <w:bookmarkEnd w:id="35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  <w:bookmarkEnd w:id="35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Менадиона натрия бисульфит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  <w:bookmarkEnd w:id="35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Месна*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во флаконе 100 мг/мл 10,0мл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1 239,29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  <w:bookmarkEnd w:id="35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оболочкой 400мг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115,66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  <w:bookmarkEnd w:id="35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1000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  <w:bookmarkEnd w:id="35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пролонгирован-ным высвобождением 500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272,39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  <w:bookmarkEnd w:id="35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пролонгирован-ным высвобождением 2 гр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  <w:bookmarkEnd w:id="35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 400мг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в ампулах 400мг/4мл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1 187,81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  <w:bookmarkEnd w:id="35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Пенициламин*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0,25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  <w:bookmarkEnd w:id="35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  <w:bookmarkEnd w:id="36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наружного применения 0,1% 20г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1 077,84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  <w:bookmarkEnd w:id="36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 эпоэтина бета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 50мкг/0,3мл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шприц-тюбик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34 073,67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  <w:bookmarkEnd w:id="36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50мг/мл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  <w:bookmarkEnd w:id="36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D06BX01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 25г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817,41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  <w:bookmarkEnd w:id="36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вагинальная 500мг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  <w:bookmarkEnd w:id="36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 500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  <w:bookmarkEnd w:id="36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Метформина гидрохлорид, глибенкламид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500мг/5мг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  <w:bookmarkEnd w:id="36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A01AB09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оральный 2% 20г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  <w:bookmarkEnd w:id="36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вагинальная 400мг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bookmarkEnd w:id="36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20 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  <w:bookmarkEnd w:id="37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G01AF04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вагинальный 100мг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133,83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  <w:bookmarkEnd w:id="37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 (мофетила микофенолат)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кишечнораство-римой оболочкой 360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  <w:bookmarkEnd w:id="37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кислота/ микофенолат мофетил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кишечнораство-римой оболочкой 180мг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  <w:bookmarkEnd w:id="37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кислота/ микофенолат мофетил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289,80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  <w:bookmarkEnd w:id="37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Мифамуртид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инфузий 4 мг/50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1 033 990,11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  <w:bookmarkEnd w:id="37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S01AX22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1 601,49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  <w:bookmarkEnd w:id="37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0,1% 15г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  <w:bookmarkEnd w:id="37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0,1% 15г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1 322,47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  <w:bookmarkEnd w:id="37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 натрия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в том числе жевательная, гранулы 4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таблетка/пакет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  <w:bookmarkEnd w:id="37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 натрия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педиатрические 4мг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  <w:bookmarkEnd w:id="38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  <w:bookmarkEnd w:id="38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J01MB02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Налидиксовая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500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  <w:bookmarkEnd w:id="38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капсула, 50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/капсула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  <w:bookmarkEnd w:id="38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уксуснокислый, натрия хлорид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  <w:bookmarkEnd w:id="38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уксуснокислый, натрия хлорид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  <w:bookmarkEnd w:id="38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200мг/мл 10мл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  <w:bookmarkEnd w:id="38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  <w:bookmarkEnd w:id="38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100мл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  <w:bookmarkEnd w:id="38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250мл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  <w:bookmarkEnd w:id="38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400мл, 500мл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188,28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  <w:bookmarkEnd w:id="39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R01AX10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0,65% 30мл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796,43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  <w:bookmarkEnd w:id="39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хлорид, калия хлорид, натрия гидрокарбонат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  <w:bookmarkEnd w:id="39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хлорид+ калия хлорид+ натрий уксуснокислый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  <w:bookmarkEnd w:id="39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хлорид+ калия хлорид+ натрий уксуснокислый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  <w:bookmarkEnd w:id="39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S03CA01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Неомицина сульфат+ дексаметазон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271,43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  <w:bookmarkEnd w:id="39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S02CA06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Неомицина сульфат+ полимиксина сульфат+ дексаметазон+ фенилэфрин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1 091,27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  <w:bookmarkEnd w:id="39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100000 ЕД/г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  <w:bookmarkEnd w:id="39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вагинальный 250000ЕД, 500000ЕД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  <w:bookmarkEnd w:id="39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500000ЕД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  <w:bookmarkEnd w:id="39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A07AA02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оболочкой 250000ЕД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bookmarkEnd w:id="40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0,5мг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  <w:bookmarkEnd w:id="40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  <w:bookmarkEnd w:id="40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  <w:bookmarkEnd w:id="40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  <w:bookmarkEnd w:id="40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  <w:bookmarkEnd w:id="40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 *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  <w:bookmarkEnd w:id="40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G03DC02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  <w:bookmarkEnd w:id="40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  <w:bookmarkEnd w:id="40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S01HA02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0,4%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bookmarkEnd w:id="40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в нос 0,01%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  <w:bookmarkEnd w:id="41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в нос 0,05% 10мл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  <w:bookmarkEnd w:id="41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0,025% 10мл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  <w:bookmarkEnd w:id="41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0,05% 10мл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426,88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  <w:bookmarkEnd w:id="41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40мг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  <w:bookmarkEnd w:id="41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  <w:bookmarkEnd w:id="41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лиофилизиро-ванный для приготовления раствора для инъекций 40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  <w:bookmarkEnd w:id="41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3мг/мл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1 372,75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  <w:bookmarkEnd w:id="41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3мг/г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1 350,81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  <w:bookmarkEnd w:id="41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10 114,47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  <w:bookmarkEnd w:id="41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лиофилизиро-ванный для приготовления раствора для инъекций 100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539 262,52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  <w:bookmarkEnd w:id="42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 мг/мл 10,0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41 063,60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  <w:bookmarkEnd w:id="42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в кишечнорастворимой оболочке 3500 ЕД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  <w:bookmarkEnd w:id="42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содержащая минитаблетки, покрытая кишечнораство-римой оболочкой 10000 ЕД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  <w:bookmarkEnd w:id="42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содержащая минитаблетки, покрытая кишечнораство-римой оболочкой 25000 ЕД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  <w:bookmarkEnd w:id="42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10000 ЕД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  <w:bookmarkEnd w:id="42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373,84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  <w:bookmarkEnd w:id="42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  <w:bookmarkEnd w:id="42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ректальный 80мг, 100мг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  <w:bookmarkEnd w:id="42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ректальный 250мг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  <w:bookmarkEnd w:id="42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ректальный 300мг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  <w:bookmarkEnd w:id="43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  <w:bookmarkEnd w:id="43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  <w:bookmarkEnd w:id="43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Пегаспаргиназа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3750 МЕ/5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429 921,33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  <w:bookmarkEnd w:id="43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Фторурацил*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183,82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  <w:bookmarkEnd w:id="43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пролонгирован-ного действия 400мг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  <w:bookmarkEnd w:id="43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  <w:bookmarkEnd w:id="43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мг, 8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  <w:bookmarkEnd w:id="43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Периндоприл+ индапамид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2,5 мг/0,625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  <w:bookmarkEnd w:id="43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Периндоприл+ индапамид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мг/0,625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  <w:bookmarkEnd w:id="43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Периндоприл+ индапамид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 /1,25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  <w:bookmarkEnd w:id="44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Периндоприл+ индапамид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 мг /1,25мг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  <w:bookmarkEnd w:id="44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 /2,5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  <w:bookmarkEnd w:id="44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8мг/2,5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  <w:bookmarkEnd w:id="44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0,5% 45г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  <w:bookmarkEnd w:id="44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0,5% 60мл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833,39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  <w:bookmarkEnd w:id="44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1% 10мл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  <w:bookmarkEnd w:id="44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A10BG03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Пиоглотазон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  <w:bookmarkEnd w:id="44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Пиперациллин, тазобактам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4,5г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2 335,43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  <w:bookmarkEnd w:id="44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250мг/5мл 15мл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308,52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  <w:bookmarkEnd w:id="44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125мг/2,5мл 15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308,52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  <w:bookmarkEnd w:id="45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107,71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  <w:bookmarkEnd w:id="45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P02CC01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оболочкой 125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  <w:bookmarkEnd w:id="45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  <w:bookmarkEnd w:id="45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20 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348,82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  <w:bookmarkEnd w:id="45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G01AX11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пессарий вагинальный 200мг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  <w:bookmarkEnd w:id="45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224,56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  <w:bookmarkEnd w:id="45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75мг, 150мг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  <w:bookmarkEnd w:id="45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0,5% 10г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  <w:bookmarkEnd w:id="45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(II) для перорального приема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320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bookmarkEnd w:id="45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в комбинации с другими препаратами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bookmarkEnd w:id="46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  <w:bookmarkEnd w:id="46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  <w:bookmarkEnd w:id="46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в масле для инъекций 1% 1мл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  <w:bookmarkEnd w:id="46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в масле для инъекций 2,5% 1мл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bookmarkEnd w:id="46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по 10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bookmarkEnd w:id="46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150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  <w:bookmarkEnd w:id="46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300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bookmarkEnd w:id="46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bookmarkEnd w:id="46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  <w:bookmarkEnd w:id="46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Эфавиренз*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  <w:bookmarkEnd w:id="47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Пэгфилграстим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 мг/0,6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280 416,97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bookmarkEnd w:id="47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bookmarkEnd w:id="47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 таблетка 2,5мг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bookmarkEnd w:id="47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 таблетка 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bookmarkEnd w:id="47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 таблетка 10мг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  <w:bookmarkEnd w:id="47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47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bookmarkEnd w:id="47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356,94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  <w:bookmarkEnd w:id="47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300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  <w:bookmarkEnd w:id="47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Рифампицин+ Изониазид+ Пиразинамид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мг/75 мг/400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  <w:bookmarkEnd w:id="48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  <w:bookmarkEnd w:id="48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bookmarkEnd w:id="48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А10ВН03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Саксаглиптин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оболочкой 2,5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615,76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  <w:bookmarkEnd w:id="48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D08AE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2% 25мл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  <w:bookmarkEnd w:id="48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D01АЕ12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спиртовый 60мл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  <w:bookmarkEnd w:id="48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 5мг/мл объем 20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  <w:bookmarkEnd w:id="48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P03AA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осажденная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33,3% 40г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  <w:bookmarkEnd w:id="48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676,29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  <w:bookmarkEnd w:id="48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933,87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  <w:bookmarkEnd w:id="48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1 021,61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  <w:bookmarkEnd w:id="49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40мг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  <w:bookmarkEnd w:id="49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50мл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1 421,37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  <w:bookmarkEnd w:id="49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  <w:bookmarkEnd w:id="49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одноразовые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инфузий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  <w:bookmarkEnd w:id="49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одноразовые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переливания крови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bookmarkEnd w:id="49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324,90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  <w:bookmarkEnd w:id="49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инъекций/ порошок лиофилизированный/ лиофилизат для приготовления раствора для инъекций 1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шприц/флакон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5 260,47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  <w:bookmarkEnd w:id="49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3 млн МЕ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  <w:bookmarkEnd w:id="49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мг/мл, 5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80 405,90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  <w:bookmarkEnd w:id="49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 ЛЕ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  <w:bookmarkEnd w:id="50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B01AB11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600 ЛЕ/2 мл, 2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629,34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bookmarkEnd w:id="50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Сульфаметоксазол, триметоприм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мг/20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  <w:bookmarkEnd w:id="50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Сульфаметоксазол, триметоприм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во флаконе 240мг/5мл 80мл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384,63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bookmarkEnd w:id="50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S01AB04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20%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  <w:bookmarkEnd w:id="50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S01AB04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30%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  <w:bookmarkEnd w:id="50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1 361,64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  <w:bookmarkEnd w:id="50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946,33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  <w:bookmarkEnd w:id="50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0,5мг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  <w:bookmarkEnd w:id="50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1 067,83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50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пролонгирован-ного действия 0,5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  <w:bookmarkEnd w:id="51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пролонгирован-ного действия 1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  <w:bookmarkEnd w:id="51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5 мг /мл 1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30 122,57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  <w:bookmarkEnd w:id="51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C09DA07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Телмисартан+ Гидрохлортиазид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80мг/12,5мг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  <w:bookmarkEnd w:id="51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растворителем-вода для инъекций в ампуле 2мл 20мг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866,93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  <w:bookmarkEnd w:id="51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1% 25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  <w:bookmarkEnd w:id="51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кетоновых тел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 №50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378,59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  <w:bookmarkEnd w:id="51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глюкозы в крови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№50 + Глюкометр электрохимический без кодирования, укомплектованный индивидуальным прибором для забора крови и ланцетой одноразовой, с футляром/ на 10 упаковок + контрольный раствор глюкозы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1 679,73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  <w:bookmarkEnd w:id="51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250мг/мл 4мл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  <w:bookmarkEnd w:id="51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G03BA03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1мл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  <w:bookmarkEnd w:id="51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3% 15г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  <w:bookmarkEnd w:id="52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S01AA09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1% 10г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477,92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  <w:bookmarkEnd w:id="52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  <w:bookmarkEnd w:id="52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  <w:bookmarkEnd w:id="52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  <w:bookmarkEnd w:id="52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1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  <w:bookmarkEnd w:id="52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  <w:bookmarkEnd w:id="52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  <w:bookmarkEnd w:id="52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0,25%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  <w:bookmarkEnd w:id="52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518,76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  <w:bookmarkEnd w:id="52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с порошком для ингаляций 18мкг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  <w:bookmarkEnd w:id="53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0,3%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  <w:bookmarkEnd w:id="53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S01CA01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дексаметазон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  <w:bookmarkEnd w:id="53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  <w:bookmarkEnd w:id="53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  <w:bookmarkEnd w:id="53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400мг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  <w:bookmarkEnd w:id="53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bookmarkEnd w:id="53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M03BX04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  <w:bookmarkEnd w:id="53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204,63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  <w:bookmarkEnd w:id="53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141,84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  <w:bookmarkEnd w:id="53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302,69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  <w:bookmarkEnd w:id="54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Топотекан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2,5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21 952,36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  <w:bookmarkEnd w:id="54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Топотекан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4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37 246,90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  <w:bookmarkEnd w:id="54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пролонгирован-ного действия 10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  <w:bookmarkEnd w:id="54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  <w:bookmarkEnd w:id="54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2,5мг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  <w:bookmarkEnd w:id="54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  <w:bookmarkEnd w:id="54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S01ED51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Травопрост, тимолола малеат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раствор 2,5мл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3 979,76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  <w:bookmarkEnd w:id="54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  <w:bookmarkEnd w:id="54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мг/1мл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  <w:bookmarkEnd w:id="54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  <w:bookmarkEnd w:id="55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  <w:bookmarkEnd w:id="55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пленочной оболочкой 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  <w:bookmarkEnd w:id="55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ретард, покрытая пленочной оболочкой 200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163,67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  <w:bookmarkEnd w:id="55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 ректальная 100мг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  <w:bookmarkEnd w:id="55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C09BB10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Трандолаприл+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верапамила гидрохлорид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модифицированным высвобождением 4 мг/240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  <w:bookmarkEnd w:id="55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C09BB10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Трандолаприл+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верапамила гидрохлорид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модифициро-ванным высвобождением 2 мг/180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  <w:bookmarkEnd w:id="55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/ таблетка, 250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  <w:bookmarkEnd w:id="55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L01AB02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1000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55 677,60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  <w:bookmarkEnd w:id="55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C03EA01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Триамтерен, гидрохлортиазид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25/12,5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  <w:bookmarkEnd w:id="55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D07AB09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0,1% 15г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  <w:bookmarkEnd w:id="56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40мг/мл 1мл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459,89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  <w:bookmarkEnd w:id="56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  <w:bookmarkEnd w:id="56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0,002г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  <w:bookmarkEnd w:id="56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Тримеперидин*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1мл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119,75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  <w:bookmarkEnd w:id="56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10мл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433,93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  <w:bookmarkEnd w:id="56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1% 10мл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761,96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  <w:bookmarkEnd w:id="56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50 000 МЕ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22 565,61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  <w:bookmarkEnd w:id="56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100 000 МЕ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37 561,34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  <w:bookmarkEnd w:id="56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500 000 МЕ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27 463,34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  <w:bookmarkEnd w:id="56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лиофилизиро-ванный для приготовления раствора для инфузий 1000 МЕ с возможностью применения у детей с периода новорожденности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103 260,92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  <w:bookmarkEnd w:id="57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 250 МЕ с возможностью применения у детей с периода новорожденности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24 274,15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  <w:bookmarkEnd w:id="57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  <w:bookmarkEnd w:id="57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2,5% 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  <w:bookmarkEnd w:id="57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раствоp для инъекций 1% 1мл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  <w:bookmarkEnd w:id="57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545,78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  <w:bookmarkEnd w:id="57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  <w:bookmarkEnd w:id="57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C10AB05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  <w:bookmarkEnd w:id="57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терапевтическая трансдермальная 50мкг/ч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7 548,16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  <w:bookmarkEnd w:id="57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терапевтическая трансдермальная 75 мкг/ч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9 319,44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  <w:bookmarkEnd w:id="57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терапевтическая трансдермальная 25 мкг/ч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5 681,84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  <w:bookmarkEnd w:id="58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0,005% 2мл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  <w:bookmarkEnd w:id="58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30млн МЕ/0,5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9 939,93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  <w:bookmarkEnd w:id="58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покрытые оболочкой 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158,85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  <w:bookmarkEnd w:id="58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8 337,94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  <w:bookmarkEnd w:id="58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 200мг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  <w:bookmarkEnd w:id="58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 мг/мл 100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  <w:bookmarkEnd w:id="58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172,32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  <w:bookmarkEnd w:id="58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R01AD12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с дозирующим устройством 27,5мкг/доза 120доз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2 955,23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  <w:bookmarkEnd w:id="58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Флуфеназин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  <w:bookmarkEnd w:id="58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  <w:bookmarkEnd w:id="59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  <w:bookmarkEnd w:id="59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5,5мкг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10 024,57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  <w:bookmarkEnd w:id="59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 100МЕ/0,5мл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8 879,85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  <w:bookmarkEnd w:id="59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 600МЕ/0,72мл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52 803,37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  <w:bookmarkEnd w:id="59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G03GA06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300МЕ/0,36мл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26 639,54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  <w:bookmarkEnd w:id="59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Добутамин**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250 мг объем 50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5 617,92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  <w:bookmarkEnd w:id="59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Фторурацил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концентрат для приготовления раствора для инфузий 250 мг/5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ампула/флакон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  <w:bookmarkEnd w:id="59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G01AX06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  <w:bookmarkEnd w:id="59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  <w:bookmarkEnd w:id="59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10,0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144,91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  <w:bookmarkEnd w:id="60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10% 25г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  <w:bookmarkEnd w:id="60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D06AX02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1% 10мл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  <w:bookmarkEnd w:id="60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G01AA05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250мг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  <w:bookmarkEnd w:id="60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  <w:bookmarkEnd w:id="60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  <w:bookmarkEnd w:id="60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0,05% 100мл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  <w:bookmarkEnd w:id="60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G01AX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вагинальный 16мг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  <w:bookmarkEnd w:id="60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  <w:bookmarkEnd w:id="60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bookmarkEnd w:id="60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  <w:bookmarkEnd w:id="61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инъекционного раствора 2000мг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987,58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  <w:bookmarkEnd w:id="61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250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  <w:bookmarkEnd w:id="61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внутривенных и внутримышечных инъекций 250мг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  <w:bookmarkEnd w:id="61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оболочкой 125мг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  <w:bookmarkEnd w:id="61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160 мкг/доза 60 доз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  <w:bookmarkEnd w:id="61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80 мкг/доза 60 доз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6 057,26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  <w:bookmarkEnd w:id="61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D02AB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окись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25-30г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  <w:bookmarkEnd w:id="61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N07CA02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  <w:bookmarkEnd w:id="61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  <w:bookmarkEnd w:id="61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S02AA15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3 мг/мл 10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369,91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  <w:bookmarkEnd w:id="62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S01AX13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(капли глазные) 0,3% 5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142,27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  <w:bookmarkEnd w:id="62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100мг/10мл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  <w:bookmarkEnd w:id="62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  <w:bookmarkEnd w:id="62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94,15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  <w:bookmarkEnd w:id="62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инсулиновый стерильный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объемом 1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  <w:bookmarkEnd w:id="62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29 382,12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  <w:bookmarkEnd w:id="62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  <w:bookmarkEnd w:id="62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2,5мг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  <w:bookmarkEnd w:id="62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Эналаприл, гидрохлортиазид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10мг/25мг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  <w:bookmarkEnd w:id="62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 малеат, нитрендипин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10мг/20мг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142,96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  <w:bookmarkEnd w:id="63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Эндопротез (имплант) для внутрисуставного введения, содержащий гиалуронат натрия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17 236,67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  <w:bookmarkEnd w:id="63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для приема внутрь 0,125% 10мл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  <w:bookmarkEnd w:id="63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  <w:bookmarkEnd w:id="63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  <w:bookmarkEnd w:id="63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G03FB09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 валерат, левоноргестрел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  <w:bookmarkEnd w:id="63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G03CA04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вагинальный 0,5мг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  <w:bookmarkEnd w:id="63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  <w:bookmarkEnd w:id="63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30мл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  <w:bookmarkEnd w:id="63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30мл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  <w:bookmarkEnd w:id="63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50мл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  <w:bookmarkEnd w:id="64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60мл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  <w:bookmarkEnd w:id="641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90мл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  <w:bookmarkEnd w:id="642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100мл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  <w:bookmarkEnd w:id="643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100мл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  <w:bookmarkEnd w:id="644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Этинилэстрадиол, гестоден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оболочкой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  <w:bookmarkEnd w:id="645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G03AA10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Этинилэстрадиол, гестоден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  <w:bookmarkEnd w:id="646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G03AB03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Этинилэстрадиол, левоноргестрел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оболочкой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  <w:bookmarkEnd w:id="647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оболочкой 60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  <w:bookmarkEnd w:id="648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покрытая оболочкой 120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389,76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  <w:bookmarkEnd w:id="649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M01AH05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90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228,79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  <w:bookmarkEnd w:id="650"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С01СА03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Норэпинефрин **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20мг/мл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407,43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L-аспарагиназа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внутримышечно-го введения 5 000 ME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14 484,71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5 мг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832,33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Винкристин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0,5мг/мл, 2мл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770,34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2, 27% 2000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B05D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1,36% 2000 мл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5750,00</w:t>
            </w:r>
          </w:p>
        </w:tc>
      </w:tr>
    </w:tbl>
    <w:bookmarkStart w:name="z658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51"/>
    <w:bookmarkStart w:name="z659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Лекарственные средства с необходимым применением отдельным медицинским организациям;</w:t>
      </w:r>
    </w:p>
    <w:bookmarkEnd w:id="652"/>
    <w:bookmarkStart w:name="z660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** Лекарственные средства, не зарегистрированные в Республике Казахстан, ввезенные в соответствии с разрешительным документом</w:t>
      </w:r>
    </w:p>
    <w:bookmarkEnd w:id="653"/>
    <w:bookmarkStart w:name="z661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сокращений:</w:t>
      </w:r>
    </w:p>
    <w:bookmarkEnd w:id="654"/>
    <w:bookmarkStart w:name="z662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 – миллилитр;</w:t>
      </w:r>
    </w:p>
    <w:bookmarkEnd w:id="655"/>
    <w:bookmarkStart w:name="z663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мкг – микрограмм</w:t>
      </w:r>
    </w:p>
    <w:bookmarkEnd w:id="656"/>
    <w:bookmarkStart w:name="z664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 – грамм </w:t>
      </w:r>
    </w:p>
    <w:bookmarkEnd w:id="657"/>
    <w:bookmarkStart w:name="z665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 – час</w:t>
      </w:r>
    </w:p>
    <w:bookmarkEnd w:id="658"/>
    <w:bookmarkStart w:name="z666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 – международных единиц;</w:t>
      </w:r>
    </w:p>
    <w:bookmarkEnd w:id="659"/>
    <w:bookmarkStart w:name="z667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 – миллиграмм</w:t>
      </w:r>
    </w:p>
    <w:bookmarkEnd w:id="6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