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3639" w14:textId="1f33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13 марта 2015 года № 189 "Об утверждении нормативов и требований к материалам и веществам, необходимым для проведения работ по очистке моря"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15 ноября 2016 года № 492. Зарегистрирован в Министерстве юстиции Республики Казахстан 26 декабря 2016 года № 14571. Утратил силу приказом Министра энергетики Республики Казахстан от 18 апреля 2018 года № 130.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18.04.2018 </w:t>
      </w:r>
      <w:r>
        <w:rPr>
          <w:rFonts w:ascii="Times New Roman"/>
          <w:b w:val="false"/>
          <w:i w:val="false"/>
          <w:color w:val="ff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марта 2015 года № 189 "Об утверждении нормативов и требований к материалам и веществам, необходимым для проведения работ по очистке моря" (зарегистрированный в Реестре государственной регистрации нормативных правовых актов за № 10838, опубликованный в газете "Казахстанская правда" от 21 апреля 2016 года № 75 (28201)),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Нормативах и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материалам и веществам, необходимым для проведения работ по очистке моря,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Морские сооружения, магистральные нефтепроводы, морские порты оснащаются необходимыми материалами и веществами для ликвидации разлива нефти первого и второго уровней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95-1 Закона,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диспергентов для ликвидации аварийных разливов нефти в море и внутренних водоемах Республики Казахстан, утвержденным приказом Министра энергетики Республики Казахстан от 21 июня 2016 года № 262 (зарегистрированный в Реестре государственной регистрации нормативных правовых актов за № 14018).";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диспергенты, допустимые к применению для ликвидации аварийных разливов нефти в море и внутренних водоемах Республики Казахстан,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21 июня 2016 года № 262 (зарегистрированный в Реестре государственной регистрации нормативных правовых актов за № 14018);";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со дня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Премьер-Министра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сельского хозяйства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____________А. Мырзахметов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_____________Ж. Касымбек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ноября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