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f51f" w14:textId="0baf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ноября 2016 года № 825. Зарегистрирован в Министерстве юстиции Республики Казахстан 28 декабря 2016 года № 14610.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сентября 2013 года № 764 "Об утверждении Типовых программ профессиональной подготовки авиационного персонала, участвующего в обеспечении безопасности полетов" (зарегистрированный в Реестре государственной регистрации нормативных правовых актов за № 8785, опубликованный 29 мая 2014 года в газете "Казахстанская правда" № 104 (27725)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программах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Основные требования в отношении оформления программ профессиональной подготовки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158 "Об утверждении сертификационных требовании к авиационным учебным центрам" (зарегистрированный в Реестре государственной регистрации нормативных правовых актов за № 10554).".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