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98553" w14:textId="66985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конвоирования подозреваемых, обвиняемых и осужденных</w:t>
      </w:r>
    </w:p>
    <w:p>
      <w:pPr>
        <w:spacing w:after="0"/>
        <w:ind w:left="0"/>
        <w:jc w:val="both"/>
      </w:pPr>
      <w:r>
        <w:rPr>
          <w:rFonts w:ascii="Times New Roman"/>
          <w:b w:val="false"/>
          <w:i w:val="false"/>
          <w:color w:val="000000"/>
          <w:sz w:val="28"/>
        </w:rPr>
        <w:t>Приказ Министра внутренних дел Республики Казахстан от 2 декабря 2016 года № 1122. Зарегистрирован в Министерстве юстиции Республики Казахстан 28 декабря 2016 года № 14619.</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132)</w:t>
      </w:r>
      <w:r>
        <w:rPr>
          <w:rFonts w:ascii="Times New Roman"/>
          <w:b w:val="false"/>
          <w:i w:val="false"/>
          <w:color w:val="000000"/>
          <w:sz w:val="28"/>
        </w:rPr>
        <w:t xml:space="preserve"> пункта 15 Положения о Министерстве внутренних дел Республики Казахстан, утвержденного постановлением Правительства Республики Казахстан от 22 июня 2005 года № 607,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внутренних дел РК от 01.09.2023 </w:t>
      </w:r>
      <w:r>
        <w:rPr>
          <w:rFonts w:ascii="Times New Roman"/>
          <w:b w:val="false"/>
          <w:i w:val="false"/>
          <w:color w:val="000000"/>
          <w:sz w:val="28"/>
        </w:rPr>
        <w:t>№ 673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конвоирования подозреваемых, обвиняемых и осужденных.</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внутренних дел и Министра юстиции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3. Комитету административной полиции Министерства внутренних дел Республики Казахстан (Лепеха И.В.)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периодические печатные издания и информационно-правовую систему "Әділет";</w:t>
      </w:r>
    </w:p>
    <w:p>
      <w:pPr>
        <w:spacing w:after="0"/>
        <w:ind w:left="0"/>
        <w:jc w:val="both"/>
      </w:pPr>
      <w:r>
        <w:rPr>
          <w:rFonts w:ascii="Times New Roman"/>
          <w:b w:val="false"/>
          <w:i w:val="false"/>
          <w:color w:val="000000"/>
          <w:sz w:val="28"/>
        </w:rPr>
        <w:t>
      3) в течение десяти календарных дней со дня получения зарегистрированного настоящего приказа направление его копии в печатном и электронном виде в одном экземпляре на государственном и русском языках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 официальном интернет-ресурсе Министерства внутренних дел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3) и 4) настоящего пункта.</w:t>
      </w:r>
    </w:p>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министра внутренних дел генерал-майора полиции Тургумбаева Е.З., Комитет административной полиции (Лепеха И.В.), Комитет уголовно-исполнительной системы (Базылбеков А.Х.) Министерства внутренних дел Республики Казахстан.</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 xml:space="preserve">генерал-полковник полиции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 декабря 2016 года № 1122</w:t>
            </w:r>
          </w:p>
        </w:tc>
      </w:tr>
    </w:tbl>
    <w:bookmarkStart w:name="z8" w:id="6"/>
    <w:p>
      <w:pPr>
        <w:spacing w:after="0"/>
        <w:ind w:left="0"/>
        <w:jc w:val="left"/>
      </w:pPr>
      <w:r>
        <w:rPr>
          <w:rFonts w:ascii="Times New Roman"/>
          <w:b/>
          <w:i w:val="false"/>
          <w:color w:val="000000"/>
        </w:rPr>
        <w:t xml:space="preserve"> Правила</w:t>
      </w:r>
      <w:r>
        <w:br/>
      </w:r>
      <w:r>
        <w:rPr>
          <w:rFonts w:ascii="Times New Roman"/>
          <w:b/>
          <w:i w:val="false"/>
          <w:color w:val="000000"/>
        </w:rPr>
        <w:t>конвоирования подозреваемых, обвиняемых и осужденных</w:t>
      </w:r>
      <w:r>
        <w:br/>
      </w:r>
      <w:r>
        <w:rPr>
          <w:rFonts w:ascii="Times New Roman"/>
          <w:b/>
          <w:i w:val="false"/>
          <w:color w:val="000000"/>
        </w:rPr>
        <w:t>Глава 1. Общие положения</w:t>
      </w:r>
    </w:p>
    <w:bookmarkEnd w:id="6"/>
    <w:bookmarkStart w:name="z10" w:id="7"/>
    <w:p>
      <w:pPr>
        <w:spacing w:after="0"/>
        <w:ind w:left="0"/>
        <w:jc w:val="both"/>
      </w:pPr>
      <w:r>
        <w:rPr>
          <w:rFonts w:ascii="Times New Roman"/>
          <w:b w:val="false"/>
          <w:i w:val="false"/>
          <w:color w:val="000000"/>
          <w:sz w:val="28"/>
        </w:rPr>
        <w:t>
      1. Настоящие Правила конвоирования подозреваемых, обвиняемых и осужденных (далее - Правила) определяют порядок конвоирования подозреваемых, обвиняемых и осужденных (далее - конвоируемые).</w:t>
      </w:r>
    </w:p>
    <w:bookmarkEnd w:id="7"/>
    <w:bookmarkStart w:name="z11" w:id="8"/>
    <w:p>
      <w:pPr>
        <w:spacing w:after="0"/>
        <w:ind w:left="0"/>
        <w:jc w:val="both"/>
      </w:pPr>
      <w:r>
        <w:rPr>
          <w:rFonts w:ascii="Times New Roman"/>
          <w:b w:val="false"/>
          <w:i w:val="false"/>
          <w:color w:val="000000"/>
          <w:sz w:val="28"/>
        </w:rPr>
        <w:t>
      2. Для выполнения задач по конвоированию в составе органов внутренних дел, а также непосредственно в Министерстве внутренних дел Республики Казахстан, Департаментах полиции областей, городов республиканского значения и столицы, в учреждениях уголовно-исполнительной системы создаются конвойные подразделения.</w:t>
      </w:r>
    </w:p>
    <w:bookmarkEnd w:id="8"/>
    <w:p>
      <w:pPr>
        <w:spacing w:after="0"/>
        <w:ind w:left="0"/>
        <w:jc w:val="both"/>
      </w:pPr>
      <w:r>
        <w:rPr>
          <w:rFonts w:ascii="Times New Roman"/>
          <w:b w:val="false"/>
          <w:i w:val="false"/>
          <w:color w:val="000000"/>
          <w:sz w:val="28"/>
        </w:rPr>
        <w:t xml:space="preserve">
      Конвоирование обвиняемых и осужденных, осуществляется подразделениями Национальной гвардии Республики Казахстан (далее – Национальная гвардия)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Национальной гвардии Республики Казахстан".</w:t>
      </w:r>
    </w:p>
    <w:p>
      <w:pPr>
        <w:spacing w:after="0"/>
        <w:ind w:left="0"/>
        <w:jc w:val="both"/>
      </w:pPr>
      <w:r>
        <w:rPr>
          <w:rFonts w:ascii="Times New Roman"/>
          <w:b w:val="false"/>
          <w:i w:val="false"/>
          <w:color w:val="000000"/>
          <w:sz w:val="28"/>
        </w:rPr>
        <w:t>
      При отсутствии в населенном пункте по месту дислокации учреждения УИС подразделений Национальной гвардии, конвоирование обвиняемых и осужденных осуществляется подразделениями Комитета уголовно-исполнительной системы Министерства внутренних дел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внутренних дел РК от 05.05.2020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9"/>
    <w:p>
      <w:pPr>
        <w:spacing w:after="0"/>
        <w:ind w:left="0"/>
        <w:jc w:val="both"/>
      </w:pPr>
      <w:r>
        <w:rPr>
          <w:rFonts w:ascii="Times New Roman"/>
          <w:b w:val="false"/>
          <w:i w:val="false"/>
          <w:color w:val="000000"/>
          <w:sz w:val="28"/>
        </w:rPr>
        <w:t>
      3. Конвоирование подозреваемых, обвиняемых и осужденных осуществляется по определенным маршрутам, которые разрабатываются и утверждаются администрацией мест содержания под стражей и отбывания наказания органов внутренних дел.</w:t>
      </w:r>
    </w:p>
    <w:bookmarkEnd w:id="9"/>
    <w:p>
      <w:pPr>
        <w:spacing w:after="0"/>
        <w:ind w:left="0"/>
        <w:jc w:val="both"/>
      </w:pPr>
      <w:r>
        <w:rPr>
          <w:rFonts w:ascii="Times New Roman"/>
          <w:b w:val="false"/>
          <w:i w:val="false"/>
          <w:color w:val="000000"/>
          <w:sz w:val="28"/>
        </w:rPr>
        <w:t>
      При компактном расположении обслуживаемых объектов и наличии автомобильных дорог организуется кольцевое конвоирование между изоляторами временного содержания, следственными изоляторами, учреждениями УИС, обменными пунктами и судами.</w:t>
      </w:r>
    </w:p>
    <w:p>
      <w:pPr>
        <w:spacing w:after="0"/>
        <w:ind w:left="0"/>
        <w:jc w:val="both"/>
      </w:pPr>
      <w:r>
        <w:rPr>
          <w:rFonts w:ascii="Times New Roman"/>
          <w:b w:val="false"/>
          <w:i w:val="false"/>
          <w:color w:val="000000"/>
          <w:sz w:val="28"/>
        </w:rPr>
        <w:t>
      Графики движения таких конвоев разрабатываются с учетом расписания движения караулов Национальной гвардии на плановых железнодорожных, автодорожных маршрутах конвоирования.</w:t>
      </w:r>
    </w:p>
    <w:bookmarkStart w:name="z13" w:id="10"/>
    <w:p>
      <w:pPr>
        <w:spacing w:after="0"/>
        <w:ind w:left="0"/>
        <w:jc w:val="both"/>
      </w:pPr>
      <w:r>
        <w:rPr>
          <w:rFonts w:ascii="Times New Roman"/>
          <w:b w:val="false"/>
          <w:i w:val="false"/>
          <w:color w:val="000000"/>
          <w:sz w:val="28"/>
        </w:rPr>
        <w:t>
      4. Министерство внутренних дел Республики Казахстан, Департаменты полиции областей, городов республиканского значения, столицы и на транспорте принимают участие в разработке плановых маршрутов и совместно со штабами воинских частей, отделами (отделениями) специальных перевозок Национальной гвардии на железных дорогах определяют количество рейсов плановых караулов, обменные пункты, конвойные подразделения (органов внутренних дел), которые направляют на эти пункты для приема (сдачи) подозреваемых, обвиняемых и осужденных.</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и.о. Министра внутренних дел РК от 19.09.2022 </w:t>
      </w:r>
      <w:r>
        <w:rPr>
          <w:rFonts w:ascii="Times New Roman"/>
          <w:b w:val="false"/>
          <w:i w:val="false"/>
          <w:color w:val="000000"/>
          <w:sz w:val="28"/>
        </w:rPr>
        <w:t>№ 758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5. Конвоирование подозреваемых, обвиняемых и осужденных осуществляется в специальном транспортном средстве. При отсутствии специального транспортного средства, на небольшие расстояния (до 15 километров) конвоирование осуществляется на легковом служебном транспортном средстве или открытом, закрытом грузовом транспортном средстве с письменного разрешения начальника органа внутренних дел, территориального органа уголовно-исполнительной системы.</w:t>
      </w:r>
    </w:p>
    <w:bookmarkEnd w:id="11"/>
    <w:p>
      <w:pPr>
        <w:spacing w:after="0"/>
        <w:ind w:left="0"/>
        <w:jc w:val="both"/>
      </w:pPr>
      <w:r>
        <w:rPr>
          <w:rFonts w:ascii="Times New Roman"/>
          <w:b w:val="false"/>
          <w:i w:val="false"/>
          <w:color w:val="000000"/>
          <w:sz w:val="28"/>
        </w:rPr>
        <w:t>
      При конвоировании осужденных, содержащихся в учреждениях УИС минимальной безопасности, вид транспортного средства, состав и обеспечение конвоя специальными средствами определяется решением начальника данного учреждения.</w:t>
      </w:r>
    </w:p>
    <w:bookmarkStart w:name="z15" w:id="12"/>
    <w:p>
      <w:pPr>
        <w:spacing w:after="0"/>
        <w:ind w:left="0"/>
        <w:jc w:val="both"/>
      </w:pPr>
      <w:r>
        <w:rPr>
          <w:rFonts w:ascii="Times New Roman"/>
          <w:b w:val="false"/>
          <w:i w:val="false"/>
          <w:color w:val="000000"/>
          <w:sz w:val="28"/>
        </w:rPr>
        <w:t>
      6. При необходимости усиления конвоя в пути следования или в случае приема для обратного конвоирования большого количества конвоируемых, начальник конвоя обращается в ближайший орган внутренних дел для усиления конвоя имеющимися в распоряжении органа внутренних дел силами и средствами. При невозможности выделить дополнительных конвоиров, начальник органа внутренних дел, к которому обратился за содействием начальник конвоя, оставляет часть конвоируемых в подчиненном ему изоляторе временного содержания и обеспечивает их содержание до дальнейшего этапирования.</w:t>
      </w:r>
    </w:p>
    <w:bookmarkEnd w:id="12"/>
    <w:bookmarkStart w:name="z16" w:id="13"/>
    <w:p>
      <w:pPr>
        <w:spacing w:after="0"/>
        <w:ind w:left="0"/>
        <w:jc w:val="both"/>
      </w:pPr>
      <w:r>
        <w:rPr>
          <w:rFonts w:ascii="Times New Roman"/>
          <w:b w:val="false"/>
          <w:i w:val="false"/>
          <w:color w:val="000000"/>
          <w:sz w:val="28"/>
        </w:rPr>
        <w:t>
      7. Специальное транспортное средство оборудуется радиостанциями, проблесковыми маячками и переговорными устройствами между кабиной и кузовом. При конвоировании используются также складывающиеся металлические коридоры (при посадке-высадке подозреваемых, обвиняемых и осужденных, на выездных заседаниях судов или охраны обвиняемых в залах судебных заседаний).</w:t>
      </w:r>
    </w:p>
    <w:bookmarkEnd w:id="13"/>
    <w:bookmarkStart w:name="z17" w:id="14"/>
    <w:p>
      <w:pPr>
        <w:spacing w:after="0"/>
        <w:ind w:left="0"/>
        <w:jc w:val="both"/>
      </w:pPr>
      <w:r>
        <w:rPr>
          <w:rFonts w:ascii="Times New Roman"/>
          <w:b w:val="false"/>
          <w:i w:val="false"/>
          <w:color w:val="000000"/>
          <w:sz w:val="28"/>
        </w:rPr>
        <w:t>
      8. Контроль за передвижением конвоев осуществляется дежурным органа внутренних дел по установленным каналам радио и проводной связи.</w:t>
      </w:r>
    </w:p>
    <w:bookmarkEnd w:id="14"/>
    <w:bookmarkStart w:name="z18" w:id="15"/>
    <w:p>
      <w:pPr>
        <w:spacing w:after="0"/>
        <w:ind w:left="0"/>
        <w:jc w:val="both"/>
      </w:pPr>
      <w:r>
        <w:rPr>
          <w:rFonts w:ascii="Times New Roman"/>
          <w:b w:val="false"/>
          <w:i w:val="false"/>
          <w:color w:val="000000"/>
          <w:sz w:val="28"/>
        </w:rPr>
        <w:t>
      9. Устанавливается три уровня безопасности конвоирования обыкновенный, усиленный и особый:</w:t>
      </w:r>
    </w:p>
    <w:bookmarkEnd w:id="15"/>
    <w:p>
      <w:pPr>
        <w:spacing w:after="0"/>
        <w:ind w:left="0"/>
        <w:jc w:val="both"/>
      </w:pPr>
      <w:r>
        <w:rPr>
          <w:rFonts w:ascii="Times New Roman"/>
          <w:b w:val="false"/>
          <w:i w:val="false"/>
          <w:color w:val="000000"/>
          <w:sz w:val="28"/>
        </w:rPr>
        <w:t>
      1) обыкновенный конвой назначается из расчета:</w:t>
      </w:r>
    </w:p>
    <w:p>
      <w:pPr>
        <w:spacing w:after="0"/>
        <w:ind w:left="0"/>
        <w:jc w:val="both"/>
      </w:pPr>
      <w:r>
        <w:rPr>
          <w:rFonts w:ascii="Times New Roman"/>
          <w:b w:val="false"/>
          <w:i w:val="false"/>
          <w:color w:val="000000"/>
          <w:sz w:val="28"/>
        </w:rPr>
        <w:t>
      на одного-двух конвоируемых - два конвоира;</w:t>
      </w:r>
    </w:p>
    <w:p>
      <w:pPr>
        <w:spacing w:after="0"/>
        <w:ind w:left="0"/>
        <w:jc w:val="both"/>
      </w:pPr>
      <w:r>
        <w:rPr>
          <w:rFonts w:ascii="Times New Roman"/>
          <w:b w:val="false"/>
          <w:i w:val="false"/>
          <w:color w:val="000000"/>
          <w:sz w:val="28"/>
        </w:rPr>
        <w:t>
      на три-шесть конвоируемых - три конвоира;</w:t>
      </w:r>
    </w:p>
    <w:p>
      <w:pPr>
        <w:spacing w:after="0"/>
        <w:ind w:left="0"/>
        <w:jc w:val="both"/>
      </w:pPr>
      <w:r>
        <w:rPr>
          <w:rFonts w:ascii="Times New Roman"/>
          <w:b w:val="false"/>
          <w:i w:val="false"/>
          <w:color w:val="000000"/>
          <w:sz w:val="28"/>
        </w:rPr>
        <w:t>
      на семь-десять конвоируемых - семь конвоиров.</w:t>
      </w:r>
    </w:p>
    <w:p>
      <w:pPr>
        <w:spacing w:after="0"/>
        <w:ind w:left="0"/>
        <w:jc w:val="both"/>
      </w:pPr>
      <w:r>
        <w:rPr>
          <w:rFonts w:ascii="Times New Roman"/>
          <w:b w:val="false"/>
          <w:i w:val="false"/>
          <w:color w:val="000000"/>
          <w:sz w:val="28"/>
        </w:rPr>
        <w:t>
      Начальником обыкновенного конвоя назначается сотрудник из числа младшего начальствующего состава.</w:t>
      </w:r>
    </w:p>
    <w:p>
      <w:pPr>
        <w:spacing w:after="0"/>
        <w:ind w:left="0"/>
        <w:jc w:val="both"/>
      </w:pPr>
      <w:r>
        <w:rPr>
          <w:rFonts w:ascii="Times New Roman"/>
          <w:b w:val="false"/>
          <w:i w:val="false"/>
          <w:color w:val="000000"/>
          <w:sz w:val="28"/>
        </w:rPr>
        <w:t>
      2) усиленный конвой назначается при наличии информации о намерении кого-либо из конвоируемых совершить побег, нападение на охрану, причинить вред себе или окружающим, в связи с большой протяженностью маршрута конвоирования, сложными географическими и климатическими условиями, для конвоирования в самолете. Усиленный конвой назначается из расчета:</w:t>
      </w:r>
    </w:p>
    <w:p>
      <w:pPr>
        <w:spacing w:after="0"/>
        <w:ind w:left="0"/>
        <w:jc w:val="both"/>
      </w:pPr>
      <w:r>
        <w:rPr>
          <w:rFonts w:ascii="Times New Roman"/>
          <w:b w:val="false"/>
          <w:i w:val="false"/>
          <w:color w:val="000000"/>
          <w:sz w:val="28"/>
        </w:rPr>
        <w:t>
      на одного конвоируемого - три конвоира;</w:t>
      </w:r>
    </w:p>
    <w:p>
      <w:pPr>
        <w:spacing w:after="0"/>
        <w:ind w:left="0"/>
        <w:jc w:val="both"/>
      </w:pPr>
      <w:r>
        <w:rPr>
          <w:rFonts w:ascii="Times New Roman"/>
          <w:b w:val="false"/>
          <w:i w:val="false"/>
          <w:color w:val="000000"/>
          <w:sz w:val="28"/>
        </w:rPr>
        <w:t>
      на два-четыре конвоируемых - шесть конвоиров;</w:t>
      </w:r>
    </w:p>
    <w:p>
      <w:pPr>
        <w:spacing w:after="0"/>
        <w:ind w:left="0"/>
        <w:jc w:val="both"/>
      </w:pPr>
      <w:r>
        <w:rPr>
          <w:rFonts w:ascii="Times New Roman"/>
          <w:b w:val="false"/>
          <w:i w:val="false"/>
          <w:color w:val="000000"/>
          <w:sz w:val="28"/>
        </w:rPr>
        <w:t>
      на пять-шесть конвоируемых - восемь конвоиров;</w:t>
      </w:r>
    </w:p>
    <w:p>
      <w:pPr>
        <w:spacing w:after="0"/>
        <w:ind w:left="0"/>
        <w:jc w:val="both"/>
      </w:pPr>
      <w:r>
        <w:rPr>
          <w:rFonts w:ascii="Times New Roman"/>
          <w:b w:val="false"/>
          <w:i w:val="false"/>
          <w:color w:val="000000"/>
          <w:sz w:val="28"/>
        </w:rPr>
        <w:t>
      на семь-восемь конвоируемых десять конвоиров;</w:t>
      </w:r>
    </w:p>
    <w:p>
      <w:pPr>
        <w:spacing w:after="0"/>
        <w:ind w:left="0"/>
        <w:jc w:val="both"/>
      </w:pPr>
      <w:r>
        <w:rPr>
          <w:rFonts w:ascii="Times New Roman"/>
          <w:b w:val="false"/>
          <w:i w:val="false"/>
          <w:color w:val="000000"/>
          <w:sz w:val="28"/>
        </w:rPr>
        <w:t>
      на девять-десять конвоируемых - двенадцать конвоиров.</w:t>
      </w:r>
    </w:p>
    <w:p>
      <w:pPr>
        <w:spacing w:after="0"/>
        <w:ind w:left="0"/>
        <w:jc w:val="both"/>
      </w:pPr>
      <w:r>
        <w:rPr>
          <w:rFonts w:ascii="Times New Roman"/>
          <w:b w:val="false"/>
          <w:i w:val="false"/>
          <w:color w:val="000000"/>
          <w:sz w:val="28"/>
        </w:rPr>
        <w:t>
      Начальником усиленного конвоя назначается сотрудник из числа среднего начальствующего состава.</w:t>
      </w:r>
    </w:p>
    <w:p>
      <w:pPr>
        <w:spacing w:after="0"/>
        <w:ind w:left="0"/>
        <w:jc w:val="both"/>
      </w:pPr>
      <w:r>
        <w:rPr>
          <w:rFonts w:ascii="Times New Roman"/>
          <w:b w:val="false"/>
          <w:i w:val="false"/>
          <w:color w:val="000000"/>
          <w:sz w:val="28"/>
        </w:rPr>
        <w:t>
      3) особый конвой назначается из расчета на одного конвоируемого не менее 4-х конвоиров. Особый конвой назначается при конвоировании лиц:</w:t>
      </w:r>
    </w:p>
    <w:p>
      <w:pPr>
        <w:spacing w:after="0"/>
        <w:ind w:left="0"/>
        <w:jc w:val="both"/>
      </w:pPr>
      <w:r>
        <w:rPr>
          <w:rFonts w:ascii="Times New Roman"/>
          <w:b w:val="false"/>
          <w:i w:val="false"/>
          <w:color w:val="000000"/>
          <w:sz w:val="28"/>
        </w:rPr>
        <w:t xml:space="preserve">
      привлекаемых к уголовной ответственности или осужденных за преступления, по которым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установлена исключительная мера наказания - смертная казнь, либо пожизненное лишение свободы;</w:t>
      </w:r>
    </w:p>
    <w:p>
      <w:pPr>
        <w:spacing w:after="0"/>
        <w:ind w:left="0"/>
        <w:jc w:val="both"/>
      </w:pPr>
      <w:r>
        <w:rPr>
          <w:rFonts w:ascii="Times New Roman"/>
          <w:b w:val="false"/>
          <w:i w:val="false"/>
          <w:color w:val="000000"/>
          <w:sz w:val="28"/>
        </w:rPr>
        <w:t xml:space="preserve">
      действия которых признаны судом особо опасным </w:t>
      </w:r>
      <w:r>
        <w:rPr>
          <w:rFonts w:ascii="Times New Roman"/>
          <w:b w:val="false"/>
          <w:i w:val="false"/>
          <w:color w:val="000000"/>
          <w:sz w:val="28"/>
        </w:rPr>
        <w:t>рецидивом</w:t>
      </w:r>
      <w:r>
        <w:rPr>
          <w:rFonts w:ascii="Times New Roman"/>
          <w:b w:val="false"/>
          <w:i w:val="false"/>
          <w:color w:val="000000"/>
          <w:sz w:val="28"/>
        </w:rPr>
        <w:t xml:space="preserve"> преступлений;</w:t>
      </w:r>
    </w:p>
    <w:p>
      <w:pPr>
        <w:spacing w:after="0"/>
        <w:ind w:left="0"/>
        <w:jc w:val="both"/>
      </w:pPr>
      <w:r>
        <w:rPr>
          <w:rFonts w:ascii="Times New Roman"/>
          <w:b w:val="false"/>
          <w:i w:val="false"/>
          <w:color w:val="000000"/>
          <w:sz w:val="28"/>
        </w:rPr>
        <w:t xml:space="preserve">
      совершивших </w:t>
      </w:r>
      <w:r>
        <w:rPr>
          <w:rFonts w:ascii="Times New Roman"/>
          <w:b w:val="false"/>
          <w:i w:val="false"/>
          <w:color w:val="000000"/>
          <w:sz w:val="28"/>
        </w:rPr>
        <w:t>тяжкие</w:t>
      </w:r>
      <w:r>
        <w:rPr>
          <w:rFonts w:ascii="Times New Roman"/>
          <w:b w:val="false"/>
          <w:i w:val="false"/>
          <w:color w:val="000000"/>
          <w:sz w:val="28"/>
        </w:rPr>
        <w:t xml:space="preserve">, </w:t>
      </w:r>
      <w:r>
        <w:rPr>
          <w:rFonts w:ascii="Times New Roman"/>
          <w:b w:val="false"/>
          <w:i w:val="false"/>
          <w:color w:val="000000"/>
          <w:sz w:val="28"/>
        </w:rPr>
        <w:t>особо тяжкие</w:t>
      </w:r>
      <w:r>
        <w:rPr>
          <w:rFonts w:ascii="Times New Roman"/>
          <w:b w:val="false"/>
          <w:i w:val="false"/>
          <w:color w:val="000000"/>
          <w:sz w:val="28"/>
        </w:rPr>
        <w:t xml:space="preserve"> преступления, ранее совершавших побег или попытки к его совершению, нападавших на конвоиров и персонал мест содержания под стражей;</w:t>
      </w:r>
    </w:p>
    <w:p>
      <w:pPr>
        <w:spacing w:after="0"/>
        <w:ind w:left="0"/>
        <w:jc w:val="both"/>
      </w:pPr>
      <w:r>
        <w:rPr>
          <w:rFonts w:ascii="Times New Roman"/>
          <w:b w:val="false"/>
          <w:i w:val="false"/>
          <w:color w:val="000000"/>
          <w:sz w:val="28"/>
        </w:rPr>
        <w:t>
      привлекаемых к уголовной ответственности или осужденных за преступления, вызвавших большой общественный резонанс.</w:t>
      </w:r>
    </w:p>
    <w:p>
      <w:pPr>
        <w:spacing w:after="0"/>
        <w:ind w:left="0"/>
        <w:jc w:val="both"/>
      </w:pPr>
      <w:r>
        <w:rPr>
          <w:rFonts w:ascii="Times New Roman"/>
          <w:b w:val="false"/>
          <w:i w:val="false"/>
          <w:color w:val="000000"/>
          <w:sz w:val="28"/>
        </w:rPr>
        <w:t>
      Начальником особого конвоя назначается сотрудник органа внутренних дел из числа среднего или старшего начальствующего состава.</w:t>
      </w:r>
    </w:p>
    <w:p>
      <w:pPr>
        <w:spacing w:after="0"/>
        <w:ind w:left="0"/>
        <w:jc w:val="both"/>
      </w:pPr>
      <w:r>
        <w:rPr>
          <w:rFonts w:ascii="Times New Roman"/>
          <w:b w:val="false"/>
          <w:i w:val="false"/>
          <w:color w:val="000000"/>
          <w:sz w:val="28"/>
        </w:rPr>
        <w:t>
      Состав, вид, численность и вооружение наряда определяется командиром конвойного подразделения, начальником органа внутренних дел, учреждения УИС.</w:t>
      </w:r>
    </w:p>
    <w:p>
      <w:pPr>
        <w:spacing w:after="0"/>
        <w:ind w:left="0"/>
        <w:jc w:val="both"/>
      </w:pPr>
      <w:r>
        <w:rPr>
          <w:rFonts w:ascii="Times New Roman"/>
          <w:b w:val="false"/>
          <w:i w:val="false"/>
          <w:color w:val="000000"/>
          <w:sz w:val="28"/>
        </w:rPr>
        <w:t>
      Маршрут конвоирования разрабатывается совместно с оперативными службами и согласовывается с руководством Департаментов полиции областей, городов республиканского значения и столицы, территориального органа уголовно-исполнительной системы.</w:t>
      </w:r>
    </w:p>
    <w:p>
      <w:pPr>
        <w:spacing w:after="0"/>
        <w:ind w:left="0"/>
        <w:jc w:val="both"/>
      </w:pPr>
      <w:r>
        <w:rPr>
          <w:rFonts w:ascii="Times New Roman"/>
          <w:b w:val="false"/>
          <w:i w:val="false"/>
          <w:color w:val="000000"/>
          <w:sz w:val="28"/>
        </w:rPr>
        <w:t>
      Для ограничения свободы движения конвоируемого при обыкновенном конвое используются наручники, при усиленном и при особом конвое для необходимости фиксирования конвоируемого используются наручники с цепочкой, комбинированные соединенные цепью наручники и браслеты, ограничивающие свободу движения рук и длину шага.</w:t>
      </w:r>
    </w:p>
    <w:p>
      <w:pPr>
        <w:spacing w:after="0"/>
        <w:ind w:left="0"/>
        <w:jc w:val="both"/>
      </w:pPr>
      <w:r>
        <w:rPr>
          <w:rFonts w:ascii="Times New Roman"/>
          <w:b w:val="false"/>
          <w:i w:val="false"/>
          <w:color w:val="000000"/>
          <w:sz w:val="28"/>
        </w:rPr>
        <w:t>
      Состав обыкновенного, усиленного и особого конвоя вооружается огнестрельным оружием и боеприпасами, имеет при себе специальные средства: газовое оружие, наручники, резиновые палки, а также средства связи (радиостанции), сигнальный пистолет, металлоискатель.</w:t>
      </w:r>
    </w:p>
    <w:p>
      <w:pPr>
        <w:spacing w:after="0"/>
        <w:ind w:left="0"/>
        <w:jc w:val="both"/>
      </w:pPr>
      <w:r>
        <w:rPr>
          <w:rFonts w:ascii="Times New Roman"/>
          <w:b w:val="false"/>
          <w:i w:val="false"/>
          <w:color w:val="000000"/>
          <w:sz w:val="28"/>
        </w:rPr>
        <w:t>
      Состав усиленного и особого конвоя дополнительно экипируется в бронежилеты.</w:t>
      </w:r>
    </w:p>
    <w:p>
      <w:pPr>
        <w:spacing w:after="0"/>
        <w:ind w:left="0"/>
        <w:jc w:val="both"/>
      </w:pPr>
      <w:r>
        <w:rPr>
          <w:rFonts w:ascii="Times New Roman"/>
          <w:b w:val="false"/>
          <w:i w:val="false"/>
          <w:color w:val="000000"/>
          <w:sz w:val="28"/>
        </w:rPr>
        <w:t>
      Конвоирование производится с использованием служебных собак.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приказом и.о. Министра внутренних дел РК от 19.09.2022 </w:t>
      </w:r>
      <w:r>
        <w:rPr>
          <w:rFonts w:ascii="Times New Roman"/>
          <w:b w:val="false"/>
          <w:i w:val="false"/>
          <w:color w:val="000000"/>
          <w:sz w:val="28"/>
        </w:rPr>
        <w:t>№ 758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10. Вывод конвоируемых в туалет производится по одному начальником конвоя и конвоиром, следующими впереди и позади конвоируемого. Дверь туалета, при нахождении в нем конвоируемого, остается приоткрытой, наручники снимаются, окно фиксируется в закрытом положении.</w:t>
      </w:r>
    </w:p>
    <w:bookmarkEnd w:id="16"/>
    <w:p>
      <w:pPr>
        <w:spacing w:after="0"/>
        <w:ind w:left="0"/>
        <w:jc w:val="both"/>
      </w:pPr>
      <w:r>
        <w:rPr>
          <w:rFonts w:ascii="Times New Roman"/>
          <w:b w:val="false"/>
          <w:i w:val="false"/>
          <w:color w:val="000000"/>
          <w:sz w:val="28"/>
        </w:rPr>
        <w:t>
      При конвоировании женщин, в состав конвоя включаются сотрудники органов внутренних дел - женщины.</w:t>
      </w:r>
    </w:p>
    <w:bookmarkStart w:name="z20" w:id="17"/>
    <w:p>
      <w:pPr>
        <w:spacing w:after="0"/>
        <w:ind w:left="0"/>
        <w:jc w:val="both"/>
      </w:pPr>
      <w:r>
        <w:rPr>
          <w:rFonts w:ascii="Times New Roman"/>
          <w:b w:val="false"/>
          <w:i w:val="false"/>
          <w:color w:val="000000"/>
          <w:sz w:val="28"/>
        </w:rPr>
        <w:t xml:space="preserve">
      11. Питанием и материально-бытовым обеспечением подозреваемые, обвиняемые и осужденные, подлежащие конвоированию, обеспечиваются на путь следования органом внутренних дел, учреждением УИС, откуда выбывает конвоируемый,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5 июня 2023 года № 448 "Об утверждении натуральных норм питания и материально-бытового обеспечения подозреваемых, обвиняемых и осужденных, содержащихся в учреждениях уголовно-исполнительной системы".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внутренних дел РК от 24.01.2024 </w:t>
      </w:r>
      <w:r>
        <w:rPr>
          <w:rFonts w:ascii="Times New Roman"/>
          <w:b w:val="false"/>
          <w:i w:val="false"/>
          <w:color w:val="000000"/>
          <w:sz w:val="28"/>
        </w:rPr>
        <w:t>№ 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8"/>
    <w:p>
      <w:pPr>
        <w:spacing w:after="0"/>
        <w:ind w:left="0"/>
        <w:jc w:val="left"/>
      </w:pPr>
      <w:r>
        <w:rPr>
          <w:rFonts w:ascii="Times New Roman"/>
          <w:b/>
          <w:i w:val="false"/>
          <w:color w:val="000000"/>
        </w:rPr>
        <w:t xml:space="preserve"> Глава 2. Назначение, обеспечение, вооружение конвоя</w:t>
      </w:r>
      <w:r>
        <w:br/>
      </w:r>
      <w:r>
        <w:rPr>
          <w:rFonts w:ascii="Times New Roman"/>
          <w:b/>
          <w:i w:val="false"/>
          <w:color w:val="000000"/>
        </w:rPr>
        <w:t>и его обязанности</w:t>
      </w:r>
    </w:p>
    <w:bookmarkEnd w:id="18"/>
    <w:bookmarkStart w:name="z22" w:id="19"/>
    <w:p>
      <w:pPr>
        <w:spacing w:after="0"/>
        <w:ind w:left="0"/>
        <w:jc w:val="both"/>
      </w:pPr>
      <w:r>
        <w:rPr>
          <w:rFonts w:ascii="Times New Roman"/>
          <w:b w:val="false"/>
          <w:i w:val="false"/>
          <w:color w:val="000000"/>
          <w:sz w:val="28"/>
        </w:rPr>
        <w:t>
      12. Командир конвойного подразделения, начальник органа внутренних дел, учреждения УИС при назначении конвоя определяет ему конкретные задачи, способы и сроки их выполнения, порядок связи конвоя с органом внутренних дел, учреждением УИС в пути следования.</w:t>
      </w:r>
    </w:p>
    <w:bookmarkEnd w:id="19"/>
    <w:p>
      <w:pPr>
        <w:spacing w:after="0"/>
        <w:ind w:left="0"/>
        <w:jc w:val="both"/>
      </w:pPr>
      <w:r>
        <w:rPr>
          <w:rFonts w:ascii="Times New Roman"/>
          <w:b w:val="false"/>
          <w:i w:val="false"/>
          <w:color w:val="000000"/>
          <w:sz w:val="28"/>
        </w:rPr>
        <w:t>
      Не допускается возлагать на конвой обязанности, не связанные с конвоированием подозреваемых, обвиняемых и осужденных.</w:t>
      </w:r>
    </w:p>
    <w:p>
      <w:pPr>
        <w:spacing w:after="0"/>
        <w:ind w:left="0"/>
        <w:jc w:val="both"/>
      </w:pPr>
      <w:r>
        <w:rPr>
          <w:rFonts w:ascii="Times New Roman"/>
          <w:b w:val="false"/>
          <w:i w:val="false"/>
          <w:color w:val="000000"/>
          <w:sz w:val="28"/>
        </w:rPr>
        <w:t xml:space="preserve">
      Весь личный состав конвоя одевается в </w:t>
      </w:r>
      <w:r>
        <w:rPr>
          <w:rFonts w:ascii="Times New Roman"/>
          <w:b w:val="false"/>
          <w:i w:val="false"/>
          <w:color w:val="000000"/>
          <w:sz w:val="28"/>
        </w:rPr>
        <w:t>форменную одежду</w:t>
      </w:r>
      <w:r>
        <w:rPr>
          <w:rFonts w:ascii="Times New Roman"/>
          <w:b w:val="false"/>
          <w:i w:val="false"/>
          <w:color w:val="000000"/>
          <w:sz w:val="28"/>
        </w:rPr>
        <w:t xml:space="preserve"> сотрудников органов внутренних дел по сезону и вооружается. Вид вооружения конвоиров определяет командир конвойного подразделения, начальник органа внутренних дел, учреждения УИС, назначивший конвой, в зависимости от условий, порядка и вида выполнения поставленной задачи.</w:t>
      </w:r>
    </w:p>
    <w:p>
      <w:pPr>
        <w:spacing w:after="0"/>
        <w:ind w:left="0"/>
        <w:jc w:val="both"/>
      </w:pPr>
      <w:r>
        <w:rPr>
          <w:rFonts w:ascii="Times New Roman"/>
          <w:b w:val="false"/>
          <w:i w:val="false"/>
          <w:color w:val="000000"/>
          <w:sz w:val="28"/>
        </w:rPr>
        <w:t>
      На время осмотра камер, специального транспортного средства, других транспортных средств и помещений, где содержатся конвоируемые или производится их размещение, оружие и боеприпасы сдаются начальнику конвоя.</w:t>
      </w:r>
    </w:p>
    <w:p>
      <w:pPr>
        <w:spacing w:after="0"/>
        <w:ind w:left="0"/>
        <w:jc w:val="both"/>
      </w:pPr>
      <w:r>
        <w:rPr>
          <w:rFonts w:ascii="Times New Roman"/>
          <w:b w:val="false"/>
          <w:i w:val="false"/>
          <w:color w:val="000000"/>
          <w:sz w:val="28"/>
        </w:rPr>
        <w:t>
      При временном размещении конвоя в другом органе внутренних дел или учреждении УИС оружие и боеприпасы сдаются на хранение дежурному по этому органу, учреждению УИС.</w:t>
      </w:r>
    </w:p>
    <w:bookmarkStart w:name="z23" w:id="20"/>
    <w:p>
      <w:pPr>
        <w:spacing w:after="0"/>
        <w:ind w:left="0"/>
        <w:jc w:val="both"/>
      </w:pPr>
      <w:r>
        <w:rPr>
          <w:rFonts w:ascii="Times New Roman"/>
          <w:b w:val="false"/>
          <w:i w:val="false"/>
          <w:color w:val="000000"/>
          <w:sz w:val="28"/>
        </w:rPr>
        <w:t>
      13. Обеспечение конвоя или конвоируемых командировочными документами, денежным авансом, затратами на проезд к месту назначения, питание и проживание производится учреждением органов внутренних дел, откуда выбывает конвой или конвоируемые.</w:t>
      </w:r>
    </w:p>
    <w:bookmarkEnd w:id="20"/>
    <w:bookmarkStart w:name="z24" w:id="21"/>
    <w:p>
      <w:pPr>
        <w:spacing w:after="0"/>
        <w:ind w:left="0"/>
        <w:jc w:val="both"/>
      </w:pPr>
      <w:r>
        <w:rPr>
          <w:rFonts w:ascii="Times New Roman"/>
          <w:b w:val="false"/>
          <w:i w:val="false"/>
          <w:color w:val="000000"/>
          <w:sz w:val="28"/>
        </w:rPr>
        <w:t>
      14. Дежурный по конвойному подразделению, органу внутренних дел, учреждению УИС обеспечивает оперативное руководство конвоя и принимает меры по выполнению ими задач по конвоированию подозреваемых, обвиняемых и осужденных, а также:</w:t>
      </w:r>
    </w:p>
    <w:bookmarkEnd w:id="21"/>
    <w:p>
      <w:pPr>
        <w:spacing w:after="0"/>
        <w:ind w:left="0"/>
        <w:jc w:val="both"/>
      </w:pPr>
      <w:r>
        <w:rPr>
          <w:rFonts w:ascii="Times New Roman"/>
          <w:b w:val="false"/>
          <w:i w:val="false"/>
          <w:color w:val="000000"/>
          <w:sz w:val="28"/>
        </w:rPr>
        <w:t>
      1) организует несение службы конвоя;</w:t>
      </w:r>
    </w:p>
    <w:p>
      <w:pPr>
        <w:spacing w:after="0"/>
        <w:ind w:left="0"/>
        <w:jc w:val="both"/>
      </w:pPr>
      <w:r>
        <w:rPr>
          <w:rFonts w:ascii="Times New Roman"/>
          <w:b w:val="false"/>
          <w:i w:val="false"/>
          <w:color w:val="000000"/>
          <w:sz w:val="28"/>
        </w:rPr>
        <w:t>
      2) знает оперативную обстановку на маршрутах конвоирования и на объектах, где временно содержатся конвоируемые;</w:t>
      </w:r>
    </w:p>
    <w:p>
      <w:pPr>
        <w:spacing w:after="0"/>
        <w:ind w:left="0"/>
        <w:jc w:val="both"/>
      </w:pPr>
      <w:r>
        <w:rPr>
          <w:rFonts w:ascii="Times New Roman"/>
          <w:b w:val="false"/>
          <w:i w:val="false"/>
          <w:color w:val="000000"/>
          <w:sz w:val="28"/>
        </w:rPr>
        <w:t>
      3) следит за изменениями условий их охраны, поддерживает в этих целях связь с конвоями;</w:t>
      </w:r>
    </w:p>
    <w:p>
      <w:pPr>
        <w:spacing w:after="0"/>
        <w:ind w:left="0"/>
        <w:jc w:val="both"/>
      </w:pPr>
      <w:r>
        <w:rPr>
          <w:rFonts w:ascii="Times New Roman"/>
          <w:b w:val="false"/>
          <w:i w:val="false"/>
          <w:color w:val="000000"/>
          <w:sz w:val="28"/>
        </w:rPr>
        <w:t>
      4) принимает неотложные меры к усилению их в местах, где сложилась напряженная обстановка, с последующим докладом об этом командиру подразделения;</w:t>
      </w:r>
    </w:p>
    <w:p>
      <w:pPr>
        <w:spacing w:after="0"/>
        <w:ind w:left="0"/>
        <w:jc w:val="both"/>
      </w:pPr>
      <w:r>
        <w:rPr>
          <w:rFonts w:ascii="Times New Roman"/>
          <w:b w:val="false"/>
          <w:i w:val="false"/>
          <w:color w:val="000000"/>
          <w:sz w:val="28"/>
        </w:rPr>
        <w:t>
      5) располагает сведениями об использовании личного состава и технических средств подразделения, о дислокации судов и других объектов, где временно содержатся конвоируемые;</w:t>
      </w:r>
    </w:p>
    <w:p>
      <w:pPr>
        <w:spacing w:after="0"/>
        <w:ind w:left="0"/>
        <w:jc w:val="both"/>
      </w:pPr>
      <w:r>
        <w:rPr>
          <w:rFonts w:ascii="Times New Roman"/>
          <w:b w:val="false"/>
          <w:i w:val="false"/>
          <w:color w:val="000000"/>
          <w:sz w:val="28"/>
        </w:rPr>
        <w:t>
      6) обеспечивает своевременную подготовку, инструктаж и направление конвоев, использование и бесперебойную работу транспорта, связи и других технических средств;</w:t>
      </w:r>
    </w:p>
    <w:p>
      <w:pPr>
        <w:spacing w:after="0"/>
        <w:ind w:left="0"/>
        <w:jc w:val="both"/>
      </w:pPr>
      <w:r>
        <w:rPr>
          <w:rFonts w:ascii="Times New Roman"/>
          <w:b w:val="false"/>
          <w:i w:val="false"/>
          <w:color w:val="000000"/>
          <w:sz w:val="28"/>
        </w:rPr>
        <w:t>
      7) контролирует выезд специального транспорта и их возвращение, проверяет готовность водительского состава;</w:t>
      </w:r>
    </w:p>
    <w:p>
      <w:pPr>
        <w:spacing w:after="0"/>
        <w:ind w:left="0"/>
        <w:jc w:val="both"/>
      </w:pPr>
      <w:r>
        <w:rPr>
          <w:rFonts w:ascii="Times New Roman"/>
          <w:b w:val="false"/>
          <w:i w:val="false"/>
          <w:color w:val="000000"/>
          <w:sz w:val="28"/>
        </w:rPr>
        <w:t>
      8) осуществляет контроль за деятельностью конвоя;</w:t>
      </w:r>
    </w:p>
    <w:p>
      <w:pPr>
        <w:spacing w:after="0"/>
        <w:ind w:left="0"/>
        <w:jc w:val="both"/>
      </w:pPr>
      <w:r>
        <w:rPr>
          <w:rFonts w:ascii="Times New Roman"/>
          <w:b w:val="false"/>
          <w:i w:val="false"/>
          <w:color w:val="000000"/>
          <w:sz w:val="28"/>
        </w:rPr>
        <w:t>
      9) обеспечивает сохранность оружия, боеприпасов и другого имущества, следит за своевременной и полной сдачей полицейскими конвоирами по окончании несения службы, оружия, боеприпасов и других выдаваемых им специальных и технических средств.</w:t>
      </w:r>
    </w:p>
    <w:bookmarkStart w:name="z25" w:id="22"/>
    <w:p>
      <w:pPr>
        <w:spacing w:after="0"/>
        <w:ind w:left="0"/>
        <w:jc w:val="both"/>
      </w:pPr>
      <w:r>
        <w:rPr>
          <w:rFonts w:ascii="Times New Roman"/>
          <w:b w:val="false"/>
          <w:i w:val="false"/>
          <w:color w:val="000000"/>
          <w:sz w:val="28"/>
        </w:rPr>
        <w:t xml:space="preserve">
      15. Начальник конвоя принимает меры по своевременному выполнению поставленной задачи по конвоированию подозреваемых, обвиняемых и осужденных, за сохранность </w:t>
      </w:r>
      <w:r>
        <w:rPr>
          <w:rFonts w:ascii="Times New Roman"/>
          <w:b w:val="false"/>
          <w:i w:val="false"/>
          <w:color w:val="000000"/>
          <w:sz w:val="28"/>
        </w:rPr>
        <w:t>служебных документов</w:t>
      </w:r>
      <w:r>
        <w:rPr>
          <w:rFonts w:ascii="Times New Roman"/>
          <w:b w:val="false"/>
          <w:i w:val="false"/>
          <w:color w:val="000000"/>
          <w:sz w:val="28"/>
        </w:rPr>
        <w:t>, личных дел конвоируемых, вооружения, специальных, технических и других материальных средств, находящихся в пользовании конвоя, а также:</w:t>
      </w:r>
    </w:p>
    <w:bookmarkEnd w:id="22"/>
    <w:p>
      <w:pPr>
        <w:spacing w:after="0"/>
        <w:ind w:left="0"/>
        <w:jc w:val="both"/>
      </w:pPr>
      <w:r>
        <w:rPr>
          <w:rFonts w:ascii="Times New Roman"/>
          <w:b w:val="false"/>
          <w:i w:val="false"/>
          <w:color w:val="000000"/>
          <w:sz w:val="28"/>
        </w:rPr>
        <w:t>
      1) знает обстановку на маршруте конвоирования и ее особенности, основные сведения о конвоируемых;</w:t>
      </w:r>
    </w:p>
    <w:p>
      <w:pPr>
        <w:spacing w:after="0"/>
        <w:ind w:left="0"/>
        <w:jc w:val="both"/>
      </w:pPr>
      <w:r>
        <w:rPr>
          <w:rFonts w:ascii="Times New Roman"/>
          <w:b w:val="false"/>
          <w:i w:val="false"/>
          <w:color w:val="000000"/>
          <w:sz w:val="28"/>
        </w:rPr>
        <w:t xml:space="preserve">
      2) готовит конвой к выполнению задач, устанавливает взаимодействие между конвоирами, получает необходимые документы согласно перечню служебных документов, выдаваемых начальнику конвоя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денежный аванс, продовольствие, вооружение, боеприпасы, специальные технические средства и другие материальные средства выдаваемые конвою;</w:t>
      </w:r>
    </w:p>
    <w:p>
      <w:pPr>
        <w:spacing w:after="0"/>
        <w:ind w:left="0"/>
        <w:jc w:val="both"/>
      </w:pPr>
      <w:r>
        <w:rPr>
          <w:rFonts w:ascii="Times New Roman"/>
          <w:b w:val="false"/>
          <w:i w:val="false"/>
          <w:color w:val="000000"/>
          <w:sz w:val="28"/>
        </w:rPr>
        <w:t xml:space="preserve">
      3) ведет путевой журнал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и продовольственную тетрадь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4) управляет действиями конвоя по своевременной доставке конвоируемых к месту назначения, обеспечивает охрану их в судах и во время производства следственных действий, принимает меры к усилению наблюдения за ними на ночлегах, привалах, на железнодорожных станциях, пристанях, в аэропортах;</w:t>
      </w:r>
    </w:p>
    <w:p>
      <w:pPr>
        <w:spacing w:after="0"/>
        <w:ind w:left="0"/>
        <w:jc w:val="both"/>
      </w:pPr>
      <w:r>
        <w:rPr>
          <w:rFonts w:ascii="Times New Roman"/>
          <w:b w:val="false"/>
          <w:i w:val="false"/>
          <w:color w:val="000000"/>
          <w:sz w:val="28"/>
        </w:rPr>
        <w:t>
      5) определяет способы действий конвоя на случай чрезвычайных происшествий, при осложнении обстановки на основном маршруте конвоирования, переходит на запасной. При побеге конвоируемых организует их преследование и задержание;</w:t>
      </w:r>
    </w:p>
    <w:p>
      <w:pPr>
        <w:spacing w:after="0"/>
        <w:ind w:left="0"/>
        <w:jc w:val="both"/>
      </w:pPr>
      <w:r>
        <w:rPr>
          <w:rFonts w:ascii="Times New Roman"/>
          <w:b w:val="false"/>
          <w:i w:val="false"/>
          <w:color w:val="000000"/>
          <w:sz w:val="28"/>
        </w:rPr>
        <w:t>
      6) при нахождении в пути свыше одних суток, предоставляет поочередной отдых конвоирам, не допуская при этом оставления конвоируемых без охраны.</w:t>
      </w:r>
    </w:p>
    <w:bookmarkStart w:name="z26" w:id="23"/>
    <w:p>
      <w:pPr>
        <w:spacing w:after="0"/>
        <w:ind w:left="0"/>
        <w:jc w:val="both"/>
      </w:pPr>
      <w:r>
        <w:rPr>
          <w:rFonts w:ascii="Times New Roman"/>
          <w:b w:val="false"/>
          <w:i w:val="false"/>
          <w:color w:val="000000"/>
          <w:sz w:val="28"/>
        </w:rPr>
        <w:t>
      16. Начальнику конвоя не допускается:</w:t>
      </w:r>
    </w:p>
    <w:bookmarkEnd w:id="23"/>
    <w:p>
      <w:pPr>
        <w:spacing w:after="0"/>
        <w:ind w:left="0"/>
        <w:jc w:val="both"/>
      </w:pPr>
      <w:r>
        <w:rPr>
          <w:rFonts w:ascii="Times New Roman"/>
          <w:b w:val="false"/>
          <w:i w:val="false"/>
          <w:color w:val="000000"/>
          <w:sz w:val="28"/>
        </w:rPr>
        <w:t>
      1) изменять порядок конвоирования подозреваемых, обвиняемых и осужденных;</w:t>
      </w:r>
    </w:p>
    <w:p>
      <w:pPr>
        <w:spacing w:after="0"/>
        <w:ind w:left="0"/>
        <w:jc w:val="both"/>
      </w:pPr>
      <w:r>
        <w:rPr>
          <w:rFonts w:ascii="Times New Roman"/>
          <w:b w:val="false"/>
          <w:i w:val="false"/>
          <w:color w:val="000000"/>
          <w:sz w:val="28"/>
        </w:rPr>
        <w:t>
      2) оставлять на время конвой, если того не требует обстановка.</w:t>
      </w:r>
    </w:p>
    <w:bookmarkStart w:name="z27" w:id="24"/>
    <w:p>
      <w:pPr>
        <w:spacing w:after="0"/>
        <w:ind w:left="0"/>
        <w:jc w:val="both"/>
      </w:pPr>
      <w:r>
        <w:rPr>
          <w:rFonts w:ascii="Times New Roman"/>
          <w:b w:val="false"/>
          <w:i w:val="false"/>
          <w:color w:val="000000"/>
          <w:sz w:val="28"/>
        </w:rPr>
        <w:t>
      17. Конвоир подчиняется начальнику конвоя, а также:</w:t>
      </w:r>
    </w:p>
    <w:bookmarkEnd w:id="24"/>
    <w:p>
      <w:pPr>
        <w:spacing w:after="0"/>
        <w:ind w:left="0"/>
        <w:jc w:val="both"/>
      </w:pPr>
      <w:r>
        <w:rPr>
          <w:rFonts w:ascii="Times New Roman"/>
          <w:b w:val="false"/>
          <w:i w:val="false"/>
          <w:color w:val="000000"/>
          <w:sz w:val="28"/>
        </w:rPr>
        <w:t>
      1) знает и выполняет свои обязанности;</w:t>
      </w:r>
    </w:p>
    <w:p>
      <w:pPr>
        <w:spacing w:after="0"/>
        <w:ind w:left="0"/>
        <w:jc w:val="both"/>
      </w:pPr>
      <w:r>
        <w:rPr>
          <w:rFonts w:ascii="Times New Roman"/>
          <w:b w:val="false"/>
          <w:i w:val="false"/>
          <w:color w:val="000000"/>
          <w:sz w:val="28"/>
        </w:rPr>
        <w:t>
      2) находится в определенном начальником конвоя месте и не отлучается без его письменного разрешения;</w:t>
      </w:r>
    </w:p>
    <w:p>
      <w:pPr>
        <w:spacing w:after="0"/>
        <w:ind w:left="0"/>
        <w:jc w:val="both"/>
      </w:pPr>
      <w:r>
        <w:rPr>
          <w:rFonts w:ascii="Times New Roman"/>
          <w:b w:val="false"/>
          <w:i w:val="false"/>
          <w:color w:val="000000"/>
          <w:sz w:val="28"/>
        </w:rPr>
        <w:t>
      3) следит за исправностью оружия;</w:t>
      </w:r>
    </w:p>
    <w:p>
      <w:pPr>
        <w:spacing w:after="0"/>
        <w:ind w:left="0"/>
        <w:jc w:val="both"/>
      </w:pPr>
      <w:r>
        <w:rPr>
          <w:rFonts w:ascii="Times New Roman"/>
          <w:b w:val="false"/>
          <w:i w:val="false"/>
          <w:color w:val="000000"/>
          <w:sz w:val="28"/>
        </w:rPr>
        <w:t>
      4) ведет постоянное наблюдение за конвоируемыми;</w:t>
      </w:r>
    </w:p>
    <w:p>
      <w:pPr>
        <w:spacing w:after="0"/>
        <w:ind w:left="0"/>
        <w:jc w:val="both"/>
      </w:pPr>
      <w:r>
        <w:rPr>
          <w:rFonts w:ascii="Times New Roman"/>
          <w:b w:val="false"/>
          <w:i w:val="false"/>
          <w:color w:val="000000"/>
          <w:sz w:val="28"/>
        </w:rPr>
        <w:t xml:space="preserve">
      5) производит по указанию начальника конвоя обыск конвоируемых, изымает у них и передает начальнику конвоя </w:t>
      </w:r>
      <w:r>
        <w:rPr>
          <w:rFonts w:ascii="Times New Roman"/>
          <w:b w:val="false"/>
          <w:i w:val="false"/>
          <w:color w:val="000000"/>
          <w:sz w:val="28"/>
        </w:rPr>
        <w:t>запрещенные</w:t>
      </w:r>
      <w:r>
        <w:rPr>
          <w:rFonts w:ascii="Times New Roman"/>
          <w:b w:val="false"/>
          <w:i w:val="false"/>
          <w:color w:val="000000"/>
          <w:sz w:val="28"/>
        </w:rPr>
        <w:t xml:space="preserve"> к хранению предметы и вещи;</w:t>
      </w:r>
    </w:p>
    <w:p>
      <w:pPr>
        <w:spacing w:after="0"/>
        <w:ind w:left="0"/>
        <w:jc w:val="both"/>
      </w:pPr>
      <w:r>
        <w:rPr>
          <w:rFonts w:ascii="Times New Roman"/>
          <w:b w:val="false"/>
          <w:i w:val="false"/>
          <w:color w:val="000000"/>
          <w:sz w:val="28"/>
        </w:rPr>
        <w:t>
      6) выполняет на привалах, ночлегах и других объектах временного содержания конвоируемых обязанности постового.</w:t>
      </w:r>
    </w:p>
    <w:bookmarkStart w:name="z28" w:id="25"/>
    <w:p>
      <w:pPr>
        <w:spacing w:after="0"/>
        <w:ind w:left="0"/>
        <w:jc w:val="both"/>
      </w:pPr>
      <w:r>
        <w:rPr>
          <w:rFonts w:ascii="Times New Roman"/>
          <w:b w:val="false"/>
          <w:i w:val="false"/>
          <w:color w:val="000000"/>
          <w:sz w:val="28"/>
        </w:rPr>
        <w:t>
      18. Конвоиру не допускается:</w:t>
      </w:r>
    </w:p>
    <w:bookmarkEnd w:id="25"/>
    <w:p>
      <w:pPr>
        <w:spacing w:after="0"/>
        <w:ind w:left="0"/>
        <w:jc w:val="both"/>
      </w:pPr>
      <w:r>
        <w:rPr>
          <w:rFonts w:ascii="Times New Roman"/>
          <w:b w:val="false"/>
          <w:i w:val="false"/>
          <w:color w:val="000000"/>
          <w:sz w:val="28"/>
        </w:rPr>
        <w:t>
      1) вступать в разговоры с конвоируемыми, кроме случаев, когда необходимо дать указания о порядке движения при конвоировании;</w:t>
      </w:r>
    </w:p>
    <w:p>
      <w:pPr>
        <w:spacing w:after="0"/>
        <w:ind w:left="0"/>
        <w:jc w:val="both"/>
      </w:pPr>
      <w:r>
        <w:rPr>
          <w:rFonts w:ascii="Times New Roman"/>
          <w:b w:val="false"/>
          <w:i w:val="false"/>
          <w:color w:val="000000"/>
          <w:sz w:val="28"/>
        </w:rPr>
        <w:t>
      3) принимать от конвоируемых или передавать им от посторонних лиц какие-либо предметы, записки, продукты питания и так далее;</w:t>
      </w:r>
    </w:p>
    <w:p>
      <w:pPr>
        <w:spacing w:after="0"/>
        <w:ind w:left="0"/>
        <w:jc w:val="both"/>
      </w:pPr>
      <w:r>
        <w:rPr>
          <w:rFonts w:ascii="Times New Roman"/>
          <w:b w:val="false"/>
          <w:i w:val="false"/>
          <w:color w:val="000000"/>
          <w:sz w:val="28"/>
        </w:rPr>
        <w:t>
      4) разглашать маршрут движения конвоя и конечный его пункт;</w:t>
      </w:r>
    </w:p>
    <w:p>
      <w:pPr>
        <w:spacing w:after="0"/>
        <w:ind w:left="0"/>
        <w:jc w:val="both"/>
      </w:pPr>
      <w:r>
        <w:rPr>
          <w:rFonts w:ascii="Times New Roman"/>
          <w:b w:val="false"/>
          <w:i w:val="false"/>
          <w:color w:val="000000"/>
          <w:sz w:val="28"/>
        </w:rPr>
        <w:t xml:space="preserve">
      5) оставлять открытой входную дверь специального транспортного средства во время остановки и в обменных пунктах; </w:t>
      </w:r>
    </w:p>
    <w:p>
      <w:pPr>
        <w:spacing w:after="0"/>
        <w:ind w:left="0"/>
        <w:jc w:val="both"/>
      </w:pPr>
      <w:r>
        <w:rPr>
          <w:rFonts w:ascii="Times New Roman"/>
          <w:b w:val="false"/>
          <w:i w:val="false"/>
          <w:color w:val="000000"/>
          <w:sz w:val="28"/>
        </w:rPr>
        <w:t>
      6) извлекать оружие из кобуры без особой необходимости, убирать его в места, не предусмотренные для хранения оружия, а также передавать другим лицам, за исключением непосредственного руководителя.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приказом Министра внутренних дел РК от 01.09.2023 </w:t>
      </w:r>
      <w:r>
        <w:rPr>
          <w:rFonts w:ascii="Times New Roman"/>
          <w:b w:val="false"/>
          <w:i w:val="false"/>
          <w:color w:val="000000"/>
          <w:sz w:val="28"/>
        </w:rPr>
        <w:t>№ 673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19. Водитель специального транспортного средства входит в состав конвоя, подчиняется начальнику конвоя и принимает меры по безаварийной эксплуатации транспортного средства, а также:</w:t>
      </w:r>
    </w:p>
    <w:bookmarkEnd w:id="26"/>
    <w:p>
      <w:pPr>
        <w:spacing w:after="0"/>
        <w:ind w:left="0"/>
        <w:jc w:val="both"/>
      </w:pPr>
      <w:r>
        <w:rPr>
          <w:rFonts w:ascii="Times New Roman"/>
          <w:b w:val="false"/>
          <w:i w:val="false"/>
          <w:color w:val="000000"/>
          <w:sz w:val="28"/>
        </w:rPr>
        <w:t>
      1) изучает маршрут конвоирования и его особенности;</w:t>
      </w:r>
    </w:p>
    <w:p>
      <w:pPr>
        <w:spacing w:after="0"/>
        <w:ind w:left="0"/>
        <w:jc w:val="both"/>
      </w:pPr>
      <w:r>
        <w:rPr>
          <w:rFonts w:ascii="Times New Roman"/>
          <w:b w:val="false"/>
          <w:i w:val="false"/>
          <w:color w:val="000000"/>
          <w:sz w:val="28"/>
        </w:rPr>
        <w:t>
      2) обеспечивает постоянную готовность транспортного средства к эксплуатации;</w:t>
      </w:r>
    </w:p>
    <w:p>
      <w:pPr>
        <w:spacing w:after="0"/>
        <w:ind w:left="0"/>
        <w:jc w:val="both"/>
      </w:pPr>
      <w:r>
        <w:rPr>
          <w:rFonts w:ascii="Times New Roman"/>
          <w:b w:val="false"/>
          <w:i w:val="false"/>
          <w:color w:val="000000"/>
          <w:sz w:val="28"/>
        </w:rPr>
        <w:t>
      3) выполняет указания начальника конвоя о скорости движения на маршруте, немедленно останавливает транспортное средство по его команде или при получении такого сигнала от конвоиров в кузове;</w:t>
      </w:r>
    </w:p>
    <w:p>
      <w:pPr>
        <w:spacing w:after="0"/>
        <w:ind w:left="0"/>
        <w:jc w:val="both"/>
      </w:pPr>
      <w:r>
        <w:rPr>
          <w:rFonts w:ascii="Times New Roman"/>
          <w:b w:val="false"/>
          <w:i w:val="false"/>
          <w:color w:val="000000"/>
          <w:sz w:val="28"/>
        </w:rPr>
        <w:t>
      4) при выходе из кабины транспортного средства выключает зажигание, ключ от замка зажигания хранит у себя, во время стоянки, при посадке (высадке) конвоируемых лиц находится впереди моторной части специального транспортного средства и внимательно наблюдает за их поведением;</w:t>
      </w:r>
    </w:p>
    <w:bookmarkStart w:name="z30" w:id="27"/>
    <w:p>
      <w:pPr>
        <w:spacing w:after="0"/>
        <w:ind w:left="0"/>
        <w:jc w:val="both"/>
      </w:pPr>
      <w:r>
        <w:rPr>
          <w:rFonts w:ascii="Times New Roman"/>
          <w:b w:val="false"/>
          <w:i w:val="false"/>
          <w:color w:val="000000"/>
          <w:sz w:val="28"/>
        </w:rPr>
        <w:t>
      20. Водителю специального транспортного средства не допускается:</w:t>
      </w:r>
    </w:p>
    <w:bookmarkEnd w:id="27"/>
    <w:p>
      <w:pPr>
        <w:spacing w:after="0"/>
        <w:ind w:left="0"/>
        <w:jc w:val="both"/>
      </w:pPr>
      <w:r>
        <w:rPr>
          <w:rFonts w:ascii="Times New Roman"/>
          <w:b w:val="false"/>
          <w:i w:val="false"/>
          <w:color w:val="000000"/>
          <w:sz w:val="28"/>
        </w:rPr>
        <w:t>
      1) оставлять закрепленное за ним транспортное средство без надзора;</w:t>
      </w:r>
    </w:p>
    <w:p>
      <w:pPr>
        <w:spacing w:after="0"/>
        <w:ind w:left="0"/>
        <w:jc w:val="both"/>
      </w:pPr>
      <w:r>
        <w:rPr>
          <w:rFonts w:ascii="Times New Roman"/>
          <w:b w:val="false"/>
          <w:i w:val="false"/>
          <w:color w:val="000000"/>
          <w:sz w:val="28"/>
        </w:rPr>
        <w:t>
      2) передавать управление транспортным средством другому лицу.</w:t>
      </w:r>
    </w:p>
    <w:bookmarkStart w:name="z31" w:id="28"/>
    <w:p>
      <w:pPr>
        <w:spacing w:after="0"/>
        <w:ind w:left="0"/>
        <w:jc w:val="left"/>
      </w:pPr>
      <w:r>
        <w:rPr>
          <w:rFonts w:ascii="Times New Roman"/>
          <w:b/>
          <w:i w:val="false"/>
          <w:color w:val="000000"/>
        </w:rPr>
        <w:t xml:space="preserve"> Глава 3. Основания для конвоирования подозреваемых,</w:t>
      </w:r>
      <w:r>
        <w:br/>
      </w:r>
      <w:r>
        <w:rPr>
          <w:rFonts w:ascii="Times New Roman"/>
          <w:b/>
          <w:i w:val="false"/>
          <w:color w:val="000000"/>
        </w:rPr>
        <w:t>обвиняемых и осужденных</w:t>
      </w:r>
    </w:p>
    <w:bookmarkEnd w:id="28"/>
    <w:bookmarkStart w:name="z32" w:id="29"/>
    <w:p>
      <w:pPr>
        <w:spacing w:after="0"/>
        <w:ind w:left="0"/>
        <w:jc w:val="both"/>
      </w:pPr>
      <w:r>
        <w:rPr>
          <w:rFonts w:ascii="Times New Roman"/>
          <w:b w:val="false"/>
          <w:i w:val="false"/>
          <w:color w:val="000000"/>
          <w:sz w:val="28"/>
        </w:rPr>
        <w:t xml:space="preserve">
      21. Конвоирование подозреваемых и обвиняемых для производства следственных действий или рассмотрения дела в суде производится на основании заявок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следователей, лиц, производивших дознание, судов и начальников изоляторов временного содержания.</w:t>
      </w:r>
    </w:p>
    <w:bookmarkEnd w:id="29"/>
    <w:bookmarkStart w:name="z33" w:id="30"/>
    <w:p>
      <w:pPr>
        <w:spacing w:after="0"/>
        <w:ind w:left="0"/>
        <w:jc w:val="both"/>
      </w:pPr>
      <w:r>
        <w:rPr>
          <w:rFonts w:ascii="Times New Roman"/>
          <w:b w:val="false"/>
          <w:i w:val="false"/>
          <w:color w:val="000000"/>
          <w:sz w:val="28"/>
        </w:rPr>
        <w:t>
      22. Конвоирование осужденных производится на основании приказов и указаний Комитета УИС и решений судов, а также в экстренных случаях при невозможности оказания медицинской помощи в условиях учреждения УИС по письменному рапорту, назначению медицинского работника о необходимости конвоирования в лечебные учреждения органов здравоохранения и обратно.</w:t>
      </w:r>
    </w:p>
    <w:bookmarkEnd w:id="30"/>
    <w:p>
      <w:pPr>
        <w:spacing w:after="0"/>
        <w:ind w:left="0"/>
        <w:jc w:val="both"/>
      </w:pPr>
      <w:r>
        <w:rPr>
          <w:rFonts w:ascii="Times New Roman"/>
          <w:b w:val="false"/>
          <w:i w:val="false"/>
          <w:color w:val="000000"/>
          <w:sz w:val="28"/>
        </w:rPr>
        <w:t>
      Для экстренного конвоирования обвиняемых и осужденных, содержащихся в учреждениях УИС, охраняемых подразделениями Национальной гвардии, при отсутствии времени для прибытия специализированного конвоя, назначается конвой из числа сотрудников дежурной смены, не менее 3-х человек на одного осужденного: старший - сотрудник учреждения и двое военнослужащих от подразделения осуществляющих охрану, контроль и надзор в данном учреждении.</w:t>
      </w:r>
    </w:p>
    <w:bookmarkStart w:name="z34" w:id="31"/>
    <w:p>
      <w:pPr>
        <w:spacing w:after="0"/>
        <w:ind w:left="0"/>
        <w:jc w:val="both"/>
      </w:pPr>
      <w:r>
        <w:rPr>
          <w:rFonts w:ascii="Times New Roman"/>
          <w:b w:val="false"/>
          <w:i w:val="false"/>
          <w:color w:val="000000"/>
          <w:sz w:val="28"/>
        </w:rPr>
        <w:t>
      23. Если на основании ранее вынесенного судом, прокурором, следователем или органом дознания постановления, в качестве свидетелей одновременно вызываются лица, содержащиеся в изоляторе временного содержания или следственном изоляторе, проходящие по другому делу, об этом также указывается в заявке.</w:t>
      </w:r>
    </w:p>
    <w:bookmarkEnd w:id="31"/>
    <w:bookmarkStart w:name="z35" w:id="32"/>
    <w:p>
      <w:pPr>
        <w:spacing w:after="0"/>
        <w:ind w:left="0"/>
        <w:jc w:val="both"/>
      </w:pPr>
      <w:r>
        <w:rPr>
          <w:rFonts w:ascii="Times New Roman"/>
          <w:b w:val="false"/>
          <w:i w:val="false"/>
          <w:color w:val="000000"/>
          <w:sz w:val="28"/>
        </w:rPr>
        <w:t>
      24. Заявка следователя, лица, производившего дознание или суда на конвоирование подозреваемых и обвиняемых, направляется по месту их содержания в изолятор временного содержания, следственный изолятор, с учетом получения ее за трое суток до начала производства следственных действий или судебного заседания, но не позднее, чем за сутки до отправления очередного караула по плановому маршруту конвоирования.</w:t>
      </w:r>
    </w:p>
    <w:bookmarkEnd w:id="32"/>
    <w:bookmarkStart w:name="z36" w:id="33"/>
    <w:p>
      <w:pPr>
        <w:spacing w:after="0"/>
        <w:ind w:left="0"/>
        <w:jc w:val="both"/>
      </w:pPr>
      <w:r>
        <w:rPr>
          <w:rFonts w:ascii="Times New Roman"/>
          <w:b w:val="false"/>
          <w:i w:val="false"/>
          <w:color w:val="000000"/>
          <w:sz w:val="28"/>
        </w:rPr>
        <w:t>
      25. Начальник изолятора временного содержания, учреждения УИС или следственного изолятора не менее чем за сутки направляет командиру конвойного подразделения, начальнику органа внутренних дел заявку на выделение конвоя.</w:t>
      </w:r>
    </w:p>
    <w:bookmarkEnd w:id="33"/>
    <w:p>
      <w:pPr>
        <w:spacing w:after="0"/>
        <w:ind w:left="0"/>
        <w:jc w:val="both"/>
      </w:pPr>
      <w:r>
        <w:rPr>
          <w:rFonts w:ascii="Times New Roman"/>
          <w:b w:val="false"/>
          <w:i w:val="false"/>
          <w:color w:val="000000"/>
          <w:sz w:val="28"/>
        </w:rPr>
        <w:t>
      Если на судебное заседание или для производства следственных действий одновременно вызываются в качестве свидетелей или обвиняемых лица, ранее осужденные и содержащиеся под стражей, то об этом в графе 4 заявки на выделение конвоя делается отметка "осужденный".</w:t>
      </w:r>
    </w:p>
    <w:p>
      <w:pPr>
        <w:spacing w:after="0"/>
        <w:ind w:left="0"/>
        <w:jc w:val="both"/>
      </w:pPr>
      <w:r>
        <w:rPr>
          <w:rFonts w:ascii="Times New Roman"/>
          <w:b w:val="false"/>
          <w:i w:val="false"/>
          <w:color w:val="000000"/>
          <w:sz w:val="28"/>
        </w:rPr>
        <w:t>
      Заявка может вручаться также начальнику конвоя по прибытии его в изолятор временного содержания, следственный изолятор для приема подозреваемых, обвиняемых и осужденных.</w:t>
      </w:r>
    </w:p>
    <w:bookmarkStart w:name="z37" w:id="34"/>
    <w:p>
      <w:pPr>
        <w:spacing w:after="0"/>
        <w:ind w:left="0"/>
        <w:jc w:val="both"/>
      </w:pPr>
      <w:r>
        <w:rPr>
          <w:rFonts w:ascii="Times New Roman"/>
          <w:b w:val="false"/>
          <w:i w:val="false"/>
          <w:color w:val="000000"/>
          <w:sz w:val="28"/>
        </w:rPr>
        <w:t>
      26. По уголовным делам, сроки рассмотрения которых значительно сокращены, заявка на конвоирование может быть направлена из расчета получения ее начальником изолятора временного содержания или следственного изолятора, а также командиром подразделения не позднее чем за сутки, с учетом расписания движения караулов по плановым маршрутам конвоирования.</w:t>
      </w:r>
    </w:p>
    <w:bookmarkEnd w:id="34"/>
    <w:bookmarkStart w:name="z38" w:id="35"/>
    <w:p>
      <w:pPr>
        <w:spacing w:after="0"/>
        <w:ind w:left="0"/>
        <w:jc w:val="both"/>
      </w:pPr>
      <w:r>
        <w:rPr>
          <w:rFonts w:ascii="Times New Roman"/>
          <w:b w:val="false"/>
          <w:i w:val="false"/>
          <w:color w:val="000000"/>
          <w:sz w:val="28"/>
        </w:rPr>
        <w:t>
      27. Если здание суда, прокуратуры, следствия или органа дознания и помещения изолятора временного содержания, следственного изолятора, обслуживаемые конвойным подразделением, находятся в разных населенных пунктах, между которыми движение караулов по плановым маршрутам не установлено, заявка на доставку конвоируемых направляется начальнику изолятора временного содержания, следственного изолятора, а также командиру конвойного подразделения. При этом учитывается время, необходимое для доставки подозреваемых и обвиняемых в требуемый пункт назначения, но не позже чем за сутки до выезда конвоя.</w:t>
      </w:r>
    </w:p>
    <w:bookmarkEnd w:id="35"/>
    <w:bookmarkStart w:name="z39" w:id="36"/>
    <w:p>
      <w:pPr>
        <w:spacing w:after="0"/>
        <w:ind w:left="0"/>
        <w:jc w:val="both"/>
      </w:pPr>
      <w:r>
        <w:rPr>
          <w:rFonts w:ascii="Times New Roman"/>
          <w:b w:val="false"/>
          <w:i w:val="false"/>
          <w:color w:val="000000"/>
          <w:sz w:val="28"/>
        </w:rPr>
        <w:t>
      28. При отсутствии конвойного подразделения, и если решение о выдаче из изолятора временного содержания подозреваемых и обвиняемых принимает начальник органа внутренних дел, в этих целях одновременно выделяется и конвой. Конвоирование подозреваемых и обвиняемых из таких изоляторов временного содержания для производства следственных действий по заявкам лиц, производивших дознание, и следователей других органов внутренних дел осуществляется конвоями этих органов.</w:t>
      </w:r>
    </w:p>
    <w:bookmarkEnd w:id="36"/>
    <w:bookmarkStart w:name="z40" w:id="37"/>
    <w:p>
      <w:pPr>
        <w:spacing w:after="0"/>
        <w:ind w:left="0"/>
        <w:jc w:val="both"/>
      </w:pPr>
      <w:r>
        <w:rPr>
          <w:rFonts w:ascii="Times New Roman"/>
          <w:b w:val="false"/>
          <w:i w:val="false"/>
          <w:color w:val="000000"/>
          <w:sz w:val="28"/>
        </w:rPr>
        <w:t>
      29. Кроме заявок, основаниями конвоирования подозреваемых и обвиняемых является:</w:t>
      </w:r>
    </w:p>
    <w:bookmarkEnd w:id="37"/>
    <w:p>
      <w:pPr>
        <w:spacing w:after="0"/>
        <w:ind w:left="0"/>
        <w:jc w:val="both"/>
      </w:pPr>
      <w:r>
        <w:rPr>
          <w:rFonts w:ascii="Times New Roman"/>
          <w:b w:val="false"/>
          <w:i w:val="false"/>
          <w:color w:val="000000"/>
          <w:sz w:val="28"/>
        </w:rPr>
        <w:t>
      1) санкционированное прокурором постановление или постановление суда о конвоировании;</w:t>
      </w:r>
    </w:p>
    <w:p>
      <w:pPr>
        <w:spacing w:after="0"/>
        <w:ind w:left="0"/>
        <w:jc w:val="both"/>
      </w:pPr>
      <w:r>
        <w:rPr>
          <w:rFonts w:ascii="Times New Roman"/>
          <w:b w:val="false"/>
          <w:i w:val="false"/>
          <w:color w:val="000000"/>
          <w:sz w:val="28"/>
        </w:rPr>
        <w:t>
      2) постановление прокурора, следователя, лица, производящего дознание, или постановление суда о производстве отдельных следственных действий;</w:t>
      </w:r>
    </w:p>
    <w:p>
      <w:pPr>
        <w:spacing w:after="0"/>
        <w:ind w:left="0"/>
        <w:jc w:val="both"/>
      </w:pPr>
      <w:r>
        <w:rPr>
          <w:rFonts w:ascii="Times New Roman"/>
          <w:b w:val="false"/>
          <w:i w:val="false"/>
          <w:color w:val="000000"/>
          <w:sz w:val="28"/>
        </w:rPr>
        <w:t>
      3) распоряжение начальника изолятора временного содержания о направлении подозреваемого и обвиняемого в лечебное учреждение или обменный пункт на плановом маршруте конвоирования.</w:t>
      </w:r>
    </w:p>
    <w:bookmarkStart w:name="z41" w:id="38"/>
    <w:p>
      <w:pPr>
        <w:spacing w:after="0"/>
        <w:ind w:left="0"/>
        <w:jc w:val="left"/>
      </w:pPr>
      <w:r>
        <w:rPr>
          <w:rFonts w:ascii="Times New Roman"/>
          <w:b/>
          <w:i w:val="false"/>
          <w:color w:val="000000"/>
        </w:rPr>
        <w:t xml:space="preserve"> Глава 4. Порядок приема подозреваемых, обвиняемых и осужденных</w:t>
      </w:r>
      <w:r>
        <w:br/>
      </w:r>
      <w:r>
        <w:rPr>
          <w:rFonts w:ascii="Times New Roman"/>
          <w:b/>
          <w:i w:val="false"/>
          <w:color w:val="000000"/>
        </w:rPr>
        <w:t>для конвоирования</w:t>
      </w:r>
    </w:p>
    <w:bookmarkEnd w:id="38"/>
    <w:bookmarkStart w:name="z42" w:id="39"/>
    <w:p>
      <w:pPr>
        <w:spacing w:after="0"/>
        <w:ind w:left="0"/>
        <w:jc w:val="both"/>
      </w:pPr>
      <w:r>
        <w:rPr>
          <w:rFonts w:ascii="Times New Roman"/>
          <w:b w:val="false"/>
          <w:i w:val="false"/>
          <w:color w:val="000000"/>
          <w:sz w:val="28"/>
        </w:rPr>
        <w:t>
      30. Начальник следственного изолятора, изолятора временного содержания или учреждения УИС накануне дня отправки конвоируемых готовит на каждого из них соответствующие документы.</w:t>
      </w:r>
    </w:p>
    <w:bookmarkEnd w:id="39"/>
    <w:bookmarkStart w:name="z43" w:id="40"/>
    <w:p>
      <w:pPr>
        <w:spacing w:after="0"/>
        <w:ind w:left="0"/>
        <w:jc w:val="both"/>
      </w:pPr>
      <w:r>
        <w:rPr>
          <w:rFonts w:ascii="Times New Roman"/>
          <w:b w:val="false"/>
          <w:i w:val="false"/>
          <w:color w:val="000000"/>
          <w:sz w:val="28"/>
        </w:rPr>
        <w:t>
      31. Конвой следует в пункт приема подозреваемых, обвиняемых и осужденных, где начальник конвоя:</w:t>
      </w:r>
    </w:p>
    <w:bookmarkEnd w:id="40"/>
    <w:p>
      <w:pPr>
        <w:spacing w:after="0"/>
        <w:ind w:left="0"/>
        <w:jc w:val="both"/>
      </w:pPr>
      <w:r>
        <w:rPr>
          <w:rFonts w:ascii="Times New Roman"/>
          <w:b w:val="false"/>
          <w:i w:val="false"/>
          <w:color w:val="000000"/>
          <w:sz w:val="28"/>
        </w:rPr>
        <w:t xml:space="preserve">
      1) предъявляет дежурному по изолятору временного содержания, учреждению УИС предписание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получает соответствующие документы на конвоируемых и проверяет правильность их оформления, определяет размещение конвоируемых по камерам специального транспортного средства, информирует конвоиров о подозреваемых, обвиняемых и осужденных лицах, за которыми требуется усиленный надзор;</w:t>
      </w:r>
    </w:p>
    <w:p>
      <w:pPr>
        <w:spacing w:after="0"/>
        <w:ind w:left="0"/>
        <w:jc w:val="both"/>
      </w:pPr>
      <w:r>
        <w:rPr>
          <w:rFonts w:ascii="Times New Roman"/>
          <w:b w:val="false"/>
          <w:i w:val="false"/>
          <w:color w:val="000000"/>
          <w:sz w:val="28"/>
        </w:rPr>
        <w:t>
      3) производит расчет и расстановку состава конвоя для личного обыска и охраны подозреваемых, обвиняемых и осужденных на время приема их для конвоирования, принимает на временное хранение оружие и боеприпасы конвоиров, выделенных для производства обыска и размещение конвоируемых по камерам специального транспортного средства;</w:t>
      </w:r>
    </w:p>
    <w:p>
      <w:pPr>
        <w:spacing w:after="0"/>
        <w:ind w:left="0"/>
        <w:jc w:val="both"/>
      </w:pPr>
      <w:r>
        <w:rPr>
          <w:rFonts w:ascii="Times New Roman"/>
          <w:b w:val="false"/>
          <w:i w:val="false"/>
          <w:color w:val="000000"/>
          <w:sz w:val="28"/>
        </w:rPr>
        <w:t>
      4) осматривает помещение, где будет производиться прием подозреваемых, обвиняемых и осужденных, с целью обнаружения предметов, которые могут быть использованы для побега или нападения.</w:t>
      </w:r>
    </w:p>
    <w:p>
      <w:pPr>
        <w:spacing w:after="0"/>
        <w:ind w:left="0"/>
        <w:jc w:val="both"/>
      </w:pPr>
      <w:r>
        <w:rPr>
          <w:rFonts w:ascii="Times New Roman"/>
          <w:b w:val="false"/>
          <w:i w:val="false"/>
          <w:color w:val="000000"/>
          <w:sz w:val="28"/>
        </w:rPr>
        <w:t xml:space="preserve">
      Документы на подозреваемых и личные дела обвиняемых и осужденных передаются начальнику конвоя в опечатанных пакетах. На них наклеиваются справки по личным делам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с фотокарточками этих лиц.</w:t>
      </w:r>
    </w:p>
    <w:p>
      <w:pPr>
        <w:spacing w:after="0"/>
        <w:ind w:left="0"/>
        <w:jc w:val="both"/>
      </w:pPr>
      <w:r>
        <w:rPr>
          <w:rFonts w:ascii="Times New Roman"/>
          <w:b w:val="false"/>
          <w:i w:val="false"/>
          <w:color w:val="000000"/>
          <w:sz w:val="28"/>
        </w:rPr>
        <w:t xml:space="preserve">
      В случаях, если подлежащий конвоированию подозреваемый, обвиняемый или осужденный склонен к совершению побега или нападению на конвой, является осужденным к исключительной мере наказания - смертной казни, на </w:t>
      </w:r>
      <w:r>
        <w:rPr>
          <w:rFonts w:ascii="Times New Roman"/>
          <w:b w:val="false"/>
          <w:i w:val="false"/>
          <w:color w:val="000000"/>
          <w:sz w:val="28"/>
        </w:rPr>
        <w:t>справке</w:t>
      </w:r>
      <w:r>
        <w:rPr>
          <w:rFonts w:ascii="Times New Roman"/>
          <w:b w:val="false"/>
          <w:i w:val="false"/>
          <w:color w:val="000000"/>
          <w:sz w:val="28"/>
        </w:rPr>
        <w:t xml:space="preserve"> по личному делу органом внутренних дел, учреждением УИС откуда выбывают конвоируемые проставляется соответствующая надпись.</w:t>
      </w:r>
    </w:p>
    <w:p>
      <w:pPr>
        <w:spacing w:after="0"/>
        <w:ind w:left="0"/>
        <w:jc w:val="both"/>
      </w:pPr>
      <w:r>
        <w:rPr>
          <w:rFonts w:ascii="Times New Roman"/>
          <w:b w:val="false"/>
          <w:i w:val="false"/>
          <w:color w:val="000000"/>
          <w:sz w:val="28"/>
        </w:rPr>
        <w:t>
      Прием лиц, направляемых для конвоирования, производится по одному и заключается в их устном опросе начальником конвоя, о состоянии здоровья, наличии жалоб и заявлений, сверке результатов опроса с документами, личном обыске, досмотре вещей.</w:t>
      </w:r>
    </w:p>
    <w:p>
      <w:pPr>
        <w:spacing w:after="0"/>
        <w:ind w:left="0"/>
        <w:jc w:val="both"/>
      </w:pPr>
      <w:r>
        <w:rPr>
          <w:rFonts w:ascii="Times New Roman"/>
          <w:b w:val="false"/>
          <w:i w:val="false"/>
          <w:color w:val="000000"/>
          <w:sz w:val="28"/>
        </w:rPr>
        <w:t xml:space="preserve">
      В учреждении УИС, следственном изоляторе или изоляторе временного содержания, на каждого конвоируемого или группу их, направляемую в один пункт назначения, выписывается продовольственный аттестат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Start w:name="z44" w:id="41"/>
    <w:p>
      <w:pPr>
        <w:spacing w:after="0"/>
        <w:ind w:left="0"/>
        <w:jc w:val="both"/>
      </w:pPr>
      <w:r>
        <w:rPr>
          <w:rFonts w:ascii="Times New Roman"/>
          <w:b w:val="false"/>
          <w:i w:val="false"/>
          <w:color w:val="000000"/>
          <w:sz w:val="28"/>
        </w:rPr>
        <w:t>
      32. Принимаемые для конвоирования лица регистрируются согласно имеющимся на них документам в путевом журнале, после чего подвергаются личному обыску, а их вещи и продукты питания - досмотру. В этих целях из состава конвоя назначаются конвоиры из расчета один обыскивающий на 4-6 конвоируемых.</w:t>
      </w:r>
    </w:p>
    <w:bookmarkEnd w:id="41"/>
    <w:p>
      <w:pPr>
        <w:spacing w:after="0"/>
        <w:ind w:left="0"/>
        <w:jc w:val="both"/>
      </w:pPr>
      <w:r>
        <w:rPr>
          <w:rFonts w:ascii="Times New Roman"/>
          <w:b w:val="false"/>
          <w:i w:val="false"/>
          <w:color w:val="000000"/>
          <w:sz w:val="28"/>
        </w:rPr>
        <w:t>
      О результатах обыска и досмотра начальник конвоя делает записи в путевом журнале с указанием фамилии сотрудника, производившего обыск.</w:t>
      </w:r>
    </w:p>
    <w:p>
      <w:pPr>
        <w:spacing w:after="0"/>
        <w:ind w:left="0"/>
        <w:jc w:val="both"/>
      </w:pPr>
      <w:r>
        <w:rPr>
          <w:rFonts w:ascii="Times New Roman"/>
          <w:b w:val="false"/>
          <w:i w:val="false"/>
          <w:color w:val="000000"/>
          <w:sz w:val="28"/>
        </w:rPr>
        <w:t xml:space="preserve">
      Обнаруженные у конвоируемых вещи и предметы, не разрешенные к хранению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1999 года "О порядке и условиях содержания лиц в специальных учреждениях, специальных помещениях, обеспечивающих временную изоляцию от общества", изымаются.</w:t>
      </w:r>
    </w:p>
    <w:p>
      <w:pPr>
        <w:spacing w:after="0"/>
        <w:ind w:left="0"/>
        <w:jc w:val="both"/>
      </w:pPr>
      <w:r>
        <w:rPr>
          <w:rFonts w:ascii="Times New Roman"/>
          <w:b w:val="false"/>
          <w:i w:val="false"/>
          <w:color w:val="000000"/>
          <w:sz w:val="28"/>
        </w:rPr>
        <w:t>
      Колюще-режущие и другие предметы, которые могут быть использованы конвоируемыми лицами для нападения на конвой или причинения какого-либо телесного повреждения самим себе или окружающим, изымаются и передаются начальнику конвоя в отдельном пакете, с указанием на них данных лица, кому они принадлежат. Изъятые предметы возвращаются конвоируемым после доставления их в пункт конечного назначения.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внутренних дел РК от 05.05.2020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33. Приему для конвоирования не подлежат:</w:t>
      </w:r>
    </w:p>
    <w:bookmarkEnd w:id="42"/>
    <w:p>
      <w:pPr>
        <w:spacing w:after="0"/>
        <w:ind w:left="0"/>
        <w:jc w:val="both"/>
      </w:pPr>
      <w:r>
        <w:rPr>
          <w:rFonts w:ascii="Times New Roman"/>
          <w:b w:val="false"/>
          <w:i w:val="false"/>
          <w:color w:val="000000"/>
          <w:sz w:val="28"/>
        </w:rPr>
        <w:t>
      1) лица с неправильно оформленными на них документами и без документов;</w:t>
      </w:r>
    </w:p>
    <w:p>
      <w:pPr>
        <w:spacing w:after="0"/>
        <w:ind w:left="0"/>
        <w:jc w:val="both"/>
      </w:pPr>
      <w:r>
        <w:rPr>
          <w:rFonts w:ascii="Times New Roman"/>
          <w:b w:val="false"/>
          <w:i w:val="false"/>
          <w:color w:val="000000"/>
          <w:sz w:val="28"/>
        </w:rPr>
        <w:t>
      2) больные, не подлежащие по заключению врача (фельдшера), конвоированию;</w:t>
      </w:r>
    </w:p>
    <w:p>
      <w:pPr>
        <w:spacing w:after="0"/>
        <w:ind w:left="0"/>
        <w:jc w:val="both"/>
      </w:pPr>
      <w:r>
        <w:rPr>
          <w:rFonts w:ascii="Times New Roman"/>
          <w:b w:val="false"/>
          <w:i w:val="false"/>
          <w:color w:val="000000"/>
          <w:sz w:val="28"/>
        </w:rPr>
        <w:t>
      3) беременные женщины, без справки врача о возможности их конвоирования;</w:t>
      </w:r>
    </w:p>
    <w:p>
      <w:pPr>
        <w:spacing w:after="0"/>
        <w:ind w:left="0"/>
        <w:jc w:val="both"/>
      </w:pPr>
      <w:r>
        <w:rPr>
          <w:rFonts w:ascii="Times New Roman"/>
          <w:b w:val="false"/>
          <w:i w:val="false"/>
          <w:color w:val="000000"/>
          <w:sz w:val="28"/>
        </w:rPr>
        <w:t>
      4) не обеспеченные продовольствием на путь следования или одетые не по сезону;</w:t>
      </w:r>
    </w:p>
    <w:p>
      <w:pPr>
        <w:spacing w:after="0"/>
        <w:ind w:left="0"/>
        <w:jc w:val="both"/>
      </w:pPr>
      <w:r>
        <w:rPr>
          <w:rFonts w:ascii="Times New Roman"/>
          <w:b w:val="false"/>
          <w:i w:val="false"/>
          <w:color w:val="000000"/>
          <w:sz w:val="28"/>
        </w:rPr>
        <w:t>
      5) бывшие в контакте с инфекционными больными, не прошедшие медицинского освидетельствования и лабораторного обследования, до получения отрицательных результатов.</w:t>
      </w:r>
    </w:p>
    <w:bookmarkStart w:name="z46" w:id="43"/>
    <w:p>
      <w:pPr>
        <w:spacing w:after="0"/>
        <w:ind w:left="0"/>
        <w:jc w:val="both"/>
      </w:pPr>
      <w:r>
        <w:rPr>
          <w:rFonts w:ascii="Times New Roman"/>
          <w:b w:val="false"/>
          <w:i w:val="false"/>
          <w:color w:val="000000"/>
          <w:sz w:val="28"/>
        </w:rPr>
        <w:t>
      34. Конвоируемые лица с инвалидностью, для передвижения которых требуется посторонняя помощь, принимаются для конвоирования только с сопровождающими, выделяемыми органом внутренних дел, учреждением УИС откуда выбывает конвоируемый. В конечном пункте назначения такие конвоируемые сопровождаются с помощью сотрудников полиции, выделяемых территориальным органом внутренних дел, учреждением УИС. Лица, больные заразной формой туберкулеза, принимаются для конвоирования с сопровождающими только при наличии письменного указания врача. Женщины с беременностью сроком свыше шести месяцев и женщины с детьми в возрасте до двух месяцев принимаются для конвоирования в сопровождении медицинского работника, выделяемого органом внутренних дел, учреждением УИС откуда выбывает конвоируемый или лечебно-профилактическим учреждением здравоохранения.</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и.о. Министра внутренних дел РК от 19.09.2022 </w:t>
      </w:r>
      <w:r>
        <w:rPr>
          <w:rFonts w:ascii="Times New Roman"/>
          <w:b w:val="false"/>
          <w:i w:val="false"/>
          <w:color w:val="000000"/>
          <w:sz w:val="28"/>
        </w:rPr>
        <w:t>№ 758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44"/>
    <w:p>
      <w:pPr>
        <w:spacing w:after="0"/>
        <w:ind w:left="0"/>
        <w:jc w:val="both"/>
      </w:pPr>
      <w:r>
        <w:rPr>
          <w:rFonts w:ascii="Times New Roman"/>
          <w:b w:val="false"/>
          <w:i w:val="false"/>
          <w:color w:val="000000"/>
          <w:sz w:val="28"/>
        </w:rPr>
        <w:t>
      35. В случае смерти конвоируемого в пути следования, начальник конвоя передает труп умершего или погибшего, а также бывшие при нем вещи под расписку (в произвольной форме) в ближайший орган внутренних дел.</w:t>
      </w:r>
    </w:p>
    <w:bookmarkEnd w:id="44"/>
    <w:p>
      <w:pPr>
        <w:spacing w:after="0"/>
        <w:ind w:left="0"/>
        <w:jc w:val="both"/>
      </w:pPr>
      <w:r>
        <w:rPr>
          <w:rFonts w:ascii="Times New Roman"/>
          <w:b w:val="false"/>
          <w:i w:val="false"/>
          <w:color w:val="000000"/>
          <w:sz w:val="28"/>
        </w:rPr>
        <w:t xml:space="preserve">
      По факту смерти, составляется протокол в произвольной форме в трех экземплярах, с указанием наличия (отсутствия) внешних признаков насильственной смерти и производится соответствующая запись в </w:t>
      </w:r>
      <w:r>
        <w:rPr>
          <w:rFonts w:ascii="Times New Roman"/>
          <w:b w:val="false"/>
          <w:i w:val="false"/>
          <w:color w:val="000000"/>
          <w:sz w:val="28"/>
        </w:rPr>
        <w:t>путевом журнале</w:t>
      </w:r>
      <w:r>
        <w:rPr>
          <w:rFonts w:ascii="Times New Roman"/>
          <w:b w:val="false"/>
          <w:i w:val="false"/>
          <w:color w:val="000000"/>
          <w:sz w:val="28"/>
        </w:rPr>
        <w:t xml:space="preserve">. Один экземпляр протокола передается начальнику органа внутренних дел, который извещает родственников умершего (при наличии) о месте его захоронения, второй - в прокуратуру, третий остается у начальника конвоя. В последующем, к протоколу прилагается </w:t>
      </w:r>
      <w:r>
        <w:rPr>
          <w:rFonts w:ascii="Times New Roman"/>
          <w:b/>
          <w:i w:val="false"/>
          <w:color w:val="000000"/>
          <w:sz w:val="28"/>
        </w:rPr>
        <w:t>заключение</w:t>
      </w:r>
      <w:r>
        <w:rPr>
          <w:rFonts w:ascii="Times New Roman"/>
          <w:b w:val="false"/>
          <w:i w:val="false"/>
          <w:color w:val="000000"/>
          <w:sz w:val="28"/>
        </w:rPr>
        <w:t xml:space="preserve"> судебно-медицинской экспертизы.</w:t>
      </w:r>
    </w:p>
    <w:bookmarkStart w:name="z48" w:id="45"/>
    <w:p>
      <w:pPr>
        <w:spacing w:after="0"/>
        <w:ind w:left="0"/>
        <w:jc w:val="left"/>
      </w:pPr>
      <w:r>
        <w:rPr>
          <w:rFonts w:ascii="Times New Roman"/>
          <w:b/>
          <w:i w:val="false"/>
          <w:color w:val="000000"/>
        </w:rPr>
        <w:t xml:space="preserve"> Глава 5. Конвоирование подозреваемых, обвиняемых и осужденных</w:t>
      </w:r>
      <w:r>
        <w:br/>
      </w:r>
      <w:r>
        <w:rPr>
          <w:rFonts w:ascii="Times New Roman"/>
          <w:b/>
          <w:i w:val="false"/>
          <w:color w:val="000000"/>
        </w:rPr>
        <w:t>транспортным средством</w:t>
      </w:r>
    </w:p>
    <w:bookmarkEnd w:id="45"/>
    <w:bookmarkStart w:name="z49" w:id="46"/>
    <w:p>
      <w:pPr>
        <w:spacing w:after="0"/>
        <w:ind w:left="0"/>
        <w:jc w:val="both"/>
      </w:pPr>
      <w:r>
        <w:rPr>
          <w:rFonts w:ascii="Times New Roman"/>
          <w:b w:val="false"/>
          <w:i w:val="false"/>
          <w:color w:val="000000"/>
          <w:sz w:val="28"/>
        </w:rPr>
        <w:t>
      36. Перед посадкой конвоируемых в специальное транспортное средство, начальник конвоя проверяет состояние его кузова, исправность освещения, переговорного устройства, средств связи, вентиляции, дверей и замков камер, прочность крепления скамеек и другого оборудования. Принимает меры к удалению предметов, которые могут быть использованы для побега или нападения и устранению выявленных недостатков.</w:t>
      </w:r>
    </w:p>
    <w:bookmarkEnd w:id="46"/>
    <w:bookmarkStart w:name="z50" w:id="47"/>
    <w:p>
      <w:pPr>
        <w:spacing w:after="0"/>
        <w:ind w:left="0"/>
        <w:jc w:val="both"/>
      </w:pPr>
      <w:r>
        <w:rPr>
          <w:rFonts w:ascii="Times New Roman"/>
          <w:b w:val="false"/>
          <w:i w:val="false"/>
          <w:color w:val="000000"/>
          <w:sz w:val="28"/>
        </w:rPr>
        <w:t>
      37. Посадка конвоируемых в специальное транспортное средство производится после доклада водителя о готовности к движению. Транспортное средство подается вплотную к входным дверям (воротам) здания, где содержатся конвоируемые, и откуда будет осуществляться их выход. При наличии, устанавливается складывающийся металлический коридор.</w:t>
      </w:r>
    </w:p>
    <w:bookmarkEnd w:id="47"/>
    <w:p>
      <w:pPr>
        <w:spacing w:after="0"/>
        <w:ind w:left="0"/>
        <w:jc w:val="both"/>
      </w:pPr>
      <w:r>
        <w:rPr>
          <w:rFonts w:ascii="Times New Roman"/>
          <w:b w:val="false"/>
          <w:i w:val="false"/>
          <w:color w:val="000000"/>
          <w:sz w:val="28"/>
        </w:rPr>
        <w:t>
      Конвоируемые в колонне по одному подводятся к двери кузова транспортного средства, начальник конвоя поочередно направляет их в кузов, проверяя пофамильно и вслух по счету. В кузове один из конвоиров без оружия, в соответствии с указаниями начальника конвоя, размещает конвоируемых по камерам, повторяя счет вслух, остальные конвоиры наблюдают за посадкой в транспортное средство.</w:t>
      </w:r>
    </w:p>
    <w:bookmarkStart w:name="z51" w:id="48"/>
    <w:p>
      <w:pPr>
        <w:spacing w:after="0"/>
        <w:ind w:left="0"/>
        <w:jc w:val="both"/>
      </w:pPr>
      <w:r>
        <w:rPr>
          <w:rFonts w:ascii="Times New Roman"/>
          <w:b w:val="false"/>
          <w:i w:val="false"/>
          <w:color w:val="000000"/>
          <w:sz w:val="28"/>
        </w:rPr>
        <w:t xml:space="preserve">
      38. Конвоируемых размещают по камерам специального транспортного средства с соблюдением требований их внутренней изоляции, указанных в отдельных </w:t>
      </w:r>
      <w:r>
        <w:rPr>
          <w:rFonts w:ascii="Times New Roman"/>
          <w:b w:val="false"/>
          <w:i w:val="false"/>
          <w:color w:val="000000"/>
          <w:sz w:val="28"/>
        </w:rPr>
        <w:t>справках</w:t>
      </w:r>
      <w:r>
        <w:rPr>
          <w:rFonts w:ascii="Times New Roman"/>
          <w:b w:val="false"/>
          <w:i w:val="false"/>
          <w:color w:val="000000"/>
          <w:sz w:val="28"/>
        </w:rPr>
        <w:t xml:space="preserve"> в личных делах конвоируемых или определенных, при постановке задачи на конвоирование, командиром конвойного подразделения, начальником органа внутренних дел, учреждения УИС.</w:t>
      </w:r>
    </w:p>
    <w:bookmarkEnd w:id="48"/>
    <w:bookmarkStart w:name="z52" w:id="49"/>
    <w:p>
      <w:pPr>
        <w:spacing w:after="0"/>
        <w:ind w:left="0"/>
        <w:jc w:val="both"/>
      </w:pPr>
      <w:r>
        <w:rPr>
          <w:rFonts w:ascii="Times New Roman"/>
          <w:b w:val="false"/>
          <w:i w:val="false"/>
          <w:color w:val="000000"/>
          <w:sz w:val="28"/>
        </w:rPr>
        <w:t>
      39. Конвоирование подозреваемых, обвиняемых и осужденных мужчин и женщин, а также несовершеннолетних без соответствующей изоляции друг от друга не допускается. Отдельно от других подозреваемых, обвиняемых и осужденных и изолированно между собой, конвоируются больные заразной формой туберкулеза легких, с психическими и инфекционными заболеваниями.</w:t>
      </w:r>
    </w:p>
    <w:bookmarkEnd w:id="49"/>
    <w:bookmarkStart w:name="z53" w:id="50"/>
    <w:p>
      <w:pPr>
        <w:spacing w:after="0"/>
        <w:ind w:left="0"/>
        <w:jc w:val="both"/>
      </w:pPr>
      <w:r>
        <w:rPr>
          <w:rFonts w:ascii="Times New Roman"/>
          <w:b w:val="false"/>
          <w:i w:val="false"/>
          <w:color w:val="000000"/>
          <w:sz w:val="28"/>
        </w:rPr>
        <w:t>
      40. После посадки конвоируемых, начальник конвоя производит контрольную проверку соблюдения требований их изоляции, дает указания о размещении конвоя и занимает место в кабине транспортного средства. Ключи от замков камер хранятся у начальника конвоя. Камеры специального транспортного средства должны быть освещены на все время содержания в них конвоируемых. При наличии в кузове двух конвоиров, один из них назначается старшим.</w:t>
      </w:r>
    </w:p>
    <w:bookmarkEnd w:id="50"/>
    <w:bookmarkStart w:name="z54" w:id="51"/>
    <w:p>
      <w:pPr>
        <w:spacing w:after="0"/>
        <w:ind w:left="0"/>
        <w:jc w:val="both"/>
      </w:pPr>
      <w:r>
        <w:rPr>
          <w:rFonts w:ascii="Times New Roman"/>
          <w:b w:val="false"/>
          <w:i w:val="false"/>
          <w:color w:val="000000"/>
          <w:sz w:val="28"/>
        </w:rPr>
        <w:t>
      41. При понижении температуры воздуха до минус тридцати градусов по Цельсию и нахождении в пути более двух часов, а также при буранах, сильных снежных заносах и в других случаях, когда движение затруднено, начальник конвоя сдает конвоируемых в ближайший изолятор временного содержания для содержания их до улучшения погодных условий, о чем докладывает командиру подразделения или начальнику органа внутренних дел, учреждения УИС, назначившему конвой.</w:t>
      </w:r>
    </w:p>
    <w:bookmarkEnd w:id="51"/>
    <w:bookmarkStart w:name="z55" w:id="52"/>
    <w:p>
      <w:pPr>
        <w:spacing w:after="0"/>
        <w:ind w:left="0"/>
        <w:jc w:val="both"/>
      </w:pPr>
      <w:r>
        <w:rPr>
          <w:rFonts w:ascii="Times New Roman"/>
          <w:b w:val="false"/>
          <w:i w:val="false"/>
          <w:color w:val="000000"/>
          <w:sz w:val="28"/>
        </w:rPr>
        <w:t>
      42. При высадке конвоируемых в конечном пункте назначения, водитель, по указанию начальника конвоя, останавливает транспортное средство в заранее определенном месте, по возможности, исключающем доступ посторонних лиц. Конвоируемые выстраиваются в колонну по одному (по два) и по команде начальника конвоя следуют в помещение.</w:t>
      </w:r>
    </w:p>
    <w:bookmarkEnd w:id="52"/>
    <w:bookmarkStart w:name="z56" w:id="53"/>
    <w:p>
      <w:pPr>
        <w:spacing w:after="0"/>
        <w:ind w:left="0"/>
        <w:jc w:val="both"/>
      </w:pPr>
      <w:r>
        <w:rPr>
          <w:rFonts w:ascii="Times New Roman"/>
          <w:b w:val="false"/>
          <w:i w:val="false"/>
          <w:color w:val="000000"/>
          <w:sz w:val="28"/>
        </w:rPr>
        <w:t>
      43. В легковом служебном транспортном средстве конвоируется только один подозреваемый, обвиняемый или осужденный, который помещается на заднем сиденье между двумя конвоирами. В пути следования на него надеваются наручники в положении спереди или за руку одного (двух) конвоиров. Двери транспортного средства фиксируются в закрытом положении, стекла окон не открываются.</w:t>
      </w:r>
    </w:p>
    <w:bookmarkEnd w:id="53"/>
    <w:bookmarkStart w:name="z57" w:id="54"/>
    <w:p>
      <w:pPr>
        <w:spacing w:after="0"/>
        <w:ind w:left="0"/>
        <w:jc w:val="both"/>
      </w:pPr>
      <w:r>
        <w:rPr>
          <w:rFonts w:ascii="Times New Roman"/>
          <w:b w:val="false"/>
          <w:i w:val="false"/>
          <w:color w:val="000000"/>
          <w:sz w:val="28"/>
        </w:rPr>
        <w:t>
      44. Перевозка конвоируемых в открытом грузовом транспортном средстве допускается только после наращивания бортов (не менее чем на тридцать сантиметров) и оборудования в передней и задней частях кузова жестко закрепляемых скамеек для конвоиров. В крытых грузовых транспортных средствах для конвоиров обеспечивается обзор местности и возможность подачи сигналов в кабину транспортного средства.</w:t>
      </w:r>
    </w:p>
    <w:bookmarkEnd w:id="54"/>
    <w:bookmarkStart w:name="z58" w:id="55"/>
    <w:p>
      <w:pPr>
        <w:spacing w:after="0"/>
        <w:ind w:left="0"/>
        <w:jc w:val="both"/>
      </w:pPr>
      <w:r>
        <w:rPr>
          <w:rFonts w:ascii="Times New Roman"/>
          <w:b w:val="false"/>
          <w:i w:val="false"/>
          <w:color w:val="000000"/>
          <w:sz w:val="28"/>
        </w:rPr>
        <w:t>
      45. Конвоируемые размещаются в открытом грузовом транспортном средстве рядами на полу кузова (в крытом - на скамейках) и лицом в сторону, противоположную движению. В средние ряды помещаются лица, за которыми установлен особый надзор. Конвой, во главе с начальником конвоя, располагается на скамейках в передней и задней частях кузова, а один конвоир - в кабине.</w:t>
      </w:r>
    </w:p>
    <w:bookmarkEnd w:id="55"/>
    <w:bookmarkStart w:name="z59" w:id="56"/>
    <w:p>
      <w:pPr>
        <w:spacing w:after="0"/>
        <w:ind w:left="0"/>
        <w:jc w:val="both"/>
      </w:pPr>
      <w:r>
        <w:rPr>
          <w:rFonts w:ascii="Times New Roman"/>
          <w:b w:val="false"/>
          <w:i w:val="false"/>
          <w:color w:val="000000"/>
          <w:sz w:val="28"/>
        </w:rPr>
        <w:t>
      46. Начальник конвоя разрешает отправление транспортного средства после уточнения сигналов с водителем, проверки размещения конвоиров, конвоируемых и прочности крепления бортовых крюков или цепей.</w:t>
      </w:r>
    </w:p>
    <w:bookmarkEnd w:id="56"/>
    <w:bookmarkStart w:name="z60" w:id="57"/>
    <w:p>
      <w:pPr>
        <w:spacing w:after="0"/>
        <w:ind w:left="0"/>
        <w:jc w:val="both"/>
      </w:pPr>
      <w:r>
        <w:rPr>
          <w:rFonts w:ascii="Times New Roman"/>
          <w:b w:val="false"/>
          <w:i w:val="false"/>
          <w:color w:val="000000"/>
          <w:sz w:val="28"/>
        </w:rPr>
        <w:t>
      47. При конвоировании лидеров уголовно-преступной среды или большого количества конвоируемых на трех и более специальных транспортных средствах, конвой сопровождается до пункта назначения транспортного средства сопровождения с полицейской символикой.</w:t>
      </w:r>
    </w:p>
    <w:bookmarkEnd w:id="57"/>
    <w:bookmarkStart w:name="z61" w:id="58"/>
    <w:p>
      <w:pPr>
        <w:spacing w:after="0"/>
        <w:ind w:left="0"/>
        <w:jc w:val="both"/>
      </w:pPr>
      <w:r>
        <w:rPr>
          <w:rFonts w:ascii="Times New Roman"/>
          <w:b w:val="false"/>
          <w:i w:val="false"/>
          <w:color w:val="000000"/>
          <w:sz w:val="28"/>
        </w:rPr>
        <w:t>
      48. Командир конвойного подразделения, начальник органа внутренних дел, учреждения УИС, направляющий конвой, сообщает о дате и времени выезда специального транспортного средства начальнику органа конечного пункта прибытия, а также промежуточным подразделениям органов внутренних дел.</w:t>
      </w:r>
    </w:p>
    <w:bookmarkEnd w:id="58"/>
    <w:bookmarkStart w:name="z62" w:id="59"/>
    <w:p>
      <w:pPr>
        <w:spacing w:after="0"/>
        <w:ind w:left="0"/>
        <w:jc w:val="left"/>
      </w:pPr>
      <w:r>
        <w:rPr>
          <w:rFonts w:ascii="Times New Roman"/>
          <w:b/>
          <w:i w:val="false"/>
          <w:color w:val="000000"/>
        </w:rPr>
        <w:t xml:space="preserve"> Глава 6. Конвоирование подозреваемых, обвиняемых и осужденных</w:t>
      </w:r>
      <w:r>
        <w:br/>
      </w:r>
      <w:r>
        <w:rPr>
          <w:rFonts w:ascii="Times New Roman"/>
          <w:b/>
          <w:i w:val="false"/>
          <w:color w:val="000000"/>
        </w:rPr>
        <w:t>в самолетах</w:t>
      </w:r>
    </w:p>
    <w:bookmarkEnd w:id="59"/>
    <w:bookmarkStart w:name="z63" w:id="60"/>
    <w:p>
      <w:pPr>
        <w:spacing w:after="0"/>
        <w:ind w:left="0"/>
        <w:jc w:val="both"/>
      </w:pPr>
      <w:r>
        <w:rPr>
          <w:rFonts w:ascii="Times New Roman"/>
          <w:b w:val="false"/>
          <w:i w:val="false"/>
          <w:color w:val="000000"/>
          <w:sz w:val="28"/>
        </w:rPr>
        <w:t>
      49. В самолетах подозреваемые, обвиняемые и осужденные конвоируются с письменного разрешения начальников Департаментов полиции областей, городов республиканского значения и столицы, руководства уполномоченного органа уголовно-исполнительной системы.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приказа Министра внутренних дел РК от 05.05.2020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61"/>
    <w:p>
      <w:pPr>
        <w:spacing w:after="0"/>
        <w:ind w:left="0"/>
        <w:jc w:val="both"/>
      </w:pPr>
      <w:r>
        <w:rPr>
          <w:rFonts w:ascii="Times New Roman"/>
          <w:b w:val="false"/>
          <w:i w:val="false"/>
          <w:color w:val="000000"/>
          <w:sz w:val="28"/>
        </w:rPr>
        <w:t>
      50. При конвоировании подозреваемых, обвиняемых и осужденных в самолетах, необходимо учесть следующие требования:</w:t>
      </w:r>
    </w:p>
    <w:bookmarkEnd w:id="61"/>
    <w:p>
      <w:pPr>
        <w:spacing w:after="0"/>
        <w:ind w:left="0"/>
        <w:jc w:val="both"/>
      </w:pPr>
      <w:r>
        <w:rPr>
          <w:rFonts w:ascii="Times New Roman"/>
          <w:b w:val="false"/>
          <w:i w:val="false"/>
          <w:color w:val="000000"/>
          <w:sz w:val="28"/>
        </w:rPr>
        <w:t>
      1) эксплуатант и командир воздушного судна уведомляются о перевозке пассажиров, содержащихся под стражей не позднее трех часов до вылета воздушного судна;</w:t>
      </w:r>
    </w:p>
    <w:p>
      <w:pPr>
        <w:spacing w:after="0"/>
        <w:ind w:left="0"/>
        <w:jc w:val="both"/>
      </w:pPr>
      <w:r>
        <w:rPr>
          <w:rFonts w:ascii="Times New Roman"/>
          <w:b w:val="false"/>
          <w:i w:val="false"/>
          <w:color w:val="000000"/>
          <w:sz w:val="28"/>
        </w:rPr>
        <w:t>
      2) места, занимаемые конвоируемыми лицами и конвоем, располагаются в хвостовой части пассажирского салона, но не в зоне места отдыха или рядом с выходом, или прямо напротив последнего, а также люков аварийного выхода;</w:t>
      </w:r>
    </w:p>
    <w:p>
      <w:pPr>
        <w:spacing w:after="0"/>
        <w:ind w:left="0"/>
        <w:jc w:val="both"/>
      </w:pPr>
      <w:r>
        <w:rPr>
          <w:rFonts w:ascii="Times New Roman"/>
          <w:b w:val="false"/>
          <w:i w:val="false"/>
          <w:color w:val="000000"/>
          <w:sz w:val="28"/>
        </w:rPr>
        <w:t>
      3) конвоиры представляются персоналу службы авиационной безопасности, дежурным органа внутренних дел на транспорте в аэропорту, командиру воздушного судна и бортпроводникам.</w:t>
      </w:r>
    </w:p>
    <w:bookmarkStart w:name="z65" w:id="62"/>
    <w:p>
      <w:pPr>
        <w:spacing w:after="0"/>
        <w:ind w:left="0"/>
        <w:jc w:val="both"/>
      </w:pPr>
      <w:r>
        <w:rPr>
          <w:rFonts w:ascii="Times New Roman"/>
          <w:b w:val="false"/>
          <w:i w:val="false"/>
          <w:color w:val="000000"/>
          <w:sz w:val="28"/>
        </w:rPr>
        <w:t>
      51. Перед посадкой сотрудники полиции, совместно со специалистами службы авиационной безопасности и членом экипажа производят осмотр салона (отсека) самолета, где будут размещены конвоируемые, осуществляют их личный обыск, а также досмотр принадлежащей им ручной клади. Курительные принадлежности изымаются и вместе с ручной кладью сдаются в багажное отделение самолета.</w:t>
      </w:r>
    </w:p>
    <w:bookmarkEnd w:id="62"/>
    <w:p>
      <w:pPr>
        <w:spacing w:after="0"/>
        <w:ind w:left="0"/>
        <w:jc w:val="both"/>
      </w:pPr>
      <w:r>
        <w:rPr>
          <w:rFonts w:ascii="Times New Roman"/>
          <w:b w:val="false"/>
          <w:i w:val="false"/>
          <w:color w:val="000000"/>
          <w:sz w:val="28"/>
        </w:rPr>
        <w:t>
      Посадка конвоируемых в самолет производится до общей посадки пассажиров, а высадка - только после всех пассажиров.</w:t>
      </w:r>
    </w:p>
    <w:bookmarkStart w:name="z66" w:id="63"/>
    <w:p>
      <w:pPr>
        <w:spacing w:after="0"/>
        <w:ind w:left="0"/>
        <w:jc w:val="both"/>
      </w:pPr>
      <w:r>
        <w:rPr>
          <w:rFonts w:ascii="Times New Roman"/>
          <w:b w:val="false"/>
          <w:i w:val="false"/>
          <w:color w:val="000000"/>
          <w:sz w:val="28"/>
        </w:rPr>
        <w:t>
      52. При доставлении конвоируемых лиц к самолету, специальное транспортное средство подается к трапу самолета, а при окончании посадки, транспортное средство отводится на стоянку, где находится до взлета воздушного судна. Место остановки специального транспортного средства с конвоируемыми и его стоянки до взлета заранее оговаривается с администрацией аэропорта и службой авиационной безопасности.</w:t>
      </w:r>
    </w:p>
    <w:bookmarkEnd w:id="63"/>
    <w:bookmarkStart w:name="z67" w:id="64"/>
    <w:p>
      <w:pPr>
        <w:spacing w:after="0"/>
        <w:ind w:left="0"/>
        <w:jc w:val="both"/>
      </w:pPr>
      <w:r>
        <w:rPr>
          <w:rFonts w:ascii="Times New Roman"/>
          <w:b w:val="false"/>
          <w:i w:val="false"/>
          <w:color w:val="000000"/>
          <w:sz w:val="28"/>
        </w:rPr>
        <w:t>
      53. Посадка и высадка из самолета конвоируемых осуществляется назначенным конвоем, при участии дополнительно выделенных сотрудников от органов внутренних дел, отправляющих конвоирование, встречающих в аэропорту назначения, а также линейных отделов внутренних дел, и сотрудника службы авиационной безопасности аэропорта. При этом конвой и дополнительные сотрудники выстраивается коридором в две линии, в двух и пятнадцати метрах от конвоируемых. Также, конвоиры находятся у входной двери самолета, с противоположной стороны и внутри самолета. Конвоирование во время посадки и высадки осуществляется в наручниках по одному, в сопровождении начальника конвоя и конвоиров.</w:t>
      </w:r>
    </w:p>
    <w:bookmarkEnd w:id="64"/>
    <w:bookmarkStart w:name="z68" w:id="65"/>
    <w:p>
      <w:pPr>
        <w:spacing w:after="0"/>
        <w:ind w:left="0"/>
        <w:jc w:val="both"/>
      </w:pPr>
      <w:r>
        <w:rPr>
          <w:rFonts w:ascii="Times New Roman"/>
          <w:b w:val="false"/>
          <w:i w:val="false"/>
          <w:color w:val="000000"/>
          <w:sz w:val="28"/>
        </w:rPr>
        <w:t>
      54. Перевозка конвоируемых в самолетах производится только в наручниках в положении "спереди".</w:t>
      </w:r>
    </w:p>
    <w:bookmarkEnd w:id="65"/>
    <w:p>
      <w:pPr>
        <w:spacing w:after="0"/>
        <w:ind w:left="0"/>
        <w:jc w:val="both"/>
      </w:pPr>
      <w:r>
        <w:rPr>
          <w:rFonts w:ascii="Times New Roman"/>
          <w:b w:val="false"/>
          <w:i w:val="false"/>
          <w:color w:val="000000"/>
          <w:sz w:val="28"/>
        </w:rPr>
        <w:t>
      Размещение конвоируемых в самолете производится в одном салоне. Конвоиры располагаются на сидениях впереди, сбоку и позади них.</w:t>
      </w:r>
    </w:p>
    <w:p>
      <w:pPr>
        <w:spacing w:after="0"/>
        <w:ind w:left="0"/>
        <w:jc w:val="both"/>
      </w:pPr>
      <w:r>
        <w:rPr>
          <w:rFonts w:ascii="Times New Roman"/>
          <w:b w:val="false"/>
          <w:i w:val="false"/>
          <w:color w:val="000000"/>
          <w:sz w:val="28"/>
        </w:rPr>
        <w:t>
      После вылета и до посадки воздушного судна один из конвоиров несет службу, стоя на линии первого ряда кресел, на которых размещены конвоируемые, лицом к ним. Смена конвоира производится начальником конвоя каждые тридцать минут.</w:t>
      </w:r>
    </w:p>
    <w:bookmarkStart w:name="z69" w:id="66"/>
    <w:p>
      <w:pPr>
        <w:spacing w:after="0"/>
        <w:ind w:left="0"/>
        <w:jc w:val="both"/>
      </w:pPr>
      <w:r>
        <w:rPr>
          <w:rFonts w:ascii="Times New Roman"/>
          <w:b w:val="false"/>
          <w:i w:val="false"/>
          <w:color w:val="000000"/>
          <w:sz w:val="28"/>
        </w:rPr>
        <w:t>
      55. В целях усиления охраны, дополнительно выделяется два сотрудника органов внутренних дел, которые двумя парами наручников, надетыми на руки конвоируемого, присоединяют его к себе.</w:t>
      </w:r>
    </w:p>
    <w:bookmarkEnd w:id="66"/>
    <w:bookmarkStart w:name="z70" w:id="67"/>
    <w:p>
      <w:pPr>
        <w:spacing w:after="0"/>
        <w:ind w:left="0"/>
        <w:jc w:val="both"/>
      </w:pPr>
      <w:r>
        <w:rPr>
          <w:rFonts w:ascii="Times New Roman"/>
          <w:b w:val="false"/>
          <w:i w:val="false"/>
          <w:color w:val="000000"/>
          <w:sz w:val="28"/>
        </w:rPr>
        <w:t>
      56. Передача конвоируемым питания, предоставляемого пассажирам самолета, осуществляется начальником конвоя, но не более двум конвоируемым. Ножи и вилки не выдаются. Конвоиры принимают пищу поочередно, в разное время с конвоируемыми лицами.</w:t>
      </w:r>
    </w:p>
    <w:bookmarkEnd w:id="67"/>
    <w:bookmarkStart w:name="z71" w:id="68"/>
    <w:p>
      <w:pPr>
        <w:spacing w:after="0"/>
        <w:ind w:left="0"/>
        <w:jc w:val="both"/>
      </w:pPr>
      <w:r>
        <w:rPr>
          <w:rFonts w:ascii="Times New Roman"/>
          <w:b w:val="false"/>
          <w:i w:val="false"/>
          <w:color w:val="000000"/>
          <w:sz w:val="28"/>
        </w:rPr>
        <w:t>
      57. Мероприятия по организации конвоирования в аэропортах, обеспечение их отправления и приема осуществляются начальниками территориальных и линейных органов внутренних дел соответственно пункта отправления и пункта назначения.</w:t>
      </w:r>
    </w:p>
    <w:bookmarkEnd w:id="68"/>
    <w:bookmarkStart w:name="z72" w:id="69"/>
    <w:p>
      <w:pPr>
        <w:spacing w:after="0"/>
        <w:ind w:left="0"/>
        <w:jc w:val="both"/>
      </w:pPr>
      <w:r>
        <w:rPr>
          <w:rFonts w:ascii="Times New Roman"/>
          <w:b w:val="false"/>
          <w:i w:val="false"/>
          <w:color w:val="000000"/>
          <w:sz w:val="28"/>
        </w:rPr>
        <w:t>
      58. Начальник конвоя:</w:t>
      </w:r>
    </w:p>
    <w:bookmarkEnd w:id="69"/>
    <w:p>
      <w:pPr>
        <w:spacing w:after="0"/>
        <w:ind w:left="0"/>
        <w:jc w:val="both"/>
      </w:pPr>
      <w:r>
        <w:rPr>
          <w:rFonts w:ascii="Times New Roman"/>
          <w:b w:val="false"/>
          <w:i w:val="false"/>
          <w:color w:val="000000"/>
          <w:sz w:val="28"/>
        </w:rPr>
        <w:t>
      1) по прибытии в аэропорт информирует дежурного по органу внутренних дел, учреждению УИС о времени вылета, номере рейса и количестве конвоируемых;</w:t>
      </w:r>
    </w:p>
    <w:p>
      <w:pPr>
        <w:spacing w:after="0"/>
        <w:ind w:left="0"/>
        <w:jc w:val="both"/>
      </w:pPr>
      <w:r>
        <w:rPr>
          <w:rFonts w:ascii="Times New Roman"/>
          <w:b w:val="false"/>
          <w:i w:val="false"/>
          <w:color w:val="000000"/>
          <w:sz w:val="28"/>
        </w:rPr>
        <w:t>
      2) в сопровождении сотрудника органа внутренних дел аэропорта, на специальном транспортном средстве вместе с конвоируемыми лицами следует через пост службы безопасности к месту стоянки воздушного судна, где ожидает вызова сотрудника полиции и сотрудника службы авиационной безопасности, производящего досмотр;</w:t>
      </w:r>
    </w:p>
    <w:p>
      <w:pPr>
        <w:spacing w:after="0"/>
        <w:ind w:left="0"/>
        <w:jc w:val="both"/>
      </w:pPr>
      <w:r>
        <w:rPr>
          <w:rFonts w:ascii="Times New Roman"/>
          <w:b w:val="false"/>
          <w:i w:val="false"/>
          <w:color w:val="000000"/>
          <w:sz w:val="28"/>
        </w:rPr>
        <w:t>
      3) до посадки конвоируемых в самолет, совместно с сотрудником службы авиационной безопасности и членом экипажа воздушного судна осматривает пассажирский салон. Перед посадкой в воздушное судно, с учетом дополнительных сотрудников, организует охрану конвоируемых, в соответствии с требованиями настоящих Правил;</w:t>
      </w:r>
    </w:p>
    <w:p>
      <w:pPr>
        <w:spacing w:after="0"/>
        <w:ind w:left="0"/>
        <w:jc w:val="both"/>
      </w:pPr>
      <w:r>
        <w:rPr>
          <w:rFonts w:ascii="Times New Roman"/>
          <w:b w:val="false"/>
          <w:i w:val="false"/>
          <w:color w:val="000000"/>
          <w:sz w:val="28"/>
        </w:rPr>
        <w:t>
      4) надевает на конвоируемых наручники, предупреждает их о соблюдении правил поведения в самолете, производит контрольный личный обыск, а также досмотр багажа и ручной клади. Ручную кладь сдает в багажное отделение воздушного судна;</w:t>
      </w:r>
    </w:p>
    <w:p>
      <w:pPr>
        <w:spacing w:after="0"/>
        <w:ind w:left="0"/>
        <w:jc w:val="both"/>
      </w:pPr>
      <w:r>
        <w:rPr>
          <w:rFonts w:ascii="Times New Roman"/>
          <w:b w:val="false"/>
          <w:i w:val="false"/>
          <w:color w:val="000000"/>
          <w:sz w:val="28"/>
        </w:rPr>
        <w:t>
      5) производит посадку конвоируемых в самолет до общей посадки пассажиров. Первого конвоируемого в салон воздушного судна конвоируют два конвоира и начальник конвоя. После размещения конвоируемого, в салоне самолета для его охраны остаются двое конвоиров, а начальник конвоя возвращается за следующим. Второго и следующих конвоируемых сопровождают конвоир и начальник конвоя;</w:t>
      </w:r>
    </w:p>
    <w:p>
      <w:pPr>
        <w:spacing w:after="0"/>
        <w:ind w:left="0"/>
        <w:jc w:val="both"/>
      </w:pPr>
      <w:r>
        <w:rPr>
          <w:rFonts w:ascii="Times New Roman"/>
          <w:b w:val="false"/>
          <w:i w:val="false"/>
          <w:color w:val="000000"/>
          <w:sz w:val="28"/>
        </w:rPr>
        <w:t>
      6) по всем вопросам охраны при конвоировании на самолетах поддерживает связь с экипажем самолета и обеспечивает выполнение личным составом конвоя и конвоируемыми всех требований, установленных на борту для пассажиров;</w:t>
      </w:r>
    </w:p>
    <w:p>
      <w:pPr>
        <w:spacing w:after="0"/>
        <w:ind w:left="0"/>
        <w:jc w:val="both"/>
      </w:pPr>
      <w:r>
        <w:rPr>
          <w:rFonts w:ascii="Times New Roman"/>
          <w:b w:val="false"/>
          <w:i w:val="false"/>
          <w:color w:val="000000"/>
          <w:sz w:val="28"/>
        </w:rPr>
        <w:t>
      7) в случае посадки самолета на промежуточных пунктах с продолжительностью стоянки более 1,5 часов, переводит конвоируемых в изолированное от пассажиров помещение, а при дополнительной задержке вылета на ночь - в изолятор временного содержания ближайшего территориального органа внутренних дел;</w:t>
      </w:r>
    </w:p>
    <w:p>
      <w:pPr>
        <w:spacing w:after="0"/>
        <w:ind w:left="0"/>
        <w:jc w:val="both"/>
      </w:pPr>
      <w:r>
        <w:rPr>
          <w:rFonts w:ascii="Times New Roman"/>
          <w:b w:val="false"/>
          <w:i w:val="false"/>
          <w:color w:val="000000"/>
          <w:sz w:val="28"/>
        </w:rPr>
        <w:t>
      8) после передачи конвоируемых в изолятор временного содержания, следственный изолятор, учреждение УИС протоколирует сдачу оружия и боеприпасов личным составом конвоя на временное хранение дежурному по органу внутренних дел, ставит его в известность о месте своего дальнейшего нахождения;</w:t>
      </w:r>
    </w:p>
    <w:p>
      <w:pPr>
        <w:spacing w:after="0"/>
        <w:ind w:left="0"/>
        <w:jc w:val="both"/>
      </w:pPr>
      <w:r>
        <w:rPr>
          <w:rFonts w:ascii="Times New Roman"/>
          <w:b w:val="false"/>
          <w:i w:val="false"/>
          <w:color w:val="000000"/>
          <w:sz w:val="28"/>
        </w:rPr>
        <w:t>
      9) докладывает начальнику своего органа внутренних дел, учреждения УИС о выполнении задания, действует далее по его указанию.</w:t>
      </w:r>
    </w:p>
    <w:bookmarkStart w:name="z73" w:id="70"/>
    <w:p>
      <w:pPr>
        <w:spacing w:after="0"/>
        <w:ind w:left="0"/>
        <w:jc w:val="left"/>
      </w:pPr>
      <w:r>
        <w:rPr>
          <w:rFonts w:ascii="Times New Roman"/>
          <w:b/>
          <w:i w:val="false"/>
          <w:color w:val="000000"/>
        </w:rPr>
        <w:t xml:space="preserve"> Глава 7. Конвоирование подозреваемых, обвиняемых и осужденных в</w:t>
      </w:r>
      <w:r>
        <w:br/>
      </w:r>
      <w:r>
        <w:rPr>
          <w:rFonts w:ascii="Times New Roman"/>
          <w:b/>
          <w:i w:val="false"/>
          <w:color w:val="000000"/>
        </w:rPr>
        <w:t>вагонах пассажирских поездов, на речных и морских судах</w:t>
      </w:r>
    </w:p>
    <w:bookmarkEnd w:id="70"/>
    <w:bookmarkStart w:name="z74" w:id="71"/>
    <w:p>
      <w:pPr>
        <w:spacing w:after="0"/>
        <w:ind w:left="0"/>
        <w:jc w:val="both"/>
      </w:pPr>
      <w:r>
        <w:rPr>
          <w:rFonts w:ascii="Times New Roman"/>
          <w:b w:val="false"/>
          <w:i w:val="false"/>
          <w:color w:val="000000"/>
          <w:sz w:val="28"/>
        </w:rPr>
        <w:t>
      59. Перевозка конвоируемых на морских и речных судах, в вагонах пассажирских поездов осуществляется лишь при отсутствии на этих путях сообщения плановых маршрутов конвоирования или невозможности доставки, конвоируемых к месту назначения иным способом, с письменного разрешения начальников Департаментов полиции областей, городов республиканского значения и столицы, территориального органа уголовно-исполнительной системы.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приказа Министра внутренних дел РК от 05.05.2020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72"/>
    <w:p>
      <w:pPr>
        <w:spacing w:after="0"/>
        <w:ind w:left="0"/>
        <w:jc w:val="both"/>
      </w:pPr>
      <w:r>
        <w:rPr>
          <w:rFonts w:ascii="Times New Roman"/>
          <w:b w:val="false"/>
          <w:i w:val="false"/>
          <w:color w:val="000000"/>
          <w:sz w:val="28"/>
        </w:rPr>
        <w:t>
      60. Конвоирование железнодорожным транспортом осуществляется в специальных вагонах, движение которых осуществляется на основании свода расписания движения вагонов с пассажирскими и почтово-багажными поездами.</w:t>
      </w:r>
    </w:p>
    <w:bookmarkEnd w:id="72"/>
    <w:bookmarkStart w:name="z76" w:id="73"/>
    <w:p>
      <w:pPr>
        <w:spacing w:after="0"/>
        <w:ind w:left="0"/>
        <w:jc w:val="both"/>
      </w:pPr>
      <w:r>
        <w:rPr>
          <w:rFonts w:ascii="Times New Roman"/>
          <w:b w:val="false"/>
          <w:i w:val="false"/>
          <w:color w:val="000000"/>
          <w:sz w:val="28"/>
        </w:rPr>
        <w:t>
      61. Допускается конвоирование в купейных вагонах пассажирских поездов. Конвоируемые лица размещаются отдельно в последнем купе вагона. Маршрут конвоирования согласовывается с линейными отделами полиции на транспорте. Перевозка конвоируемых лиц в плацкартных вагонах не допускается.</w:t>
      </w:r>
    </w:p>
    <w:bookmarkEnd w:id="73"/>
    <w:bookmarkStart w:name="z77" w:id="74"/>
    <w:p>
      <w:pPr>
        <w:spacing w:after="0"/>
        <w:ind w:left="0"/>
        <w:jc w:val="both"/>
      </w:pPr>
      <w:r>
        <w:rPr>
          <w:rFonts w:ascii="Times New Roman"/>
          <w:b w:val="false"/>
          <w:i w:val="false"/>
          <w:color w:val="000000"/>
          <w:sz w:val="28"/>
        </w:rPr>
        <w:t>
      62. Перед посадкой конвоируемых в купейный вагон пассажирского поезда, конвой производит осмотр вагона и последнего купе, где будут размещены конвоируемые.</w:t>
      </w:r>
    </w:p>
    <w:bookmarkEnd w:id="74"/>
    <w:p>
      <w:pPr>
        <w:spacing w:after="0"/>
        <w:ind w:left="0"/>
        <w:jc w:val="both"/>
      </w:pPr>
      <w:r>
        <w:rPr>
          <w:rFonts w:ascii="Times New Roman"/>
          <w:b w:val="false"/>
          <w:i w:val="false"/>
          <w:color w:val="000000"/>
          <w:sz w:val="28"/>
        </w:rPr>
        <w:t>
      Посадка конвоируемых лиц в купейный вагон производится до общей посадки пассажиров, а высадка - только после всех пассажиров.</w:t>
      </w:r>
    </w:p>
    <w:bookmarkStart w:name="z78" w:id="75"/>
    <w:p>
      <w:pPr>
        <w:spacing w:after="0"/>
        <w:ind w:left="0"/>
        <w:jc w:val="both"/>
      </w:pPr>
      <w:r>
        <w:rPr>
          <w:rFonts w:ascii="Times New Roman"/>
          <w:b w:val="false"/>
          <w:i w:val="false"/>
          <w:color w:val="000000"/>
          <w:sz w:val="28"/>
        </w:rPr>
        <w:t>
      63. При доставлении конвоируемых к поезду, специальное транспортное средство подается к тамбуру вагона, а при окончании посадки, транспортное средство отводится на стоянку, где находится до отправки поезда. Место стоянки специального транспортного средства, заранее оговаривается с администрацией железнодорожной станции.</w:t>
      </w:r>
    </w:p>
    <w:bookmarkEnd w:id="75"/>
    <w:bookmarkStart w:name="z79" w:id="76"/>
    <w:p>
      <w:pPr>
        <w:spacing w:after="0"/>
        <w:ind w:left="0"/>
        <w:jc w:val="both"/>
      </w:pPr>
      <w:r>
        <w:rPr>
          <w:rFonts w:ascii="Times New Roman"/>
          <w:b w:val="false"/>
          <w:i w:val="false"/>
          <w:color w:val="000000"/>
          <w:sz w:val="28"/>
        </w:rPr>
        <w:t>
      64. Посадка и высадка из купейного вагона пассажирского поезда подозреваемых, обвиняемых и осужденных осуществляется назначенным конвоем, при участии дополнительно выделенных нарядов от органов внутренних дел, учреждений УИС, отправляющих конвоирование, встречающих в пункте назначения, а также линейных отделов полиции на транспорте. При этом конвой и дополнительный наряд выстраивается коридором в две линии: в двух и пятнадцати метрах от конвоируемых. Конвоиры выстраиваются у входной двери вагона, с противоположной стороны и внутри вагона. Конвоирование во время посадки и высадки осуществляется в наручниках по одному, в сопровождении начальника конвоя и конвоиров.</w:t>
      </w:r>
    </w:p>
    <w:bookmarkEnd w:id="76"/>
    <w:bookmarkStart w:name="z80" w:id="77"/>
    <w:p>
      <w:pPr>
        <w:spacing w:after="0"/>
        <w:ind w:left="0"/>
        <w:jc w:val="both"/>
      </w:pPr>
      <w:r>
        <w:rPr>
          <w:rFonts w:ascii="Times New Roman"/>
          <w:b w:val="false"/>
          <w:i w:val="false"/>
          <w:color w:val="000000"/>
          <w:sz w:val="28"/>
        </w:rPr>
        <w:t>
      65. Перевозка подозреваемых, обвиняемых и осужденных в купейном вагоне пассажирского поезда осуществляется только в наручниках в положении "спереди", при этом окно в купе фиксируется в закрытом положении.</w:t>
      </w:r>
    </w:p>
    <w:bookmarkEnd w:id="77"/>
    <w:bookmarkStart w:name="z81" w:id="78"/>
    <w:p>
      <w:pPr>
        <w:spacing w:after="0"/>
        <w:ind w:left="0"/>
        <w:jc w:val="both"/>
      </w:pPr>
      <w:r>
        <w:rPr>
          <w:rFonts w:ascii="Times New Roman"/>
          <w:b w:val="false"/>
          <w:i w:val="false"/>
          <w:color w:val="000000"/>
          <w:sz w:val="28"/>
        </w:rPr>
        <w:t>
      66. В целях усиления охраны, дополнительно выделяется два сотрудника, которые двумя парами наручников, надетыми на руки конвоируемого, присоединяют его к себе.</w:t>
      </w:r>
    </w:p>
    <w:bookmarkEnd w:id="78"/>
    <w:bookmarkStart w:name="z82" w:id="79"/>
    <w:p>
      <w:pPr>
        <w:spacing w:after="0"/>
        <w:ind w:left="0"/>
        <w:jc w:val="both"/>
      </w:pPr>
      <w:r>
        <w:rPr>
          <w:rFonts w:ascii="Times New Roman"/>
          <w:b w:val="false"/>
          <w:i w:val="false"/>
          <w:color w:val="000000"/>
          <w:sz w:val="28"/>
        </w:rPr>
        <w:t>
      67. Мероприятия по организации конвоирования в вагонах пассажирских поездов, на речных и морских судах, обеспечение их отправления и приема осуществляются начальниками территориальных и линейных органов внутренних дел соответственно пункта отправления и пункта назначения.</w:t>
      </w:r>
    </w:p>
    <w:bookmarkEnd w:id="79"/>
    <w:bookmarkStart w:name="z83" w:id="80"/>
    <w:p>
      <w:pPr>
        <w:spacing w:after="0"/>
        <w:ind w:left="0"/>
        <w:jc w:val="both"/>
      </w:pPr>
      <w:r>
        <w:rPr>
          <w:rFonts w:ascii="Times New Roman"/>
          <w:b w:val="false"/>
          <w:i w:val="false"/>
          <w:color w:val="000000"/>
          <w:sz w:val="28"/>
        </w:rPr>
        <w:t>
      68. Начальник конвоя:</w:t>
      </w:r>
    </w:p>
    <w:bookmarkEnd w:id="80"/>
    <w:p>
      <w:pPr>
        <w:spacing w:after="0"/>
        <w:ind w:left="0"/>
        <w:jc w:val="both"/>
      </w:pPr>
      <w:r>
        <w:rPr>
          <w:rFonts w:ascii="Times New Roman"/>
          <w:b w:val="false"/>
          <w:i w:val="false"/>
          <w:color w:val="000000"/>
          <w:sz w:val="28"/>
        </w:rPr>
        <w:t>
      1) по прибытии на вокзал информирует дежурного по органу внутренних дел о номерах пассажирских поездов, с которыми будет отправлен специальный или купейный вагон, времени их отправления, количестве конвоируемых и составе конвоя;</w:t>
      </w:r>
    </w:p>
    <w:p>
      <w:pPr>
        <w:spacing w:after="0"/>
        <w:ind w:left="0"/>
        <w:jc w:val="both"/>
      </w:pPr>
      <w:r>
        <w:rPr>
          <w:rFonts w:ascii="Times New Roman"/>
          <w:b w:val="false"/>
          <w:i w:val="false"/>
          <w:color w:val="000000"/>
          <w:sz w:val="28"/>
        </w:rPr>
        <w:t>
      2) до посадки конвоируемых в купейный вагон, осматривает вагон и последнее купе, где будут размещены конвоируемые. Перед посадкой в вагон, с учетом дополнительного наряда, организует охрану конвоируемых, в соответствии с требованиями настоящих Правил;</w:t>
      </w:r>
    </w:p>
    <w:p>
      <w:pPr>
        <w:spacing w:after="0"/>
        <w:ind w:left="0"/>
        <w:jc w:val="both"/>
      </w:pPr>
      <w:r>
        <w:rPr>
          <w:rFonts w:ascii="Times New Roman"/>
          <w:b w:val="false"/>
          <w:i w:val="false"/>
          <w:color w:val="000000"/>
          <w:sz w:val="28"/>
        </w:rPr>
        <w:t>
      3) надевает на конвоируемых наручники, предупреждает их о соблюдении требований поведения в купейном вагоне пассажирского поезда, производит контрольный личный обыск, а также досмотр багажа;</w:t>
      </w:r>
    </w:p>
    <w:p>
      <w:pPr>
        <w:spacing w:after="0"/>
        <w:ind w:left="0"/>
        <w:jc w:val="both"/>
      </w:pPr>
      <w:r>
        <w:rPr>
          <w:rFonts w:ascii="Times New Roman"/>
          <w:b w:val="false"/>
          <w:i w:val="false"/>
          <w:color w:val="000000"/>
          <w:sz w:val="28"/>
        </w:rPr>
        <w:t>
      4) производит посадку конвоируемых в вагон до общей посадки пассажиров. Первого конвоируемого в салон вагона конвоируют два конвоира и начальник конвоя. После размещения конвоируемого, в купе вагона для его охраны остаются двое конвоиров, а начальник конвоя возвращается за следующим. Второго и последующих конвоируемых сопровождают конвоир и начальник конвоя;</w:t>
      </w:r>
    </w:p>
    <w:p>
      <w:pPr>
        <w:spacing w:after="0"/>
        <w:ind w:left="0"/>
        <w:jc w:val="both"/>
      </w:pPr>
      <w:r>
        <w:rPr>
          <w:rFonts w:ascii="Times New Roman"/>
          <w:b w:val="false"/>
          <w:i w:val="false"/>
          <w:color w:val="000000"/>
          <w:sz w:val="28"/>
        </w:rPr>
        <w:t>
      5) по всем вопросам охраны при конвоировании в пассажирских поездах поддерживает связь с нарядом полиции на транспорте, сопровождающего пассажирский поезд;</w:t>
      </w:r>
    </w:p>
    <w:p>
      <w:pPr>
        <w:spacing w:after="0"/>
        <w:ind w:left="0"/>
        <w:jc w:val="both"/>
      </w:pPr>
      <w:r>
        <w:rPr>
          <w:rFonts w:ascii="Times New Roman"/>
          <w:b w:val="false"/>
          <w:i w:val="false"/>
          <w:color w:val="000000"/>
          <w:sz w:val="28"/>
        </w:rPr>
        <w:t>
      6) при задержке пассажирского поезда на ночь, переводит конвоируемых в изолированное от пассажиров помещение, в изолятор временного содержания органа внутренних дел на транспорте или ближайшего территориального органа внутренних дел;</w:t>
      </w:r>
    </w:p>
    <w:p>
      <w:pPr>
        <w:spacing w:after="0"/>
        <w:ind w:left="0"/>
        <w:jc w:val="both"/>
      </w:pPr>
      <w:r>
        <w:rPr>
          <w:rFonts w:ascii="Times New Roman"/>
          <w:b w:val="false"/>
          <w:i w:val="false"/>
          <w:color w:val="000000"/>
          <w:sz w:val="28"/>
        </w:rPr>
        <w:t>
      7) в случае неисправности вагона, его отцепки и замены в пути следования, начальник конвоя, по согласованию с начальником поезда, принимает меры для перевода конвоируемых и конвоя в другой купейный вагон этого же поезда. В этом случае также предоставляется отдельное (последнее) купе вагона;</w:t>
      </w:r>
    </w:p>
    <w:p>
      <w:pPr>
        <w:spacing w:after="0"/>
        <w:ind w:left="0"/>
        <w:jc w:val="both"/>
      </w:pPr>
      <w:r>
        <w:rPr>
          <w:rFonts w:ascii="Times New Roman"/>
          <w:b w:val="false"/>
          <w:i w:val="false"/>
          <w:color w:val="000000"/>
          <w:sz w:val="28"/>
        </w:rPr>
        <w:t>
      8) после передачи подозреваемых, обвиняемых и осужденных в изолятор временного содержания, следственный изолятор, учреждение УИС протоколирует сдачу оружия и боеприпасов личным составом конвоя на временное хранение дежурному по органу внутренних дел, ставит его в известность о месте своего дальнейшего нахождения;</w:t>
      </w:r>
    </w:p>
    <w:p>
      <w:pPr>
        <w:spacing w:after="0"/>
        <w:ind w:left="0"/>
        <w:jc w:val="both"/>
      </w:pPr>
      <w:r>
        <w:rPr>
          <w:rFonts w:ascii="Times New Roman"/>
          <w:b w:val="false"/>
          <w:i w:val="false"/>
          <w:color w:val="000000"/>
          <w:sz w:val="28"/>
        </w:rPr>
        <w:t>
      9) докладывает начальнику своего органа внутренних дел о выполнении задания, действует далее по его указанию, если оно не было оговорено заранее;</w:t>
      </w:r>
    </w:p>
    <w:p>
      <w:pPr>
        <w:spacing w:after="0"/>
        <w:ind w:left="0"/>
        <w:jc w:val="both"/>
      </w:pPr>
      <w:r>
        <w:rPr>
          <w:rFonts w:ascii="Times New Roman"/>
          <w:b w:val="false"/>
          <w:i w:val="false"/>
          <w:color w:val="000000"/>
          <w:sz w:val="28"/>
        </w:rPr>
        <w:t>
      10) на время вывода в туалет подозреваемых, обвиняемых или осужденных, в тамбуре вагона устанавливает пост охраны.</w:t>
      </w:r>
    </w:p>
    <w:bookmarkStart w:name="z84" w:id="81"/>
    <w:p>
      <w:pPr>
        <w:spacing w:after="0"/>
        <w:ind w:left="0"/>
        <w:jc w:val="both"/>
      </w:pPr>
      <w:r>
        <w:rPr>
          <w:rFonts w:ascii="Times New Roman"/>
          <w:b w:val="false"/>
          <w:i w:val="false"/>
          <w:color w:val="000000"/>
          <w:sz w:val="28"/>
        </w:rPr>
        <w:t>
      69. Командир конвойного подразделения, начальник органа внутренних дел, учреждения УИС, направляющий конвой, принимает меры к усилению охраны конвоируемых при посадке их на речное или морское судно, а также заблаговременно информирует начальника органа внутренних дел в конечном пункте назначения о времени прибытия конвоя и характере помощи, которую ему следует оказать.</w:t>
      </w:r>
    </w:p>
    <w:bookmarkEnd w:id="81"/>
    <w:bookmarkStart w:name="z85" w:id="82"/>
    <w:p>
      <w:pPr>
        <w:spacing w:after="0"/>
        <w:ind w:left="0"/>
        <w:jc w:val="both"/>
      </w:pPr>
      <w:r>
        <w:rPr>
          <w:rFonts w:ascii="Times New Roman"/>
          <w:b w:val="false"/>
          <w:i w:val="false"/>
          <w:color w:val="000000"/>
          <w:sz w:val="28"/>
        </w:rPr>
        <w:t>
      70. Конвоируемые доставляются на пристань не менее чем за один-два часа до общей посадки пассажиров и по возможности, непосредственно к трапу судна. До высадки их из специального транспортного средства, начальник конвоя решает вопрос с капитаном судна о выделении изолированных помещений для конвоя и конвоируемых (размещение последних на открытых палубах не допускается), осматривает помещения, предназначенные для содержания конвоируемых, закрывает в них окна (иллюминаторы), проверяет исправность освещения, вентиляции, выставляет у дверей постового (постовых) из числа подчиненных ему конвоиров.</w:t>
      </w:r>
    </w:p>
    <w:bookmarkEnd w:id="82"/>
    <w:bookmarkStart w:name="z86" w:id="83"/>
    <w:p>
      <w:pPr>
        <w:spacing w:after="0"/>
        <w:ind w:left="0"/>
        <w:jc w:val="both"/>
      </w:pPr>
      <w:r>
        <w:rPr>
          <w:rFonts w:ascii="Times New Roman"/>
          <w:b w:val="false"/>
          <w:i w:val="false"/>
          <w:color w:val="000000"/>
          <w:sz w:val="28"/>
        </w:rPr>
        <w:t>
      71. Конвоируемые направляются на судно по одному-двое в сопровождении начальника конвоя. Дополнительные наряды полиции при этом несут службу на берегу, напротив носовой и кормовой частей судна.</w:t>
      </w:r>
    </w:p>
    <w:bookmarkEnd w:id="83"/>
    <w:p>
      <w:pPr>
        <w:spacing w:after="0"/>
        <w:ind w:left="0"/>
        <w:jc w:val="both"/>
      </w:pPr>
      <w:r>
        <w:rPr>
          <w:rFonts w:ascii="Times New Roman"/>
          <w:b w:val="false"/>
          <w:i w:val="false"/>
          <w:color w:val="000000"/>
          <w:sz w:val="28"/>
        </w:rPr>
        <w:t>
      По окончании посадки наличие конвоируемых проверяется пересчетом и по сопроводительным документам. Не допускается передвижение конвоируемых лиц во время посадки (высадки) пассажиров.</w:t>
      </w:r>
    </w:p>
    <w:bookmarkStart w:name="z87" w:id="84"/>
    <w:p>
      <w:pPr>
        <w:spacing w:after="0"/>
        <w:ind w:left="0"/>
        <w:jc w:val="both"/>
      </w:pPr>
      <w:r>
        <w:rPr>
          <w:rFonts w:ascii="Times New Roman"/>
          <w:b w:val="false"/>
          <w:i w:val="false"/>
          <w:color w:val="000000"/>
          <w:sz w:val="28"/>
        </w:rPr>
        <w:t>
      72. Посты по охране конвоируемых устанавливаются у окон (иллюминаторов) и дверей (люков), которые закрываются.</w:t>
      </w:r>
    </w:p>
    <w:bookmarkEnd w:id="84"/>
    <w:bookmarkStart w:name="z88" w:id="85"/>
    <w:p>
      <w:pPr>
        <w:spacing w:after="0"/>
        <w:ind w:left="0"/>
        <w:jc w:val="both"/>
      </w:pPr>
      <w:r>
        <w:rPr>
          <w:rFonts w:ascii="Times New Roman"/>
          <w:b w:val="false"/>
          <w:i w:val="false"/>
          <w:color w:val="000000"/>
          <w:sz w:val="28"/>
        </w:rPr>
        <w:t>
      73. На стоянках судна, при посадке (высадке) пассажиров, а также прохождении опасных для судоходства участков, конвой усиливает контроль за поведением подозреваемых, обвиняемых и осужденных. Во время шторма особое внимание обращается на принятие мер по недопущению возможных попыток нападения на конвой и несчастных случаев с личным составом конвоя и конвоируемыми.</w:t>
      </w:r>
    </w:p>
    <w:bookmarkEnd w:id="85"/>
    <w:bookmarkStart w:name="z89" w:id="86"/>
    <w:p>
      <w:pPr>
        <w:spacing w:after="0"/>
        <w:ind w:left="0"/>
        <w:jc w:val="left"/>
      </w:pPr>
      <w:r>
        <w:rPr>
          <w:rFonts w:ascii="Times New Roman"/>
          <w:b/>
          <w:i w:val="false"/>
          <w:color w:val="000000"/>
        </w:rPr>
        <w:t xml:space="preserve"> Глава 8. Конвоирование подозреваемых, обвиняемых и осужденных</w:t>
      </w:r>
      <w:r>
        <w:br/>
      </w:r>
      <w:r>
        <w:rPr>
          <w:rFonts w:ascii="Times New Roman"/>
          <w:b/>
          <w:i w:val="false"/>
          <w:color w:val="000000"/>
        </w:rPr>
        <w:t>пешим порядком</w:t>
      </w:r>
    </w:p>
    <w:bookmarkEnd w:id="86"/>
    <w:bookmarkStart w:name="z90" w:id="87"/>
    <w:p>
      <w:pPr>
        <w:spacing w:after="0"/>
        <w:ind w:left="0"/>
        <w:jc w:val="both"/>
      </w:pPr>
      <w:r>
        <w:rPr>
          <w:rFonts w:ascii="Times New Roman"/>
          <w:b w:val="false"/>
          <w:i w:val="false"/>
          <w:color w:val="000000"/>
          <w:sz w:val="28"/>
        </w:rPr>
        <w:t>
      74. Конвоирование подозреваемых, обвиняемых и осужденных пешим порядком производится:</w:t>
      </w:r>
    </w:p>
    <w:bookmarkEnd w:id="87"/>
    <w:p>
      <w:pPr>
        <w:spacing w:after="0"/>
        <w:ind w:left="0"/>
        <w:jc w:val="both"/>
      </w:pPr>
      <w:r>
        <w:rPr>
          <w:rFonts w:ascii="Times New Roman"/>
          <w:b w:val="false"/>
          <w:i w:val="false"/>
          <w:color w:val="000000"/>
          <w:sz w:val="28"/>
        </w:rPr>
        <w:t>
      1) на железнодорожных станциях, пристанях, в аэропортах - от специального транспортного средства (помещений обменных пунктов) к вагонам, судам, самолетам, если между ними отсутствуют подъездные пути;</w:t>
      </w:r>
    </w:p>
    <w:p>
      <w:pPr>
        <w:spacing w:after="0"/>
        <w:ind w:left="0"/>
        <w:jc w:val="both"/>
      </w:pPr>
      <w:r>
        <w:rPr>
          <w:rFonts w:ascii="Times New Roman"/>
          <w:b w:val="false"/>
          <w:i w:val="false"/>
          <w:color w:val="000000"/>
          <w:sz w:val="28"/>
        </w:rPr>
        <w:t>
      2) от специального транспортного средства - к камерам для содержания конвоируемых в зданиях судов или к отведенным для этого помещениям на выездных сессиях судов, в режимную зону следственных изоляторов, к месту производства следственных действий, лечебные учреждения;</w:t>
      </w:r>
    </w:p>
    <w:p>
      <w:pPr>
        <w:spacing w:after="0"/>
        <w:ind w:left="0"/>
        <w:jc w:val="both"/>
      </w:pPr>
      <w:r>
        <w:rPr>
          <w:rFonts w:ascii="Times New Roman"/>
          <w:b w:val="false"/>
          <w:i w:val="false"/>
          <w:color w:val="000000"/>
          <w:sz w:val="28"/>
        </w:rPr>
        <w:t>
      3) от места задержания совершивших побег из под стражи, учреждений УИС или конвоя - до ближайшего пункта их сдачи, если не представляется возможным использовать транспортные средства;</w:t>
      </w:r>
    </w:p>
    <w:p>
      <w:pPr>
        <w:spacing w:after="0"/>
        <w:ind w:left="0"/>
        <w:jc w:val="both"/>
      </w:pPr>
      <w:r>
        <w:rPr>
          <w:rFonts w:ascii="Times New Roman"/>
          <w:b w:val="false"/>
          <w:i w:val="false"/>
          <w:color w:val="000000"/>
          <w:sz w:val="28"/>
        </w:rPr>
        <w:t>
      4) из учреждения УИС - при возникновении чрезвычайной ситуации природного, техногенного или иного характера, угрожающей жизни осужденных, в другое охраняемое учреждение или безопасное место.</w:t>
      </w:r>
    </w:p>
    <w:p>
      <w:pPr>
        <w:spacing w:after="0"/>
        <w:ind w:left="0"/>
        <w:jc w:val="both"/>
      </w:pPr>
      <w:r>
        <w:rPr>
          <w:rFonts w:ascii="Times New Roman"/>
          <w:b w:val="false"/>
          <w:i w:val="false"/>
          <w:color w:val="000000"/>
          <w:sz w:val="28"/>
        </w:rPr>
        <w:t>
      Не допускается конвоирование подозреваемых, обвиняемых и осужденных пешим порядком в городах и других населенных пунктах по пассажирским платформам (пристаням) во время посадки и высадки пассажиров на поезда (на судна), через помещения вокзалов и другие места скопления граждан.</w:t>
      </w:r>
    </w:p>
    <w:bookmarkStart w:name="z91" w:id="88"/>
    <w:p>
      <w:pPr>
        <w:spacing w:after="0"/>
        <w:ind w:left="0"/>
        <w:jc w:val="both"/>
      </w:pPr>
      <w:r>
        <w:rPr>
          <w:rFonts w:ascii="Times New Roman"/>
          <w:b w:val="false"/>
          <w:i w:val="false"/>
          <w:color w:val="000000"/>
          <w:sz w:val="28"/>
        </w:rPr>
        <w:t>
      75. При конвоировании пешим порядком, подозреваемых, обвиняемых и осужденных, в зависимости от их количества и ширины дороги, выстраивают в колонну по 2-4 человека.</w:t>
      </w:r>
    </w:p>
    <w:bookmarkEnd w:id="88"/>
    <w:p>
      <w:pPr>
        <w:spacing w:after="0"/>
        <w:ind w:left="0"/>
        <w:jc w:val="both"/>
      </w:pPr>
      <w:r>
        <w:rPr>
          <w:rFonts w:ascii="Times New Roman"/>
          <w:b w:val="false"/>
          <w:i w:val="false"/>
          <w:color w:val="000000"/>
          <w:sz w:val="28"/>
        </w:rPr>
        <w:t>
      Осужденные, содержащиеся в учреждении средней безопасности, конвоируются колоннами численностью не более 200 человек на дистанции не более 200 метров, смешанной, максимальной, полной и чрезвычайной безопасности – колоннами не более 100 человек на дистанцию не менее 300 метров одна от другой.</w:t>
      </w:r>
    </w:p>
    <w:p>
      <w:pPr>
        <w:spacing w:after="0"/>
        <w:ind w:left="0"/>
        <w:jc w:val="both"/>
      </w:pPr>
      <w:r>
        <w:rPr>
          <w:rFonts w:ascii="Times New Roman"/>
          <w:b w:val="false"/>
          <w:i w:val="false"/>
          <w:color w:val="000000"/>
          <w:sz w:val="28"/>
        </w:rPr>
        <w:t>
      Расстановка конвоя производится следующим образом:</w:t>
      </w:r>
    </w:p>
    <w:p>
      <w:pPr>
        <w:spacing w:after="0"/>
        <w:ind w:left="0"/>
        <w:jc w:val="both"/>
      </w:pPr>
      <w:r>
        <w:rPr>
          <w:rFonts w:ascii="Times New Roman"/>
          <w:b w:val="false"/>
          <w:i w:val="false"/>
          <w:color w:val="000000"/>
          <w:sz w:val="28"/>
        </w:rPr>
        <w:t>
      1) при наличии двух конвоиров - один – в 1-1,5 метрах с левой стороны и несколько позади конвоируемых, другой - справа, на таком же расстоянии позади них;</w:t>
      </w:r>
    </w:p>
    <w:p>
      <w:pPr>
        <w:spacing w:after="0"/>
        <w:ind w:left="0"/>
        <w:jc w:val="both"/>
      </w:pPr>
      <w:r>
        <w:rPr>
          <w:rFonts w:ascii="Times New Roman"/>
          <w:b w:val="false"/>
          <w:i w:val="false"/>
          <w:color w:val="000000"/>
          <w:sz w:val="28"/>
        </w:rPr>
        <w:t>
      2) при наличии трех конвоиров - два конвоира по обе стороны конвоируемых, начальник конвоя - позади всей группы;</w:t>
      </w:r>
    </w:p>
    <w:p>
      <w:pPr>
        <w:spacing w:after="0"/>
        <w:ind w:left="0"/>
        <w:jc w:val="both"/>
      </w:pPr>
      <w:r>
        <w:rPr>
          <w:rFonts w:ascii="Times New Roman"/>
          <w:b w:val="false"/>
          <w:i w:val="false"/>
          <w:color w:val="000000"/>
          <w:sz w:val="28"/>
        </w:rPr>
        <w:t>
      3) при наличии четырех и более конвоиров - один из них впереди, остальные по сторонам, начальник конвоя - позади колонны конвоируемых. В зависимости от условий, начальник конвоя сокращает или увеличивает дистанцию между конвоирами и конвоируемыми.</w:t>
      </w:r>
    </w:p>
    <w:bookmarkStart w:name="z92" w:id="89"/>
    <w:p>
      <w:pPr>
        <w:spacing w:after="0"/>
        <w:ind w:left="0"/>
        <w:jc w:val="both"/>
      </w:pPr>
      <w:r>
        <w:rPr>
          <w:rFonts w:ascii="Times New Roman"/>
          <w:b w:val="false"/>
          <w:i w:val="false"/>
          <w:color w:val="000000"/>
          <w:sz w:val="28"/>
        </w:rPr>
        <w:t>
      76. Группа конвоируемых следует по правой стороне проезжей части дороги по направлению движения транспортных средств. В целях предупреждения случаев наезда на них транспортного средства, конвоиры, следующие впереди и позади колонны, обеспечиваются флажками красного цвета, а в темное время суток и в условиях недостаточной видимости включенными фонарями: впереди - белого цвета, сзади - красного цвета.</w:t>
      </w:r>
    </w:p>
    <w:bookmarkEnd w:id="89"/>
    <w:bookmarkStart w:name="z93" w:id="90"/>
    <w:p>
      <w:pPr>
        <w:spacing w:after="0"/>
        <w:ind w:left="0"/>
        <w:jc w:val="both"/>
      </w:pPr>
      <w:r>
        <w:rPr>
          <w:rFonts w:ascii="Times New Roman"/>
          <w:b w:val="false"/>
          <w:i w:val="false"/>
          <w:color w:val="000000"/>
          <w:sz w:val="28"/>
        </w:rPr>
        <w:t>
      77. На паромах конвоируемые размещаются в середине палубы, а охрана выставляется на кормовой и носовой частях. В лодке конвоируемые размещаются на дне, лицом в сторону, противоположную движению, а конвоиры - один позади конвоируемых, другой - на корме.</w:t>
      </w:r>
    </w:p>
    <w:bookmarkEnd w:id="90"/>
    <w:bookmarkStart w:name="z94" w:id="91"/>
    <w:p>
      <w:pPr>
        <w:spacing w:after="0"/>
        <w:ind w:left="0"/>
        <w:jc w:val="both"/>
      </w:pPr>
      <w:r>
        <w:rPr>
          <w:rFonts w:ascii="Times New Roman"/>
          <w:b w:val="false"/>
          <w:i w:val="false"/>
          <w:color w:val="000000"/>
          <w:sz w:val="28"/>
        </w:rPr>
        <w:t>
      78. При температуре воздуха ниже минус тридцати градусов по Цельсию, во время наводнения, снежных заносов и при других неблагоприятных условиях, конвой останавливается в ближайшем населенном пункте и далее действует в соответствии с требованиями настоящих Правил.</w:t>
      </w:r>
    </w:p>
    <w:bookmarkEnd w:id="91"/>
    <w:bookmarkStart w:name="z95" w:id="92"/>
    <w:p>
      <w:pPr>
        <w:spacing w:after="0"/>
        <w:ind w:left="0"/>
        <w:jc w:val="left"/>
      </w:pPr>
      <w:r>
        <w:rPr>
          <w:rFonts w:ascii="Times New Roman"/>
          <w:b/>
          <w:i w:val="false"/>
          <w:color w:val="000000"/>
        </w:rPr>
        <w:t xml:space="preserve"> Глава 9. Порядок приема и сдачи конвоируемых на обменных</w:t>
      </w:r>
      <w:r>
        <w:br/>
      </w:r>
      <w:r>
        <w:rPr>
          <w:rFonts w:ascii="Times New Roman"/>
          <w:b/>
          <w:i w:val="false"/>
          <w:color w:val="000000"/>
        </w:rPr>
        <w:t>пунктах</w:t>
      </w:r>
    </w:p>
    <w:bookmarkEnd w:id="92"/>
    <w:bookmarkStart w:name="z96" w:id="93"/>
    <w:p>
      <w:pPr>
        <w:spacing w:after="0"/>
        <w:ind w:left="0"/>
        <w:jc w:val="both"/>
      </w:pPr>
      <w:r>
        <w:rPr>
          <w:rFonts w:ascii="Times New Roman"/>
          <w:b w:val="false"/>
          <w:i w:val="false"/>
          <w:color w:val="000000"/>
          <w:sz w:val="28"/>
        </w:rPr>
        <w:t>
      79. Конвоируемые доставляются на обменный пункт до прибытия на него планового караула. Командир конвойного подразделения, начальник органа внутренних дел, учреждения УИС перед направлением конвоя на обменный пункт, через администрацию станции (пристани, аэропорта), уточняет возможные изменения в расписании прибытия поезда (самолета, морского или речного судна), с которым следует плановый караул.</w:t>
      </w:r>
    </w:p>
    <w:bookmarkEnd w:id="93"/>
    <w:bookmarkStart w:name="z97" w:id="94"/>
    <w:p>
      <w:pPr>
        <w:spacing w:after="0"/>
        <w:ind w:left="0"/>
        <w:jc w:val="both"/>
      </w:pPr>
      <w:r>
        <w:rPr>
          <w:rFonts w:ascii="Times New Roman"/>
          <w:b w:val="false"/>
          <w:i w:val="false"/>
          <w:color w:val="000000"/>
          <w:sz w:val="28"/>
        </w:rPr>
        <w:t>
      80. На обменном пункте начальник конвоя уточняет продолжительность и место остановки (стоянки) специального вагона (транспортного средства, самолета, судна), курсирующего по плановому маршруту конвоирования, и в зависимости от этого, определяет дальнейший порядок доставки конвоируемых, прибывшему караулу. Стоянка специального транспортного средства выбирается по возможности в пяти-десяти метрах от остановки специального вагона. Заблаговременная доставка конвоируемых к месту остановки указанного транспорта разрешается только на железнодорожных станциях с непродолжительной стоянкой поезда.</w:t>
      </w:r>
    </w:p>
    <w:bookmarkEnd w:id="94"/>
    <w:bookmarkStart w:name="z98" w:id="95"/>
    <w:p>
      <w:pPr>
        <w:spacing w:after="0"/>
        <w:ind w:left="0"/>
        <w:jc w:val="both"/>
      </w:pPr>
      <w:r>
        <w:rPr>
          <w:rFonts w:ascii="Times New Roman"/>
          <w:b w:val="false"/>
          <w:i w:val="false"/>
          <w:color w:val="000000"/>
          <w:sz w:val="28"/>
        </w:rPr>
        <w:t>
      81. После высадки из специального транспортного средства, конвоируемые выстраиваются в колонну по одному и под охраной конвоиров, следуют к месту посадки. Конвоируемые, за которыми установлен особый надзор, а также подлежащие изоляции от всех других подозреваемых, обвиняемых и осужденных, конвоируются отдельно.</w:t>
      </w:r>
    </w:p>
    <w:bookmarkEnd w:id="95"/>
    <w:p>
      <w:pPr>
        <w:spacing w:after="0"/>
        <w:ind w:left="0"/>
        <w:jc w:val="both"/>
      </w:pPr>
      <w:r>
        <w:rPr>
          <w:rFonts w:ascii="Times New Roman"/>
          <w:b w:val="false"/>
          <w:i w:val="false"/>
          <w:color w:val="000000"/>
          <w:sz w:val="28"/>
        </w:rPr>
        <w:t>
      На железнодорожных станциях обмен конвоируемыми производится с противоположной стороны посадки (высадки) пассажиров в вагоны. Охрана конвоируемых осуществляется в две линии. Конвой у рабочего тамбура специального вагона, с противоположной стороны посадки (высадки) конвоируемых, выставляется заблаговременно до прибытия поезда на станцию.</w:t>
      </w:r>
    </w:p>
    <w:bookmarkStart w:name="z99" w:id="96"/>
    <w:p>
      <w:pPr>
        <w:spacing w:after="0"/>
        <w:ind w:left="0"/>
        <w:jc w:val="both"/>
      </w:pPr>
      <w:r>
        <w:rPr>
          <w:rFonts w:ascii="Times New Roman"/>
          <w:b w:val="false"/>
          <w:i w:val="false"/>
          <w:color w:val="000000"/>
          <w:sz w:val="28"/>
        </w:rPr>
        <w:t xml:space="preserve">
      82. Начальник конвоя предъявляет прибывшему начальнику караула Национальной гвардии свое служебное удостоверение и </w:t>
      </w:r>
      <w:r>
        <w:rPr>
          <w:rFonts w:ascii="Times New Roman"/>
          <w:b w:val="false"/>
          <w:i w:val="false"/>
          <w:color w:val="000000"/>
          <w:sz w:val="28"/>
        </w:rPr>
        <w:t>предписание</w:t>
      </w:r>
      <w:r>
        <w:rPr>
          <w:rFonts w:ascii="Times New Roman"/>
          <w:b w:val="false"/>
          <w:i w:val="false"/>
          <w:color w:val="000000"/>
          <w:sz w:val="28"/>
        </w:rPr>
        <w:t xml:space="preserve"> на право приема (сдачи) конвоируемых, убеждается в наличии такого же предписания у начальника караула, информирует его о находящихся под охраной конвоируемых и приступает к их обмену.</w:t>
      </w:r>
    </w:p>
    <w:bookmarkEnd w:id="96"/>
    <w:p>
      <w:pPr>
        <w:spacing w:after="0"/>
        <w:ind w:left="0"/>
        <w:jc w:val="both"/>
      </w:pPr>
      <w:r>
        <w:rPr>
          <w:rFonts w:ascii="Times New Roman"/>
          <w:b w:val="false"/>
          <w:i w:val="false"/>
          <w:color w:val="000000"/>
          <w:sz w:val="28"/>
        </w:rPr>
        <w:t>
      После сдачи конвоируемых, начальник конвоя принимает для последующего конвоирования подозреваемых, обвиняемых и осужденных от караула согласно требованиям настоящих Правил.</w:t>
      </w:r>
    </w:p>
    <w:p>
      <w:pPr>
        <w:spacing w:after="0"/>
        <w:ind w:left="0"/>
        <w:jc w:val="both"/>
      </w:pPr>
      <w:r>
        <w:rPr>
          <w:rFonts w:ascii="Times New Roman"/>
          <w:b w:val="false"/>
          <w:i w:val="false"/>
          <w:color w:val="000000"/>
          <w:sz w:val="28"/>
        </w:rPr>
        <w:t>
      Подозреваемый, обвиняемый или осужденный считается принятым под охрану после повторения его порядкового номера вслух принимающим.</w:t>
      </w:r>
    </w:p>
    <w:bookmarkStart w:name="z100" w:id="97"/>
    <w:p>
      <w:pPr>
        <w:spacing w:after="0"/>
        <w:ind w:left="0"/>
        <w:jc w:val="both"/>
      </w:pPr>
      <w:r>
        <w:rPr>
          <w:rFonts w:ascii="Times New Roman"/>
          <w:b w:val="false"/>
          <w:i w:val="false"/>
          <w:color w:val="000000"/>
          <w:sz w:val="28"/>
        </w:rPr>
        <w:t>
      83. С введением в действие плановых маршрутов или при изменении графика движения поездов (морских или речных судов, самолетов), штабами воинских частей Национальной гвардии высылаются в соответствующие конвойные подразделения, орган внутренних дел, учреждение УИС выписки из маршрутных расписаний движения плановых караулов Национальной гвардии.</w:t>
      </w:r>
    </w:p>
    <w:bookmarkEnd w:id="97"/>
    <w:p>
      <w:pPr>
        <w:spacing w:after="0"/>
        <w:ind w:left="0"/>
        <w:jc w:val="both"/>
      </w:pPr>
      <w:r>
        <w:rPr>
          <w:rFonts w:ascii="Times New Roman"/>
          <w:b w:val="false"/>
          <w:i w:val="false"/>
          <w:color w:val="000000"/>
          <w:sz w:val="28"/>
        </w:rPr>
        <w:t>
      На основании выписки из маршрутного расписания движения плановых караулов Национальной гвардии командир конвойного подразделения, начальник органа внутренних дел, учреждения УИС разрабатывает график движения конвоев на обменный пункт для приема (сдачи) конвоируемых. В тех случаях, когда конвоированию на обменный пункт подлежат пятнадцать и более подозреваемых, обвиняемых или осужденных, командир подразделения, начальник органа внутренних дел, учреждения УИС заблаговременно согласовывает с командиром конвойного подразделения Национальной гвардии, возможности конвоирования этого количества.</w:t>
      </w:r>
    </w:p>
    <w:bookmarkStart w:name="z101" w:id="98"/>
    <w:p>
      <w:pPr>
        <w:spacing w:after="0"/>
        <w:ind w:left="0"/>
        <w:jc w:val="both"/>
      </w:pPr>
      <w:r>
        <w:rPr>
          <w:rFonts w:ascii="Times New Roman"/>
          <w:b w:val="false"/>
          <w:i w:val="false"/>
          <w:color w:val="000000"/>
          <w:sz w:val="28"/>
        </w:rPr>
        <w:t>
      84. Новые обменные пункты на плановых маршрутах конвоирования открываются решением Главного командования Национальной гвардии по представлению Департаментов полиции областей, городов республиканского значения и столицы, территориальных органов уголовно-исполнительной системы. О необходимости закрытия обменного пункта представлению Департаментов полиции областей, городов республиканского значения и столицы, территориальные органы уголовно-исполнительной системы уведомляют командира конвойного подразделения, от которого наряжается плановый караул.</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 в редакции приказа Министра внутренних дел РК от 05.05.2020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99"/>
    <w:p>
      <w:pPr>
        <w:spacing w:after="0"/>
        <w:ind w:left="0"/>
        <w:jc w:val="left"/>
      </w:pPr>
      <w:r>
        <w:rPr>
          <w:rFonts w:ascii="Times New Roman"/>
          <w:b/>
          <w:i w:val="false"/>
          <w:color w:val="000000"/>
        </w:rPr>
        <w:t xml:space="preserve"> Глава 10. Конвоирование подозреваемых и обвиняемых в суды</w:t>
      </w:r>
    </w:p>
    <w:bookmarkEnd w:id="99"/>
    <w:bookmarkStart w:name="z103" w:id="100"/>
    <w:p>
      <w:pPr>
        <w:spacing w:after="0"/>
        <w:ind w:left="0"/>
        <w:jc w:val="both"/>
      </w:pPr>
      <w:r>
        <w:rPr>
          <w:rFonts w:ascii="Times New Roman"/>
          <w:b w:val="false"/>
          <w:i w:val="false"/>
          <w:color w:val="000000"/>
          <w:sz w:val="28"/>
        </w:rPr>
        <w:t>
      85. Конвоирование подозреваемых и обвиняемых в суды осуществляется на основании приказов начальников Департаментов полиции областей, городов республиканского значения и столицы, после принятия этих учреждений под обслуживание.</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 в редакции приказа Министра внутренних дел РК от 05.05.2020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101"/>
    <w:p>
      <w:pPr>
        <w:spacing w:after="0"/>
        <w:ind w:left="0"/>
        <w:jc w:val="both"/>
      </w:pPr>
      <w:r>
        <w:rPr>
          <w:rFonts w:ascii="Times New Roman"/>
          <w:b w:val="false"/>
          <w:i w:val="false"/>
          <w:color w:val="000000"/>
          <w:sz w:val="28"/>
        </w:rPr>
        <w:t>
      86. Прием суда под обслуживание оформляется актом обследования комиссии, в котором указываются:</w:t>
      </w:r>
    </w:p>
    <w:bookmarkEnd w:id="101"/>
    <w:p>
      <w:pPr>
        <w:spacing w:after="0"/>
        <w:ind w:left="0"/>
        <w:jc w:val="both"/>
      </w:pPr>
      <w:r>
        <w:rPr>
          <w:rFonts w:ascii="Times New Roman"/>
          <w:b w:val="false"/>
          <w:i w:val="false"/>
          <w:color w:val="000000"/>
          <w:sz w:val="28"/>
        </w:rPr>
        <w:t>
      1) наименование суда и конвойного подразделения полиции (органа внутренних дел), их точные адреса;</w:t>
      </w:r>
    </w:p>
    <w:p>
      <w:pPr>
        <w:spacing w:after="0"/>
        <w:ind w:left="0"/>
        <w:jc w:val="both"/>
      </w:pPr>
      <w:r>
        <w:rPr>
          <w:rFonts w:ascii="Times New Roman"/>
          <w:b w:val="false"/>
          <w:i w:val="false"/>
          <w:color w:val="000000"/>
          <w:sz w:val="28"/>
        </w:rPr>
        <w:t>
      2) характеристика залов судебных заседаний, помещений для конвоя и содержания обвиняемых, обеспечение их необходимым оборудованием для предотвращения побега, инвентарем (мебелью), средствами связи и сигнализации;</w:t>
      </w:r>
    </w:p>
    <w:p>
      <w:pPr>
        <w:spacing w:after="0"/>
        <w:ind w:left="0"/>
        <w:jc w:val="both"/>
      </w:pPr>
      <w:r>
        <w:rPr>
          <w:rFonts w:ascii="Times New Roman"/>
          <w:b w:val="false"/>
          <w:i w:val="false"/>
          <w:color w:val="000000"/>
          <w:sz w:val="28"/>
        </w:rPr>
        <w:t>
      3) порядок изготовления съемного оборудования, выделения помещения для содержания обвиняемых и размещения конвоя на местах проведения выездных заседаний этого суда;</w:t>
      </w:r>
    </w:p>
    <w:p>
      <w:pPr>
        <w:spacing w:after="0"/>
        <w:ind w:left="0"/>
        <w:jc w:val="both"/>
      </w:pPr>
      <w:r>
        <w:rPr>
          <w:rFonts w:ascii="Times New Roman"/>
          <w:b w:val="false"/>
          <w:i w:val="false"/>
          <w:color w:val="000000"/>
          <w:sz w:val="28"/>
        </w:rPr>
        <w:t>
      4) маршруты конвоирования от специального транспортного средства до камер для содержания конвоируемых, в залы судебных заседаний и обратно;</w:t>
      </w:r>
    </w:p>
    <w:p>
      <w:pPr>
        <w:spacing w:after="0"/>
        <w:ind w:left="0"/>
        <w:jc w:val="both"/>
      </w:pPr>
      <w:r>
        <w:rPr>
          <w:rFonts w:ascii="Times New Roman"/>
          <w:b w:val="false"/>
          <w:i w:val="false"/>
          <w:color w:val="000000"/>
          <w:sz w:val="28"/>
        </w:rPr>
        <w:t>
      5) порядок взаимодействия с руководителями суда;</w:t>
      </w:r>
    </w:p>
    <w:p>
      <w:pPr>
        <w:spacing w:after="0"/>
        <w:ind w:left="0"/>
        <w:jc w:val="both"/>
      </w:pPr>
      <w:r>
        <w:rPr>
          <w:rFonts w:ascii="Times New Roman"/>
          <w:b w:val="false"/>
          <w:i w:val="false"/>
          <w:color w:val="000000"/>
          <w:sz w:val="28"/>
        </w:rPr>
        <w:t>
      6) недостатки в оборудовании помещений суда, сроки их устранения и ответственные за это должностные лица.</w:t>
      </w:r>
    </w:p>
    <w:p>
      <w:pPr>
        <w:spacing w:after="0"/>
        <w:ind w:left="0"/>
        <w:jc w:val="both"/>
      </w:pPr>
      <w:r>
        <w:rPr>
          <w:rFonts w:ascii="Times New Roman"/>
          <w:b w:val="false"/>
          <w:i w:val="false"/>
          <w:color w:val="000000"/>
          <w:sz w:val="28"/>
        </w:rPr>
        <w:t>
      На основании акта комиссионного обследования издается приказ о принятии суда под обслуживание, и один экземпляр направляется в суд.</w:t>
      </w:r>
    </w:p>
    <w:p>
      <w:pPr>
        <w:spacing w:after="0"/>
        <w:ind w:left="0"/>
        <w:jc w:val="both"/>
      </w:pPr>
      <w:r>
        <w:rPr>
          <w:rFonts w:ascii="Times New Roman"/>
          <w:b w:val="false"/>
          <w:i w:val="false"/>
          <w:color w:val="000000"/>
          <w:sz w:val="28"/>
        </w:rPr>
        <w:t>
      Сотрудники полиции, изучают объем и условия несения службы, определяют необходимую численность конвоев, систему охраны подозреваемых и обвиняемых, основной и запасной маршруты их конвоирования из следственного изолятора (изолятора временного содержания).</w:t>
      </w:r>
    </w:p>
    <w:p>
      <w:pPr>
        <w:spacing w:after="0"/>
        <w:ind w:left="0"/>
        <w:jc w:val="both"/>
      </w:pPr>
      <w:r>
        <w:rPr>
          <w:rFonts w:ascii="Times New Roman"/>
          <w:b w:val="false"/>
          <w:i w:val="false"/>
          <w:color w:val="000000"/>
          <w:sz w:val="28"/>
        </w:rPr>
        <w:t>
      Обслуживание суда прекращается по инициативе Министерства внутренних дел Республики Казахстан, Департаментов полиции, Управлений полиции и городских, районных отделов полиции при несоответствии технического оснащения и оборудования конвойных помещений, залов судебных заседаний и других помещений суда, для содержания конвоируемых.</w:t>
      </w:r>
    </w:p>
    <w:p>
      <w:pPr>
        <w:spacing w:after="0"/>
        <w:ind w:left="0"/>
        <w:jc w:val="both"/>
      </w:pPr>
      <w:r>
        <w:rPr>
          <w:rFonts w:ascii="Times New Roman"/>
          <w:b w:val="false"/>
          <w:i w:val="false"/>
          <w:color w:val="000000"/>
          <w:sz w:val="28"/>
        </w:rPr>
        <w:t>
      Основанием перевода обвиняемых из следственного изолятора в изолятор временного содержания является требование суда.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с изменением, внесенным приказом Министра внутренних дел РК от 05.05.2020 </w:t>
      </w:r>
      <w:r>
        <w:rPr>
          <w:rFonts w:ascii="Times New Roman"/>
          <w:b w:val="false"/>
          <w:i w:val="false"/>
          <w:color w:val="000000"/>
          <w:sz w:val="28"/>
        </w:rPr>
        <w:t>№ 374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102"/>
    <w:p>
      <w:pPr>
        <w:spacing w:after="0"/>
        <w:ind w:left="0"/>
        <w:jc w:val="both"/>
      </w:pPr>
      <w:r>
        <w:rPr>
          <w:rFonts w:ascii="Times New Roman"/>
          <w:b w:val="false"/>
          <w:i w:val="false"/>
          <w:color w:val="000000"/>
          <w:sz w:val="28"/>
        </w:rPr>
        <w:t>
      87. На каждый обслуживаемый суд конвойное подразделение полиции разрабатывает план охраны и расчет личного состава на случай чрезвычайных происшествий. Конвоирование подозреваемых, обвиняемых и осужденных в помещения, где нет туалетов и изолированных помещений для размещения конвоя и конвоируемых, а также телефонной связи с конвойным подразделением полиции, органом внутренних дел не допускается.</w:t>
      </w:r>
    </w:p>
    <w:bookmarkEnd w:id="102"/>
    <w:bookmarkStart w:name="z106" w:id="103"/>
    <w:p>
      <w:pPr>
        <w:spacing w:after="0"/>
        <w:ind w:left="0"/>
        <w:jc w:val="both"/>
      </w:pPr>
      <w:r>
        <w:rPr>
          <w:rFonts w:ascii="Times New Roman"/>
          <w:b w:val="false"/>
          <w:i w:val="false"/>
          <w:color w:val="000000"/>
          <w:sz w:val="28"/>
        </w:rPr>
        <w:t xml:space="preserve">
      88. При рассмотрении дел о </w:t>
      </w:r>
      <w:r>
        <w:rPr>
          <w:rFonts w:ascii="Times New Roman"/>
          <w:b w:val="false"/>
          <w:i w:val="false"/>
          <w:color w:val="000000"/>
          <w:sz w:val="28"/>
        </w:rPr>
        <w:t>тяжких</w:t>
      </w:r>
      <w:r>
        <w:rPr>
          <w:rFonts w:ascii="Times New Roman"/>
          <w:b w:val="false"/>
          <w:i w:val="false"/>
          <w:color w:val="000000"/>
          <w:sz w:val="28"/>
        </w:rPr>
        <w:t xml:space="preserve"> и </w:t>
      </w:r>
      <w:r>
        <w:rPr>
          <w:rFonts w:ascii="Times New Roman"/>
          <w:b w:val="false"/>
          <w:i w:val="false"/>
          <w:color w:val="000000"/>
          <w:sz w:val="28"/>
        </w:rPr>
        <w:t>особо тяжких</w:t>
      </w:r>
      <w:r>
        <w:rPr>
          <w:rFonts w:ascii="Times New Roman"/>
          <w:b w:val="false"/>
          <w:i w:val="false"/>
          <w:color w:val="000000"/>
          <w:sz w:val="28"/>
        </w:rPr>
        <w:t xml:space="preserve"> преступлениях, а также о преступлениях, совершенных участниками организованных преступных групп и организаций, разрабатывается специальный план, предусматривающий усиленный вариант несения службы, в том числе, размещение работников полиции в штатской одежде среди лиц, находящихся в зале судебного заседания.</w:t>
      </w:r>
    </w:p>
    <w:bookmarkEnd w:id="103"/>
    <w:p>
      <w:pPr>
        <w:spacing w:after="0"/>
        <w:ind w:left="0"/>
        <w:jc w:val="both"/>
      </w:pPr>
      <w:r>
        <w:rPr>
          <w:rFonts w:ascii="Times New Roman"/>
          <w:b w:val="false"/>
          <w:i w:val="false"/>
          <w:color w:val="000000"/>
          <w:sz w:val="28"/>
        </w:rPr>
        <w:t>
      По согласованию с администрацией следственного изолятора, данные процессы могут проводиться в отдельных помещениях по месту содержания подозреваемых и обвиняемых.</w:t>
      </w:r>
    </w:p>
    <w:bookmarkStart w:name="z107" w:id="104"/>
    <w:p>
      <w:pPr>
        <w:spacing w:after="0"/>
        <w:ind w:left="0"/>
        <w:jc w:val="both"/>
      </w:pPr>
      <w:r>
        <w:rPr>
          <w:rFonts w:ascii="Times New Roman"/>
          <w:b w:val="false"/>
          <w:i w:val="false"/>
          <w:color w:val="000000"/>
          <w:sz w:val="28"/>
        </w:rPr>
        <w:t>
      89. Маршруты конвоирования подозреваемых и обвиняемых из следственного изолятора или изолятора временного содержания в суд и обратно устанавливаются по улице с наименьшей интенсивностью движения транспорта и граждан.</w:t>
      </w:r>
    </w:p>
    <w:bookmarkEnd w:id="104"/>
    <w:bookmarkStart w:name="z108" w:id="105"/>
    <w:p>
      <w:pPr>
        <w:spacing w:after="0"/>
        <w:ind w:left="0"/>
        <w:jc w:val="both"/>
      </w:pPr>
      <w:r>
        <w:rPr>
          <w:rFonts w:ascii="Times New Roman"/>
          <w:b w:val="false"/>
          <w:i w:val="false"/>
          <w:color w:val="000000"/>
          <w:sz w:val="28"/>
        </w:rPr>
        <w:t>
      90. Конвой убывает из конвойного подразделения, органа внутренних дел с таким расчетом, чтобы принять конвоируемых в следственном изоляторе, изоляторе временного содержания и доставить их по назначению не позднее, чем за тридцать минут до начала судебного заседания.</w:t>
      </w:r>
    </w:p>
    <w:bookmarkEnd w:id="105"/>
    <w:p>
      <w:pPr>
        <w:spacing w:after="0"/>
        <w:ind w:left="0"/>
        <w:jc w:val="both"/>
      </w:pPr>
      <w:r>
        <w:rPr>
          <w:rFonts w:ascii="Times New Roman"/>
          <w:b w:val="false"/>
          <w:i w:val="false"/>
          <w:color w:val="000000"/>
          <w:sz w:val="28"/>
        </w:rPr>
        <w:t>
      По прибытии в суд, начальник конвоя докладывает председательствующему в судебном заседании о доставке конвоируемых, проверяет состояние камер для их содержания, осматривает зал (залы) для судебных заседаний, коридоры и лестничные клетки.</w:t>
      </w:r>
    </w:p>
    <w:p>
      <w:pPr>
        <w:spacing w:after="0"/>
        <w:ind w:left="0"/>
        <w:jc w:val="both"/>
      </w:pPr>
      <w:r>
        <w:rPr>
          <w:rFonts w:ascii="Times New Roman"/>
          <w:b w:val="false"/>
          <w:i w:val="false"/>
          <w:color w:val="000000"/>
          <w:sz w:val="28"/>
        </w:rPr>
        <w:t>
      Если дела будут слушаться одновременно в нескольких залах, назначаются старшие конвоиры, которые инструктируются о порядке несения службы. Для охраны одного конвоируемого в зале судебного заседания выделяется не менее двух конвоиров, при необходимости, одновременно выставляется пост (посты) у камер для содержания конвоируемых.</w:t>
      </w:r>
    </w:p>
    <w:p>
      <w:pPr>
        <w:spacing w:after="0"/>
        <w:ind w:left="0"/>
        <w:jc w:val="both"/>
      </w:pPr>
      <w:r>
        <w:rPr>
          <w:rFonts w:ascii="Times New Roman"/>
          <w:b w:val="false"/>
          <w:i w:val="false"/>
          <w:color w:val="000000"/>
          <w:sz w:val="28"/>
        </w:rPr>
        <w:t>
      Камеры должны отвечать требованиям раздельного содержания различных категорий конвоируемых, быть оборудованы скрепленными к полу скамейками, металлическими решетками на окнах, вентиляцией, освещением, замками на дверях и смотровыми отверстиями "глазками" в них. Источники света и вентиляционные ниши ограждаются металлической сеткой или решеткой, выключатели устанавливаются снаружи камер.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конвоирования</w:t>
            </w:r>
            <w:r>
              <w:br/>
            </w:r>
            <w:r>
              <w:rPr>
                <w:rFonts w:ascii="Times New Roman"/>
                <w:b w:val="false"/>
                <w:i w:val="false"/>
                <w:color w:val="000000"/>
                <w:sz w:val="20"/>
              </w:rPr>
              <w:t>подозреваемых, обвиняемых</w:t>
            </w:r>
            <w:r>
              <w:br/>
            </w:r>
            <w:r>
              <w:rPr>
                <w:rFonts w:ascii="Times New Roman"/>
                <w:b w:val="false"/>
                <w:i w:val="false"/>
                <w:color w:val="000000"/>
                <w:sz w:val="20"/>
              </w:rPr>
              <w:t>и осужденных</w:t>
            </w:r>
          </w:p>
        </w:tc>
      </w:tr>
    </w:tbl>
    <w:bookmarkStart w:name="z110" w:id="106"/>
    <w:p>
      <w:pPr>
        <w:spacing w:after="0"/>
        <w:ind w:left="0"/>
        <w:jc w:val="left"/>
      </w:pPr>
      <w:r>
        <w:rPr>
          <w:rFonts w:ascii="Times New Roman"/>
          <w:b/>
          <w:i w:val="false"/>
          <w:color w:val="000000"/>
        </w:rPr>
        <w:t xml:space="preserve"> Перечень</w:t>
      </w:r>
      <w:r>
        <w:br/>
      </w:r>
      <w:r>
        <w:rPr>
          <w:rFonts w:ascii="Times New Roman"/>
          <w:b/>
          <w:i w:val="false"/>
          <w:color w:val="000000"/>
        </w:rPr>
        <w:t>служебных документов, выдаваемых начальнику конвоя</w:t>
      </w:r>
    </w:p>
    <w:bookmarkEnd w:id="106"/>
    <w:bookmarkStart w:name="z111" w:id="107"/>
    <w:p>
      <w:pPr>
        <w:spacing w:after="0"/>
        <w:ind w:left="0"/>
        <w:jc w:val="both"/>
      </w:pPr>
      <w:r>
        <w:rPr>
          <w:rFonts w:ascii="Times New Roman"/>
          <w:b w:val="false"/>
          <w:i w:val="false"/>
          <w:color w:val="000000"/>
          <w:sz w:val="28"/>
        </w:rPr>
        <w:t xml:space="preserve">
      </w:t>
      </w:r>
      <w:r>
        <w:rPr>
          <w:rFonts w:ascii="Times New Roman"/>
          <w:b/>
          <w:i w:val="false"/>
          <w:color w:val="000000"/>
          <w:sz w:val="28"/>
        </w:rPr>
        <w:t>1. Подготавливаемые в органах внутренних дел:</w:t>
      </w:r>
    </w:p>
    <w:bookmarkEnd w:id="107"/>
    <w:bookmarkStart w:name="z112" w:id="108"/>
    <w:p>
      <w:pPr>
        <w:spacing w:after="0"/>
        <w:ind w:left="0"/>
        <w:jc w:val="both"/>
      </w:pPr>
      <w:r>
        <w:rPr>
          <w:rFonts w:ascii="Times New Roman"/>
          <w:b w:val="false"/>
          <w:i w:val="false"/>
          <w:color w:val="000000"/>
          <w:sz w:val="28"/>
        </w:rPr>
        <w:t>
      1. При конвоировании в пределах населенного пункта:</w:t>
      </w:r>
    </w:p>
    <w:bookmarkEnd w:id="108"/>
    <w:p>
      <w:pPr>
        <w:spacing w:after="0"/>
        <w:ind w:left="0"/>
        <w:jc w:val="both"/>
      </w:pPr>
      <w:r>
        <w:rPr>
          <w:rFonts w:ascii="Times New Roman"/>
          <w:b w:val="false"/>
          <w:i w:val="false"/>
          <w:color w:val="000000"/>
          <w:sz w:val="28"/>
        </w:rPr>
        <w:t>
      1) список подозреваемых и обвиняемых;</w:t>
      </w:r>
    </w:p>
    <w:p>
      <w:pPr>
        <w:spacing w:after="0"/>
        <w:ind w:left="0"/>
        <w:jc w:val="both"/>
      </w:pPr>
      <w:r>
        <w:rPr>
          <w:rFonts w:ascii="Times New Roman"/>
          <w:b w:val="false"/>
          <w:i w:val="false"/>
          <w:color w:val="000000"/>
          <w:sz w:val="28"/>
        </w:rPr>
        <w:t xml:space="preserve">
      2) опечатанные пакеты с документами и личные дела на каждого </w:t>
      </w:r>
    </w:p>
    <w:p>
      <w:pPr>
        <w:spacing w:after="0"/>
        <w:ind w:left="0"/>
        <w:jc w:val="both"/>
      </w:pPr>
      <w:r>
        <w:rPr>
          <w:rFonts w:ascii="Times New Roman"/>
          <w:b w:val="false"/>
          <w:i w:val="false"/>
          <w:color w:val="000000"/>
          <w:sz w:val="28"/>
        </w:rPr>
        <w:t>
      подозреваемого и обвиняемого.</w:t>
      </w:r>
    </w:p>
    <w:p>
      <w:pPr>
        <w:spacing w:after="0"/>
        <w:ind w:left="0"/>
        <w:jc w:val="both"/>
      </w:pPr>
      <w:r>
        <w:rPr>
          <w:rFonts w:ascii="Times New Roman"/>
          <w:b w:val="false"/>
          <w:i w:val="false"/>
          <w:color w:val="000000"/>
          <w:sz w:val="28"/>
        </w:rPr>
        <w:t>
      При конвоировании в суд составляется только список подозреваемых и обвиняемых.</w:t>
      </w:r>
    </w:p>
    <w:bookmarkStart w:name="z113" w:id="109"/>
    <w:p>
      <w:pPr>
        <w:spacing w:after="0"/>
        <w:ind w:left="0"/>
        <w:jc w:val="both"/>
      </w:pPr>
      <w:r>
        <w:rPr>
          <w:rFonts w:ascii="Times New Roman"/>
          <w:b w:val="false"/>
          <w:i w:val="false"/>
          <w:color w:val="000000"/>
          <w:sz w:val="28"/>
        </w:rPr>
        <w:t>
      2. При конвоировании за пределы населенного пункта:</w:t>
      </w:r>
    </w:p>
    <w:bookmarkEnd w:id="109"/>
    <w:p>
      <w:pPr>
        <w:spacing w:after="0"/>
        <w:ind w:left="0"/>
        <w:jc w:val="both"/>
      </w:pPr>
      <w:r>
        <w:rPr>
          <w:rFonts w:ascii="Times New Roman"/>
          <w:b w:val="false"/>
          <w:i w:val="false"/>
          <w:color w:val="000000"/>
          <w:sz w:val="28"/>
        </w:rPr>
        <w:t>
      1) список подозреваемых и обвиняемых в трех экземплярах;</w:t>
      </w:r>
    </w:p>
    <w:p>
      <w:pPr>
        <w:spacing w:after="0"/>
        <w:ind w:left="0"/>
        <w:jc w:val="both"/>
      </w:pPr>
      <w:r>
        <w:rPr>
          <w:rFonts w:ascii="Times New Roman"/>
          <w:b w:val="false"/>
          <w:i w:val="false"/>
          <w:color w:val="000000"/>
          <w:sz w:val="28"/>
        </w:rPr>
        <w:t>
      2) опечатанные пакеты с документами на каждого подозреваемого и на каждого обвиняемого личные дела в опечатанных пакетах с наклеенными на них справками по личным делам;</w:t>
      </w:r>
    </w:p>
    <w:p>
      <w:pPr>
        <w:spacing w:after="0"/>
        <w:ind w:left="0"/>
        <w:jc w:val="both"/>
      </w:pPr>
      <w:r>
        <w:rPr>
          <w:rFonts w:ascii="Times New Roman"/>
          <w:b w:val="false"/>
          <w:i w:val="false"/>
          <w:color w:val="000000"/>
          <w:sz w:val="28"/>
        </w:rPr>
        <w:t>
      3) предписание начальнику конвоя на право приема (сдачи) подозреваемых и обвиняемых (со списком личного состава конвоя);</w:t>
      </w:r>
    </w:p>
    <w:p>
      <w:pPr>
        <w:spacing w:after="0"/>
        <w:ind w:left="0"/>
        <w:jc w:val="both"/>
      </w:pPr>
      <w:r>
        <w:rPr>
          <w:rFonts w:ascii="Times New Roman"/>
          <w:b w:val="false"/>
          <w:i w:val="false"/>
          <w:color w:val="000000"/>
          <w:sz w:val="28"/>
        </w:rPr>
        <w:t>
      4) проездные документы;</w:t>
      </w:r>
    </w:p>
    <w:p>
      <w:pPr>
        <w:spacing w:after="0"/>
        <w:ind w:left="0"/>
        <w:jc w:val="both"/>
      </w:pPr>
      <w:r>
        <w:rPr>
          <w:rFonts w:ascii="Times New Roman"/>
          <w:b w:val="false"/>
          <w:i w:val="false"/>
          <w:color w:val="000000"/>
          <w:sz w:val="28"/>
        </w:rPr>
        <w:t>
      5) маршрутный лист;</w:t>
      </w:r>
    </w:p>
    <w:p>
      <w:pPr>
        <w:spacing w:after="0"/>
        <w:ind w:left="0"/>
        <w:jc w:val="both"/>
      </w:pPr>
      <w:r>
        <w:rPr>
          <w:rFonts w:ascii="Times New Roman"/>
          <w:b w:val="false"/>
          <w:i w:val="false"/>
          <w:color w:val="000000"/>
          <w:sz w:val="28"/>
        </w:rPr>
        <w:t>
      6) путевой журнал;</w:t>
      </w:r>
    </w:p>
    <w:p>
      <w:pPr>
        <w:spacing w:after="0"/>
        <w:ind w:left="0"/>
        <w:jc w:val="both"/>
      </w:pPr>
      <w:r>
        <w:rPr>
          <w:rFonts w:ascii="Times New Roman"/>
          <w:b w:val="false"/>
          <w:i w:val="false"/>
          <w:color w:val="000000"/>
          <w:sz w:val="28"/>
        </w:rPr>
        <w:t>
      7) продовольственный аттестат;</w:t>
      </w:r>
    </w:p>
    <w:p>
      <w:pPr>
        <w:spacing w:after="0"/>
        <w:ind w:left="0"/>
        <w:jc w:val="both"/>
      </w:pPr>
      <w:r>
        <w:rPr>
          <w:rFonts w:ascii="Times New Roman"/>
          <w:b w:val="false"/>
          <w:i w:val="false"/>
          <w:color w:val="000000"/>
          <w:sz w:val="28"/>
        </w:rPr>
        <w:t>
      8) продовольственная тетрадь.</w:t>
      </w:r>
    </w:p>
    <w:p>
      <w:pPr>
        <w:spacing w:after="0"/>
        <w:ind w:left="0"/>
        <w:jc w:val="both"/>
      </w:pPr>
      <w:r>
        <w:rPr>
          <w:rFonts w:ascii="Times New Roman"/>
          <w:b w:val="false"/>
          <w:i w:val="false"/>
          <w:color w:val="000000"/>
          <w:sz w:val="28"/>
        </w:rPr>
        <w:t>
      Пересылка с конвоем уголовных дел, вещественных доказательств, а также денег и иных ценностей, подозреваемых и обвиняемых не разрешается.</w:t>
      </w:r>
    </w:p>
    <w:bookmarkStart w:name="z114" w:id="110"/>
    <w:p>
      <w:pPr>
        <w:spacing w:after="0"/>
        <w:ind w:left="0"/>
        <w:jc w:val="both"/>
      </w:pPr>
      <w:r>
        <w:rPr>
          <w:rFonts w:ascii="Times New Roman"/>
          <w:b w:val="false"/>
          <w:i w:val="false"/>
          <w:color w:val="000000"/>
          <w:sz w:val="28"/>
        </w:rPr>
        <w:t xml:space="preserve">
      </w:t>
      </w:r>
      <w:r>
        <w:rPr>
          <w:rFonts w:ascii="Times New Roman"/>
          <w:b/>
          <w:i w:val="false"/>
          <w:color w:val="000000"/>
          <w:sz w:val="28"/>
        </w:rPr>
        <w:t>1. Подготавливаемые администрацией учреждения УИС:</w:t>
      </w:r>
    </w:p>
    <w:bookmarkEnd w:id="110"/>
    <w:bookmarkStart w:name="z115" w:id="111"/>
    <w:p>
      <w:pPr>
        <w:spacing w:after="0"/>
        <w:ind w:left="0"/>
        <w:jc w:val="both"/>
      </w:pPr>
      <w:r>
        <w:rPr>
          <w:rFonts w:ascii="Times New Roman"/>
          <w:b w:val="false"/>
          <w:i w:val="false"/>
          <w:color w:val="000000"/>
          <w:sz w:val="28"/>
        </w:rPr>
        <w:t>
      1. При назначении конвоя:</w:t>
      </w:r>
    </w:p>
    <w:bookmarkEnd w:id="111"/>
    <w:p>
      <w:pPr>
        <w:spacing w:after="0"/>
        <w:ind w:left="0"/>
        <w:jc w:val="both"/>
      </w:pPr>
      <w:r>
        <w:rPr>
          <w:rFonts w:ascii="Times New Roman"/>
          <w:b w:val="false"/>
          <w:i w:val="false"/>
          <w:color w:val="000000"/>
          <w:sz w:val="28"/>
        </w:rPr>
        <w:t>
      1) предписание начальнику конвоя на право приема (сдачи), конвоирование обвиняемых и осужденных (со списком личного состава конвоя);</w:t>
      </w:r>
    </w:p>
    <w:p>
      <w:pPr>
        <w:spacing w:after="0"/>
        <w:ind w:left="0"/>
        <w:jc w:val="both"/>
      </w:pPr>
      <w:r>
        <w:rPr>
          <w:rFonts w:ascii="Times New Roman"/>
          <w:b w:val="false"/>
          <w:i w:val="false"/>
          <w:color w:val="000000"/>
          <w:sz w:val="28"/>
        </w:rPr>
        <w:t>
      2) маршрутный лист;</w:t>
      </w:r>
    </w:p>
    <w:p>
      <w:pPr>
        <w:spacing w:after="0"/>
        <w:ind w:left="0"/>
        <w:jc w:val="both"/>
      </w:pPr>
      <w:r>
        <w:rPr>
          <w:rFonts w:ascii="Times New Roman"/>
          <w:b w:val="false"/>
          <w:i w:val="false"/>
          <w:color w:val="000000"/>
          <w:sz w:val="28"/>
        </w:rPr>
        <w:t>
      3) путевой журнал;</w:t>
      </w:r>
    </w:p>
    <w:p>
      <w:pPr>
        <w:spacing w:after="0"/>
        <w:ind w:left="0"/>
        <w:jc w:val="both"/>
      </w:pPr>
      <w:r>
        <w:rPr>
          <w:rFonts w:ascii="Times New Roman"/>
          <w:b w:val="false"/>
          <w:i w:val="false"/>
          <w:color w:val="000000"/>
          <w:sz w:val="28"/>
        </w:rPr>
        <w:t>
      4) проездные документы (при конвоировании за пределы населенного пункта).</w:t>
      </w:r>
    </w:p>
    <w:bookmarkStart w:name="z116" w:id="112"/>
    <w:p>
      <w:pPr>
        <w:spacing w:after="0"/>
        <w:ind w:left="0"/>
        <w:jc w:val="both"/>
      </w:pPr>
      <w:r>
        <w:rPr>
          <w:rFonts w:ascii="Times New Roman"/>
          <w:b w:val="false"/>
          <w:i w:val="false"/>
          <w:color w:val="000000"/>
          <w:sz w:val="28"/>
        </w:rPr>
        <w:t>
      2. При приеме обвиняемых и осужденных для конвоирования:</w:t>
      </w:r>
    </w:p>
    <w:bookmarkEnd w:id="112"/>
    <w:p>
      <w:pPr>
        <w:spacing w:after="0"/>
        <w:ind w:left="0"/>
        <w:jc w:val="both"/>
      </w:pPr>
      <w:r>
        <w:rPr>
          <w:rFonts w:ascii="Times New Roman"/>
          <w:b w:val="false"/>
          <w:i w:val="false"/>
          <w:color w:val="000000"/>
          <w:sz w:val="28"/>
        </w:rPr>
        <w:t>
      1) попутный список конвоируемых в трех экземплярах;</w:t>
      </w:r>
    </w:p>
    <w:p>
      <w:pPr>
        <w:spacing w:after="0"/>
        <w:ind w:left="0"/>
        <w:jc w:val="both"/>
      </w:pPr>
      <w:r>
        <w:rPr>
          <w:rFonts w:ascii="Times New Roman"/>
          <w:b w:val="false"/>
          <w:i w:val="false"/>
          <w:color w:val="000000"/>
          <w:sz w:val="28"/>
        </w:rPr>
        <w:t>
      2) личные дела с документами на каждого осужденного в опечатанных пакетах с наклеенными на них справками по личным делам;</w:t>
      </w:r>
    </w:p>
    <w:p>
      <w:pPr>
        <w:spacing w:after="0"/>
        <w:ind w:left="0"/>
        <w:jc w:val="both"/>
      </w:pPr>
      <w:r>
        <w:rPr>
          <w:rFonts w:ascii="Times New Roman"/>
          <w:b w:val="false"/>
          <w:i w:val="false"/>
          <w:color w:val="000000"/>
          <w:sz w:val="28"/>
        </w:rPr>
        <w:t>
      3) продовольственная тетрадь и продовольственные аттестаты (при конвоировании за пределы населенного пункта).</w:t>
      </w:r>
    </w:p>
    <w:bookmarkStart w:name="z117" w:id="113"/>
    <w:p>
      <w:pPr>
        <w:spacing w:after="0"/>
        <w:ind w:left="0"/>
        <w:jc w:val="both"/>
      </w:pPr>
      <w:r>
        <w:rPr>
          <w:rFonts w:ascii="Times New Roman"/>
          <w:b w:val="false"/>
          <w:i w:val="false"/>
          <w:color w:val="000000"/>
          <w:sz w:val="28"/>
        </w:rPr>
        <w:t>
      3. При конвоировании в лечебные учреждения организаций здравоохранения:</w:t>
      </w:r>
    </w:p>
    <w:bookmarkEnd w:id="113"/>
    <w:p>
      <w:pPr>
        <w:spacing w:after="0"/>
        <w:ind w:left="0"/>
        <w:jc w:val="both"/>
      </w:pPr>
      <w:r>
        <w:rPr>
          <w:rFonts w:ascii="Times New Roman"/>
          <w:b w:val="false"/>
          <w:i w:val="false"/>
          <w:color w:val="000000"/>
          <w:sz w:val="28"/>
        </w:rPr>
        <w:t>
      1) рапорт (назначение) медицинского работника о необходимости вывоза в медицинское учреждение организаций здравоохранения для оказания медицинской помощи;</w:t>
      </w:r>
    </w:p>
    <w:p>
      <w:pPr>
        <w:spacing w:after="0"/>
        <w:ind w:left="0"/>
        <w:jc w:val="both"/>
      </w:pPr>
      <w:r>
        <w:rPr>
          <w:rFonts w:ascii="Times New Roman"/>
          <w:b w:val="false"/>
          <w:i w:val="false"/>
          <w:color w:val="000000"/>
          <w:sz w:val="28"/>
        </w:rPr>
        <w:t>
      2) предписание начальнику конвоя на право приема (сдачу), конвоирование обвиняемых и осужденных (со списком личного состава конвоя);</w:t>
      </w:r>
    </w:p>
    <w:p>
      <w:pPr>
        <w:spacing w:after="0"/>
        <w:ind w:left="0"/>
        <w:jc w:val="both"/>
      </w:pPr>
      <w:r>
        <w:rPr>
          <w:rFonts w:ascii="Times New Roman"/>
          <w:b w:val="false"/>
          <w:i w:val="false"/>
          <w:color w:val="000000"/>
          <w:sz w:val="28"/>
        </w:rPr>
        <w:t>
      3) справка по личному делу;</w:t>
      </w:r>
    </w:p>
    <w:p>
      <w:pPr>
        <w:spacing w:after="0"/>
        <w:ind w:left="0"/>
        <w:jc w:val="both"/>
      </w:pPr>
      <w:r>
        <w:rPr>
          <w:rFonts w:ascii="Times New Roman"/>
          <w:b w:val="false"/>
          <w:i w:val="false"/>
          <w:color w:val="000000"/>
          <w:sz w:val="28"/>
        </w:rPr>
        <w:t>
      4) маршрутный лист;</w:t>
      </w:r>
    </w:p>
    <w:p>
      <w:pPr>
        <w:spacing w:after="0"/>
        <w:ind w:left="0"/>
        <w:jc w:val="both"/>
      </w:pPr>
      <w:r>
        <w:rPr>
          <w:rFonts w:ascii="Times New Roman"/>
          <w:b w:val="false"/>
          <w:i w:val="false"/>
          <w:color w:val="000000"/>
          <w:sz w:val="28"/>
        </w:rPr>
        <w:t>
      5) путевой журнал.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конвоирования</w:t>
            </w:r>
            <w:r>
              <w:br/>
            </w:r>
            <w:r>
              <w:rPr>
                <w:rFonts w:ascii="Times New Roman"/>
                <w:b w:val="false"/>
                <w:i w:val="false"/>
                <w:color w:val="000000"/>
                <w:sz w:val="20"/>
              </w:rPr>
              <w:t>подозреваемых, обвиняемых</w:t>
            </w:r>
            <w:r>
              <w:br/>
            </w:r>
            <w:r>
              <w:rPr>
                <w:rFonts w:ascii="Times New Roman"/>
                <w:b w:val="false"/>
                <w:i w:val="false"/>
                <w:color w:val="000000"/>
                <w:sz w:val="20"/>
              </w:rPr>
              <w:t>и осужденных</w:t>
            </w:r>
          </w:p>
        </w:tc>
      </w:tr>
    </w:tbl>
    <w:p>
      <w:pPr>
        <w:spacing w:after="0"/>
        <w:ind w:left="0"/>
        <w:jc w:val="both"/>
      </w:pPr>
      <w:r>
        <w:rPr>
          <w:rFonts w:ascii="Times New Roman"/>
          <w:b w:val="false"/>
          <w:i w:val="false"/>
          <w:color w:val="000000"/>
          <w:sz w:val="28"/>
        </w:rPr>
        <w:t xml:space="preserve">
      Форма </w:t>
      </w:r>
    </w:p>
    <w:bookmarkStart w:name="z119" w:id="114"/>
    <w:p>
      <w:pPr>
        <w:spacing w:after="0"/>
        <w:ind w:left="0"/>
        <w:jc w:val="left"/>
      </w:pPr>
      <w:r>
        <w:rPr>
          <w:rFonts w:ascii="Times New Roman"/>
          <w:b/>
          <w:i w:val="false"/>
          <w:color w:val="000000"/>
        </w:rPr>
        <w:t xml:space="preserve"> Путевой журнал</w:t>
      </w:r>
    </w:p>
    <w:bookmarkEnd w:id="114"/>
    <w:p>
      <w:pPr>
        <w:spacing w:after="0"/>
        <w:ind w:left="0"/>
        <w:jc w:val="both"/>
      </w:pPr>
      <w:r>
        <w:rPr>
          <w:rFonts w:ascii="Times New Roman"/>
          <w:b w:val="false"/>
          <w:i w:val="false"/>
          <w:color w:val="000000"/>
          <w:sz w:val="28"/>
        </w:rPr>
        <w:t>
      ________________________________ __________________</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(наименование органа)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Начат:____________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Окончен:__________</w:t>
      </w:r>
    </w:p>
    <w:p>
      <w:pPr>
        <w:spacing w:after="0"/>
        <w:ind w:left="0"/>
        <w:jc w:val="both"/>
      </w:pPr>
      <w:r>
        <w:rPr>
          <w:rFonts w:ascii="Times New Roman"/>
          <w:b w:val="false"/>
          <w:i w:val="false"/>
          <w:color w:val="000000"/>
          <w:sz w:val="28"/>
        </w:rPr>
        <w:t>
      Заполнение путевого журнала производится в следующем порядке:</w:t>
      </w:r>
    </w:p>
    <w:p>
      <w:pPr>
        <w:spacing w:after="0"/>
        <w:ind w:left="0"/>
        <w:jc w:val="both"/>
      </w:pPr>
      <w:r>
        <w:rPr>
          <w:rFonts w:ascii="Times New Roman"/>
          <w:b w:val="false"/>
          <w:i w:val="false"/>
          <w:color w:val="000000"/>
          <w:sz w:val="28"/>
        </w:rPr>
        <w:t>
      на развороте двух страниц журнала начальник караула оформляет</w:t>
      </w:r>
    </w:p>
    <w:p>
      <w:pPr>
        <w:spacing w:after="0"/>
        <w:ind w:left="0"/>
        <w:jc w:val="both"/>
      </w:pPr>
      <w:r>
        <w:rPr>
          <w:rFonts w:ascii="Times New Roman"/>
          <w:b w:val="false"/>
          <w:i w:val="false"/>
          <w:color w:val="000000"/>
          <w:sz w:val="28"/>
        </w:rPr>
        <w:t>
      титульный текст.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(2-я и последующие четные страницы - левая сторона разворота)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приема (название станции, наименование органа)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личного дела, наименование органа, составившего справку по личному делу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(если имеется несколько, то перечислить все)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какой срок осужден и вид учреждения (категория)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какой статье УК РК осужден или обвиняется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(3-я и последующие нечетные страницы — правая сторона разворота)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конвоирования (указание, наряд, приказ, распоряжение, постановление с указанием их издателя, номера и даты)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и в чье распоряжение следует (название города, станции, наименование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подлежит сдаче (название станции, наименование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Кто производил полный/неполный обыск и досмотр (звание и фамилия)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изъятых при обыске денег и запрещенных предметов, номер камеры, в которой содержался в период 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начальника караула или должностного лица органа внутренних дел, учреждения УИС, принявшего конвоируемых и документы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конвоирования</w:t>
            </w:r>
            <w:r>
              <w:br/>
            </w:r>
            <w:r>
              <w:rPr>
                <w:rFonts w:ascii="Times New Roman"/>
                <w:b w:val="false"/>
                <w:i w:val="false"/>
                <w:color w:val="000000"/>
                <w:sz w:val="20"/>
              </w:rPr>
              <w:t>подозреваемых, обвиняемых</w:t>
            </w:r>
            <w:r>
              <w:br/>
            </w:r>
            <w:r>
              <w:rPr>
                <w:rFonts w:ascii="Times New Roman"/>
                <w:b w:val="false"/>
                <w:i w:val="false"/>
                <w:color w:val="000000"/>
                <w:sz w:val="20"/>
              </w:rPr>
              <w:t>и осужденных</w:t>
            </w:r>
          </w:p>
        </w:tc>
      </w:tr>
    </w:tbl>
    <w:p>
      <w:pPr>
        <w:spacing w:after="0"/>
        <w:ind w:left="0"/>
        <w:jc w:val="both"/>
      </w:pPr>
      <w:r>
        <w:rPr>
          <w:rFonts w:ascii="Times New Roman"/>
          <w:b w:val="false"/>
          <w:i w:val="false"/>
          <w:color w:val="000000"/>
          <w:sz w:val="28"/>
        </w:rPr>
        <w:t xml:space="preserve">
      Форма </w:t>
      </w:r>
    </w:p>
    <w:bookmarkStart w:name="z121" w:id="115"/>
    <w:p>
      <w:pPr>
        <w:spacing w:after="0"/>
        <w:ind w:left="0"/>
        <w:jc w:val="left"/>
      </w:pPr>
      <w:r>
        <w:rPr>
          <w:rFonts w:ascii="Times New Roman"/>
          <w:b/>
          <w:i w:val="false"/>
          <w:color w:val="000000"/>
        </w:rPr>
        <w:t xml:space="preserve"> Продовольственная тетрадь</w:t>
      </w:r>
    </w:p>
    <w:bookmarkEnd w:id="115"/>
    <w:p>
      <w:pPr>
        <w:spacing w:after="0"/>
        <w:ind w:left="0"/>
        <w:jc w:val="both"/>
      </w:pPr>
      <w:r>
        <w:rPr>
          <w:rFonts w:ascii="Times New Roman"/>
          <w:b w:val="false"/>
          <w:i w:val="false"/>
          <w:color w:val="000000"/>
          <w:sz w:val="28"/>
        </w:rPr>
        <w:t>
      Конвой ________________________________________________________</w:t>
      </w:r>
    </w:p>
    <w:p>
      <w:pPr>
        <w:spacing w:after="0"/>
        <w:ind w:left="0"/>
        <w:jc w:val="both"/>
      </w:pPr>
      <w:r>
        <w:rPr>
          <w:rFonts w:ascii="Times New Roman"/>
          <w:b w:val="false"/>
          <w:i w:val="false"/>
          <w:color w:val="000000"/>
          <w:sz w:val="28"/>
        </w:rPr>
        <w:t>
      (наименование органа внутренних дел, учреждения УИС, конвойного</w:t>
      </w:r>
    </w:p>
    <w:p>
      <w:pPr>
        <w:spacing w:after="0"/>
        <w:ind w:left="0"/>
        <w:jc w:val="both"/>
      </w:pPr>
      <w:r>
        <w:rPr>
          <w:rFonts w:ascii="Times New Roman"/>
          <w:b w:val="false"/>
          <w:i w:val="false"/>
          <w:color w:val="000000"/>
          <w:sz w:val="28"/>
        </w:rPr>
        <w:t>
      подразделения) 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 подозреваемых, обвиняемых и осужденных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 питания (количество и вес)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в получении продуктов питания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w:t>
      </w:r>
    </w:p>
    <w:p>
      <w:pPr>
        <w:spacing w:after="0"/>
        <w:ind w:left="0"/>
        <w:jc w:val="both"/>
      </w:pPr>
      <w:r>
        <w:rPr>
          <w:rFonts w:ascii="Times New Roman"/>
          <w:b w:val="false"/>
          <w:i w:val="false"/>
          <w:color w:val="000000"/>
          <w:sz w:val="28"/>
        </w:rPr>
        <w:t>
      Начальник конвоя ____________________________________</w:t>
      </w:r>
    </w:p>
    <w:p>
      <w:pPr>
        <w:spacing w:after="0"/>
        <w:ind w:left="0"/>
        <w:jc w:val="both"/>
      </w:pPr>
      <w:r>
        <w:rPr>
          <w:rFonts w:ascii="Times New Roman"/>
          <w:b w:val="false"/>
          <w:i w:val="false"/>
          <w:color w:val="000000"/>
          <w:sz w:val="28"/>
        </w:rPr>
        <w:t>
      (звание, фамилия, инициалы,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конвоирования</w:t>
            </w:r>
            <w:r>
              <w:br/>
            </w:r>
            <w:r>
              <w:rPr>
                <w:rFonts w:ascii="Times New Roman"/>
                <w:b w:val="false"/>
                <w:i w:val="false"/>
                <w:color w:val="000000"/>
                <w:sz w:val="20"/>
              </w:rPr>
              <w:t>подозреваемых, обвиняемых</w:t>
            </w:r>
            <w:r>
              <w:br/>
            </w:r>
            <w:r>
              <w:rPr>
                <w:rFonts w:ascii="Times New Roman"/>
                <w:b w:val="false"/>
                <w:i w:val="false"/>
                <w:color w:val="000000"/>
                <w:sz w:val="20"/>
              </w:rPr>
              <w:t>и осужденных</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Штамп органа</w:t>
      </w:r>
    </w:p>
    <w:p>
      <w:pPr>
        <w:spacing w:after="0"/>
        <w:ind w:left="0"/>
        <w:jc w:val="both"/>
      </w:pPr>
      <w:r>
        <w:rPr>
          <w:rFonts w:ascii="Times New Roman"/>
          <w:b w:val="false"/>
          <w:i w:val="false"/>
          <w:color w:val="000000"/>
          <w:sz w:val="28"/>
        </w:rPr>
        <w:t>
      (регистрационный номер)</w:t>
      </w:r>
    </w:p>
    <w:p>
      <w:pPr>
        <w:spacing w:after="0"/>
        <w:ind w:left="0"/>
        <w:jc w:val="both"/>
      </w:pPr>
      <w:r>
        <w:rPr>
          <w:rFonts w:ascii="Times New Roman"/>
          <w:b w:val="false"/>
          <w:i w:val="false"/>
          <w:color w:val="000000"/>
          <w:sz w:val="28"/>
        </w:rPr>
        <w:t>
      Командиру __________________________________</w:t>
      </w:r>
    </w:p>
    <w:p>
      <w:pPr>
        <w:spacing w:after="0"/>
        <w:ind w:left="0"/>
        <w:jc w:val="both"/>
      </w:pPr>
      <w:r>
        <w:rPr>
          <w:rFonts w:ascii="Times New Roman"/>
          <w:b w:val="false"/>
          <w:i w:val="false"/>
          <w:color w:val="000000"/>
          <w:sz w:val="28"/>
        </w:rPr>
        <w:t>
       (наименование конвойного подразделения)</w:t>
      </w:r>
    </w:p>
    <w:p>
      <w:pPr>
        <w:spacing w:after="0"/>
        <w:ind w:left="0"/>
        <w:jc w:val="both"/>
      </w:pPr>
      <w:r>
        <w:rPr>
          <w:rFonts w:ascii="Times New Roman"/>
          <w:b w:val="false"/>
          <w:i w:val="false"/>
          <w:color w:val="000000"/>
          <w:sz w:val="28"/>
        </w:rPr>
        <w:t>
      Начальнику _________________________________</w:t>
      </w:r>
    </w:p>
    <w:p>
      <w:pPr>
        <w:spacing w:after="0"/>
        <w:ind w:left="0"/>
        <w:jc w:val="both"/>
      </w:pPr>
      <w:r>
        <w:rPr>
          <w:rFonts w:ascii="Times New Roman"/>
          <w:b w:val="false"/>
          <w:i w:val="false"/>
          <w:color w:val="000000"/>
          <w:sz w:val="28"/>
        </w:rPr>
        <w:t>
       (наименование органа внутренних дел)</w:t>
      </w:r>
    </w:p>
    <w:bookmarkStart w:name="z123" w:id="116"/>
    <w:p>
      <w:pPr>
        <w:spacing w:after="0"/>
        <w:ind w:left="0"/>
        <w:jc w:val="left"/>
      </w:pPr>
      <w:r>
        <w:rPr>
          <w:rFonts w:ascii="Times New Roman"/>
          <w:b/>
          <w:i w:val="false"/>
          <w:color w:val="000000"/>
        </w:rPr>
        <w:t xml:space="preserve"> ЗАЯВКА</w:t>
      </w:r>
    </w:p>
    <w:bookmarkEnd w:id="116"/>
    <w:p>
      <w:pPr>
        <w:spacing w:after="0"/>
        <w:ind w:left="0"/>
        <w:jc w:val="both"/>
      </w:pPr>
      <w:r>
        <w:rPr>
          <w:rFonts w:ascii="Times New Roman"/>
          <w:b w:val="false"/>
          <w:i w:val="false"/>
          <w:color w:val="000000"/>
          <w:sz w:val="28"/>
        </w:rPr>
        <w:t>
      Прошу выслать конвой __________________________________________</w:t>
      </w:r>
    </w:p>
    <w:p>
      <w:pPr>
        <w:spacing w:after="0"/>
        <w:ind w:left="0"/>
        <w:jc w:val="both"/>
      </w:pPr>
      <w:r>
        <w:rPr>
          <w:rFonts w:ascii="Times New Roman"/>
          <w:b w:val="false"/>
          <w:i w:val="false"/>
          <w:color w:val="000000"/>
          <w:sz w:val="28"/>
        </w:rPr>
        <w:t>
      (дата, время)</w:t>
      </w:r>
    </w:p>
    <w:p>
      <w:pPr>
        <w:spacing w:after="0"/>
        <w:ind w:left="0"/>
        <w:jc w:val="both"/>
      </w:pPr>
      <w:r>
        <w:rPr>
          <w:rFonts w:ascii="Times New Roman"/>
          <w:b w:val="false"/>
          <w:i w:val="false"/>
          <w:color w:val="000000"/>
          <w:sz w:val="28"/>
        </w:rPr>
        <w:t>
       для конвоирования поименованных на обороте лиц в ______________</w:t>
      </w:r>
    </w:p>
    <w:p>
      <w:pPr>
        <w:spacing w:after="0"/>
        <w:ind w:left="0"/>
        <w:jc w:val="both"/>
      </w:pPr>
      <w:r>
        <w:rPr>
          <w:rFonts w:ascii="Times New Roman"/>
          <w:b w:val="false"/>
          <w:i w:val="false"/>
          <w:color w:val="000000"/>
          <w:sz w:val="28"/>
        </w:rPr>
        <w:t>
       (наименование судебного</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учреждения, места проведения следственного действия и др.)</w:t>
      </w:r>
    </w:p>
    <w:p>
      <w:pPr>
        <w:spacing w:after="0"/>
        <w:ind w:left="0"/>
        <w:jc w:val="both"/>
      </w:pPr>
      <w:r>
        <w:rPr>
          <w:rFonts w:ascii="Times New Roman"/>
          <w:b w:val="false"/>
          <w:i w:val="false"/>
          <w:color w:val="000000"/>
          <w:sz w:val="28"/>
        </w:rPr>
        <w:t>
      по адресу______________________________________________________</w:t>
      </w:r>
    </w:p>
    <w:p>
      <w:pPr>
        <w:spacing w:after="0"/>
        <w:ind w:left="0"/>
        <w:jc w:val="both"/>
      </w:pPr>
      <w:r>
        <w:rPr>
          <w:rFonts w:ascii="Times New Roman"/>
          <w:b w:val="false"/>
          <w:i w:val="false"/>
          <w:color w:val="000000"/>
          <w:sz w:val="28"/>
        </w:rPr>
        <w:t>
      Подлежащие конвоированию лица поступают в распоряжение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должность, фамилию)</w:t>
      </w:r>
    </w:p>
    <w:p>
      <w:pPr>
        <w:spacing w:after="0"/>
        <w:ind w:left="0"/>
        <w:jc w:val="both"/>
      </w:pPr>
      <w:r>
        <w:rPr>
          <w:rFonts w:ascii="Times New Roman"/>
          <w:b w:val="false"/>
          <w:i w:val="false"/>
          <w:color w:val="000000"/>
          <w:sz w:val="28"/>
        </w:rPr>
        <w:t>
      Начало судебного процесса (производство следственного действия)</w:t>
      </w:r>
    </w:p>
    <w:p>
      <w:pPr>
        <w:spacing w:after="0"/>
        <w:ind w:left="0"/>
        <w:jc w:val="both"/>
      </w:pPr>
      <w:r>
        <w:rPr>
          <w:rFonts w:ascii="Times New Roman"/>
          <w:b w:val="false"/>
          <w:i w:val="false"/>
          <w:color w:val="000000"/>
          <w:sz w:val="28"/>
        </w:rPr>
        <w:t>
      в _______________________________________________</w:t>
      </w:r>
    </w:p>
    <w:p>
      <w:pPr>
        <w:spacing w:after="0"/>
        <w:ind w:left="0"/>
        <w:jc w:val="both"/>
      </w:pPr>
      <w:r>
        <w:rPr>
          <w:rFonts w:ascii="Times New Roman"/>
          <w:b w:val="false"/>
          <w:i w:val="false"/>
          <w:color w:val="000000"/>
          <w:sz w:val="28"/>
        </w:rPr>
        <w:t>
      (указать время, ориентировочную продолжительность)</w:t>
      </w:r>
    </w:p>
    <w:p>
      <w:pPr>
        <w:spacing w:after="0"/>
        <w:ind w:left="0"/>
        <w:jc w:val="both"/>
      </w:pPr>
      <w:r>
        <w:rPr>
          <w:rFonts w:ascii="Times New Roman"/>
          <w:b w:val="false"/>
          <w:i w:val="false"/>
          <w:color w:val="000000"/>
          <w:sz w:val="28"/>
        </w:rPr>
        <w:t>
      Уполномоченное лицо___________________________________________</w:t>
      </w:r>
    </w:p>
    <w:p>
      <w:pPr>
        <w:spacing w:after="0"/>
        <w:ind w:left="0"/>
        <w:jc w:val="both"/>
      </w:pPr>
      <w:r>
        <w:rPr>
          <w:rFonts w:ascii="Times New Roman"/>
          <w:b w:val="false"/>
          <w:i w:val="false"/>
          <w:color w:val="000000"/>
          <w:sz w:val="28"/>
        </w:rPr>
        <w:t>
       (должность, фамилия, инициалы, подпись)</w:t>
      </w:r>
    </w:p>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
       приложения 4 к Правилам</w:t>
      </w:r>
    </w:p>
    <w:p>
      <w:pPr>
        <w:spacing w:after="0"/>
        <w:ind w:left="0"/>
        <w:jc w:val="both"/>
      </w:pPr>
      <w:r>
        <w:rPr>
          <w:rFonts w:ascii="Times New Roman"/>
          <w:b w:val="false"/>
          <w:i w:val="false"/>
          <w:color w:val="000000"/>
          <w:sz w:val="28"/>
        </w:rPr>
        <w:t>
       конвоирования подозреваемых,</w:t>
      </w:r>
    </w:p>
    <w:p>
      <w:pPr>
        <w:spacing w:after="0"/>
        <w:ind w:left="0"/>
        <w:jc w:val="both"/>
      </w:pPr>
      <w:r>
        <w:rPr>
          <w:rFonts w:ascii="Times New Roman"/>
          <w:b w:val="false"/>
          <w:i w:val="false"/>
          <w:color w:val="000000"/>
          <w:sz w:val="28"/>
        </w:rPr>
        <w:t>
       обвиняемых и осужденных</w:t>
      </w:r>
    </w:p>
    <w:p>
      <w:pPr>
        <w:spacing w:after="0"/>
        <w:ind w:left="0"/>
        <w:jc w:val="both"/>
      </w:pPr>
      <w:r>
        <w:rPr>
          <w:rFonts w:ascii="Times New Roman"/>
          <w:b w:val="false"/>
          <w:i w:val="false"/>
          <w:color w:val="000000"/>
          <w:sz w:val="28"/>
        </w:rPr>
        <w:t>
      Форма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Отчество</w:t>
            </w:r>
          </w:p>
          <w:p>
            <w:pPr>
              <w:spacing w:after="20"/>
              <w:ind w:left="20"/>
              <w:jc w:val="both"/>
            </w:pPr>
            <w:r>
              <w:rPr>
                <w:rFonts w:ascii="Times New Roman"/>
                <w:b w:val="false"/>
                <w:i w:val="false"/>
                <w:color w:val="000000"/>
                <w:sz w:val="20"/>
              </w:rPr>
              <w:t>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какой статье (статьям) Уголовного Кодекса Республики Казахстан обвиняется, подозревается, осужден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содержания (наименование учреждения)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внутренней изоляции различных категорий конвоируемых (указать конкретно от кого или от всех других конвоируемых)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Какой конвой требуется (обыкновенный, особый или усиленный)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предписания в отношении порядка конвоирования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лица производившего обыск конвоируемых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дежурного по учреждению УИС, изолятору временного содержания о приеме конвоируемых от конвоя либо об освобождении из под стражи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Уполномоченное лицо____________________________________________</w:t>
      </w:r>
    </w:p>
    <w:p>
      <w:pPr>
        <w:spacing w:after="0"/>
        <w:ind w:left="0"/>
        <w:jc w:val="both"/>
      </w:pPr>
      <w:r>
        <w:rPr>
          <w:rFonts w:ascii="Times New Roman"/>
          <w:b w:val="false"/>
          <w:i w:val="false"/>
          <w:color w:val="000000"/>
          <w:sz w:val="28"/>
        </w:rPr>
        <w:t>
       (должность, фамилия, инициалы,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конвоирования</w:t>
            </w:r>
            <w:r>
              <w:br/>
            </w:r>
            <w:r>
              <w:rPr>
                <w:rFonts w:ascii="Times New Roman"/>
                <w:b w:val="false"/>
                <w:i w:val="false"/>
                <w:color w:val="000000"/>
                <w:sz w:val="20"/>
              </w:rPr>
              <w:t>подозреваемых, обвиняемых</w:t>
            </w:r>
            <w:r>
              <w:br/>
            </w:r>
            <w:r>
              <w:rPr>
                <w:rFonts w:ascii="Times New Roman"/>
                <w:b w:val="false"/>
                <w:i w:val="false"/>
                <w:color w:val="000000"/>
                <w:sz w:val="20"/>
              </w:rPr>
              <w:t>и осужденных</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Штамп органа</w:t>
      </w:r>
    </w:p>
    <w:p>
      <w:pPr>
        <w:spacing w:after="0"/>
        <w:ind w:left="0"/>
        <w:jc w:val="both"/>
      </w:pPr>
      <w:r>
        <w:rPr>
          <w:rFonts w:ascii="Times New Roman"/>
          <w:b w:val="false"/>
          <w:i w:val="false"/>
          <w:color w:val="000000"/>
          <w:sz w:val="28"/>
        </w:rPr>
        <w:t>
      (регистрационный номер)</w:t>
      </w:r>
    </w:p>
    <w:p>
      <w:pPr>
        <w:spacing w:after="0"/>
        <w:ind w:left="0"/>
        <w:jc w:val="both"/>
      </w:pPr>
      <w:r>
        <w:rPr>
          <w:rFonts w:ascii="Times New Roman"/>
          <w:b w:val="false"/>
          <w:i w:val="false"/>
          <w:color w:val="000000"/>
          <w:sz w:val="28"/>
        </w:rPr>
        <w:t>
      Кому_________________________________________</w:t>
      </w:r>
    </w:p>
    <w:p>
      <w:pPr>
        <w:spacing w:after="0"/>
        <w:ind w:left="0"/>
        <w:jc w:val="both"/>
      </w:pPr>
      <w:r>
        <w:rPr>
          <w:rFonts w:ascii="Times New Roman"/>
          <w:b w:val="false"/>
          <w:i w:val="false"/>
          <w:color w:val="000000"/>
          <w:sz w:val="28"/>
        </w:rPr>
        <w:t>
       (должность, звание, фамилия, имя, отчество)</w:t>
      </w:r>
    </w:p>
    <w:bookmarkStart w:name="z125" w:id="117"/>
    <w:p>
      <w:pPr>
        <w:spacing w:after="0"/>
        <w:ind w:left="0"/>
        <w:jc w:val="left"/>
      </w:pPr>
      <w:r>
        <w:rPr>
          <w:rFonts w:ascii="Times New Roman"/>
          <w:b/>
          <w:i w:val="false"/>
          <w:color w:val="000000"/>
        </w:rPr>
        <w:t xml:space="preserve"> Предписание</w:t>
      </w:r>
    </w:p>
    <w:bookmarkEnd w:id="117"/>
    <w:p>
      <w:pPr>
        <w:spacing w:after="0"/>
        <w:ind w:left="0"/>
        <w:jc w:val="both"/>
      </w:pPr>
      <w:r>
        <w:rPr>
          <w:rFonts w:ascii="Times New Roman"/>
          <w:b w:val="false"/>
          <w:i w:val="false"/>
          <w:color w:val="000000"/>
          <w:sz w:val="28"/>
        </w:rPr>
        <w:t>
      Предъявитель настоящего предписания назначен начальником конвоя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конвойного подразделения, органа внутренних дел,</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учреждения УИС)</w:t>
      </w:r>
    </w:p>
    <w:p>
      <w:pPr>
        <w:spacing w:after="0"/>
        <w:ind w:left="0"/>
        <w:jc w:val="both"/>
      </w:pPr>
      <w:r>
        <w:rPr>
          <w:rFonts w:ascii="Times New Roman"/>
          <w:b w:val="false"/>
          <w:i w:val="false"/>
          <w:color w:val="000000"/>
          <w:sz w:val="28"/>
        </w:rPr>
        <w:t>
      для конвоирования и приема (сдачи) подозреваемых, обвиняемых и</w:t>
      </w:r>
    </w:p>
    <w:p>
      <w:pPr>
        <w:spacing w:after="0"/>
        <w:ind w:left="0"/>
        <w:jc w:val="both"/>
      </w:pPr>
      <w:r>
        <w:rPr>
          <w:rFonts w:ascii="Times New Roman"/>
          <w:b w:val="false"/>
          <w:i w:val="false"/>
          <w:color w:val="000000"/>
          <w:sz w:val="28"/>
        </w:rPr>
        <w:t>
      осужденных в (на) ___________________________________________________</w:t>
      </w:r>
    </w:p>
    <w:p>
      <w:pPr>
        <w:spacing w:after="0"/>
        <w:ind w:left="0"/>
        <w:jc w:val="both"/>
      </w:pPr>
      <w:r>
        <w:rPr>
          <w:rFonts w:ascii="Times New Roman"/>
          <w:b w:val="false"/>
          <w:i w:val="false"/>
          <w:color w:val="000000"/>
          <w:sz w:val="28"/>
        </w:rPr>
        <w:t>
      (наименование суда, учреждения УИС, следственного изолятора,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изолятора временного содержания, обменного пункта, станции)</w:t>
      </w:r>
    </w:p>
    <w:p>
      <w:pPr>
        <w:spacing w:after="0"/>
        <w:ind w:left="0"/>
        <w:jc w:val="both"/>
      </w:pPr>
      <w:r>
        <w:rPr>
          <w:rFonts w:ascii="Times New Roman"/>
          <w:b w:val="false"/>
          <w:i w:val="false"/>
          <w:color w:val="000000"/>
          <w:sz w:val="28"/>
        </w:rPr>
        <w:t>
      Предписание действительно по "___" _____________ 20__года</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Командир конвойного подразделения (начальник органа внутренних</w:t>
      </w:r>
    </w:p>
    <w:p>
      <w:pPr>
        <w:spacing w:after="0"/>
        <w:ind w:left="0"/>
        <w:jc w:val="both"/>
      </w:pPr>
      <w:r>
        <w:rPr>
          <w:rFonts w:ascii="Times New Roman"/>
          <w:b w:val="false"/>
          <w:i w:val="false"/>
          <w:color w:val="000000"/>
          <w:sz w:val="28"/>
        </w:rPr>
        <w:t>
      дел, учреждения УИС) ________________________________________________</w:t>
      </w:r>
    </w:p>
    <w:p>
      <w:pPr>
        <w:spacing w:after="0"/>
        <w:ind w:left="0"/>
        <w:jc w:val="both"/>
      </w:pPr>
      <w:r>
        <w:rPr>
          <w:rFonts w:ascii="Times New Roman"/>
          <w:b w:val="false"/>
          <w:i w:val="false"/>
          <w:color w:val="000000"/>
          <w:sz w:val="28"/>
        </w:rPr>
        <w:t>
      (звание, фамилия, инициалы, подпись)</w:t>
      </w:r>
    </w:p>
    <w:p>
      <w:pPr>
        <w:spacing w:after="0"/>
        <w:ind w:left="0"/>
        <w:jc w:val="both"/>
      </w:pP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
       приложения 5 к Правилам</w:t>
      </w:r>
    </w:p>
    <w:p>
      <w:pPr>
        <w:spacing w:after="0"/>
        <w:ind w:left="0"/>
        <w:jc w:val="both"/>
      </w:pPr>
      <w:r>
        <w:rPr>
          <w:rFonts w:ascii="Times New Roman"/>
          <w:b w:val="false"/>
          <w:i w:val="false"/>
          <w:color w:val="000000"/>
          <w:sz w:val="28"/>
        </w:rPr>
        <w:t>
       конвоирования подозреваемых,</w:t>
      </w:r>
    </w:p>
    <w:p>
      <w:pPr>
        <w:spacing w:after="0"/>
        <w:ind w:left="0"/>
        <w:jc w:val="both"/>
      </w:pPr>
      <w:r>
        <w:rPr>
          <w:rFonts w:ascii="Times New Roman"/>
          <w:b w:val="false"/>
          <w:i w:val="false"/>
          <w:color w:val="000000"/>
          <w:sz w:val="28"/>
        </w:rPr>
        <w:t>
       обвиняемых и осужденных</w:t>
      </w:r>
    </w:p>
    <w:p>
      <w:pPr>
        <w:spacing w:after="0"/>
        <w:ind w:left="0"/>
        <w:jc w:val="both"/>
      </w:pPr>
      <w:r>
        <w:rPr>
          <w:rFonts w:ascii="Times New Roman"/>
          <w:b w:val="false"/>
          <w:i w:val="false"/>
          <w:color w:val="000000"/>
          <w:sz w:val="28"/>
        </w:rPr>
        <w:t>
      Форма</w:t>
      </w:r>
    </w:p>
    <w:bookmarkStart w:name="z126" w:id="118"/>
    <w:p>
      <w:pPr>
        <w:spacing w:after="0"/>
        <w:ind w:left="0"/>
        <w:jc w:val="left"/>
      </w:pPr>
      <w:r>
        <w:rPr>
          <w:rFonts w:ascii="Times New Roman"/>
          <w:b/>
          <w:i w:val="false"/>
          <w:color w:val="000000"/>
        </w:rPr>
        <w:t xml:space="preserve"> Список состава конвоя</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и звание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номер оружия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в ознакомлении с инструктажем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Командир конвойного подразделения</w:t>
      </w:r>
    </w:p>
    <w:p>
      <w:pPr>
        <w:spacing w:after="0"/>
        <w:ind w:left="0"/>
        <w:jc w:val="both"/>
      </w:pPr>
      <w:r>
        <w:rPr>
          <w:rFonts w:ascii="Times New Roman"/>
          <w:b w:val="false"/>
          <w:i w:val="false"/>
          <w:color w:val="000000"/>
          <w:sz w:val="28"/>
        </w:rPr>
        <w:t>
      (начальник органа внутренних дел, учреждения УИС)</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(звание, фамилия, инициалы,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конвоирования</w:t>
            </w:r>
            <w:r>
              <w:br/>
            </w:r>
            <w:r>
              <w:rPr>
                <w:rFonts w:ascii="Times New Roman"/>
                <w:b w:val="false"/>
                <w:i w:val="false"/>
                <w:color w:val="000000"/>
                <w:sz w:val="20"/>
              </w:rPr>
              <w:t>подозреваемых, обвиняемых</w:t>
            </w:r>
            <w:r>
              <w:br/>
            </w:r>
            <w:r>
              <w:rPr>
                <w:rFonts w:ascii="Times New Roman"/>
                <w:b w:val="false"/>
                <w:i w:val="false"/>
                <w:color w:val="000000"/>
                <w:sz w:val="20"/>
              </w:rPr>
              <w:t>и осужденных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(наименование органа внутренних дел, учреждения УИС, в котором составляется справка)</w:t>
      </w:r>
    </w:p>
    <w:p>
      <w:pPr>
        <w:spacing w:after="0"/>
        <w:ind w:left="0"/>
        <w:jc w:val="both"/>
      </w:pPr>
      <w:r>
        <w:rPr>
          <w:rFonts w:ascii="Times New Roman"/>
          <w:b w:val="false"/>
          <w:i w:val="false"/>
          <w:color w:val="000000"/>
          <w:sz w:val="28"/>
        </w:rPr>
        <w:t>
      "____" ____________20___ года</w:t>
      </w:r>
    </w:p>
    <w:p>
      <w:pPr>
        <w:spacing w:after="0"/>
        <w:ind w:left="0"/>
        <w:jc w:val="both"/>
      </w:pPr>
      <w:r>
        <w:rPr>
          <w:rFonts w:ascii="Times New Roman"/>
          <w:b w:val="false"/>
          <w:i w:val="false"/>
          <w:color w:val="000000"/>
          <w:sz w:val="28"/>
        </w:rPr>
        <w:t xml:space="preserve">             (дата заполнения)</w:t>
      </w:r>
    </w:p>
    <w:p>
      <w:pPr>
        <w:spacing w:after="0"/>
        <w:ind w:left="0"/>
        <w:jc w:val="both"/>
      </w:pPr>
      <w:r>
        <w:rPr>
          <w:rFonts w:ascii="Times New Roman"/>
          <w:b w:val="false"/>
          <w:i w:val="false"/>
          <w:color w:val="000000"/>
          <w:sz w:val="28"/>
        </w:rPr>
        <w:t>
      по попутному списку № ___________</w:t>
      </w:r>
    </w:p>
    <w:bookmarkStart w:name="z149" w:id="119"/>
    <w:p>
      <w:pPr>
        <w:spacing w:after="0"/>
        <w:ind w:left="0"/>
        <w:jc w:val="left"/>
      </w:pPr>
      <w:r>
        <w:rPr>
          <w:rFonts w:ascii="Times New Roman"/>
          <w:b/>
          <w:i w:val="false"/>
          <w:color w:val="000000"/>
        </w:rPr>
        <w:t xml:space="preserve">                          Справка по личному делу №___________</w:t>
      </w:r>
    </w:p>
    <w:bookmarkEnd w:id="119"/>
    <w:p>
      <w:pPr>
        <w:spacing w:after="0"/>
        <w:ind w:left="0"/>
        <w:jc w:val="both"/>
      </w:pPr>
      <w:r>
        <w:rPr>
          <w:rFonts w:ascii="Times New Roman"/>
          <w:b w:val="false"/>
          <w:i w:val="false"/>
          <w:color w:val="ff0000"/>
          <w:sz w:val="28"/>
        </w:rPr>
        <w:t xml:space="preserve">
      Сноска. Приложение 6 - в редакции приказа и.о. Министра внутренних дел РК от 19.09.2022 </w:t>
      </w:r>
      <w:r>
        <w:rPr>
          <w:rFonts w:ascii="Times New Roman"/>
          <w:b w:val="false"/>
          <w:i w:val="false"/>
          <w:color w:val="ff0000"/>
          <w:sz w:val="28"/>
        </w:rPr>
        <w:t>№ 758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Фамилия, имя и отчество лица, (при его наличии), содержащегося под стражей</w:t>
      </w:r>
    </w:p>
    <w:p>
      <w:pPr>
        <w:spacing w:after="0"/>
        <w:ind w:left="0"/>
        <w:jc w:val="both"/>
      </w:pPr>
      <w:r>
        <w:rPr>
          <w:rFonts w:ascii="Times New Roman"/>
          <w:b w:val="false"/>
          <w:i w:val="false"/>
          <w:color w:val="000000"/>
          <w:sz w:val="28"/>
        </w:rPr>
        <w:t>_____________________________________</w:t>
      </w:r>
    </w:p>
    <w:p>
      <w:pPr>
        <w:spacing w:after="0"/>
        <w:ind w:left="0"/>
        <w:jc w:val="both"/>
      </w:pPr>
      <w:r>
        <w:rPr>
          <w:rFonts w:ascii="Times New Roman"/>
          <w:b w:val="false"/>
          <w:i w:val="false"/>
          <w:color w:val="000000"/>
          <w:sz w:val="28"/>
        </w:rPr>
        <w:t>(если имеет несколько, то перечислить все)</w:t>
      </w:r>
    </w:p>
    <w:p>
      <w:pPr>
        <w:spacing w:after="0"/>
        <w:ind w:left="0"/>
        <w:jc w:val="both"/>
      </w:pPr>
      <w:r>
        <w:rPr>
          <w:rFonts w:ascii="Times New Roman"/>
          <w:b w:val="false"/>
          <w:i w:val="false"/>
          <w:color w:val="000000"/>
          <w:sz w:val="28"/>
        </w:rPr>
        <w:t>
      2. Год и место рождения (указать полные данные) _______________________</w:t>
      </w:r>
    </w:p>
    <w:p>
      <w:pPr>
        <w:spacing w:after="0"/>
        <w:ind w:left="0"/>
        <w:jc w:val="both"/>
      </w:pPr>
      <w:r>
        <w:rPr>
          <w:rFonts w:ascii="Times New Roman"/>
          <w:b w:val="false"/>
          <w:i w:val="false"/>
          <w:color w:val="000000"/>
          <w:sz w:val="28"/>
        </w:rPr>
        <w:t>
      3. Место жительства до взятия под стражу (указать полный адрес) __________</w:t>
      </w:r>
    </w:p>
    <w:p>
      <w:pPr>
        <w:spacing w:after="0"/>
        <w:ind w:left="0"/>
        <w:jc w:val="both"/>
      </w:pPr>
      <w:r>
        <w:rPr>
          <w:rFonts w:ascii="Times New Roman"/>
          <w:b w:val="false"/>
          <w:i w:val="false"/>
          <w:color w:val="000000"/>
          <w:sz w:val="28"/>
        </w:rPr>
        <w:t>
      4. Куда и в чье распоряжение следует__________________________________________</w:t>
      </w:r>
    </w:p>
    <w:p>
      <w:pPr>
        <w:spacing w:after="0"/>
        <w:ind w:left="0"/>
        <w:jc w:val="both"/>
      </w:pPr>
      <w:r>
        <w:rPr>
          <w:rFonts w:ascii="Times New Roman"/>
          <w:b w:val="false"/>
          <w:i w:val="false"/>
          <w:color w:val="000000"/>
          <w:sz w:val="28"/>
        </w:rPr>
        <w:t xml:space="preserve">                                           (город, наименование следственного</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изолятора, изолятора временного содержания, учреждения УИС)</w:t>
      </w:r>
    </w:p>
    <w:p>
      <w:pPr>
        <w:spacing w:after="0"/>
        <w:ind w:left="0"/>
        <w:jc w:val="both"/>
      </w:pPr>
      <w:r>
        <w:rPr>
          <w:rFonts w:ascii="Times New Roman"/>
          <w:b w:val="false"/>
          <w:i w:val="false"/>
          <w:color w:val="000000"/>
          <w:sz w:val="28"/>
        </w:rPr>
        <w:t>
      5. Где подлежит сдаче караулом или конвоем (наименование станции, аэропорта,</w:t>
      </w:r>
    </w:p>
    <w:p>
      <w:pPr>
        <w:spacing w:after="0"/>
        <w:ind w:left="0"/>
        <w:jc w:val="both"/>
      </w:pPr>
      <w:r>
        <w:rPr>
          <w:rFonts w:ascii="Times New Roman"/>
          <w:b w:val="false"/>
          <w:i w:val="false"/>
          <w:color w:val="000000"/>
          <w:sz w:val="28"/>
        </w:rPr>
        <w:t>пристани), через какие передаточные пункты должен следовать</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(следственные изоляторы, изоляторы временного содержания, учреждения УИС)</w:t>
      </w:r>
    </w:p>
    <w:p>
      <w:pPr>
        <w:spacing w:after="0"/>
        <w:ind w:left="0"/>
        <w:jc w:val="both"/>
      </w:pPr>
      <w:r>
        <w:rPr>
          <w:rFonts w:ascii="Times New Roman"/>
          <w:b w:val="false"/>
          <w:i w:val="false"/>
          <w:color w:val="000000"/>
          <w:sz w:val="28"/>
        </w:rPr>
        <w:t>
      6. Основание для конвоирования (наряд, приказ, постановление судебного или</w:t>
      </w:r>
    </w:p>
    <w:p>
      <w:pPr>
        <w:spacing w:after="0"/>
        <w:ind w:left="0"/>
        <w:jc w:val="both"/>
      </w:pPr>
      <w:r>
        <w:rPr>
          <w:rFonts w:ascii="Times New Roman"/>
          <w:b w:val="false"/>
          <w:i w:val="false"/>
          <w:color w:val="000000"/>
          <w:sz w:val="28"/>
        </w:rPr>
        <w:t>следственного органа, номер, дата) _________________________________________________</w:t>
      </w:r>
    </w:p>
    <w:p>
      <w:pPr>
        <w:spacing w:after="0"/>
        <w:ind w:left="0"/>
        <w:jc w:val="both"/>
      </w:pPr>
      <w:r>
        <w:rPr>
          <w:rFonts w:ascii="Times New Roman"/>
          <w:b w:val="false"/>
          <w:i w:val="false"/>
          <w:color w:val="000000"/>
          <w:sz w:val="28"/>
        </w:rPr>
        <w:t>
      7. Категория (осужденных, вид режима, обвиняемый и одновременно указать: особо</w:t>
      </w:r>
    </w:p>
    <w:p>
      <w:pPr>
        <w:spacing w:after="0"/>
        <w:ind w:left="0"/>
        <w:jc w:val="both"/>
      </w:pPr>
      <w:r>
        <w:rPr>
          <w:rFonts w:ascii="Times New Roman"/>
          <w:b w:val="false"/>
          <w:i w:val="false"/>
          <w:color w:val="000000"/>
          <w:sz w:val="28"/>
        </w:rPr>
        <w:t>опасный преступник, осужденный к высшей мере наказания, иностранный гражданин,</w:t>
      </w:r>
    </w:p>
    <w:p>
      <w:pPr>
        <w:spacing w:after="0"/>
        <w:ind w:left="0"/>
        <w:jc w:val="both"/>
      </w:pPr>
      <w:r>
        <w:rPr>
          <w:rFonts w:ascii="Times New Roman"/>
          <w:b w:val="false"/>
          <w:i w:val="false"/>
          <w:color w:val="000000"/>
          <w:sz w:val="28"/>
        </w:rPr>
        <w:t>несовершеннолетний и так далее) _________________________________________________.</w:t>
      </w:r>
    </w:p>
    <w:p>
      <w:pPr>
        <w:spacing w:after="0"/>
        <w:ind w:left="0"/>
        <w:jc w:val="both"/>
      </w:pPr>
      <w:r>
        <w:rPr>
          <w:rFonts w:ascii="Times New Roman"/>
          <w:b w:val="false"/>
          <w:i w:val="false"/>
          <w:color w:val="000000"/>
          <w:sz w:val="28"/>
        </w:rPr>
        <w:t>
      8. Каким судебным органом осужден (когда, по какой статье Уголовного кодекса</w:t>
      </w:r>
    </w:p>
    <w:p>
      <w:pPr>
        <w:spacing w:after="0"/>
        <w:ind w:left="0"/>
        <w:jc w:val="both"/>
      </w:pPr>
      <w:r>
        <w:rPr>
          <w:rFonts w:ascii="Times New Roman"/>
          <w:b w:val="false"/>
          <w:i w:val="false"/>
          <w:color w:val="000000"/>
          <w:sz w:val="28"/>
        </w:rPr>
        <w:t>Республики Казахстан, на какой срок или по какой статье обвиняется)</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9. Требуется ли усиленная охрана и почему____________________________________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10. Справка врача:</w:t>
      </w:r>
    </w:p>
    <w:p>
      <w:pPr>
        <w:spacing w:after="0"/>
        <w:ind w:left="0"/>
        <w:jc w:val="both"/>
      </w:pPr>
      <w:r>
        <w:rPr>
          <w:rFonts w:ascii="Times New Roman"/>
          <w:b w:val="false"/>
          <w:i w:val="false"/>
          <w:color w:val="000000"/>
          <w:sz w:val="28"/>
        </w:rPr>
        <w:t>
      1) о состоянии здоровья (здоров, болен туберкулезом, инфекционным или кожно-</w:t>
      </w:r>
    </w:p>
    <w:p>
      <w:pPr>
        <w:spacing w:after="0"/>
        <w:ind w:left="0"/>
        <w:jc w:val="both"/>
      </w:pPr>
      <w:r>
        <w:rPr>
          <w:rFonts w:ascii="Times New Roman"/>
          <w:b w:val="false"/>
          <w:i w:val="false"/>
          <w:color w:val="000000"/>
          <w:sz w:val="28"/>
        </w:rPr>
        <w:t>венерологическим заболеванием, лицо с инвалидностью, может ли следовать в пути без</w:t>
      </w:r>
    </w:p>
    <w:p>
      <w:pPr>
        <w:spacing w:after="0"/>
        <w:ind w:left="0"/>
        <w:jc w:val="both"/>
      </w:pPr>
      <w:r>
        <w:rPr>
          <w:rFonts w:ascii="Times New Roman"/>
          <w:b w:val="false"/>
          <w:i w:val="false"/>
          <w:color w:val="000000"/>
          <w:sz w:val="28"/>
        </w:rPr>
        <w:t>сопровождения) ________________________________________________________________.</w:t>
      </w:r>
    </w:p>
    <w:p>
      <w:pPr>
        <w:spacing w:after="0"/>
        <w:ind w:left="0"/>
        <w:jc w:val="both"/>
      </w:pPr>
      <w:r>
        <w:rPr>
          <w:rFonts w:ascii="Times New Roman"/>
          <w:b w:val="false"/>
          <w:i w:val="false"/>
          <w:color w:val="000000"/>
          <w:sz w:val="28"/>
        </w:rPr>
        <w:t>
      2) о прохождении санитарной обработки (дата)</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3) об эпидемическом состоянии места содержания под стражей, учреждения УИС</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Врач______________________________________</w:t>
      </w:r>
    </w:p>
    <w:p>
      <w:pPr>
        <w:spacing w:after="0"/>
        <w:ind w:left="0"/>
        <w:jc w:val="both"/>
      </w:pPr>
      <w:r>
        <w:rPr>
          <w:rFonts w:ascii="Times New Roman"/>
          <w:b w:val="false"/>
          <w:i w:val="false"/>
          <w:color w:val="000000"/>
          <w:sz w:val="28"/>
        </w:rPr>
        <w:t xml:space="preserve">                   (фамилия, подпись)</w:t>
      </w:r>
    </w:p>
    <w:p>
      <w:pPr>
        <w:spacing w:after="0"/>
        <w:ind w:left="0"/>
        <w:jc w:val="both"/>
      </w:pPr>
      <w:r>
        <w:rPr>
          <w:rFonts w:ascii="Times New Roman"/>
          <w:b w:val="false"/>
          <w:i w:val="false"/>
          <w:color w:val="000000"/>
          <w:sz w:val="28"/>
        </w:rPr>
        <w:t>
      Начальник_____________________________</w:t>
      </w:r>
    </w:p>
    <w:p>
      <w:pPr>
        <w:spacing w:after="0"/>
        <w:ind w:left="0"/>
        <w:jc w:val="both"/>
      </w:pPr>
      <w:r>
        <w:rPr>
          <w:rFonts w:ascii="Times New Roman"/>
          <w:b w:val="false"/>
          <w:i w:val="false"/>
          <w:color w:val="000000"/>
          <w:sz w:val="28"/>
        </w:rPr>
        <w:t xml:space="preserve">                    (фамилия, подпись)</w:t>
      </w:r>
    </w:p>
    <w:p>
      <w:pPr>
        <w:spacing w:after="0"/>
        <w:ind w:left="0"/>
        <w:jc w:val="both"/>
      </w:pPr>
      <w:r>
        <w:rPr>
          <w:rFonts w:ascii="Times New Roman"/>
          <w:b w:val="false"/>
          <w:i w:val="false"/>
          <w:color w:val="000000"/>
          <w:sz w:val="28"/>
        </w:rPr>
        <w:t>
      Место                         Место</w:t>
      </w:r>
    </w:p>
    <w:p>
      <w:pPr>
        <w:spacing w:after="0"/>
        <w:ind w:left="0"/>
        <w:jc w:val="both"/>
      </w:pPr>
      <w:r>
        <w:rPr>
          <w:rFonts w:ascii="Times New Roman"/>
          <w:b w:val="false"/>
          <w:i w:val="false"/>
          <w:color w:val="000000"/>
          <w:sz w:val="28"/>
        </w:rPr>
        <w:t>для фотокарточки             гербовой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конвоирования</w:t>
            </w:r>
            <w:r>
              <w:br/>
            </w:r>
            <w:r>
              <w:rPr>
                <w:rFonts w:ascii="Times New Roman"/>
                <w:b w:val="false"/>
                <w:i w:val="false"/>
                <w:color w:val="000000"/>
                <w:sz w:val="20"/>
              </w:rPr>
              <w:t>подозреваемых, обвиняемых</w:t>
            </w:r>
            <w:r>
              <w:br/>
            </w:r>
            <w:r>
              <w:rPr>
                <w:rFonts w:ascii="Times New Roman"/>
                <w:b w:val="false"/>
                <w:i w:val="false"/>
                <w:color w:val="000000"/>
                <w:sz w:val="20"/>
              </w:rPr>
              <w:t>и осужденных</w:t>
            </w:r>
          </w:p>
        </w:tc>
      </w:tr>
    </w:tbl>
    <w:p>
      <w:pPr>
        <w:spacing w:after="0"/>
        <w:ind w:left="0"/>
        <w:jc w:val="both"/>
      </w:pPr>
      <w:r>
        <w:rPr>
          <w:rFonts w:ascii="Times New Roman"/>
          <w:b w:val="false"/>
          <w:i w:val="false"/>
          <w:color w:val="000000"/>
          <w:sz w:val="28"/>
        </w:rPr>
        <w:t xml:space="preserve">
      Форма </w:t>
      </w:r>
    </w:p>
    <w:bookmarkStart w:name="z140" w:id="120"/>
    <w:p>
      <w:pPr>
        <w:spacing w:after="0"/>
        <w:ind w:left="0"/>
        <w:jc w:val="left"/>
      </w:pPr>
      <w:r>
        <w:rPr>
          <w:rFonts w:ascii="Times New Roman"/>
          <w:b/>
          <w:i w:val="false"/>
          <w:color w:val="000000"/>
        </w:rPr>
        <w:t xml:space="preserve"> Продовольственный аттестат № ________</w:t>
      </w:r>
    </w:p>
    <w:bookmarkEnd w:id="120"/>
    <w:p>
      <w:pPr>
        <w:spacing w:after="0"/>
        <w:ind w:left="0"/>
        <w:jc w:val="both"/>
      </w:pPr>
      <w:r>
        <w:rPr>
          <w:rFonts w:ascii="Times New Roman"/>
          <w:b w:val="false"/>
          <w:i w:val="false"/>
          <w:color w:val="000000"/>
          <w:sz w:val="28"/>
        </w:rPr>
        <w:t>
      Выдан__________________________________________________________</w:t>
      </w:r>
    </w:p>
    <w:p>
      <w:pPr>
        <w:spacing w:after="0"/>
        <w:ind w:left="0"/>
        <w:jc w:val="both"/>
      </w:pPr>
      <w:r>
        <w:rPr>
          <w:rFonts w:ascii="Times New Roman"/>
          <w:b w:val="false"/>
          <w:i w:val="false"/>
          <w:color w:val="000000"/>
          <w:sz w:val="28"/>
        </w:rPr>
        <w:t>
       (наименование органа внутренних дел, учреждения УИС,</w:t>
      </w:r>
    </w:p>
    <w:p>
      <w:pPr>
        <w:spacing w:after="0"/>
        <w:ind w:left="0"/>
        <w:jc w:val="both"/>
      </w:pPr>
      <w:r>
        <w:rPr>
          <w:rFonts w:ascii="Times New Roman"/>
          <w:b w:val="false"/>
          <w:i w:val="false"/>
          <w:color w:val="000000"/>
          <w:sz w:val="28"/>
        </w:rPr>
        <w:t>
      выдавшего аттестат) в том,___________________________________________</w:t>
      </w:r>
    </w:p>
    <w:p>
      <w:pPr>
        <w:spacing w:after="0"/>
        <w:ind w:left="0"/>
        <w:jc w:val="both"/>
      </w:pPr>
      <w:r>
        <w:rPr>
          <w:rFonts w:ascii="Times New Roman"/>
          <w:b w:val="false"/>
          <w:i w:val="false"/>
          <w:color w:val="000000"/>
          <w:sz w:val="28"/>
        </w:rPr>
        <w:t>
       (указывается количество конвоируемых цифрами и прописью)</w:t>
      </w:r>
    </w:p>
    <w:p>
      <w:pPr>
        <w:spacing w:after="0"/>
        <w:ind w:left="0"/>
        <w:jc w:val="both"/>
      </w:pPr>
      <w:r>
        <w:rPr>
          <w:rFonts w:ascii="Times New Roman"/>
          <w:b w:val="false"/>
          <w:i w:val="false"/>
          <w:color w:val="000000"/>
          <w:sz w:val="28"/>
        </w:rPr>
        <w:t>
      следующих ________________________________________________________</w:t>
      </w:r>
    </w:p>
    <w:p>
      <w:pPr>
        <w:spacing w:after="0"/>
        <w:ind w:left="0"/>
        <w:jc w:val="both"/>
      </w:pPr>
      <w:r>
        <w:rPr>
          <w:rFonts w:ascii="Times New Roman"/>
          <w:b w:val="false"/>
          <w:i w:val="false"/>
          <w:color w:val="000000"/>
          <w:sz w:val="28"/>
        </w:rPr>
        <w:t>
      (пункт назначения)</w:t>
      </w:r>
    </w:p>
    <w:p>
      <w:pPr>
        <w:spacing w:after="0"/>
        <w:ind w:left="0"/>
        <w:jc w:val="both"/>
      </w:pPr>
      <w:r>
        <w:rPr>
          <w:rFonts w:ascii="Times New Roman"/>
          <w:b w:val="false"/>
          <w:i w:val="false"/>
          <w:color w:val="000000"/>
          <w:sz w:val="28"/>
        </w:rPr>
        <w:t>
       удовлетворены продуктами питания в натуре на "_____" суток</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по______________________ включительно</w:t>
      </w:r>
    </w:p>
    <w:p>
      <w:pPr>
        <w:spacing w:after="0"/>
        <w:ind w:left="0"/>
        <w:jc w:val="both"/>
      </w:pPr>
      <w:r>
        <w:rPr>
          <w:rFonts w:ascii="Times New Roman"/>
          <w:b w:val="false"/>
          <w:i w:val="false"/>
          <w:color w:val="000000"/>
          <w:sz w:val="28"/>
        </w:rPr>
        <w:t>
      (число, месяц, год)</w:t>
      </w:r>
    </w:p>
    <w:p>
      <w:pPr>
        <w:spacing w:after="0"/>
        <w:ind w:left="0"/>
        <w:jc w:val="both"/>
      </w:pPr>
      <w:r>
        <w:rPr>
          <w:rFonts w:ascii="Times New Roman"/>
          <w:b w:val="false"/>
          <w:i w:val="false"/>
          <w:color w:val="000000"/>
          <w:sz w:val="28"/>
        </w:rPr>
        <w:t xml:space="preserve">
      из расчета: </w:t>
      </w:r>
    </w:p>
    <w:p>
      <w:pPr>
        <w:spacing w:after="0"/>
        <w:ind w:left="0"/>
        <w:jc w:val="both"/>
      </w:pPr>
      <w:r>
        <w:rPr>
          <w:rFonts w:ascii="Times New Roman"/>
          <w:b w:val="false"/>
          <w:i w:val="false"/>
          <w:color w:val="000000"/>
          <w:sz w:val="28"/>
        </w:rPr>
        <w:t>
      хлебом по _____________ в сутки _____________________________________</w:t>
      </w:r>
    </w:p>
    <w:p>
      <w:pPr>
        <w:spacing w:after="0"/>
        <w:ind w:left="0"/>
        <w:jc w:val="both"/>
      </w:pPr>
      <w:r>
        <w:rPr>
          <w:rFonts w:ascii="Times New Roman"/>
          <w:b w:val="false"/>
          <w:i w:val="false"/>
          <w:color w:val="000000"/>
          <w:sz w:val="28"/>
        </w:rPr>
        <w:t>
       (прописью) (всего в килограммах, граммах)</w:t>
      </w:r>
    </w:p>
    <w:p>
      <w:pPr>
        <w:spacing w:after="0"/>
        <w:ind w:left="0"/>
        <w:jc w:val="both"/>
      </w:pPr>
      <w:r>
        <w:rPr>
          <w:rFonts w:ascii="Times New Roman"/>
          <w:b w:val="false"/>
          <w:i w:val="false"/>
          <w:color w:val="000000"/>
          <w:sz w:val="28"/>
        </w:rPr>
        <w:t>
      консервами по _________ в сутки _____________________________________</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сахаром по____________ в сутки ______________________________________</w:t>
      </w:r>
    </w:p>
    <w:p>
      <w:pPr>
        <w:spacing w:after="0"/>
        <w:ind w:left="0"/>
        <w:jc w:val="both"/>
      </w:pP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
      Начальник_________________________________</w:t>
      </w:r>
    </w:p>
    <w:p>
      <w:pPr>
        <w:spacing w:after="0"/>
        <w:ind w:left="0"/>
        <w:jc w:val="both"/>
      </w:pPr>
      <w:r>
        <w:rPr>
          <w:rFonts w:ascii="Times New Roman"/>
          <w:b w:val="false"/>
          <w:i w:val="false"/>
          <w:color w:val="000000"/>
          <w:sz w:val="28"/>
        </w:rPr>
        <w:t>
      (звание, фамилия, подпись)</w:t>
      </w:r>
    </w:p>
    <w:p>
      <w:pPr>
        <w:spacing w:after="0"/>
        <w:ind w:left="0"/>
        <w:jc w:val="both"/>
      </w:pPr>
      <w:r>
        <w:rPr>
          <w:rFonts w:ascii="Times New Roman"/>
          <w:b w:val="false"/>
          <w:i w:val="false"/>
          <w:color w:val="000000"/>
          <w:sz w:val="28"/>
        </w:rPr>
        <w:t>
      Начальник финансовой службы____________________________________</w:t>
      </w:r>
    </w:p>
    <w:p>
      <w:pPr>
        <w:spacing w:after="0"/>
        <w:ind w:left="0"/>
        <w:jc w:val="both"/>
      </w:pPr>
      <w:r>
        <w:rPr>
          <w:rFonts w:ascii="Times New Roman"/>
          <w:b w:val="false"/>
          <w:i w:val="false"/>
          <w:color w:val="000000"/>
          <w:sz w:val="28"/>
        </w:rPr>
        <w:t>
      (фамилия, подпись)</w:t>
      </w:r>
    </w:p>
    <w:p>
      <w:pPr>
        <w:spacing w:after="0"/>
        <w:ind w:left="0"/>
        <w:jc w:val="both"/>
      </w:pPr>
      <w:r>
        <w:rPr>
          <w:rFonts w:ascii="Times New Roman"/>
          <w:b w:val="false"/>
          <w:i w:val="false"/>
          <w:color w:val="000000"/>
          <w:sz w:val="28"/>
        </w:rPr>
        <w:t>
      Место</w:t>
      </w:r>
    </w:p>
    <w:p>
      <w:pPr>
        <w:spacing w:after="0"/>
        <w:ind w:left="0"/>
        <w:jc w:val="both"/>
      </w:pPr>
      <w:r>
        <w:rPr>
          <w:rFonts w:ascii="Times New Roman"/>
          <w:b w:val="false"/>
          <w:i w:val="false"/>
          <w:color w:val="000000"/>
          <w:sz w:val="28"/>
        </w:rPr>
        <w:t>
      печати</w:t>
      </w:r>
    </w:p>
    <w:p>
      <w:pPr>
        <w:spacing w:after="0"/>
        <w:ind w:left="0"/>
        <w:jc w:val="both"/>
      </w:pPr>
      <w:r>
        <w:rPr>
          <w:rFonts w:ascii="Times New Roman"/>
          <w:b w:val="false"/>
          <w:i w:val="false"/>
          <w:color w:val="000000"/>
          <w:sz w:val="28"/>
        </w:rPr>
        <w:t>
      "_____" _____________20__ год</w:t>
      </w:r>
    </w:p>
    <w:p>
      <w:pPr>
        <w:spacing w:after="0"/>
        <w:ind w:left="0"/>
        <w:jc w:val="both"/>
      </w:pPr>
      <w:r>
        <w:rPr>
          <w:rFonts w:ascii="Times New Roman"/>
          <w:b w:val="false"/>
          <w:i w:val="false"/>
          <w:color w:val="000000"/>
          <w:sz w:val="28"/>
        </w:rPr>
        <w:t>
      Продукты отпустил_______________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Продукты принял ________________</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 декабря 2016 года № 1122</w:t>
            </w:r>
          </w:p>
        </w:tc>
      </w:tr>
    </w:tbl>
    <w:bookmarkStart w:name="z142" w:id="121"/>
    <w:p>
      <w:pPr>
        <w:spacing w:after="0"/>
        <w:ind w:left="0"/>
        <w:jc w:val="left"/>
      </w:pPr>
      <w:r>
        <w:rPr>
          <w:rFonts w:ascii="Times New Roman"/>
          <w:b/>
          <w:i w:val="false"/>
          <w:color w:val="000000"/>
        </w:rPr>
        <w:t xml:space="preserve"> Перечень</w:t>
      </w:r>
      <w:r>
        <w:br/>
      </w:r>
      <w:r>
        <w:rPr>
          <w:rFonts w:ascii="Times New Roman"/>
          <w:b/>
          <w:i w:val="false"/>
          <w:color w:val="000000"/>
        </w:rPr>
        <w:t>некоторых приказов Министра внутренних дел</w:t>
      </w:r>
      <w:r>
        <w:br/>
      </w:r>
      <w:r>
        <w:rPr>
          <w:rFonts w:ascii="Times New Roman"/>
          <w:b/>
          <w:i w:val="false"/>
          <w:color w:val="000000"/>
        </w:rPr>
        <w:t>и Министра юстиции Республики Казахстан, утративших силу</w:t>
      </w:r>
    </w:p>
    <w:bookmarkEnd w:id="121"/>
    <w:bookmarkStart w:name="z143" w:id="1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 июня 2002 года № 387 "Об утверждении Правил конвоирования подозреваемых и обвиняемых" зарегистрированный в Реестре государственной регистрации нормативных правовых актов № 1879, опубликованный в бюллетене нормативных правовых актов центральных исполнительных и иных государственных органов Республики Казахстан, 2003 год, № 5-6, ст.788);</w:t>
      </w:r>
    </w:p>
    <w:bookmarkEnd w:id="122"/>
    <w:bookmarkStart w:name="z144" w:id="12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18 сентября 2003 года № 194 "Об утверждении Правил конвоирования, осужденных к лишению свободы", зарегистрированный в Реестре государственной регистрации нормативных правовых актов № 2498;</w:t>
      </w:r>
    </w:p>
    <w:bookmarkEnd w:id="123"/>
    <w:bookmarkStart w:name="z145" w:id="12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4 марта 2004 года № 162 "О внесении изменений и дополнений в приказ Министра внутренних дел Республики Казахстан от 1 июня 2002 года № 387 "Об утверждении Правил конвоирования подозреваемых и обвиняемых" зарегистрированный в Реестре государственной регистрации нормативных правовых актов № 2784;</w:t>
      </w:r>
    </w:p>
    <w:bookmarkEnd w:id="124"/>
    <w:bookmarkStart w:name="z146" w:id="12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27 мая 2004 года № 156 "О внесении дополнений в приказ Министра юстиции Республики Казахстан от 18 сентября 2003 года № 194 "Об утверждении Правил конвоирования осужденных к лишению свободы", зарегистрированный в Реестре государственной регистрации нормативных правовых актов № 2880, опубликованный в бюллетене нормативных правовых актов центральных исполнительных и иных государственных органов Республики Казахстан, 2004 год, № 25-28, ст. 942);</w:t>
      </w:r>
    </w:p>
    <w:bookmarkEnd w:id="125"/>
    <w:bookmarkStart w:name="z147" w:id="12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22 декабря 2010 года № 341 "О внесении изменений и дополнения в некоторые приказы Министра юстиции Республики Казахстан", зарегистрированный в Реестре государственной регистрации нормативных правовых актов № 6745, (опубликованный в газетах "Казахстанская правда" от 01.03.2011 года, № 74-75 (26495-26496), собрании актов центральных исполнительных и иных центральных государственных органов Республики Казахстан № 7, 2011 года (дата выхода тиража 16.09.2011 года).</w:t>
      </w:r>
    </w:p>
    <w:bookmarkEnd w:id="1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