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9bde" w14:textId="2419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данных, представленных местными органами по инспекции труда, и признании утратившим силу приказа Министра здравоохранения и социального развития Республики Казахстан от 23 июня 2015 года № 509 "Об утверждении форм, предназначенных для сбора административных данных представленных местными органами по инспекции труда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ноября 2016 года № 988. Зарегистрирован в Министерстве юстиции Республики Казахстан 28 декабря 2016 года № 14625.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"Сведения о работе государственных инспекторов труда",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0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 "Сведения о работе государственных инспекторов труда по организациям с иностранным участием"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2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предназначенную для сбора административных данных "Сведения о состоянии производственного травматизма",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20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форму, предназначенную для сбора административных данных "Оперативные сведения о работе государственных инспекторов труда",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20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форму, предназначенную для сбора административных данных "Оперативные сведения о работе государственных инспекторов труда по организациям с иностранным участием",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июня 2015 года № 509 "Об утверждении форм, предназначенных для сбора административных данных представленных местными органами по инспекции труда и инструкций по их заполнению", (зарегистрирован в Реестре государственной регистрации нормативных правовых актов под № 11788, опубликован в информационно-правовой системе "Әділет" 5 августа 2015 года).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Н. Айдапкелов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работе государственных инспекторов труда"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квартал 20___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1-ГИТ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областей,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в срок до пятого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(включительно) месяца, следующего за отчетным кварталом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6871"/>
        <w:gridCol w:w="501"/>
        <w:gridCol w:w="507"/>
        <w:gridCol w:w="501"/>
        <w:gridCol w:w="510"/>
        <w:gridCol w:w="501"/>
        <w:gridCol w:w="507"/>
        <w:gridCol w:w="501"/>
        <w:gridCol w:w="512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государственных инспекторов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проверяемых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в Комитете по правовой статистике и специальным учетам Генеральной прокуратуры Республики Казахстан актов о назначении проверок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выборочные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неплановые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мероприятий с посещением субъекта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незарегистрированных в Комитете по правовой статистике и специальным учетам Генеральной прокуратуры Республики Казахстан проверок: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бюджетных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инициативе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инициативе хозяйствующих субъектов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выявленных/устраненных нарушений, в том числе: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отношениям, из них: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количество фактов по использованию труда работников без заключения трудового договора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указать численность работников без трудового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содержания трудового договора требованиям трудового законодательства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незаконное расторжение трудового договора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незаконное превышение нормы рабочего времени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непредставление отпусков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невыплата заработной платы в полном объеме и в сроки, которые установлены трудовым законодательством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превышение мер дисциплинарного взыскания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невыполнение или нарушение обязательства по коллективному договору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и охране труда, из них: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созданию служб или назначению ответственных лиц по безопасности охраны труда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разработке и обеспечению правовыми актами, документами по безопасности и охраны труда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организации обучения, инструктирования, проверку знаний работников по вопросам безопасности и охраны труда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 организации проведения обязательных и периодических медицинских осмотров и предсменного медицинского освидетельствования работников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обеспечению безопасных условий труда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обеспечению лечебно-профилактическим питанием, средствами индивидуальной и коллективной защиты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 охране труда женщин и лиц, не достигших восемнадцатилетнего возраста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 страхованию гражданско-правовой ответственности за причинение вреда жизни и здоровью работника при исполнении ими трудовых обязанностей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несвоевременное расследование (сокрытие) несчастных случаев, связанных с производством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занятости населения, из них: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фактов по привлечению иностранной рабочей силы без разрешения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численность выявленных нелегальных трудовых мигрантов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количество выполненных особых условий, определяемых при выдаче разрешений на привлечение иностранной рабочей силы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непредставления, несвоевременного представления уполномоченному органу сведений о наличии свободных рабочих мест (вакантных должностей)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выданных предписаний, в том числе: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работ,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станков, машин 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производственных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деятельность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отстраненных от работы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материалов,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органы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органы прокуратуры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судебные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возбужденных уголовных дел, в том числе: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административных штрафов,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предупреждений,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административных штрафов (тысяч тенге),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взысканных штрафов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в эксплуатацию производственных объектов с участием государственных инспекторов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аттестованных по условиям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жалоб и заявлений,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семинаров и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организованных выступлений в средствах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методических разработок и рекомендаций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отмененных актов государственных инспекторов труда,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органами прокуратуры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судебными органами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Главным государственным инспектором труда Республики Казахстан, главными государственными инспекторами труда областей, города республиканского значения и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органами прокуратуры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судебными органами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Главным государственным инспектором труда Республики Казахстан, главными государственными инспекторами труда областей, города республиканского значения и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жалоб и заявлений на неправомерные действия государственных инспекторов труда,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подтвердившихся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государственных инспекторов труда, привлеченных к дисциплинарной ответственности,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трудовых договоров по инициативе работодателя в случаях, установленных Трудовым кодексом Республики Казахстан от 23 ноября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"Сведения о работе государственных инспекторов труда" приведены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работе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труда"</w:t>
            </w:r>
          </w:p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работе государственных инспекторов труда"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"Сведения о работе государственных инспекторов труда" регламентирует порядок заполнения формы, предназначенной для сбора административных данных "Сведения о работе государственных инспекторов труда" (далее – Форма).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города республиканского значения и столицы ежеквартально к 5 числу месяца, следующего за отчетным кварталом.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численность государственных инспекторов труда;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количество проверяемых организаций.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количество зарегистрированных в Комитете по правовой статистике и специальным учетам Генеральной прокуратуры Республики Казахстан актов о назначении проверок.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проверок, в том числе выборочные и внеплановые проверки.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контрольных мероприятий с посещением субъекта контроля.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количество незарегистрированных в Комитете по правовой статистике и специальным учетам Генеральной прокуратуры Республики Казахстан проверок, в том числе в бюджетных организациях, по инициативе правоохранительных органов, по инициативе хозяйствующих субъектов.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4 равно сумме значений граф 3 и 6.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выявленных/устраненных нарушений,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трудовым отношениям,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фактов по использованию труда работников без заключения трудового договора, при этом указать численность работников без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содержания трудового договора требованиям трудового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незаконное расторжение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незаконное превышение нормы рабочего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непредставление отпусков;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невыплата заработной платы в полном объеме и в сроки, которые установлены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превышение мер дисциплинарного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невыполнение или нарушение обязательства по коллективному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безопасности и охране труда,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созданию служб или назначению ответственных лиц по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разработке и обеспечению правовыми актами, документами по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организации обучения, инструктирования, проверку знаний работников по вопросам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проведения обязательных и периодических медицинских осмотров и предсменного медицинского освидетельствования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обеспечению безопасных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обеспечению лечебно-профилактическим питанием, средствами индивидуальной и коллективной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охране труда женщин и лиц, не достигших восемнадцатилетнего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страхованию гражданско-правовой ответственности за причинение вреда жизни и здоровью работника при исполнении ими трудовых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несвоевременное расследование (сокрытие) несчастных случаев, связанных с производством.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занятости населения,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фактов по привлечению иностранной рабочей силы без разрешения, при этом численность выявленных нелегальных трудовых мигрантов;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выполненных особых условий, определяемых при выдаче разрешений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непредставления, несвоевременного представления уполномоченному органу сведений о наличии свободных рабочих мест (вакантных должностей).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выданных предписаний, в том числе: по трудовым отношениям, по безопасности и охране труда, по занятости населения.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приостановленных работ, в том числе: станков, машин и оборудования, производственных объектов, деятельность организаций.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численность отстраненных от работы работников.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количество переданных материалов, в том числе: в органы внутренних дел, в органы прокуратуры, в судебные органы.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указывается количество возбужденных уголовных дел, в том числе: по трудовым отношениям, по безопасности и охране труда, по занятости населения.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указывается количество наложенных административных штрафов, в том числе: по трудовым отношениям, по безопасности и охране труда, по занятости населения.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14 указывается количество вынесенных предупреждений, в том числе: по трудовым отношениям, по безопасности и охране труда, по занятости населения.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15 указывается сумма наложенных административных штрафов, в том числе: по трудовым отношениям, по безопасности и охране труда, по занятости населения.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16 указывается сумма взысканных штрафов.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17 указывается количество принятых в эксплуатацию производственных объектов с участием государственных инспекторов труда.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18 указывается количество объектов аттестованных по условиям труда.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19 указывается количество рассмотренных жалоб и заявлений, в том числе: по трудовым отношениям, по безопасности и охране труда, по занятости населения.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20 указывается количество проведенных семинаров и занятий.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21 указывается количество организованных выступлений в средствах массовой информации.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22 указывается количество подготовленных методических разработок и рекомендаций.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23 указывается количество отмененных актов государственных инспекторов труда, в том числе: предписаний, постановлений, из них: органами прокуратуры, судебными органами, Главным государственным инспектором труда Республики Казахстан, главными государственными инспекторами труда областей, города республиканского значения и столицы.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24 указывается количество поступивших жалоб и заявлений на неправомерные действия государственных инспекторов труда, из них: подтвердившихся.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25 указывается численность государственных инспекторов труда, привлеченных к дисциплинарной ответственности, из них: замечание, выговор, строгий выговор.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графе 26 указывается количество расторгнутых трудовых договоров по инициативе работодателя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2016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работе государственных инспекторов труда</w:t>
      </w:r>
      <w:r>
        <w:br/>
      </w:r>
      <w:r>
        <w:rPr>
          <w:rFonts w:ascii="Times New Roman"/>
          <w:b/>
          <w:i w:val="false"/>
          <w:color w:val="000000"/>
        </w:rPr>
        <w:t>по организациям с иностранным участием"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квартал 20___ года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1-ГИТ-ИУ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областей,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в срок до пятого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(включительно), следующего за отчетным кварталом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370"/>
        <w:gridCol w:w="639"/>
        <w:gridCol w:w="647"/>
        <w:gridCol w:w="639"/>
        <w:gridCol w:w="652"/>
        <w:gridCol w:w="639"/>
        <w:gridCol w:w="648"/>
        <w:gridCol w:w="640"/>
        <w:gridCol w:w="653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проверяемых организаций с иностранным участием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работающих, в том числе иностранных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 в организациях с иностранным участием,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выборочные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неплановые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мероприятий с посещением субъекта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выявленных/устраненных нарушений, в том числе: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отношениям, из них: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количество фактов по использованию труда работников без заключения трудового договора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указать численность работников без трудового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содержания трудового договора требованиям трудового законодательства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незаконное расторжение трудового договора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незаконное превышение нормы рабочего времени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непредставление отпусков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невыплата заработной платы в полном объеме и в сроки, которые установлены трудовым законодательством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превышение мер дисциплинарного взыскания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невыполнение или нарушение обязательства по коллективному договору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и охране труда, из них: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созданию служб или назначению ответственных лиц по безопасности охраны труда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разработке и обеспечению правовыми актами, документами по безопасности и охраны труда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организации обучения, инструктирования, проверку знаний работников по вопросам безопасности и охраны труда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 организации проведения обязательных и периодических медицинских осмотров и предсменного медицинского освидетельствования работников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обеспечению безопасных условий труда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обеспечению лечебно-профилактическим питанием, средствами индивидуальной и коллективной защиты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 охране труда женщин и лиц, не достигших восемнадцатилетнего возраста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несвоевременное расследование (сокрытие) несчастных случаев, связанных с производством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занятости населения, из них: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фактов по привлечению иностранной рабочей силы без разрешения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численность выявленных нелегальных трудовых мигрантов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количество выполненных особых условий, определяемых при выдаче разрешений на привлечение иностранной рабочей силы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непредставления, несвоевременного представления уполномоченному органу сведений о наличии свободных рабочих мест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(вакантных должностей)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выданных предписаний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работ,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станков, машин 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производственных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деятельность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отстраненных от работы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материалов,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органы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органы прокуратуры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судебные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возбужденных уголовных дел, в том числе: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административных штрафов,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предупреждений,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административных штрафов (тысяч тенге),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взысканных штрафов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пострадавших на производстве,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смертельным исходом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жалоб и заявлений,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"Сведения о работе государственных инспекторов труда по организациям с иностранным участием" приведены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работе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труда по организациям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участием"</w:t>
            </w:r>
          </w:p>
        </w:tc>
      </w:tr>
    </w:tbl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работе государственных инспекторов труда</w:t>
      </w:r>
      <w:r>
        <w:br/>
      </w:r>
      <w:r>
        <w:rPr>
          <w:rFonts w:ascii="Times New Roman"/>
          <w:b/>
          <w:i w:val="false"/>
          <w:color w:val="000000"/>
        </w:rPr>
        <w:t>по организациям с иностранным участием"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"Сведения о работе государственных инспекторов труда по организациям с иностранным участием" регламентирует порядок заполнения формы, предназначенной для сбора административных данных "Сведения о работе государственных инспекторов труда по организациям с иностранным участием" (далее – Форма).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города республиканского значения и столицы ежеквартально к 5 числу месяца, следующего за отчетным кварталом.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количество проверяемых организаций с иностранным участием.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численность работающих, в том числе иностранных работников.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количество проверок в организациях с иностранным участием, в том числе выборочные и внеплановые проверки.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контрольных мероприятий с посещением субъекта контроля.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выявленных/устраненных нарушений, в том числе: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трудовым отношениям,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фактов по использованию труда работников без заключения трудового договора, при этом указать численность работников без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содержания трудового договора требованиям трудового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незаконное расторжение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незаконное превышение нормы рабочего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непредставление отпусков;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невыплата заработной платы в полном объеме и в сроки, которые установлены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превышение мер дисциплинарного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невыполнение или нарушение обязательства по коллективному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безопасности и охране труда,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созданию служб или назначению ответственных лиц по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разработке и обеспечению правовыми актами, документами по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организации обучения, инструктирования, проверку знаний работников по вопросам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проведения обязательных и периодических медицинских осмотров и предсменного медицинского освидетельствования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обеспечению безопасных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обеспечению лечебно-профилактическим питанием, средствами индивидуальной и коллективной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охране труда женщин и лиц, не достигших восемнадцатилетнего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несвоевременное расследование (сокрытие) несчастных случаев, связанных с производством.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занятости населения,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фактов по привлечению иностранной рабочей силы без разрешения, при этом численность выявленных нелегальных трудовых мигрантов;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выполненных особых условий, определяемых при выдаче разрешений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непредставления, несвоевременного представления уполномоченному органу сведений о наличии свободных рабочих мест (вакантных должностей).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выданных предписаний.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приостановленных работ, в том числе: станков, машин и оборудования, производственных объектов, деятельность организаций.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численность отстраненных от работы работников.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переданных материалов, в том числе: в правоохранительные органы, в органы внутренних дел, в органы прокуратуры, в судебные органы.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количество возбужденных уголовных дел, в том числе: по трудовым отношениям, по безопасности и охране труда, по занятости населения.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количество наложенных административных штрафов, в том числе: по трудовым отношениям, по безопасности и охране труда, по занятости населения.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указывается количество вынесенных предупреждений, в том числе: по трудовым отношениям, по безопасности и охраны труда, по занятости населения.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указывается сумма наложенных административных штрафов, в том числе: по трудовым отношениям, по безопасности и охране труда, по занятости населения.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14 указывается сумма взысканных штрафов.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15 указывается численность пострадавших на производстве, в том числе: со смертельным исходом.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16 указывается количество рассмотренных жалоб и заявлений, в том числе: по трудовым отношениям, по безопасности и охране труда, по занятости населения.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состоянии производственного травматизма"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квартал 20___ года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1-ГИТ-Т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областей,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в срок до пятого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(включительно) месяца, следующего за отчетным кварталом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929"/>
        <w:gridCol w:w="5365"/>
        <w:gridCol w:w="1097"/>
        <w:gridCol w:w="416"/>
        <w:gridCol w:w="417"/>
        <w:gridCol w:w="575"/>
        <w:gridCol w:w="192"/>
        <w:gridCol w:w="66"/>
        <w:gridCol w:w="416"/>
        <w:gridCol w:w="418"/>
        <w:gridCol w:w="414"/>
        <w:gridCol w:w="422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работающих в организациях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несчастных случаев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групповых 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 со смертельным исходом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 с тяжелым исходом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 в групповых несчастных случаях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 смертельным исходом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женщин, пострадавших в групповых несчастных случаях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 смертельным исходом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расследованных несчастных случаев государственными инспекторами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заявлениям граждан и по другим основаниям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частоты несчастных случаев на 1000 работающих (Кч)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частоты несчастных случаев со смертельным исходом на 1000 работающих (Кчс)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пострадавших по видам происшествий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транспорте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общественном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личном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транспортное происшествие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Воздушно-транспортное происшествие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Воднотранспортное происшествие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 с высоты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Обрушение, обвалы, падение предметов, материалов,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движущихся, разлетающихся, вращающихся предметов и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экстремальных температур (пожар)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вредных и опасных производственных факторов и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ионизирующих излучений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перегрузки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 результате контакта с животными и насекомыми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или телесное повреждение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при стихийных бедствиях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причинах, приведших к несчастным случаям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запыленность и загазованность воздуха рабочей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шума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вибрации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ионизирующих, излучений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источниками инфекционных заболеваний (указывается наименование заболеваний)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организм человека физических перегрузок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недостатки машин, механизмов 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неисправных машин, механизмов 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технологических процессов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безопасности при эксплуатации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автодорожного движения (Правила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ноября 2014 года № 1196)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железнодорожного движения (Правила безопасности на железнодорожном транспорте, утвержденных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по инвестициям и развитию Республики Казахстан от 26 марта 2015 года № 334)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воздушно-транспортного движения (Основные правила полетов в воздушном пространстве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воднотранспортного движения (Правила движения водного транспорта в запретный для рыболовства нерестовый период, а также в запретных для рыболовства водоемах и (или) участках,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18 мая 2016 года № 222)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Неудовлетворительная организация производства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зданий, сооружений, содержание территорий и недостатки в организации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 обучении безопасным приемам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или неприменение средств индивидуальной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средствами коллективной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трудовой и производственной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безопасности и охраны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 режима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 неосторожность пострадавшего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погибших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погибших,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Горно-металлургическая промышленность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промышленность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Нефтегазовая промышленность (разработка, добыча)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в сфере автомобильного транспорта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в сфере железнодорожного транспорта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малого бизнеса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коммунального хозяйства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информации и связи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организации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формы, предназначенной для сбора административных данных "Сведения о состоянии производственного травматизма" приведены в приложении к настоящей форме.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травматизма"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состоянии производственного травматизма"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"Сведения о состоянии производственного травматизма" регламентирует порядок заполнения формы, предназначенной для сбора административных данных "Сведения о состоянии производственного травматизма" (далее – Форма).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города республиканского значения и столицы ежеквартально к 5 числу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численность работающих в организациях, в том числе женщин (на основании данных областных департаментов Комитета по статистике Министерства национальной экономики Республики Казахстан по численности).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количество несчастных случаев, в том числе групповых несчастных случаев.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количество пострадавших, в том числе женщин.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указываются количество пострадавших со смертельным исходом, в том числе женщин.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количество пострадавших с тяжелым исходом, в том числе женщин.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количество пострадавших в групповых несчастных случаях, в том числе со смертельным исходом.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женщин, пострадавших в групповых несчастных случаях, в том числе со смертельным исходом.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расследованных несчастных случаев государственными инспекторами труда, в том числе по заявлениям граждан и по другим основаниям.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коэффициент частоты несчастных случаев на 1000 работающих (Кч).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коэффициент частоты несчастных случаев со смертельным исходом на 1000 работающих (Кчс).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11 по 29 указывается сведения о количестве пострадавших по видам происшествий, при этом сумма граф с 11 по 29 равно значений графы 3.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количество пострадавших в результате дорожного происшествия на транспорте организации.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указывается количество пострадавших в результате дорожного происшествия на общественном транспорте.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указывается количество пострадавших в результате дорожного происшествия на личном транспорте.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14 указывается количество пострадавших в результате железнодорожного транспортного происшествия.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15 указывается количество пострадавших в результате воздушно-транспортного происшествия.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16 указывается количество пострадавших в результате воднотранспортного происшествия.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17 указывается количество пострадавших в результате падения пострадавшего.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18 указывается количество пострадавших в результате падения пострадавшего с высоты.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19 указывается количество пострадавших в результате обрушения, обвала, падения предметов, материалов, земли.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20 указывается количество пострадавших в результате воздействия движущихся, разлетающихся, вращающихся предметов и деталей.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21 указывается количество пострадавших в результате поражения электрическим током.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22 указывается количество пострадавших в результате воздействия экстремальных температур (пожар).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23 указывается количество пострадавших в результате воздействия вредных и опасных производственных факторов и веществ.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24 указывается количество пострадавших в результате воздействия ионизирующих излучений.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25 указывается количество пострадавших в результате физических перегрузок.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26 указывается количество пострадавших в результате повреждения в результате контакта с животными и насекомыми.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27 указывается количество пострадавших в результате утопления.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28 указывается количество пострадавших в результате убийства или телесного повреждения.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29 указывается количество пострадавших в результате повреждения при стихийных бедствиях.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30 по 53 указывается сведения о причинах, приведших к несчастным случаям, при этом сумма граф с 30 по 53 равно значений графы 2.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30 указывается количество несчастных случаев по причине "Повышенная запыленность и загазованность воздуха рабочей зоны".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31 указывается количество несчастных случаев по причине "Повышенный уровень шума".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32 указывается количество несчастных случаев по причине "Повышенный уровень вибрации".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графе 33 указывается количество несчастных случаев по причине "Повышенный уровень ионизирующих излучений".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34 указывается количество несчастных случаев по причине "Контакт с источниками инфекционных заболеваний (указывается наименование заболеваний)".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35 указывается количество несчастных случаев по причине "Воздействие на организм человека физических перегрузок".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графе 36 указывается количество несчастных случаев по причине "Конструктивные недостатки машин, механизмов и оборудования".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37 указывается количество несчастных случаев по причине "Эксплуатация неисправных машин, механизмов и оборудования".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38 указывается количество несчастных случаев по причине "Нарушение технологических процессов".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39 указывается количество несчастных случаев по причине "Нарушение требований безопасности при эксплуатации транспортных средств".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графе 40 указывается количество несчастных случаев по причине "Нарушение правил автодорожного движения" (Правила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1196).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графе 41 указывается количество несчастных случаев по причине "Нарушение правил железнодорожного движения" (Правила безопасности на железнодорожном транспорте,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334).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графе 42 указывается количество несчастных случаев по причине "Нарушение правил воздушно-транспортного движения" (Основные правила полетов в воздушном пространстве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2012 года № 103).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графе 43 указывается количество несчастных случаев по причине "Нарушение правил воднотранспортного движения" (Правила движения водного транспорта в запретный для рыболовства нерестовый период, а также в запретных для рыболовства водоемах и (или) участках,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2016 года № 222).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44 указывается количество несчастных случаев по причине "Аварии".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графе 45 указывается количество несчастных случаев по причине "Неудовлетворительная организация производства работ".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46 указывается количество несчастных случаев по причине "Неудовлетворительное техническое состояние зданий, сооружений, содержание территорий и недостатки в организации рабочих мест".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47 указывается количество несчастных случаев по причине "Недостатки в обучении безопасным приемам труда".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48 указывается количество несчастных случаев по причине "Необеспеченность или неприменение средств индивидуальной защиты".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49 указывается количество несчастных случаев по причине "Необеспеченность средствами коллективной защиты".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графе 50 указывается количество несчастных случаев по причине "Нарушение трудовой и производственной дисциплины".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графе 51 указывается количество несчастных случаев по причине "Нарушение правил безопасности и охраны труда".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графе 52 указывается количество несчастных случаев по причине "Нарушение установленного режима труда".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графе 53 указывается количество несчастных случаев по причине "Грубая неосторожность пострадавшего".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граф с 54 по 67 по пострадавшим равно значений графы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граф с 54 по 67 по пострадавшим со смертельным исходам равно значений графы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граф с 54 по 67 по пострадавшим женщинам со смертельным исходам равно значений графы 4.</w:t>
      </w:r>
    </w:p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графе 54 указывается количество пострадавших, погибших и погибших женщин в горно-металлургической промышленности.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графе 55 указывается количество пострадавших, погибших и погибших женщин в энергетической промышленности.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графе 56 указывается количество пострадавших, погибших и погибших женщин в нефтегазовой промышленности (разработка, добыча).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графе 57 указывается количество пострадавших, погибших и погибших женщин в химической промышленности.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графе 58 указывается количество пострадавших, погибших и погибших женщин в строительной отрасли.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графе 59 указывается количество пострадавших, погибших и погибших женщин в отрасли машиностроения.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графе 60 указывается количество пострадавших, погибших и погибших женщин на предприятиях в сфере автомобильного транспорта.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графе 61 указывается количество пострадавших, погибших и погибших женщин предприятиях в сфере железнодорожного транспорта.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графе 62 указывается количество пострадавших, погибших и погибших женщин в организациях малого бизнеса.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графе 63 указывается количество пострадавших, погибших и погибших женщин на предприятиях коммунального хозяйства.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графе 64 указывается количество пострадавших, погибших и погибших женщин на предприятиях информации и связи.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графе 65 указывается количество пострадавших, погибших и погибших женщин в отрасли сельское хозяйство.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графе 66 указывается количество пострадавших, погибших и погибших женщин в бюджетных организациях.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графе 67 указывается количество пострадавших, погибших и погибших женщин в финансовых организациях.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5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"Оперативные сведения о работе государственных инспекторов</w:t>
      </w:r>
      <w:r>
        <w:br/>
      </w:r>
      <w:r>
        <w:rPr>
          <w:rFonts w:ascii="Times New Roman"/>
          <w:b/>
          <w:i w:val="false"/>
          <w:color w:val="000000"/>
        </w:rPr>
        <w:t>труда"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месяц 20___ года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областей,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ежемесячно, в срок до 3 числа (включительно)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3618"/>
        <w:gridCol w:w="1350"/>
        <w:gridCol w:w="1879"/>
        <w:gridCol w:w="1350"/>
        <w:gridCol w:w="1881"/>
      </w:tblGrid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предписаний,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групповых несчастных случаев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 в групповых несчастных случаях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погибших в групповых несчастных случаях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наложенных административных штрафов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предупреждений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административных штрафов (тысяч тенге)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жалоб и заявлений,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формы, предназначенной для сбора административных данных "Оперативные сведения о работе государственных инспекторов труда" приведены в приложении к настоящей форме.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"Оперативные сведения 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труда"</w:t>
            </w:r>
          </w:p>
        </w:tc>
      </w:tr>
    </w:tbl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"Оперативные сведения о работе государственных инспекторов</w:t>
      </w:r>
      <w:r>
        <w:br/>
      </w:r>
      <w:r>
        <w:rPr>
          <w:rFonts w:ascii="Times New Roman"/>
          <w:b/>
          <w:i w:val="false"/>
          <w:color w:val="000000"/>
        </w:rPr>
        <w:t>труда"</w:t>
      </w:r>
    </w:p>
    <w:bookmarkEnd w:id="146"/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"Оперативные сведения о работе государственных инспекторов труда" регламентирует порядок заполнения формы, предназначенной для сбора административных данных "Оперативные сведения о работе государственных инспекторов труда" (далее – Форма).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города республиканского значения и столицы ежемесячно к 3 числу месяца, следующего за отчетным периодом.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количество проверок.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количество выявленных нарушений, в том числе: по трудовым отношениям, по безопасности и охране труда, по занятости населения.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количество выданных предписаний, в том числе: по трудовым отношениям, по безопасности и охране труда, по занятости населения.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пострадавших.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количество погибших, в том числе женщин.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количество групповых несчастных случаев.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указываются количество пострадавших в групповых несчастных случаях, в том числе женщин.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погибших в групповых несчастных случаях, в том числе женщин.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наложенных административных штрафов.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количество вынесенных предупреждений.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сумма наложенных административных штрафов.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указывается количество рассмотренных жалоб и заявлений, в том числе: по трудовым отношениям, по безопасности и охране труда, по занятости населения.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"Оперативные сведения о работе государственных инспекторов</w:t>
      </w:r>
      <w:r>
        <w:br/>
      </w:r>
      <w:r>
        <w:rPr>
          <w:rFonts w:ascii="Times New Roman"/>
          <w:b/>
          <w:i w:val="false"/>
          <w:color w:val="000000"/>
        </w:rPr>
        <w:t>труда по организациям с иностранным участием"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месяц 20___ года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1-ОС-ИУ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областей,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ежемесячно, в срок до 3 (включительно)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3618"/>
        <w:gridCol w:w="1350"/>
        <w:gridCol w:w="1879"/>
        <w:gridCol w:w="1350"/>
        <w:gridCol w:w="1881"/>
      </w:tblGrid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нарушений,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предписаний,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групповых несчастных случаев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 в групповых несчастных случаях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погибших в групповых несчастных случаях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наложенных административных штрафов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предупреждений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административных штрафов (тысяч тенге)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жалоб и заявлений, в том числе: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трудовым отношениям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безопасности и охране труда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занятости населения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формы, предназначенной для сбора административных данных "Оперативные сведения о работе государственных инспекторов труда по организациям с иностранным участием" приведены в приложении к настоящей форме.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"Оперативные сведения 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по организациям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участием"</w:t>
            </w:r>
          </w:p>
        </w:tc>
      </w:tr>
    </w:tbl>
    <w:bookmarkStart w:name="z18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"Оперативные сведения о работе государственных инспекторов</w:t>
      </w:r>
      <w:r>
        <w:br/>
      </w:r>
      <w:r>
        <w:rPr>
          <w:rFonts w:ascii="Times New Roman"/>
          <w:b/>
          <w:i w:val="false"/>
          <w:color w:val="000000"/>
        </w:rPr>
        <w:t>труда по организациям с иностранным участием"</w:t>
      </w:r>
    </w:p>
    <w:bookmarkEnd w:id="167"/>
    <w:bookmarkStart w:name="z18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"Оперативные сведения о работе государственных инспекторов труда по организациям с иностранным участием" регламентирует порядок заполнения формы, предназначенной для сбора административных данных "Оперативные сведения о работе государственных инспекторов труда по организациям с иностранным участием" (далее – Форма).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ежемесячно к 3 числу месяца, следующего за отчетным периодом.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73"/>
    <w:bookmarkStart w:name="z18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количество проверок.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количество выявленных нарушений, в том числе: по трудовым отношениям, по безопасности и охране труда, по занятости населения.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выданных предписаний, в том числе: по трудовым отношениям, по безопасности и охране труда, по занятости населения.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количество пострадавших.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погибших, в том числе женщин.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указываются количество групповых несчастных случаев.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указываются количество пострадавших в групповых несчастных случаях, в том числе женщин.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погибших в групповых несчастных случаях, в том числе женщин.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наложенных административных штрафов.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количество вынесенных предупреждений.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сумма наложенных административных штрафов.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количество рассмотренных жалоб и заявлений, в том числе: по трудовым отношениям, по безопасности и охране труда, по занятости населения.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