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cb8f" w14:textId="52fc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высокотехнологичных медицинских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2016 года № 1112. Зарегистрирован в Министерстве юстиции Республики Казахстан 29 декабря 2016 года № 14630. Утратил силу приказом Министра здравоохранения Республики Казахстан от 16 октября 2020 года № ҚР ДСМ-134/2020.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виды высокотехнологичных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Министра здравоохранения Республики Казахстан от 23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видов высокоспециализированной медицинской помощи по профилям" (зарегистрированный в Реестре государственной регистрации нормативных правовых актов за № 9086, опубликованный в информационно-правовой системе "Әділет" 22 мая 2014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Министра здравоохранения и социального развития Республики Казахстан от 31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Министра здравоохранения Республики Казахстан от 23 декабря 2013 года № 750 "Об утверждении видов высокоспециализированной медицинской помощи по профилям" (зарегистрированный в Реестре государственной регистрации нормативных правовых актов за № 9874, опубликованный в информационно-правовой системе "Әділет" 24 ноября 2014 года).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изданиях,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2017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1112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высокотехнологичных медицинских услуг в рамках гарантированного объҰма бесплатной медицинской помощи при экстренной госпитализации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здравоохранения РК от 10.04.2020 </w:t>
      </w:r>
      <w:r>
        <w:rPr>
          <w:rFonts w:ascii="Times New Roman"/>
          <w:b w:val="false"/>
          <w:i w:val="false"/>
          <w:color w:val="ff0000"/>
          <w:sz w:val="28"/>
        </w:rPr>
        <w:t>№ ҚР ДСМ-37/2020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4005"/>
        <w:gridCol w:w="6759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ВТМУ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ВТМУ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дефибриллятора системы в целом (CRT-P)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имплантируемой вспомогательной сердечной системы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эмболизации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 протезирование диска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технологий при онкологических заболеваниях в рамках консультативно-диагностической помощи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высокотехнологичных медицинских услуг в системе обязательного социального медицинского страхования при плановой госпитализации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4005"/>
        <w:gridCol w:w="6759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МКБ-9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дефибриллятора системы в целом (CRT-P)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дефибриллятора, системы в целом (CRT-D)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Трансплантация легких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Клипирование митрального отверстия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Парциальная вентрикулэктомия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имплантируемой вспомогательной сердечной системы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трансвенозного атриального и/или вентрикулярного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эмболизации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аутологичных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аллогенных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пуповинных стволовых клеток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фетальных стволовых клеток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кости таза,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 протезирование диска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99.971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гематопоэтических клеток крови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