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8f3a" w14:textId="e2e8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заемщиков по гарантированным государством займам, расходы на погашение и обслуживание которых предусмотрены в республиканском бюджете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9 декабря 2016 года № 656. Зарегистрирован в Министерстве юстиции Республики Казахстан 5 января 2017 года № 14643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220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заемщиков по гарантированным государством займам, расходы на погашение и обслуживание которых предусмотрены в республиканском бюджете на 2017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бюджетного кредитования, Национального фонда Республики Казахстан и взаимодействия по вопросам финансового сектора (Исенов А.С.) Министерства финансов Республики Казахстан (далее – Министерство)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информации» для официального опубликования и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Султанов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2016 года № 656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заемщиков по гарантированным государством займам, </w:t>
      </w:r>
      <w:r>
        <w:br/>
      </w:r>
      <w:r>
        <w:rPr>
          <w:rFonts w:ascii="Times New Roman"/>
          <w:b/>
          <w:i w:val="false"/>
          <w:color w:val="000000"/>
        </w:rPr>
        <w:t xml:space="preserve">
расходы на погашение и обслуживание которых предусмотрены в 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республиканском бюджете на 2017 год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«Астана Горкоммунхоз».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