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e9f0e" w14:textId="82e9f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утверждению временного компенсирующего тарифа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23 ноября 2016 года № 484. Зарегистрирован в Министерстве юстиции Республики Казахстан 5 января 2017 года № 14644.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в редакции приказа Министра национальной экономики РК от 15.10.2018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14-1 Закона Республики Казахстан от 9 июля 1998 года "О естественных монополиях"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национальной экономики РК от 15.10.2018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 утверждению временных компенсирующих тарифов.</w:t>
      </w:r>
    </w:p>
    <w:bookmarkEnd w:id="1"/>
    <w:bookmarkStart w:name="z5" w:id="2"/>
    <w:p>
      <w:pPr>
        <w:spacing w:after="0"/>
        <w:ind w:left="0"/>
        <w:jc w:val="both"/>
      </w:pPr>
      <w:r>
        <w:rPr>
          <w:rFonts w:ascii="Times New Roman"/>
          <w:b w:val="false"/>
          <w:i w:val="false"/>
          <w:color w:val="000000"/>
          <w:sz w:val="28"/>
        </w:rPr>
        <w:t>
      2. Признать утратившими силу:</w:t>
      </w:r>
    </w:p>
    <w:bookmarkEnd w:id="2"/>
    <w:bookmarkStart w:name="z6"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16 апреля 2013 года № 115-ОД "Об утверждении Правил по утверждению временного компенсирующего тарифа" (зарегистрированный в Реестре государственной регистрации нормативных правовых актов за № 8472);</w:t>
      </w:r>
    </w:p>
    <w:bookmarkEnd w:id="3"/>
    <w:bookmarkStart w:name="z7"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5)</w:t>
      </w:r>
      <w:r>
        <w:rPr>
          <w:rFonts w:ascii="Times New Roman"/>
          <w:b w:val="false"/>
          <w:i w:val="false"/>
          <w:color w:val="000000"/>
          <w:sz w:val="28"/>
        </w:rPr>
        <w:t xml:space="preserve"> перечня некоторых приказов Агентства Республики Казахстан по регулированию естественных монополий, в которые вносятся изменения и дополнения, утвержденного приказом исполняющего обязанности Министра национальной экономики Республики Казахстан от 24 июля 2015 года № 566 "Об утверждении Правил размещения отчета об исполнении тарифной сметы на регулируемые услуги субъектов естественных монополий, Правил уведомления потребителей о ходе исполнения субъектом естественной монополии тарифной сметы на регулируемые услуги и о внесении изменений и дополнений в некоторые приказы Агентства Республики Казахстан по регулированию естественных монополий" (зарегистрированный в Реестре государственной регистрации нормативных правовых актов за № 11972, опубликованный в Информационно-правовая система "Әділет" 25 сентября 2015 года).</w:t>
      </w:r>
    </w:p>
    <w:bookmarkEnd w:id="4"/>
    <w:bookmarkStart w:name="z8" w:id="5"/>
    <w:p>
      <w:pPr>
        <w:spacing w:after="0"/>
        <w:ind w:left="0"/>
        <w:jc w:val="both"/>
      </w:pPr>
      <w:r>
        <w:rPr>
          <w:rFonts w:ascii="Times New Roman"/>
          <w:b w:val="false"/>
          <w:i w:val="false"/>
          <w:color w:val="000000"/>
          <w:sz w:val="28"/>
        </w:rPr>
        <w:t>
      3.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w:t>
      </w:r>
    </w:p>
    <w:bookmarkEnd w:id="5"/>
    <w:bookmarkStart w:name="z9"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0" w:id="7"/>
    <w:p>
      <w:pPr>
        <w:spacing w:after="0"/>
        <w:ind w:left="0"/>
        <w:jc w:val="both"/>
      </w:pPr>
      <w:r>
        <w:rPr>
          <w:rFonts w:ascii="Times New Roman"/>
          <w:b w:val="false"/>
          <w:i w:val="false"/>
          <w:color w:val="000000"/>
          <w:sz w:val="28"/>
        </w:rPr>
        <w:t xml:space="preserve">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для включения в эталонный контрольный банк нормативных правовых актов Республики Казахстан; </w:t>
      </w:r>
    </w:p>
    <w:bookmarkEnd w:id="7"/>
    <w:bookmarkStart w:name="z11" w:id="8"/>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 и на интранет-портале государственных органов;</w:t>
      </w:r>
    </w:p>
    <w:bookmarkEnd w:id="8"/>
    <w:bookmarkStart w:name="z12"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9"/>
    <w:bookmarkStart w:name="z13" w:id="10"/>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национальной экономики Республики Казахстан.</w:t>
      </w:r>
    </w:p>
    <w:bookmarkEnd w:id="10"/>
    <w:bookmarkStart w:name="z14"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Бишимбаев</w:t>
            </w:r>
            <w:r>
              <w:rPr>
                <w:rFonts w:ascii="Times New Roman"/>
                <w:b w:val="false"/>
                <w:i w:val="false"/>
                <w:color w:val="000000"/>
                <w:sz w:val="20"/>
              </w:rPr>
              <w:t>
</w:t>
            </w:r>
          </w:p>
        </w:tc>
      </w:tr>
    </w:tbl>
    <w:bookmarkStart w:name="z16"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информации</w:t>
      </w:r>
      <w:r>
        <w:br/>
      </w:r>
      <w:r>
        <w:rPr>
          <w:rFonts w:ascii="Times New Roman"/>
          <w:b w:val="false"/>
          <w:i w:val="false"/>
          <w:color w:val="000000"/>
          <w:sz w:val="28"/>
        </w:rPr>
        <w:t>и коммуникаций Республики Казахстан</w:t>
      </w:r>
      <w:r>
        <w:br/>
      </w:r>
      <w:r>
        <w:rPr>
          <w:rFonts w:ascii="Times New Roman"/>
          <w:b w:val="false"/>
          <w:i w:val="false"/>
          <w:color w:val="000000"/>
          <w:sz w:val="28"/>
        </w:rPr>
        <w:t>______________Д. Абаев</w:t>
      </w:r>
      <w:r>
        <w:br/>
      </w:r>
      <w:r>
        <w:rPr>
          <w:rFonts w:ascii="Times New Roman"/>
          <w:b w:val="false"/>
          <w:i w:val="false"/>
          <w:color w:val="000000"/>
          <w:sz w:val="28"/>
        </w:rPr>
        <w:t>от "____" __________ 2016 года</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23 ноября 2016 года № 484</w:t>
            </w:r>
          </w:p>
        </w:tc>
      </w:tr>
    </w:tbl>
    <w:bookmarkStart w:name="z18" w:id="13"/>
    <w:p>
      <w:pPr>
        <w:spacing w:after="0"/>
        <w:ind w:left="0"/>
        <w:jc w:val="left"/>
      </w:pPr>
      <w:r>
        <w:rPr>
          <w:rFonts w:ascii="Times New Roman"/>
          <w:b/>
          <w:i w:val="false"/>
          <w:color w:val="000000"/>
        </w:rPr>
        <w:t xml:space="preserve"> Правила по утверждению временного компенсирующего тарифа</w:t>
      </w:r>
    </w:p>
    <w:bookmarkEnd w:id="13"/>
    <w:bookmarkStart w:name="z19" w:id="14"/>
    <w:p>
      <w:pPr>
        <w:spacing w:after="0"/>
        <w:ind w:left="0"/>
        <w:jc w:val="left"/>
      </w:pPr>
      <w:r>
        <w:rPr>
          <w:rFonts w:ascii="Times New Roman"/>
          <w:b/>
          <w:i w:val="false"/>
          <w:color w:val="000000"/>
        </w:rPr>
        <w:t xml:space="preserve"> Глава 1. Общие положения</w:t>
      </w:r>
    </w:p>
    <w:bookmarkEnd w:id="14"/>
    <w:bookmarkStart w:name="z20" w:id="15"/>
    <w:p>
      <w:pPr>
        <w:spacing w:after="0"/>
        <w:ind w:left="0"/>
        <w:jc w:val="both"/>
      </w:pPr>
      <w:r>
        <w:rPr>
          <w:rFonts w:ascii="Times New Roman"/>
          <w:b w:val="false"/>
          <w:i w:val="false"/>
          <w:color w:val="000000"/>
          <w:sz w:val="28"/>
        </w:rPr>
        <w:t xml:space="preserve">
      1. Настоящие Правила утверждения временного компенсирующего тарифа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(далее – Закон).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национальной экономики РК от 15.10.2018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2. Целью настоящих Правил является определение порядка утверждения и расчета размера временного компенсирующего тарифа на регулируемые услуги (товары, работы), оказываемые субъектом естественной монополии.</w:t>
      </w:r>
    </w:p>
    <w:bookmarkEnd w:id="16"/>
    <w:bookmarkStart w:name="z22" w:id="17"/>
    <w:p>
      <w:pPr>
        <w:spacing w:after="0"/>
        <w:ind w:left="0"/>
        <w:jc w:val="both"/>
      </w:pPr>
      <w:r>
        <w:rPr>
          <w:rFonts w:ascii="Times New Roman"/>
          <w:b w:val="false"/>
          <w:i w:val="false"/>
          <w:color w:val="000000"/>
          <w:sz w:val="28"/>
        </w:rPr>
        <w:t>
      3. Положение настоящих Правил распространяются на всех субъектов естественной монополии, независимо от форм собственности.</w:t>
      </w:r>
    </w:p>
    <w:bookmarkEnd w:id="17"/>
    <w:bookmarkStart w:name="z23" w:id="18"/>
    <w:p>
      <w:pPr>
        <w:spacing w:after="0"/>
        <w:ind w:left="0"/>
        <w:jc w:val="both"/>
      </w:pPr>
      <w:r>
        <w:rPr>
          <w:rFonts w:ascii="Times New Roman"/>
          <w:b w:val="false"/>
          <w:i w:val="false"/>
          <w:color w:val="000000"/>
          <w:sz w:val="28"/>
        </w:rPr>
        <w:t>
      4. В Правилах используются следующие понятия:</w:t>
      </w:r>
    </w:p>
    <w:bookmarkEnd w:id="18"/>
    <w:p>
      <w:pPr>
        <w:spacing w:after="0"/>
        <w:ind w:left="0"/>
        <w:jc w:val="both"/>
      </w:pPr>
      <w:r>
        <w:rPr>
          <w:rFonts w:ascii="Times New Roman"/>
          <w:b w:val="false"/>
          <w:i w:val="false"/>
          <w:color w:val="000000"/>
          <w:sz w:val="28"/>
        </w:rPr>
        <w:t>
      1) компетентный орган – государственный орган, осуществляющий руководство соответствующей отраслью (сферой) государственного управления;</w:t>
      </w:r>
    </w:p>
    <w:p>
      <w:pPr>
        <w:spacing w:after="0"/>
        <w:ind w:left="0"/>
        <w:jc w:val="both"/>
      </w:pPr>
      <w:r>
        <w:rPr>
          <w:rFonts w:ascii="Times New Roman"/>
          <w:b w:val="false"/>
          <w:i w:val="false"/>
          <w:color w:val="000000"/>
          <w:sz w:val="28"/>
        </w:rPr>
        <w:t>
      2) необоснованный доход – дополнительный доход, полученный субъектом естественной монополии в результате взимания оплаты по стоимости, превышающей уровень утвержденного ведомством уполномоченного органа тарифа (цены, ставки сбора) или его предельного уровня и (или) нецелевого использования средств амортизационных отчислений, предусмотренных тарифной сметой, неисполнения статей затрат тарифной сметы более чем на пять процентов от утвержденных ведомством уполномоченного органа размеров, неисполнения или нецелевого использования средств, предусмотренных в тарифной смете на выполнение инвестиционных программ (проектов), за исключением создания резервного счета с целью аккумулирования средств, предназначенных для реализации утвержденных инвестиционных программ (проектов), в том числе для обслуживания полученных займов и их возврата.</w:t>
      </w:r>
    </w:p>
    <w:p>
      <w:pPr>
        <w:spacing w:after="0"/>
        <w:ind w:left="0"/>
        <w:jc w:val="both"/>
      </w:pPr>
      <w:r>
        <w:rPr>
          <w:rFonts w:ascii="Times New Roman"/>
          <w:b w:val="false"/>
          <w:i w:val="false"/>
          <w:color w:val="000000"/>
          <w:sz w:val="28"/>
        </w:rPr>
        <w:t>
      3) уполномоченный орган – государственный орган, осуществляющий руководство в сферах естественных монополий или государственные органы, осуществляющие регулирование и контроль в областях:</w:t>
      </w:r>
    </w:p>
    <w:p>
      <w:pPr>
        <w:spacing w:after="0"/>
        <w:ind w:left="0"/>
        <w:jc w:val="both"/>
      </w:pPr>
      <w:r>
        <w:rPr>
          <w:rFonts w:ascii="Times New Roman"/>
          <w:b w:val="false"/>
          <w:i w:val="false"/>
          <w:color w:val="000000"/>
          <w:sz w:val="28"/>
        </w:rPr>
        <w:t>
      предоставления в имущественный найм (аренду) или пользование кабельной канализации;</w:t>
      </w:r>
    </w:p>
    <w:p>
      <w:pPr>
        <w:spacing w:after="0"/>
        <w:ind w:left="0"/>
        <w:jc w:val="both"/>
      </w:pPr>
      <w:r>
        <w:rPr>
          <w:rFonts w:ascii="Times New Roman"/>
          <w:b w:val="false"/>
          <w:i w:val="false"/>
          <w:color w:val="000000"/>
          <w:sz w:val="28"/>
        </w:rPr>
        <w:t>
      услуг аэронавигации и аэропортов;</w:t>
      </w:r>
    </w:p>
    <w:p>
      <w:pPr>
        <w:spacing w:after="0"/>
        <w:ind w:left="0"/>
        <w:jc w:val="both"/>
      </w:pPr>
      <w:r>
        <w:rPr>
          <w:rFonts w:ascii="Times New Roman"/>
          <w:b w:val="false"/>
          <w:i w:val="false"/>
          <w:color w:val="000000"/>
          <w:sz w:val="28"/>
        </w:rPr>
        <w:t>
      4) ведомство уполномоченного органа – ведомство государственного органа, осуществляющего руководство в сферах естественных монополий или ведомство государственных органов, осуществляющие регулирование и контроль в областях:</w:t>
      </w:r>
    </w:p>
    <w:p>
      <w:pPr>
        <w:spacing w:after="0"/>
        <w:ind w:left="0"/>
        <w:jc w:val="both"/>
      </w:pPr>
      <w:r>
        <w:rPr>
          <w:rFonts w:ascii="Times New Roman"/>
          <w:b w:val="false"/>
          <w:i w:val="false"/>
          <w:color w:val="000000"/>
          <w:sz w:val="28"/>
        </w:rPr>
        <w:t>
      предоставления в имущественный найм (аренду) или пользование кабельной канализации;</w:t>
      </w:r>
    </w:p>
    <w:p>
      <w:pPr>
        <w:spacing w:after="0"/>
        <w:ind w:left="0"/>
        <w:jc w:val="both"/>
      </w:pPr>
      <w:r>
        <w:rPr>
          <w:rFonts w:ascii="Times New Roman"/>
          <w:b w:val="false"/>
          <w:i w:val="false"/>
          <w:color w:val="000000"/>
          <w:sz w:val="28"/>
        </w:rPr>
        <w:t>
      услуг аэронавигации и аэропортов.</w:t>
      </w:r>
    </w:p>
    <w:p>
      <w:pPr>
        <w:spacing w:after="0"/>
        <w:ind w:left="0"/>
        <w:jc w:val="both"/>
      </w:pPr>
      <w:r>
        <w:rPr>
          <w:rFonts w:ascii="Times New Roman"/>
          <w:b w:val="false"/>
          <w:i w:val="false"/>
          <w:color w:val="000000"/>
          <w:sz w:val="28"/>
        </w:rPr>
        <w:t>
      Иные понятия и термины, используемые в Правилах, применяются в соответствии с законодательством о естественных монополиях.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национальной экономики РК от 15.10.2018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19"/>
    <w:p>
      <w:pPr>
        <w:spacing w:after="0"/>
        <w:ind w:left="0"/>
        <w:jc w:val="both"/>
      </w:pPr>
      <w:r>
        <w:rPr>
          <w:rFonts w:ascii="Times New Roman"/>
          <w:b w:val="false"/>
          <w:i w:val="false"/>
          <w:color w:val="000000"/>
          <w:sz w:val="28"/>
        </w:rPr>
        <w:t>
      5. Основанием для утверждения временного компенсирующего тарифа является совершение субъектом естественной монополии действий, причинивших убытки потребителям регулируемых услуг (товаров, работ).</w:t>
      </w:r>
    </w:p>
    <w:bookmarkEnd w:id="19"/>
    <w:bookmarkStart w:name="z29" w:id="20"/>
    <w:p>
      <w:pPr>
        <w:spacing w:after="0"/>
        <w:ind w:left="0"/>
        <w:jc w:val="both"/>
      </w:pPr>
      <w:r>
        <w:rPr>
          <w:rFonts w:ascii="Times New Roman"/>
          <w:b w:val="false"/>
          <w:i w:val="false"/>
          <w:color w:val="000000"/>
          <w:sz w:val="28"/>
        </w:rPr>
        <w:t>
      6. Действиями субъекта естественной монополии, причинившими убытки потребителям, признаются:</w:t>
      </w:r>
    </w:p>
    <w:bookmarkEnd w:id="20"/>
    <w:bookmarkStart w:name="z30" w:id="21"/>
    <w:p>
      <w:pPr>
        <w:spacing w:after="0"/>
        <w:ind w:left="0"/>
        <w:jc w:val="both"/>
      </w:pPr>
      <w:r>
        <w:rPr>
          <w:rFonts w:ascii="Times New Roman"/>
          <w:b w:val="false"/>
          <w:i w:val="false"/>
          <w:color w:val="000000"/>
          <w:sz w:val="28"/>
        </w:rPr>
        <w:t>
      1) незаконное завышение тарифа (цены, ставки сбора) или его предельного уровня;</w:t>
      </w:r>
    </w:p>
    <w:bookmarkEnd w:id="21"/>
    <w:bookmarkStart w:name="z31" w:id="22"/>
    <w:p>
      <w:pPr>
        <w:spacing w:after="0"/>
        <w:ind w:left="0"/>
        <w:jc w:val="both"/>
      </w:pPr>
      <w:r>
        <w:rPr>
          <w:rFonts w:ascii="Times New Roman"/>
          <w:b w:val="false"/>
          <w:i w:val="false"/>
          <w:color w:val="000000"/>
          <w:sz w:val="28"/>
        </w:rPr>
        <w:t>
      2) нецелевое использование средств амортизационных отчислений (далее – нецел);</w:t>
      </w:r>
    </w:p>
    <w:bookmarkEnd w:id="22"/>
    <w:bookmarkStart w:name="z32" w:id="23"/>
    <w:p>
      <w:pPr>
        <w:spacing w:after="0"/>
        <w:ind w:left="0"/>
        <w:jc w:val="both"/>
      </w:pPr>
      <w:r>
        <w:rPr>
          <w:rFonts w:ascii="Times New Roman"/>
          <w:b w:val="false"/>
          <w:i w:val="false"/>
          <w:color w:val="000000"/>
          <w:sz w:val="28"/>
        </w:rPr>
        <w:t xml:space="preserve">
      3) неисполнение мероприятий инвестиционных программ (проектов), учтенных при утверждении тарифов (цен, ставок сборов) или их предельных уровней, за исключением случаев экономии затрат в связи с применением более эффективных методов и технологий, проведением мероприятий по снижению нормативных технических потерь, сокращением объемов оказываемых регулируемых услуг по причинам, не зависящим от субъекта естественной монополии, по результатам проведения конкурсных (тендерных) процедур, а также случаев, предусмотренных </w:t>
      </w:r>
      <w:r>
        <w:rPr>
          <w:rFonts w:ascii="Times New Roman"/>
          <w:b w:val="false"/>
          <w:i w:val="false"/>
          <w:color w:val="000000"/>
          <w:sz w:val="28"/>
        </w:rPr>
        <w:t>пунктом 10</w:t>
      </w:r>
      <w:r>
        <w:rPr>
          <w:rFonts w:ascii="Times New Roman"/>
          <w:b w:val="false"/>
          <w:i w:val="false"/>
          <w:color w:val="000000"/>
          <w:sz w:val="28"/>
        </w:rPr>
        <w:t xml:space="preserve"> статьи 15-3 Закона;</w:t>
      </w:r>
    </w:p>
    <w:bookmarkEnd w:id="23"/>
    <w:bookmarkStart w:name="z33" w:id="24"/>
    <w:p>
      <w:pPr>
        <w:spacing w:after="0"/>
        <w:ind w:left="0"/>
        <w:jc w:val="both"/>
      </w:pPr>
      <w:r>
        <w:rPr>
          <w:rFonts w:ascii="Times New Roman"/>
          <w:b w:val="false"/>
          <w:i w:val="false"/>
          <w:color w:val="000000"/>
          <w:sz w:val="28"/>
        </w:rPr>
        <w:t>
      4) неисполнение статей затрат тарифной сметы более чем на пять процентов от утвержденных ведомством уполномоченного органа размеров, за исключением случаев экономии затрат в связи с применением более эффективных методов и технологий, проведением мероприятий по снижению нормативных технических потерь, сокращением объемов оказываемых регулируемых услуг по причинам, не зависящим от субъекта естественной монополии, по результатам проведения конкурсных (тендерных) процедур.</w:t>
      </w:r>
    </w:p>
    <w:bookmarkEnd w:id="24"/>
    <w:p>
      <w:pPr>
        <w:spacing w:after="0"/>
        <w:ind w:left="0"/>
        <w:jc w:val="both"/>
      </w:pPr>
      <w:r>
        <w:rPr>
          <w:rFonts w:ascii="Times New Roman"/>
          <w:b w:val="false"/>
          <w:i w:val="false"/>
          <w:color w:val="000000"/>
          <w:sz w:val="28"/>
        </w:rPr>
        <w:t>
      Примечание: В настоящем пункте под сокращением объемов оказываемых регулируемых услуг понимается, в том числе сокращение объемов оказываемых услуг по группам потребителей, которое приводит к недополучению тарифного дохода, предусмотренного в утвержденной тарифной смете.</w:t>
      </w:r>
    </w:p>
    <w:p>
      <w:pPr>
        <w:spacing w:after="0"/>
        <w:ind w:left="0"/>
        <w:jc w:val="both"/>
      </w:pPr>
      <w:r>
        <w:rPr>
          <w:rFonts w:ascii="Times New Roman"/>
          <w:b w:val="false"/>
          <w:i w:val="false"/>
          <w:color w:val="000000"/>
          <w:sz w:val="28"/>
        </w:rPr>
        <w:t>
      При этом, решение об утверждении временного компенсирующего тарифа, за исключением случаев, предусмотренных подпунктами 1) и 4) настоящего пункта, принимается по истечении срока действия предельного уровня тарифа (цены, ставки сбора).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национальной экономики РК от 15.10.2018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25"/>
    <w:p>
      <w:pPr>
        <w:spacing w:after="0"/>
        <w:ind w:left="0"/>
        <w:jc w:val="both"/>
      </w:pPr>
      <w:r>
        <w:rPr>
          <w:rFonts w:ascii="Times New Roman"/>
          <w:b w:val="false"/>
          <w:i w:val="false"/>
          <w:color w:val="000000"/>
          <w:sz w:val="28"/>
        </w:rPr>
        <w:t>
      6-1. Субъект естественной монополии представляет в ведомство уполномоченного органа материалы, подтверждающие постатейную экономию затрат с приложением материалов, подтверждающих фактическое использование указанной экономии, и (или) сокращения объемов оказываемых регулируемых услуг (товаров, работ):</w:t>
      </w:r>
    </w:p>
    <w:bookmarkEnd w:id="25"/>
    <w:bookmarkStart w:name="z106" w:id="26"/>
    <w:p>
      <w:pPr>
        <w:spacing w:after="0"/>
        <w:ind w:left="0"/>
        <w:jc w:val="both"/>
      </w:pPr>
      <w:r>
        <w:rPr>
          <w:rFonts w:ascii="Times New Roman"/>
          <w:b w:val="false"/>
          <w:i w:val="false"/>
          <w:color w:val="000000"/>
          <w:sz w:val="28"/>
        </w:rPr>
        <w:t>
      заключение компетентного органа о внедрении субъектом естественной монополии новых методов и технологий предоставления регулируемых услуг (товаров, работ);</w:t>
      </w:r>
    </w:p>
    <w:bookmarkEnd w:id="26"/>
    <w:bookmarkStart w:name="z107" w:id="27"/>
    <w:p>
      <w:pPr>
        <w:spacing w:after="0"/>
        <w:ind w:left="0"/>
        <w:jc w:val="both"/>
      </w:pPr>
      <w:r>
        <w:rPr>
          <w:rFonts w:ascii="Times New Roman"/>
          <w:b w:val="false"/>
          <w:i w:val="false"/>
          <w:color w:val="000000"/>
          <w:sz w:val="28"/>
        </w:rPr>
        <w:t>
      протоколы конкурсных (тендерных) комиссий;</w:t>
      </w:r>
    </w:p>
    <w:bookmarkEnd w:id="27"/>
    <w:bookmarkStart w:name="z108" w:id="28"/>
    <w:p>
      <w:pPr>
        <w:spacing w:after="0"/>
        <w:ind w:left="0"/>
        <w:jc w:val="both"/>
      </w:pPr>
      <w:r>
        <w:rPr>
          <w:rFonts w:ascii="Times New Roman"/>
          <w:b w:val="false"/>
          <w:i w:val="false"/>
          <w:color w:val="000000"/>
          <w:sz w:val="28"/>
        </w:rPr>
        <w:t>
      акты сверок с потребителями объемов оказанных регулируемых услуг (товаров, работ), выставленные счета к оплате.</w:t>
      </w:r>
    </w:p>
    <w:bookmarkEnd w:id="28"/>
    <w:bookmarkStart w:name="z109" w:id="29"/>
    <w:p>
      <w:pPr>
        <w:spacing w:after="0"/>
        <w:ind w:left="0"/>
        <w:jc w:val="both"/>
      </w:pPr>
      <w:r>
        <w:rPr>
          <w:rFonts w:ascii="Times New Roman"/>
          <w:b w:val="false"/>
          <w:i w:val="false"/>
          <w:color w:val="000000"/>
          <w:sz w:val="28"/>
        </w:rPr>
        <w:t>
      В случае, если уполномоченный орган и компетентный орган</w:t>
      </w:r>
    </w:p>
    <w:bookmarkEnd w:id="29"/>
    <w:bookmarkStart w:name="z110" w:id="30"/>
    <w:p>
      <w:pPr>
        <w:spacing w:after="0"/>
        <w:ind w:left="0"/>
        <w:jc w:val="both"/>
      </w:pPr>
      <w:r>
        <w:rPr>
          <w:rFonts w:ascii="Times New Roman"/>
          <w:b w:val="false"/>
          <w:i w:val="false"/>
          <w:color w:val="000000"/>
          <w:sz w:val="28"/>
        </w:rPr>
        <w:t>
      является единым государственным органом, то субъект естественной</w:t>
      </w:r>
    </w:p>
    <w:bookmarkEnd w:id="30"/>
    <w:p>
      <w:pPr>
        <w:spacing w:after="0"/>
        <w:ind w:left="0"/>
        <w:jc w:val="both"/>
      </w:pPr>
      <w:r>
        <w:rPr>
          <w:rFonts w:ascii="Times New Roman"/>
          <w:b w:val="false"/>
          <w:i w:val="false"/>
          <w:color w:val="000000"/>
          <w:sz w:val="28"/>
        </w:rPr>
        <w:t>
      монополии не предоставляет заключение о внедрении им новых методов и технологий предоставления регулируемых услуг (товаров, работ).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  в соответствии с приказом Министра национальной экономики РК от 15.10.2018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1"/>
    <w:p>
      <w:pPr>
        <w:spacing w:after="0"/>
        <w:ind w:left="0"/>
        <w:jc w:val="left"/>
      </w:pPr>
      <w:r>
        <w:rPr>
          <w:rFonts w:ascii="Times New Roman"/>
          <w:b/>
          <w:i w:val="false"/>
          <w:color w:val="000000"/>
        </w:rPr>
        <w:t xml:space="preserve"> Глава 2. Порядок утверждения временного компенсирующего тарифа</w:t>
      </w:r>
    </w:p>
    <w:bookmarkEnd w:id="31"/>
    <w:bookmarkStart w:name="z36" w:id="32"/>
    <w:p>
      <w:pPr>
        <w:spacing w:after="0"/>
        <w:ind w:left="0"/>
        <w:jc w:val="both"/>
      </w:pPr>
      <w:r>
        <w:rPr>
          <w:rFonts w:ascii="Times New Roman"/>
          <w:b w:val="false"/>
          <w:i w:val="false"/>
          <w:color w:val="000000"/>
          <w:sz w:val="28"/>
        </w:rPr>
        <w:t>
      7. Временный компенсирующий тариф утверждается ведомством уполномоченного органа на основании:</w:t>
      </w:r>
    </w:p>
    <w:bookmarkEnd w:id="32"/>
    <w:bookmarkStart w:name="z37" w:id="33"/>
    <w:p>
      <w:pPr>
        <w:spacing w:after="0"/>
        <w:ind w:left="0"/>
        <w:jc w:val="both"/>
      </w:pPr>
      <w:r>
        <w:rPr>
          <w:rFonts w:ascii="Times New Roman"/>
          <w:b w:val="false"/>
          <w:i w:val="false"/>
          <w:color w:val="000000"/>
          <w:sz w:val="28"/>
        </w:rPr>
        <w:t>
      1) материалов проведенных им проверок субъекта естественной монополии;</w:t>
      </w:r>
    </w:p>
    <w:bookmarkEnd w:id="33"/>
    <w:bookmarkStart w:name="z38" w:id="34"/>
    <w:p>
      <w:pPr>
        <w:spacing w:after="0"/>
        <w:ind w:left="0"/>
        <w:jc w:val="both"/>
      </w:pPr>
      <w:r>
        <w:rPr>
          <w:rFonts w:ascii="Times New Roman"/>
          <w:b w:val="false"/>
          <w:i w:val="false"/>
          <w:color w:val="000000"/>
          <w:sz w:val="28"/>
        </w:rPr>
        <w:t>
      2) результатов анализа исполнения субъектом естественной монополии тарифной сметы и (или) анализа информации субъекта естественной монополии об исполнении инвестиционной программы (проекта) с учетом ставки рефинансирования Национального Банка Республики Казахстан на день принятия решения.</w:t>
      </w:r>
    </w:p>
    <w:bookmarkEnd w:id="34"/>
    <w:bookmarkStart w:name="z39" w:id="35"/>
    <w:p>
      <w:pPr>
        <w:spacing w:after="0"/>
        <w:ind w:left="0"/>
        <w:jc w:val="both"/>
      </w:pPr>
      <w:r>
        <w:rPr>
          <w:rFonts w:ascii="Times New Roman"/>
          <w:b w:val="false"/>
          <w:i w:val="false"/>
          <w:color w:val="000000"/>
          <w:sz w:val="28"/>
        </w:rPr>
        <w:t xml:space="preserve">
      8. Для подтверждения фактов с учетом требования пункта 5 </w:t>
      </w:r>
      <w:r>
        <w:rPr>
          <w:rFonts w:ascii="Times New Roman"/>
          <w:b w:val="false"/>
          <w:i w:val="false"/>
          <w:color w:val="000000"/>
          <w:sz w:val="28"/>
        </w:rPr>
        <w:t>статьи 7</w:t>
      </w:r>
      <w:r>
        <w:rPr>
          <w:rFonts w:ascii="Times New Roman"/>
          <w:b w:val="false"/>
          <w:i w:val="false"/>
          <w:color w:val="000000"/>
          <w:sz w:val="28"/>
        </w:rPr>
        <w:t xml:space="preserve"> Закона, указанных в пункте 6 настоящих Правил, ведомство уполномоченного органа запрашивает у субъекта естественной монополии необходимую информацию с указанием сроков ее предоставления.</w:t>
      </w:r>
    </w:p>
    <w:bookmarkEnd w:id="35"/>
    <w:bookmarkStart w:name="z40" w:id="36"/>
    <w:p>
      <w:pPr>
        <w:spacing w:after="0"/>
        <w:ind w:left="0"/>
        <w:jc w:val="both"/>
      </w:pPr>
      <w:r>
        <w:rPr>
          <w:rFonts w:ascii="Times New Roman"/>
          <w:b w:val="false"/>
          <w:i w:val="false"/>
          <w:color w:val="000000"/>
          <w:sz w:val="28"/>
        </w:rPr>
        <w:t>
      9. Информация, составляющая коммерческую тайну, не является основанием для отказа в ее предоставлении ведомству уполномоченного органа, при этом заинтересованные лица при предоставлении информации указывают исчерпывающий перечень сведений, составляющих коммерческую тайну, либо прилагают копию акта заинтересованного лица об утверждении перечня сведений, составляющих коммерческую тайну.</w:t>
      </w:r>
    </w:p>
    <w:bookmarkEnd w:id="36"/>
    <w:bookmarkStart w:name="z41" w:id="37"/>
    <w:p>
      <w:pPr>
        <w:spacing w:after="0"/>
        <w:ind w:left="0"/>
        <w:jc w:val="both"/>
      </w:pPr>
      <w:r>
        <w:rPr>
          <w:rFonts w:ascii="Times New Roman"/>
          <w:b w:val="false"/>
          <w:i w:val="false"/>
          <w:color w:val="000000"/>
          <w:sz w:val="28"/>
        </w:rPr>
        <w:t>
      10. Введение временного компенсирующего тарифа осуществляется с первого числа второго месяца, следующего за месяцем проведения проверки, анализа исполнения субъектом естественной монополии тарифной сметы и (или) анализа информации субъекта естественной монополии об исполнении инвестиционной программы (проекта).</w:t>
      </w:r>
    </w:p>
    <w:bookmarkEnd w:id="37"/>
    <w:bookmarkStart w:name="z42" w:id="38"/>
    <w:p>
      <w:pPr>
        <w:spacing w:after="0"/>
        <w:ind w:left="0"/>
        <w:jc w:val="both"/>
      </w:pPr>
      <w:r>
        <w:rPr>
          <w:rFonts w:ascii="Times New Roman"/>
          <w:b w:val="false"/>
          <w:i w:val="false"/>
          <w:color w:val="000000"/>
          <w:sz w:val="28"/>
        </w:rPr>
        <w:t>
      11. Субъект естественной монополии доводит до сведения потребителя информацию об утверждении временного компенсирующего тарифа не позднее, чем за 10 календарных дней до введения его в действие.</w:t>
      </w:r>
    </w:p>
    <w:bookmarkEnd w:id="38"/>
    <w:p>
      <w:pPr>
        <w:spacing w:after="0"/>
        <w:ind w:left="0"/>
        <w:jc w:val="both"/>
      </w:pPr>
      <w:r>
        <w:rPr>
          <w:rFonts w:ascii="Times New Roman"/>
          <w:b w:val="false"/>
          <w:i w:val="false"/>
          <w:color w:val="000000"/>
          <w:sz w:val="28"/>
        </w:rPr>
        <w:t>
      Ежемесячно, в период действия временного компенсирующего тарифа субъект естественной монополии доводит до сведения потребителей информацию о снижении тарифа в виде примечания к стоимости регулируемой услуги в платежном документе об оплате коммунальных услуг.</w:t>
      </w:r>
    </w:p>
    <w:p>
      <w:pPr>
        <w:spacing w:after="0"/>
        <w:ind w:left="0"/>
        <w:jc w:val="both"/>
      </w:pPr>
      <w:r>
        <w:rPr>
          <w:rFonts w:ascii="Times New Roman"/>
          <w:b w:val="false"/>
          <w:i w:val="false"/>
          <w:color w:val="000000"/>
          <w:sz w:val="28"/>
        </w:rPr>
        <w:t>
      В примечании к стоимости регулируемой услуги указывается информация о снижении тарифа с указанием суммы возврата средств потребителям со ссылкой на решение ведомства уполномоченного органа об утверждении временного компенсирующего тарифа, размещенное на интернет-ресурсе ведомства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национальной экономики РК от 11.12.2018 </w:t>
      </w:r>
      <w:r>
        <w:rPr>
          <w:rFonts w:ascii="Times New Roman"/>
          <w:b w:val="false"/>
          <w:i w:val="false"/>
          <w:color w:val="000000"/>
          <w:sz w:val="28"/>
        </w:rPr>
        <w:t>№ 100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12. Решение ведомства уполномоченного органа об утверждении временного компенсирующего тарифа на регулируемые услуги (товары, работы) субъекта естественной монополии оформляется приказом ведомства уполномоченного органа. Информация о принятом решении размещается на интернет-ресурсе ведомства уполномоченного органа.</w:t>
      </w:r>
    </w:p>
    <w:bookmarkEnd w:id="39"/>
    <w:bookmarkStart w:name="z45" w:id="40"/>
    <w:p>
      <w:pPr>
        <w:spacing w:after="0"/>
        <w:ind w:left="0"/>
        <w:jc w:val="both"/>
      </w:pPr>
      <w:r>
        <w:rPr>
          <w:rFonts w:ascii="Times New Roman"/>
          <w:b w:val="false"/>
          <w:i w:val="false"/>
          <w:color w:val="000000"/>
          <w:sz w:val="28"/>
        </w:rPr>
        <w:t xml:space="preserve">
      13. В период действия временного компенсирующего тарифа субъект естественной монополии может обратиться в ведомство уполномоченного органа с заявкой на утверждение тарифа (цены, ставки сбора) или его предельного уровня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40"/>
    <w:bookmarkStart w:name="z46" w:id="41"/>
    <w:p>
      <w:pPr>
        <w:spacing w:after="0"/>
        <w:ind w:left="0"/>
        <w:jc w:val="both"/>
      </w:pPr>
      <w:r>
        <w:rPr>
          <w:rFonts w:ascii="Times New Roman"/>
          <w:b w:val="false"/>
          <w:i w:val="false"/>
          <w:color w:val="000000"/>
          <w:sz w:val="28"/>
        </w:rPr>
        <w:t>
      При этом доход, принятый в обоснование уровня нового тарифа (цены, ставки сбора), уменьшается на сумму необоснованно полученного дохода с учетом ставки рефинансирования Национального Банка Республики Казахстан на день принятия решения за минусом уже возмещенного субъектом естественной монополии потребителям его регулируемых услуг (товаров, работ).</w:t>
      </w:r>
    </w:p>
    <w:bookmarkEnd w:id="41"/>
    <w:bookmarkStart w:name="z47" w:id="42"/>
    <w:p>
      <w:pPr>
        <w:spacing w:after="0"/>
        <w:ind w:left="0"/>
        <w:jc w:val="both"/>
      </w:pPr>
      <w:r>
        <w:rPr>
          <w:rFonts w:ascii="Times New Roman"/>
          <w:b w:val="false"/>
          <w:i w:val="false"/>
          <w:color w:val="000000"/>
          <w:sz w:val="28"/>
        </w:rPr>
        <w:t>
      Для субъекта естественной монополии, реализующего инвестиционную программу и привлекающего заемные средства кредитных организаций, обязательства по которым напрямую связаны с рейтингом субъекта естественной монополии, суммы, полученные в результате неисполнения тарифной сметы и (или) инвестиционной программы, учитываются при рассмотрении заявки на изменение уровня тарифа (цены, ставки сбора) путем уменьшения доходной части.</w:t>
      </w:r>
    </w:p>
    <w:bookmarkEnd w:id="42"/>
    <w:bookmarkStart w:name="z48" w:id="43"/>
    <w:p>
      <w:pPr>
        <w:spacing w:after="0"/>
        <w:ind w:left="0"/>
        <w:jc w:val="both"/>
      </w:pPr>
      <w:r>
        <w:rPr>
          <w:rFonts w:ascii="Times New Roman"/>
          <w:b w:val="false"/>
          <w:i w:val="false"/>
          <w:color w:val="000000"/>
          <w:sz w:val="28"/>
        </w:rPr>
        <w:t>
      При этом, отдельной строкой в тарифной смете указывается сумма неисполнения тарифной сметы и (или) инвестиционной программы.</w:t>
      </w:r>
    </w:p>
    <w:bookmarkEnd w:id="43"/>
    <w:bookmarkStart w:name="z49" w:id="44"/>
    <w:p>
      <w:pPr>
        <w:spacing w:after="0"/>
        <w:ind w:left="0"/>
        <w:jc w:val="both"/>
      </w:pPr>
      <w:r>
        <w:rPr>
          <w:rFonts w:ascii="Times New Roman"/>
          <w:b w:val="false"/>
          <w:i w:val="false"/>
          <w:color w:val="000000"/>
          <w:sz w:val="28"/>
        </w:rPr>
        <w:t xml:space="preserve">
      При рассмотрении ведомством уполномоченного органа заявки субъекта естественной монополии на утверждение нового тарифа (цены, ставки сбора) или их предельных уровней, ведомство уполномоченного органа при выявлении суммы необоснованного дохода с учетом ставки рефинансирования Национального Банка Республики Казахстан, исключает ее из дохода, принятого в обоснование уровня нового тарифа (цены, ставки сбора) или их предельных уровней. </w:t>
      </w:r>
    </w:p>
    <w:bookmarkEnd w:id="44"/>
    <w:bookmarkStart w:name="z50" w:id="45"/>
    <w:p>
      <w:pPr>
        <w:spacing w:after="0"/>
        <w:ind w:left="0"/>
        <w:jc w:val="both"/>
      </w:pPr>
      <w:r>
        <w:rPr>
          <w:rFonts w:ascii="Times New Roman"/>
          <w:b w:val="false"/>
          <w:i w:val="false"/>
          <w:color w:val="000000"/>
          <w:sz w:val="28"/>
        </w:rPr>
        <w:t xml:space="preserve">
      В случае отказа ведомством уполномоченного органа в утверждении нового тарифа (цены, ставки сбора) или их предельных уровней в соответствии с </w:t>
      </w:r>
      <w:r>
        <w:rPr>
          <w:rFonts w:ascii="Times New Roman"/>
          <w:b w:val="false"/>
          <w:i w:val="false"/>
          <w:color w:val="000000"/>
          <w:sz w:val="28"/>
        </w:rPr>
        <w:t>пунктом 19</w:t>
      </w:r>
      <w:r>
        <w:rPr>
          <w:rFonts w:ascii="Times New Roman"/>
          <w:b w:val="false"/>
          <w:i w:val="false"/>
          <w:color w:val="000000"/>
          <w:sz w:val="28"/>
        </w:rPr>
        <w:t xml:space="preserve"> Правил утверждения предельного уровня тарифов (цен, ставок сборов) и тарифных смет на регулируемые услуги (товары, работы) субъектов естественных монополий, утвержденных приказом Председателя Агентства Республики Казахстан по регулированию естественных монополий от 17 июля 2013 года № 213-ОД (зарегистрированный в Реестре государственной регистрации нормативных правовых актов за № 8625), </w:t>
      </w:r>
      <w:r>
        <w:rPr>
          <w:rFonts w:ascii="Times New Roman"/>
          <w:b w:val="false"/>
          <w:i w:val="false"/>
          <w:color w:val="000000"/>
          <w:sz w:val="28"/>
        </w:rPr>
        <w:t>пунктом 16</w:t>
      </w:r>
      <w:r>
        <w:rPr>
          <w:rFonts w:ascii="Times New Roman"/>
          <w:b w:val="false"/>
          <w:i w:val="false"/>
          <w:color w:val="000000"/>
          <w:sz w:val="28"/>
        </w:rPr>
        <w:t xml:space="preserve"> Правил утверждения тарифов (цен, ставок сборов) и тарифных смет на регулируемые услуги (товары, работы) субъектов естественных монополий, утвержденных приказом Председателя Агентства Республики Казахстан по регулированию естественных монополий от 19 июля 2013 года № 215-ОД (зарегистрированный в Реестре государственной регистрации нормативных правовых актов за № 8642) и </w:t>
      </w:r>
      <w:r>
        <w:rPr>
          <w:rFonts w:ascii="Times New Roman"/>
          <w:b w:val="false"/>
          <w:i w:val="false"/>
          <w:color w:val="000000"/>
          <w:sz w:val="28"/>
        </w:rPr>
        <w:t>пунктом 7</w:t>
      </w:r>
      <w:r>
        <w:rPr>
          <w:rFonts w:ascii="Times New Roman"/>
          <w:b w:val="false"/>
          <w:i w:val="false"/>
          <w:color w:val="000000"/>
          <w:sz w:val="28"/>
        </w:rPr>
        <w:t xml:space="preserve"> Правил упрощенного государственного регулирования деятельности субъектов естественных монополий малой мощности, утвержденных приказом Министра национальной экономики Республики Казахстан от 29 декабря 2014 года № 176 (зарегистрированный в Реестре государственной регистрации нормативных правовых актов за № 10512) и выявления суммы необоснованного дохода с учетом ставки рефинансирования Национального Банка Республики Казахстан, ведомство уполномоченного органа принимает решение об утверждении временного компенсирующего тарифа (цены, ставки сбора) или их предельных уровней.</w:t>
      </w:r>
    </w:p>
    <w:bookmarkEnd w:id="45"/>
    <w:bookmarkStart w:name="z51" w:id="46"/>
    <w:p>
      <w:pPr>
        <w:spacing w:after="0"/>
        <w:ind w:left="0"/>
        <w:jc w:val="both"/>
      </w:pPr>
      <w:r>
        <w:rPr>
          <w:rFonts w:ascii="Times New Roman"/>
          <w:b w:val="false"/>
          <w:i w:val="false"/>
          <w:color w:val="000000"/>
          <w:sz w:val="28"/>
        </w:rPr>
        <w:t>
      14. В случае полной компенсации убытков, причиненных потребителям субъектом естественной монополии, до окончания периода действия временного компенсирующего тарифа, субъект естественной монополии может обратиться в ведомство уполномоченного органа с заявлением об отмене временного компенсирующего тарифа до окончания периода действия временного компенсирующего тарифа с приложением документов, подтверждающих факт возмещения убытков потребителям.</w:t>
      </w:r>
    </w:p>
    <w:bookmarkEnd w:id="46"/>
    <w:bookmarkStart w:name="z52" w:id="47"/>
    <w:p>
      <w:pPr>
        <w:spacing w:after="0"/>
        <w:ind w:left="0"/>
        <w:jc w:val="both"/>
      </w:pPr>
      <w:r>
        <w:rPr>
          <w:rFonts w:ascii="Times New Roman"/>
          <w:b w:val="false"/>
          <w:i w:val="false"/>
          <w:color w:val="000000"/>
          <w:sz w:val="28"/>
        </w:rPr>
        <w:t>
      Заявление об отмене временного компенсирующего тарифа рассматривается ведомством уполномоченного органа и по результатам рассмотрения принимается решение об изменении периода действия временного компенсирующего тарифа, либо уведомляет субъекта естественных монополий об отказе с указанием причин отказа, в течение тридцати календарных дней со дня поступления заявления.</w:t>
      </w:r>
    </w:p>
    <w:bookmarkEnd w:id="47"/>
    <w:bookmarkStart w:name="z53" w:id="48"/>
    <w:p>
      <w:pPr>
        <w:spacing w:after="0"/>
        <w:ind w:left="0"/>
        <w:jc w:val="left"/>
      </w:pPr>
      <w:r>
        <w:rPr>
          <w:rFonts w:ascii="Times New Roman"/>
          <w:b/>
          <w:i w:val="false"/>
          <w:color w:val="000000"/>
        </w:rPr>
        <w:t xml:space="preserve"> Глава 3. Расчет размера временного компенсирующего тарифа</w:t>
      </w:r>
    </w:p>
    <w:bookmarkEnd w:id="48"/>
    <w:bookmarkStart w:name="z54" w:id="49"/>
    <w:p>
      <w:pPr>
        <w:spacing w:after="0"/>
        <w:ind w:left="0"/>
        <w:jc w:val="both"/>
      </w:pPr>
      <w:r>
        <w:rPr>
          <w:rFonts w:ascii="Times New Roman"/>
          <w:b w:val="false"/>
          <w:i w:val="false"/>
          <w:color w:val="000000"/>
          <w:sz w:val="28"/>
        </w:rPr>
        <w:t xml:space="preserve">
      15. В случае выявления нарушений, указанных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ведомство уполномоченного органа определяет объем фактически оказанных регулируемых услуг (товаров, работ) и фактически полученные доходы за период допущенных субъектом естественной монополии нарушений.</w:t>
      </w:r>
    </w:p>
    <w:bookmarkEnd w:id="49"/>
    <w:bookmarkStart w:name="z55" w:id="50"/>
    <w:p>
      <w:pPr>
        <w:spacing w:after="0"/>
        <w:ind w:left="0"/>
        <w:jc w:val="both"/>
      </w:pPr>
      <w:r>
        <w:rPr>
          <w:rFonts w:ascii="Times New Roman"/>
          <w:b w:val="false"/>
          <w:i w:val="false"/>
          <w:color w:val="000000"/>
          <w:sz w:val="28"/>
        </w:rPr>
        <w:t>
      16. Периодом допущенных субъектом естественной монополии нарушений считается в случае, предусмотренном:</w:t>
      </w:r>
    </w:p>
    <w:bookmarkEnd w:id="50"/>
    <w:bookmarkStart w:name="z56" w:id="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подпунктом 1)</w:t>
      </w:r>
      <w:r>
        <w:rPr>
          <w:rFonts w:ascii="Times New Roman"/>
          <w:b w:val="false"/>
          <w:i w:val="false"/>
          <w:color w:val="000000"/>
          <w:sz w:val="28"/>
        </w:rPr>
        <w:t xml:space="preserve"> пункта 6 настоящих Правил – период, в течение которого субъект естественной монополии взимал оплату по стоимости, превышающей тариф (цены, ставки сбора) или его предельный уровень, утвержденный ведомством уполномоченного органа;</w:t>
      </w:r>
    </w:p>
    <w:bookmarkEnd w:id="51"/>
    <w:bookmarkStart w:name="z57" w:id="52"/>
    <w:p>
      <w:pPr>
        <w:spacing w:after="0"/>
        <w:ind w:left="0"/>
        <w:jc w:val="both"/>
      </w:pPr>
      <w:r>
        <w:rPr>
          <w:rFonts w:ascii="Times New Roman"/>
          <w:b w:val="false"/>
          <w:i w:val="false"/>
          <w:color w:val="000000"/>
          <w:sz w:val="28"/>
        </w:rPr>
        <w:t xml:space="preserve">
      2) подпунктами 2), 3) и 4) </w:t>
      </w:r>
      <w:r>
        <w:rPr>
          <w:rFonts w:ascii="Times New Roman"/>
          <w:b w:val="false"/>
          <w:i w:val="false"/>
          <w:color w:val="000000"/>
          <w:sz w:val="28"/>
        </w:rPr>
        <w:t>пункта 6</w:t>
      </w:r>
      <w:r>
        <w:rPr>
          <w:rFonts w:ascii="Times New Roman"/>
          <w:b w:val="false"/>
          <w:i w:val="false"/>
          <w:color w:val="000000"/>
          <w:sz w:val="28"/>
        </w:rPr>
        <w:t xml:space="preserve"> настоящих Правил - год, на который ведомством уполномоченного органа утверждена тарифная смета на регулируемые услуги (товары, работы) субъекта естественной монополии.</w:t>
      </w:r>
    </w:p>
    <w:bookmarkEnd w:id="52"/>
    <w:bookmarkStart w:name="z58" w:id="53"/>
    <w:p>
      <w:pPr>
        <w:spacing w:after="0"/>
        <w:ind w:left="0"/>
        <w:jc w:val="both"/>
      </w:pPr>
      <w:r>
        <w:rPr>
          <w:rFonts w:ascii="Times New Roman"/>
          <w:b w:val="false"/>
          <w:i w:val="false"/>
          <w:color w:val="000000"/>
          <w:sz w:val="28"/>
        </w:rPr>
        <w:t>
      17. В случае, предусмотренном подпунктом 1) пункта 6 настоящих Правил, необоснованно полученный доход (НД1) определяется по формуле:</w:t>
      </w:r>
    </w:p>
    <w:bookmarkEnd w:id="53"/>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1</w:t>
      </w:r>
      <w:r>
        <w:rPr>
          <w:rFonts w:ascii="Times New Roman"/>
          <w:b w:val="false"/>
          <w:i w:val="false"/>
          <w:color w:val="000000"/>
          <w:sz w:val="28"/>
        </w:rPr>
        <w:t xml:space="preserve"> = (Т</w:t>
      </w:r>
      <w:r>
        <w:rPr>
          <w:rFonts w:ascii="Times New Roman"/>
          <w:b w:val="false"/>
          <w:i w:val="false"/>
          <w:color w:val="000000"/>
          <w:vertAlign w:val="subscript"/>
        </w:rPr>
        <w:t>1</w:t>
      </w:r>
      <w:r>
        <w:rPr>
          <w:rFonts w:ascii="Times New Roman"/>
          <w:b w:val="false"/>
          <w:i w:val="false"/>
          <w:color w:val="000000"/>
          <w:sz w:val="28"/>
        </w:rPr>
        <w:t xml:space="preserve"> - Т) х V</w:t>
      </w:r>
      <w:r>
        <w:rPr>
          <w:rFonts w:ascii="Times New Roman"/>
          <w:b w:val="false"/>
          <w:i w:val="false"/>
          <w:color w:val="000000"/>
          <w:vertAlign w:val="sub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1</w:t>
      </w:r>
      <w:r>
        <w:rPr>
          <w:rFonts w:ascii="Times New Roman"/>
          <w:b w:val="false"/>
          <w:i w:val="false"/>
          <w:color w:val="000000"/>
          <w:sz w:val="28"/>
        </w:rPr>
        <w:t xml:space="preserve"> – фактически применявшаяся субъектом естественной монополии стоимость оказываемых услуг (товаров, работ), тенге;</w:t>
      </w:r>
    </w:p>
    <w:p>
      <w:pPr>
        <w:spacing w:after="0"/>
        <w:ind w:left="0"/>
        <w:jc w:val="both"/>
      </w:pPr>
      <w:r>
        <w:rPr>
          <w:rFonts w:ascii="Times New Roman"/>
          <w:b w:val="false"/>
          <w:i w:val="false"/>
          <w:color w:val="000000"/>
          <w:sz w:val="28"/>
        </w:rPr>
        <w:t>
      T – тариф (цена, ставка сбора) или его предельный уровень, утвержденный ведомством уполномоченного органа на день принятия решения, тенге;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объем фактически оказанных субъектом естественной монополии регулируемых услуг (товаров, работ) за период, в котором допущены 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национальной экономики РК от 15.10.2018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4"/>
    <w:p>
      <w:pPr>
        <w:spacing w:after="0"/>
        <w:ind w:left="0"/>
        <w:jc w:val="both"/>
      </w:pPr>
      <w:r>
        <w:rPr>
          <w:rFonts w:ascii="Times New Roman"/>
          <w:b w:val="false"/>
          <w:i w:val="false"/>
          <w:color w:val="000000"/>
          <w:sz w:val="28"/>
        </w:rPr>
        <w:t>
      18. В случае, предусмотренном подпунктом 2) пункта 6 настоящих Правил, необоснованно полученный доход (НД2) определяется по формуле:</w:t>
      </w:r>
    </w:p>
    <w:bookmarkEnd w:id="54"/>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2</w:t>
      </w:r>
      <w:r>
        <w:rPr>
          <w:rFonts w:ascii="Times New Roman"/>
          <w:b w:val="false"/>
          <w:i w:val="false"/>
          <w:color w:val="000000"/>
          <w:sz w:val="28"/>
        </w:rPr>
        <w:t xml:space="preserve"> = А</w:t>
      </w:r>
      <w:r>
        <w:rPr>
          <w:rFonts w:ascii="Times New Roman"/>
          <w:b w:val="false"/>
          <w:i w:val="false"/>
          <w:color w:val="000000"/>
          <w:vertAlign w:val="subscript"/>
        </w:rPr>
        <w:t>нецел</w:t>
      </w:r>
      <w:r>
        <w:rPr>
          <w:rFonts w:ascii="Times New Roman"/>
          <w:b w:val="false"/>
          <w:i w:val="false"/>
          <w:color w:val="000000"/>
          <w:sz w:val="28"/>
        </w:rPr>
        <w:t>.,</w:t>
      </w:r>
    </w:p>
    <w:bookmarkStart w:name="z44" w:id="55"/>
    <w:p>
      <w:pPr>
        <w:spacing w:after="0"/>
        <w:ind w:left="0"/>
        <w:jc w:val="both"/>
      </w:pPr>
      <w:r>
        <w:rPr>
          <w:rFonts w:ascii="Times New Roman"/>
          <w:b w:val="false"/>
          <w:i w:val="false"/>
          <w:color w:val="000000"/>
          <w:sz w:val="28"/>
        </w:rPr>
        <w:t>
      где:</w:t>
      </w:r>
    </w:p>
    <w:bookmarkEnd w:id="55"/>
    <w:p>
      <w:pPr>
        <w:spacing w:after="0"/>
        <w:ind w:left="0"/>
        <w:jc w:val="both"/>
      </w:pPr>
      <w:r>
        <w:rPr>
          <w:rFonts w:ascii="Times New Roman"/>
          <w:b w:val="false"/>
          <w:i w:val="false"/>
          <w:color w:val="000000"/>
          <w:sz w:val="28"/>
        </w:rPr>
        <w:t>
       А</w:t>
      </w:r>
      <w:r>
        <w:rPr>
          <w:rFonts w:ascii="Times New Roman"/>
          <w:b w:val="false"/>
          <w:i w:val="false"/>
          <w:color w:val="000000"/>
          <w:vertAlign w:val="subscript"/>
        </w:rPr>
        <w:t>нецел</w:t>
      </w:r>
      <w:r>
        <w:rPr>
          <w:rFonts w:ascii="Times New Roman"/>
          <w:b w:val="false"/>
          <w:i w:val="false"/>
          <w:color w:val="000000"/>
          <w:sz w:val="28"/>
        </w:rPr>
        <w:t>. – средства, предусмотренные в утвержденном тарифе и (или) тарифной смете за счет средств амортизационных отчислений, направленные субъектом естественной монополии на цели, не связанные с капиталовложениями в фиксированные активы, используемые в предоставлении регулируемых услуг, и возвратом основного долга по привлеченным кредитным ресурсам,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Министра национальной экономики РК от 15.10.2018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56"/>
    <w:p>
      <w:pPr>
        <w:spacing w:after="0"/>
        <w:ind w:left="0"/>
        <w:jc w:val="both"/>
      </w:pPr>
      <w:r>
        <w:rPr>
          <w:rFonts w:ascii="Times New Roman"/>
          <w:b w:val="false"/>
          <w:i w:val="false"/>
          <w:color w:val="000000"/>
          <w:sz w:val="28"/>
        </w:rPr>
        <w:t>
      19. В случае, предусмотренном подпунктом 3) пункта 6 настоящих Правил, необоснованно полученный доход (НД3) определяется по формуле:</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494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72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предусмотренные в инвестиционной программе (проекте), на реализацию полностью или частично неисполненного </w:t>
      </w:r>
    </w:p>
    <w:p>
      <w:pPr>
        <w:spacing w:after="0"/>
        <w:ind w:left="0"/>
        <w:jc w:val="both"/>
      </w:pPr>
      <w:r>
        <w:drawing>
          <wp:inline distT="0" distB="0" distL="0" distR="0">
            <wp:extent cx="88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900" cy="241300"/>
                    </a:xfrm>
                    <a:prstGeom prst="rect">
                      <a:avLst/>
                    </a:prstGeom>
                  </pic:spPr>
                </pic:pic>
              </a:graphicData>
            </a:graphic>
          </wp:inline>
        </w:drawing>
      </w:r>
    </w:p>
    <w:p>
      <w:pPr>
        <w:spacing w:after="0"/>
        <w:ind w:left="0"/>
        <w:jc w:val="left"/>
      </w:pPr>
      <w:r>
        <w:rPr>
          <w:rFonts w:ascii="Times New Roman"/>
          <w:b w:val="false"/>
          <w:i w:val="false"/>
          <w:color w:val="000000"/>
          <w:sz w:val="28"/>
        </w:rPr>
        <w:t>-го мероприятия инвестиционной программы (проекта), учтенные при утверждении тарифов (цен, ставок сборов) или их предельных уровней, тенге.</w:t>
      </w:r>
      <w:r>
        <w:br/>
      </w: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национальной экономики РК от 15.10.2018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57"/>
    <w:p>
      <w:pPr>
        <w:spacing w:after="0"/>
        <w:ind w:left="0"/>
        <w:jc w:val="both"/>
      </w:pPr>
      <w:r>
        <w:rPr>
          <w:rFonts w:ascii="Times New Roman"/>
          <w:b w:val="false"/>
          <w:i w:val="false"/>
          <w:color w:val="000000"/>
          <w:sz w:val="28"/>
        </w:rPr>
        <w:t xml:space="preserve">
      20. В случае, предусмотренном </w:t>
      </w:r>
      <w:r>
        <w:rPr>
          <w:rFonts w:ascii="Times New Roman"/>
          <w:b w:val="false"/>
          <w:i w:val="false"/>
          <w:color w:val="000000"/>
          <w:sz w:val="28"/>
        </w:rPr>
        <w:t>подпунктом 4)</w:t>
      </w:r>
      <w:r>
        <w:rPr>
          <w:rFonts w:ascii="Times New Roman"/>
          <w:b w:val="false"/>
          <w:i w:val="false"/>
          <w:color w:val="000000"/>
          <w:sz w:val="28"/>
        </w:rPr>
        <w:t xml:space="preserve"> пункта 6 настоящих Правил, необоснованно полученный доход (НД4) определяется по формуле:</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95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954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недоосвоение затрат по </w:t>
      </w:r>
    </w:p>
    <w:p>
      <w:pPr>
        <w:spacing w:after="0"/>
        <w:ind w:left="0"/>
        <w:jc w:val="both"/>
      </w:pPr>
      <w:r>
        <w:drawing>
          <wp:inline distT="0" distB="0" distL="0" distR="0">
            <wp:extent cx="88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8900" cy="241300"/>
                    </a:xfrm>
                    <a:prstGeom prst="rect">
                      <a:avLst/>
                    </a:prstGeom>
                  </pic:spPr>
                </pic:pic>
              </a:graphicData>
            </a:graphic>
          </wp:inline>
        </w:drawing>
      </w:r>
    </w:p>
    <w:p>
      <w:pPr>
        <w:spacing w:after="0"/>
        <w:ind w:left="0"/>
        <w:jc w:val="left"/>
      </w:pPr>
      <w:r>
        <w:rPr>
          <w:rFonts w:ascii="Times New Roman"/>
          <w:b w:val="false"/>
          <w:i w:val="false"/>
          <w:color w:val="000000"/>
          <w:sz w:val="28"/>
        </w:rPr>
        <w:t>- ой статье превышающее 5 процентов по сравнению с затратами, учтенными в утвержденной тарифной смете, тенге.</w:t>
      </w:r>
      <w:r>
        <w:br/>
      </w: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национальной экономики РК от 15.10.2018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58"/>
    <w:p>
      <w:pPr>
        <w:spacing w:after="0"/>
        <w:ind w:left="0"/>
        <w:jc w:val="both"/>
      </w:pPr>
      <w:r>
        <w:rPr>
          <w:rFonts w:ascii="Times New Roman"/>
          <w:b w:val="false"/>
          <w:i w:val="false"/>
          <w:color w:val="000000"/>
          <w:sz w:val="28"/>
        </w:rPr>
        <w:t>
      20-1. Сумма необоснованно полученного дохода (НД) определяется по формуле:</w:t>
      </w:r>
    </w:p>
    <w:bookmarkEnd w:id="58"/>
    <w:bookmarkStart w:name="z112" w:id="59"/>
    <w:p>
      <w:pPr>
        <w:spacing w:after="0"/>
        <w:ind w:left="0"/>
        <w:jc w:val="both"/>
      </w:pPr>
      <w:r>
        <w:rPr>
          <w:rFonts w:ascii="Times New Roman"/>
          <w:b w:val="false"/>
          <w:i w:val="false"/>
          <w:color w:val="000000"/>
          <w:sz w:val="28"/>
        </w:rPr>
        <w:t>
      НД = НД</w:t>
      </w:r>
      <w:r>
        <w:rPr>
          <w:rFonts w:ascii="Times New Roman"/>
          <w:b w:val="false"/>
          <w:i w:val="false"/>
          <w:color w:val="000000"/>
          <w:vertAlign w:val="subscript"/>
        </w:rPr>
        <w:t>1</w:t>
      </w:r>
      <w:r>
        <w:rPr>
          <w:rFonts w:ascii="Times New Roman"/>
          <w:b w:val="false"/>
          <w:i w:val="false"/>
          <w:color w:val="000000"/>
          <w:sz w:val="28"/>
        </w:rPr>
        <w:t xml:space="preserve"> + НД</w:t>
      </w:r>
      <w:r>
        <w:rPr>
          <w:rFonts w:ascii="Times New Roman"/>
          <w:b w:val="false"/>
          <w:i w:val="false"/>
          <w:color w:val="000000"/>
          <w:vertAlign w:val="subscript"/>
        </w:rPr>
        <w:t>2</w:t>
      </w:r>
      <w:r>
        <w:rPr>
          <w:rFonts w:ascii="Times New Roman"/>
          <w:b w:val="false"/>
          <w:i w:val="false"/>
          <w:color w:val="000000"/>
          <w:sz w:val="28"/>
        </w:rPr>
        <w:t xml:space="preserve"> + НД</w:t>
      </w:r>
      <w:r>
        <w:rPr>
          <w:rFonts w:ascii="Times New Roman"/>
          <w:b w:val="false"/>
          <w:i w:val="false"/>
          <w:color w:val="000000"/>
          <w:vertAlign w:val="subscript"/>
        </w:rPr>
        <w:t>3</w:t>
      </w:r>
      <w:r>
        <w:rPr>
          <w:rFonts w:ascii="Times New Roman"/>
          <w:b w:val="false"/>
          <w:i w:val="false"/>
          <w:color w:val="000000"/>
          <w:sz w:val="28"/>
        </w:rPr>
        <w:t xml:space="preserve"> + НД</w:t>
      </w:r>
      <w:r>
        <w:rPr>
          <w:rFonts w:ascii="Times New Roman"/>
          <w:b w:val="false"/>
          <w:i w:val="false"/>
          <w:color w:val="000000"/>
          <w:vertAlign w:val="subscript"/>
        </w:rPr>
        <w:t>4</w:t>
      </w:r>
      <w:r>
        <w:rPr>
          <w:rFonts w:ascii="Times New Roman"/>
          <w:b w:val="false"/>
          <w:i w:val="false"/>
          <w:color w:val="000000"/>
          <w:sz w:val="28"/>
        </w:rPr>
        <w:t xml:space="preserve"> + НД</w:t>
      </w:r>
      <w:r>
        <w:rPr>
          <w:rFonts w:ascii="Times New Roman"/>
          <w:b w:val="false"/>
          <w:i w:val="false"/>
          <w:color w:val="000000"/>
          <w:vertAlign w:val="subscript"/>
        </w:rPr>
        <w:t>утв</w:t>
      </w:r>
      <w:r>
        <w:rPr>
          <w:rFonts w:ascii="Times New Roman"/>
          <w:b w:val="false"/>
          <w:i w:val="false"/>
          <w:color w:val="000000"/>
          <w:sz w:val="28"/>
        </w:rPr>
        <w:t>. - НД</w:t>
      </w:r>
      <w:r>
        <w:rPr>
          <w:rFonts w:ascii="Times New Roman"/>
          <w:b w:val="false"/>
          <w:i w:val="false"/>
          <w:color w:val="000000"/>
          <w:vertAlign w:val="subscript"/>
        </w:rPr>
        <w:t>возм</w:t>
      </w:r>
      <w:r>
        <w:rPr>
          <w:rFonts w:ascii="Times New Roman"/>
          <w:b w:val="false"/>
          <w:i w:val="false"/>
          <w:color w:val="000000"/>
          <w:sz w:val="28"/>
        </w:rPr>
        <w:t>.,</w:t>
      </w:r>
    </w:p>
    <w:bookmarkEnd w:id="59"/>
    <w:bookmarkStart w:name="z113" w:id="60"/>
    <w:p>
      <w:pPr>
        <w:spacing w:after="0"/>
        <w:ind w:left="0"/>
        <w:jc w:val="both"/>
      </w:pPr>
      <w:r>
        <w:rPr>
          <w:rFonts w:ascii="Times New Roman"/>
          <w:b w:val="false"/>
          <w:i w:val="false"/>
          <w:color w:val="000000"/>
          <w:sz w:val="28"/>
        </w:rPr>
        <w:t>
      где:</w:t>
      </w:r>
    </w:p>
    <w:bookmarkEnd w:id="60"/>
    <w:bookmarkStart w:name="z114" w:id="61"/>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утв</w:t>
      </w:r>
      <w:r>
        <w:rPr>
          <w:rFonts w:ascii="Times New Roman"/>
          <w:b w:val="false"/>
          <w:i w:val="false"/>
          <w:color w:val="000000"/>
          <w:sz w:val="28"/>
        </w:rPr>
        <w:t>. – необоснованно полученный доход, учтенный при утверждении действующего временного компенсирующего тарифа, тенге;</w:t>
      </w:r>
    </w:p>
    <w:bookmarkEnd w:id="61"/>
    <w:p>
      <w:pPr>
        <w:spacing w:after="0"/>
        <w:ind w:left="0"/>
        <w:jc w:val="both"/>
      </w:pPr>
      <w:r>
        <w:rPr>
          <w:rFonts w:ascii="Times New Roman"/>
          <w:b w:val="false"/>
          <w:i w:val="false"/>
          <w:color w:val="000000"/>
          <w:sz w:val="28"/>
        </w:rPr>
        <w:t>
      НД</w:t>
      </w:r>
      <w:r>
        <w:rPr>
          <w:rFonts w:ascii="Times New Roman"/>
          <w:b w:val="false"/>
          <w:i w:val="false"/>
          <w:color w:val="000000"/>
          <w:vertAlign w:val="subscript"/>
        </w:rPr>
        <w:t>возм</w:t>
      </w:r>
      <w:r>
        <w:rPr>
          <w:rFonts w:ascii="Times New Roman"/>
          <w:b w:val="false"/>
          <w:i w:val="false"/>
          <w:color w:val="000000"/>
          <w:sz w:val="28"/>
        </w:rPr>
        <w:t>. – необоснованно полученный доход, возмещенный на день принятия решения,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20-1 в соответствии с приказом Министра национальной экономики РК от 15.10.2018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62"/>
    <w:p>
      <w:pPr>
        <w:spacing w:after="0"/>
        <w:ind w:left="0"/>
        <w:jc w:val="both"/>
      </w:pPr>
      <w:r>
        <w:rPr>
          <w:rFonts w:ascii="Times New Roman"/>
          <w:b w:val="false"/>
          <w:i w:val="false"/>
          <w:color w:val="000000"/>
          <w:sz w:val="28"/>
        </w:rPr>
        <w:t>
      21. Окончательная сумма необоснованно полученного дохода (НДк) определяется с учетом ставки рефинансирования Национального Банка Республики Казахстан на день принятия решения по формуле:</w:t>
      </w:r>
    </w:p>
    <w:bookmarkEnd w:id="62"/>
    <w:bookmarkStart w:name="z75"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2286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4"/>
    <w:p>
      <w:pPr>
        <w:spacing w:after="0"/>
        <w:ind w:left="0"/>
        <w:jc w:val="both"/>
      </w:pPr>
      <w:r>
        <w:rPr>
          <w:rFonts w:ascii="Times New Roman"/>
          <w:b w:val="false"/>
          <w:i w:val="false"/>
          <w:color w:val="000000"/>
          <w:sz w:val="28"/>
        </w:rPr>
        <w:t>
      НДк – сумма необоснованно полученного дохода с учетом ставки рефинансирования, в тенге;</w:t>
      </w:r>
    </w:p>
    <w:bookmarkEnd w:id="64"/>
    <w:bookmarkStart w:name="z77" w:id="65"/>
    <w:p>
      <w:pPr>
        <w:spacing w:after="0"/>
        <w:ind w:left="0"/>
        <w:jc w:val="both"/>
      </w:pPr>
      <w:r>
        <w:rPr>
          <w:rFonts w:ascii="Times New Roman"/>
          <w:b w:val="false"/>
          <w:i w:val="false"/>
          <w:color w:val="000000"/>
          <w:sz w:val="28"/>
        </w:rPr>
        <w:t xml:space="preserve">
      НД – общая сумма необоснованно полученного дохода по видам нарушений, предусмотренных </w:t>
      </w:r>
      <w:r>
        <w:rPr>
          <w:rFonts w:ascii="Times New Roman"/>
          <w:b w:val="false"/>
          <w:i w:val="false"/>
          <w:color w:val="000000"/>
          <w:sz w:val="28"/>
        </w:rPr>
        <w:t>пунктом 6</w:t>
      </w:r>
      <w:r>
        <w:rPr>
          <w:rFonts w:ascii="Times New Roman"/>
          <w:b w:val="false"/>
          <w:i w:val="false"/>
          <w:color w:val="000000"/>
          <w:sz w:val="28"/>
        </w:rPr>
        <w:t xml:space="preserve"> настоящих Правил;</w:t>
      </w:r>
    </w:p>
    <w:bookmarkEnd w:id="65"/>
    <w:bookmarkStart w:name="z78" w:id="66"/>
    <w:p>
      <w:pPr>
        <w:spacing w:after="0"/>
        <w:ind w:left="0"/>
        <w:jc w:val="both"/>
      </w:pPr>
      <w:r>
        <w:rPr>
          <w:rFonts w:ascii="Times New Roman"/>
          <w:b w:val="false"/>
          <w:i w:val="false"/>
          <w:color w:val="000000"/>
          <w:sz w:val="28"/>
        </w:rPr>
        <w:t>
      к – ставка рефинансирования Национального Банка Республики Казахстан на день принятия решения, в %.</w:t>
      </w:r>
    </w:p>
    <w:bookmarkEnd w:id="66"/>
    <w:bookmarkStart w:name="z79" w:id="67"/>
    <w:p>
      <w:pPr>
        <w:spacing w:after="0"/>
        <w:ind w:left="0"/>
        <w:jc w:val="both"/>
      </w:pPr>
      <w:r>
        <w:rPr>
          <w:rFonts w:ascii="Times New Roman"/>
          <w:b w:val="false"/>
          <w:i w:val="false"/>
          <w:color w:val="000000"/>
          <w:sz w:val="28"/>
        </w:rPr>
        <w:t>
      22. Временный компенсирующий тариф определяется на год по следующей формуле:</w:t>
      </w:r>
    </w:p>
    <w:bookmarkEnd w:id="67"/>
    <w:bookmarkStart w:name="z62"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2019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193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bookmarkStart w:name="z64" w:id="69"/>
    <w:p>
      <w:pPr>
        <w:spacing w:after="0"/>
        <w:ind w:left="0"/>
        <w:jc w:val="both"/>
      </w:pPr>
      <w:r>
        <w:rPr>
          <w:rFonts w:ascii="Times New Roman"/>
          <w:b w:val="false"/>
          <w:i w:val="false"/>
          <w:color w:val="000000"/>
          <w:sz w:val="28"/>
        </w:rPr>
        <w:t>
      Ткомп. – временный компенсирующий тариф, тенге;</w:t>
      </w:r>
    </w:p>
    <w:bookmarkEnd w:id="69"/>
    <w:p>
      <w:pPr>
        <w:spacing w:after="0"/>
        <w:ind w:left="0"/>
        <w:jc w:val="both"/>
      </w:pPr>
      <w:r>
        <w:rPr>
          <w:rFonts w:ascii="Times New Roman"/>
          <w:b w:val="false"/>
          <w:i w:val="false"/>
          <w:color w:val="000000"/>
          <w:sz w:val="28"/>
        </w:rPr>
        <w:t>
      Vгод – годовой объем регулируемых услуг (товаров, работ) на период введения временного компенсирующего тарифа, учтенный в утвержденной тарифной смете.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национальной экономики РК от 15.10.2018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70"/>
    <w:p>
      <w:pPr>
        <w:spacing w:after="0"/>
        <w:ind w:left="0"/>
        <w:jc w:val="both"/>
      </w:pPr>
      <w:r>
        <w:rPr>
          <w:rFonts w:ascii="Times New Roman"/>
          <w:b w:val="false"/>
          <w:i w:val="false"/>
          <w:color w:val="000000"/>
          <w:sz w:val="28"/>
        </w:rPr>
        <w:t>
      23. Если при расчете временного компенсирующего тарифа, тариф складывается с отрицательным значением, временный компенсирующий тариф определяется со сроком до трех лет по следующей формуле:</w:t>
      </w:r>
    </w:p>
    <w:bookmarkEnd w:id="70"/>
    <w:bookmarkStart w:name="z68"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2413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130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72"/>
    <w:p>
      <w:pPr>
        <w:spacing w:after="0"/>
        <w:ind w:left="0"/>
        <w:jc w:val="both"/>
      </w:pPr>
      <w:r>
        <w:rPr>
          <w:rFonts w:ascii="Times New Roman"/>
          <w:b w:val="false"/>
          <w:i w:val="false"/>
          <w:color w:val="000000"/>
          <w:sz w:val="28"/>
        </w:rPr>
        <w:t>
      где:</w:t>
      </w:r>
    </w:p>
    <w:bookmarkEnd w:id="72"/>
    <w:bookmarkStart w:name="z70" w:id="73"/>
    <w:p>
      <w:pPr>
        <w:spacing w:after="0"/>
        <w:ind w:left="0"/>
        <w:jc w:val="both"/>
      </w:pPr>
      <w:r>
        <w:rPr>
          <w:rFonts w:ascii="Times New Roman"/>
          <w:b w:val="false"/>
          <w:i w:val="false"/>
          <w:color w:val="000000"/>
          <w:sz w:val="28"/>
        </w:rPr>
        <w:t>
      Ткомп. – временный компенсирующий тариф, тенге;</w:t>
      </w:r>
    </w:p>
    <w:bookmarkEnd w:id="73"/>
    <w:p>
      <w:pPr>
        <w:spacing w:after="0"/>
        <w:ind w:left="0"/>
        <w:jc w:val="both"/>
      </w:pPr>
      <w:r>
        <w:rPr>
          <w:rFonts w:ascii="Times New Roman"/>
          <w:b w:val="false"/>
          <w:i w:val="false"/>
          <w:color w:val="000000"/>
          <w:sz w:val="28"/>
        </w:rPr>
        <w:t>
      V – объем регулируемых услуг (товаров, работ) на период введения временного компенсирующего тарифа, учтенный в утвержденной тарифной смете;</w:t>
      </w:r>
    </w:p>
    <w:p>
      <w:pPr>
        <w:spacing w:after="0"/>
        <w:ind w:left="0"/>
        <w:jc w:val="both"/>
      </w:pPr>
      <w:r>
        <w:rPr>
          <w:rFonts w:ascii="Times New Roman"/>
          <w:b w:val="false"/>
          <w:i w:val="false"/>
          <w:color w:val="000000"/>
          <w:sz w:val="28"/>
        </w:rPr>
        <w:t>
      n – период действия временного компенсирующего тарифа, который зависит от того в каком периоде при расчете тариф сложился с положительным значением.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приказа Министра национальной экономики РК от 15.10.2018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74"/>
    <w:p>
      <w:pPr>
        <w:spacing w:after="0"/>
        <w:ind w:left="0"/>
        <w:jc w:val="both"/>
      </w:pPr>
      <w:r>
        <w:rPr>
          <w:rFonts w:ascii="Times New Roman"/>
          <w:b w:val="false"/>
          <w:i w:val="false"/>
          <w:color w:val="000000"/>
          <w:sz w:val="28"/>
        </w:rPr>
        <w:t xml:space="preserve">
      24. Пример расчета временного компенсирующего тарифа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 по утверждению временного компенсирующего тарифа.</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Министра национальной экономики РК от 15.10.2018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Правилам по утверждению</w:t>
            </w:r>
            <w:r>
              <w:br/>
            </w:r>
            <w:r>
              <w:rPr>
                <w:rFonts w:ascii="Times New Roman"/>
                <w:b w:val="false"/>
                <w:i w:val="false"/>
                <w:color w:val="000000"/>
                <w:sz w:val="20"/>
              </w:rPr>
              <w:t>временного компенсирующего тарифа</w:t>
            </w:r>
          </w:p>
        </w:tc>
      </w:tr>
    </w:tbl>
    <w:bookmarkStart w:name="z88" w:id="75"/>
    <w:p>
      <w:pPr>
        <w:spacing w:after="0"/>
        <w:ind w:left="0"/>
        <w:jc w:val="left"/>
      </w:pPr>
      <w:r>
        <w:rPr>
          <w:rFonts w:ascii="Times New Roman"/>
          <w:b/>
          <w:i w:val="false"/>
          <w:color w:val="000000"/>
        </w:rPr>
        <w:t xml:space="preserve"> Пример расчета временного компенсирующего тарифа</w:t>
      </w:r>
    </w:p>
    <w:bookmarkEnd w:id="75"/>
    <w:p>
      <w:pPr>
        <w:spacing w:after="0"/>
        <w:ind w:left="0"/>
        <w:jc w:val="both"/>
      </w:pPr>
      <w:r>
        <w:rPr>
          <w:rFonts w:ascii="Times New Roman"/>
          <w:b w:val="false"/>
          <w:i w:val="false"/>
          <w:color w:val="ff0000"/>
          <w:sz w:val="28"/>
        </w:rPr>
        <w:t xml:space="preserve">
      Сноска. Приложение в редакции приказа Министра национальной экономики РК от 15.10.2018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Утвержденный тариф (цена, ставка сбора) Т – 8 тенге/ м3.</w:t>
      </w:r>
    </w:p>
    <w:bookmarkStart w:name="z89" w:id="76"/>
    <w:p>
      <w:pPr>
        <w:spacing w:after="0"/>
        <w:ind w:left="0"/>
        <w:jc w:val="both"/>
      </w:pPr>
      <w:r>
        <w:rPr>
          <w:rFonts w:ascii="Times New Roman"/>
          <w:b w:val="false"/>
          <w:i w:val="false"/>
          <w:color w:val="000000"/>
          <w:sz w:val="28"/>
        </w:rPr>
        <w:t>
      Объем регулируемых услуг (товаров, работ), принятый в утвержденном тарифе V – 1000 метров кубических (далее – м3).</w:t>
      </w:r>
    </w:p>
    <w:bookmarkEnd w:id="76"/>
    <w:bookmarkStart w:name="z90" w:id="77"/>
    <w:p>
      <w:pPr>
        <w:spacing w:after="0"/>
        <w:ind w:left="0"/>
        <w:jc w:val="both"/>
      </w:pPr>
      <w:r>
        <w:rPr>
          <w:rFonts w:ascii="Times New Roman"/>
          <w:b w:val="false"/>
          <w:i w:val="false"/>
          <w:color w:val="000000"/>
          <w:sz w:val="28"/>
        </w:rPr>
        <w:t>
      1. Сумма необоснованно полученного дохода (НД) – 1000 тенге.</w:t>
      </w:r>
    </w:p>
    <w:bookmarkEnd w:id="77"/>
    <w:bookmarkStart w:name="z91" w:id="78"/>
    <w:p>
      <w:pPr>
        <w:spacing w:after="0"/>
        <w:ind w:left="0"/>
        <w:jc w:val="both"/>
      </w:pPr>
      <w:r>
        <w:rPr>
          <w:rFonts w:ascii="Times New Roman"/>
          <w:b w:val="false"/>
          <w:i w:val="false"/>
          <w:color w:val="000000"/>
          <w:sz w:val="28"/>
        </w:rPr>
        <w:t>
      2. Определяется сумма необоснованно полученного дохода с учетом ставки рефинансирования Национального Банка Республики Казахстан на день принятия решения (НДк):</w:t>
      </w:r>
    </w:p>
    <w:bookmarkEnd w:id="78"/>
    <w:bookmarkStart w:name="z92"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5765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7658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80"/>
    <w:p>
      <w:pPr>
        <w:spacing w:after="0"/>
        <w:ind w:left="0"/>
        <w:jc w:val="both"/>
      </w:pPr>
      <w:r>
        <w:rPr>
          <w:rFonts w:ascii="Times New Roman"/>
          <w:b w:val="false"/>
          <w:i w:val="false"/>
          <w:color w:val="000000"/>
          <w:sz w:val="28"/>
        </w:rPr>
        <w:t>
      где:</w:t>
      </w:r>
    </w:p>
    <w:bookmarkEnd w:id="80"/>
    <w:bookmarkStart w:name="z94" w:id="81"/>
    <w:p>
      <w:pPr>
        <w:spacing w:after="0"/>
        <w:ind w:left="0"/>
        <w:jc w:val="both"/>
      </w:pPr>
      <w:r>
        <w:rPr>
          <w:rFonts w:ascii="Times New Roman"/>
          <w:b w:val="false"/>
          <w:i w:val="false"/>
          <w:color w:val="000000"/>
          <w:sz w:val="28"/>
        </w:rPr>
        <w:t>
      1000 тенге – сумма необоснованно полученного дохода;</w:t>
      </w:r>
    </w:p>
    <w:bookmarkEnd w:id="81"/>
    <w:bookmarkStart w:name="z95" w:id="82"/>
    <w:p>
      <w:pPr>
        <w:spacing w:after="0"/>
        <w:ind w:left="0"/>
        <w:jc w:val="both"/>
      </w:pPr>
      <w:r>
        <w:rPr>
          <w:rFonts w:ascii="Times New Roman"/>
          <w:b w:val="false"/>
          <w:i w:val="false"/>
          <w:color w:val="000000"/>
          <w:sz w:val="28"/>
        </w:rPr>
        <w:t xml:space="preserve">
      7,5 % – ставка рефинансирования Национального Банка Республики Казахстан; </w:t>
      </w:r>
    </w:p>
    <w:bookmarkEnd w:id="82"/>
    <w:bookmarkStart w:name="z96" w:id="83"/>
    <w:p>
      <w:pPr>
        <w:spacing w:after="0"/>
        <w:ind w:left="0"/>
        <w:jc w:val="both"/>
      </w:pPr>
      <w:r>
        <w:rPr>
          <w:rFonts w:ascii="Times New Roman"/>
          <w:b w:val="false"/>
          <w:i w:val="false"/>
          <w:color w:val="000000"/>
          <w:sz w:val="28"/>
        </w:rPr>
        <w:t xml:space="preserve">
      1075 тенге – сумма необоснованно полученного дохода с учетом ставки рефинансирования. </w:t>
      </w:r>
    </w:p>
    <w:bookmarkEnd w:id="83"/>
    <w:bookmarkStart w:name="z97" w:id="84"/>
    <w:p>
      <w:pPr>
        <w:spacing w:after="0"/>
        <w:ind w:left="0"/>
        <w:jc w:val="both"/>
      </w:pPr>
      <w:r>
        <w:rPr>
          <w:rFonts w:ascii="Times New Roman"/>
          <w:b w:val="false"/>
          <w:i w:val="false"/>
          <w:color w:val="000000"/>
          <w:sz w:val="28"/>
        </w:rPr>
        <w:t>
      3. Уровень временного компенсирующего тарифа определяется по формуле:</w:t>
      </w:r>
    </w:p>
    <w:bookmarkEnd w:id="84"/>
    <w:bookmarkStart w:name="z98"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6235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2357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86"/>
    <w:p>
      <w:pPr>
        <w:spacing w:after="0"/>
        <w:ind w:left="0"/>
        <w:jc w:val="both"/>
      </w:pPr>
      <w:r>
        <w:rPr>
          <w:rFonts w:ascii="Times New Roman"/>
          <w:b w:val="false"/>
          <w:i w:val="false"/>
          <w:color w:val="000000"/>
          <w:sz w:val="28"/>
        </w:rPr>
        <w:t>
      где:</w:t>
      </w:r>
    </w:p>
    <w:bookmarkEnd w:id="86"/>
    <w:bookmarkStart w:name="z100" w:id="87"/>
    <w:p>
      <w:pPr>
        <w:spacing w:after="0"/>
        <w:ind w:left="0"/>
        <w:jc w:val="both"/>
      </w:pPr>
      <w:r>
        <w:rPr>
          <w:rFonts w:ascii="Times New Roman"/>
          <w:b w:val="false"/>
          <w:i w:val="false"/>
          <w:color w:val="000000"/>
          <w:sz w:val="28"/>
        </w:rPr>
        <w:t>
      6,93 тенге/м3– уровень временного компенсирующего тарифа.</w:t>
      </w:r>
    </w:p>
    <w:bookmarkEnd w:id="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