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1e67b" w14:textId="031e6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внутренних дел Республики Казахстан от 28 января 2016 года № 85 "Об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 гражданства и определения принадлежности к гражданству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25 ноября 2016 года № 1097. Зарегистрирован в Министерстве юстиции Республики Казахстан 5 января 2017 года № 14646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гражданстве Республики Казахстан» от 20 декабря 1991 года и в целях приведения в соответствие со 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от 27 декабря 1994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внутренних дел Республики Казахстан от 28 января 2016 года № 85 «Об утверждении Правил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 гражданства и определения принадлежности к гражданству Республики Казахстан» (зарегистрирован в Реестре государственной регистрации нормативных правовых актов № 13391, опубликованный в информационно-правовой системе «Әділет» от 14 марта 2016 года),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приема, оформления и рассмотрения органами внутренних дел ходатайств (заявлений) по вопросам приема в гражданство Республики Казахстан и восстановления в гражданстве Республики Казахстан, в том числе в упрощенном (регистрационном) порядке, выхода из гражданства, утраты гражданства и определения принадлежности к гражданству Республики Казахстан: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42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старше восемнадцатилетнего возраста, не получившие документов удостоверяющих личность гражданина Республики Казахстан, которые не значатся по базе данных документированного населения и не имеют подтверждение постоянной регистрации в поквартирной или похозяйственной книгах;».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миграционной полиции Министерства внутренних дел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и его официальное опубликование;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внутренних дел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мероприятий, предусмотренных подпунктами 1) и 2)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Тургумбаева Е.З. и Департамент миграционной полиции Министерства внутренних дел Республики Казахстан (Саинов С.С.).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генерал-полковник полиции                  К. Касымов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