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f4f9" w14:textId="b74f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работникам органов по делам государственной службы и противодействию коррупции Республики Казахстан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14 декабря 2016 года № 86. Зарегистрирован в Министерстве юстиции Республики Казахстан 5 января 2017 года № 14649. Утратил силу приказом Председателя Агентства Республики Казахстан по делам государственной службы от 24 июня 2021 года № 105.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от 24.06.2021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работникам органов по делам государственной службы и противодействию коррупции Республики Казахстан и его описание.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управления персоналом Агентства Республики Казахстан по делам государственной службы и противодействию коррупции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противодействию коррупции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Кожамжаров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2016 года № 86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работникам</w:t>
      </w:r>
      <w:r>
        <w:br/>
      </w:r>
      <w:r>
        <w:rPr>
          <w:rFonts w:ascii="Times New Roman"/>
          <w:b/>
          <w:i w:val="false"/>
          <w:color w:val="000000"/>
        </w:rPr>
        <w:t>органов по делам государственной службы и противодействию</w:t>
      </w:r>
      <w:r>
        <w:br/>
      </w:r>
      <w:r>
        <w:rPr>
          <w:rFonts w:ascii="Times New Roman"/>
          <w:b/>
          <w:i w:val="false"/>
          <w:color w:val="000000"/>
        </w:rPr>
        <w:t>коррупции Республики Казахстан и его описание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служебного удостоверения работникам органов по делам государственной службы и противодействию коррупции Республики Казахстан и его описание (далее – Правила) определяют порядок выдачи служебного удостоверения органов по делам государственной службы и противодействию коррупции Республики Казахстан и его описание.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органов по делам государственной службы и противодействию коррупции Республики Казахстан включают в себя административных государственных служащих Агентства Республики Казахстан по делам государственной службы и противодействию коррупции (далее – Агентство), Национального бюро по противодействию коррупции (Антикоррупционная служба) Агентства (далее – Национальное бюро) и их территориальных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работника (далее – служебное удостоверение) является документом, подтверждающим его государственную должность.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Служебное удостоверение работников Агентства и его территориальных органов соответствует описанию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служебное удостоверение работников Национального бюро и его территориальных органов соответствует описанию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удостоверение, не соответствующее описанию, с просроченным сроком действия, помарками и подчистками, считается недействительным.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служебного удостоверения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удостоверение выдается за подписью: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Председателя Агентства – работникам центрального аппарата Агентства, руководителям и заместителям руководителей территориальных органов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Национального бюро – административным государственным служащим Национального бюро;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руководителя территориального органа Агентства – работникам территориальных органов Агентства;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руководителя территориального органа Национального бюро – административным государственным служащим территориальных органов Национального бюро.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выдаются работникам при назначении на должность, изменении должности, смене фамилии, по истечении срока действия, при утере, а также порче ранее выданного служебного удостоверения.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выдачи и возврата служебных удостоверений осуществляется в журнале учета выдачи и возврата служебных удостоверений Агентства Республики Казахстан по делам государственной службы и противодействию коррупции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удостоверения выдаются работнику под роспись.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Журналы учета выдачи и возврата служебных удостоверений хранятся в кадровых службах Агентства, Национального бюро и их территориальных органов (далее – кадровая служба).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вручении служебных удостоверений кадровые службы проводят устные разъяснения для всех работников по их использованию.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замене служебного удостоверения в случаях изменения должности, смены фамилии, ранее выданное служебное удостоверение изымается работником кадровой службы.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контроль за порядком заполнения, оформления, учета, выдачи, хранения и уничтожения служебных удостоверений осуществляется руководителями соответствующих кадровых служб.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утери служебного удостоверения, работник в течение трех рабочих дней извещает в письменной (произвольной) форме соответствующую кадровую службу.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Лицо, утерявшее служебное удостоверение, в течение трех рабочих дней направляет на опубликование в местные средства массовой информации объявление о недействительности утерянного служебного удостоверения.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каждому факту утери, порчи служебного удостоверения, произошедшего в результате недобросовестного его хранения, а также передачи служебного удостоверения другим лицам, использования служебного удостоверения в личных внеслужебных целях, кадровой службой готовится приказ о проведении служебного расследования.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в течение десяти рабочих дней со дня издания соответствующего приказа проводит служебное расследование.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подтверждения факта утери государственным служащим служебного удостоверения по причинам, указанным в части первой настоящего пункта, дисциплинарная комиссия Агентства, Национального бюро или их территориальных органов принимает решение о привлечении государственного служащего к дисциплинарной ответственности в соответствии с Правилами наложения дисциплинарного взыскания на государственных служащих, утвержденными Указом Президента Республики Казахстан от 29 декабря 2015 года № 152.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Новое служебное удостоверение взамен утерянного, испорченного, выдается кадровой службой после проведения служебного расследования.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увольнении, назначении работника на новую должность, служебное удостоверение сдается в кадровую службу в течение трех рабочих дней со дня вынесения соответствующего приказа.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служебного удостоверения ставится роспись лица, ответственного за учет и выдачу служебного удостоверения.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Служебные удостоверения, сданные работниками при увольнении, назначении на новую должность, порче либо по истечении срока действия, подлежат уничтожению комиссионно с составлением соответствующего акта об уничтожении в произвольной форме. Комиссия по уничтожению служебных удостоверений создается в составе не менее трех человек, включая ответственного работника за учет и выдачу служебных удостоверений, работника финансово-хозяйственной службы и работников иных структурных подразделений органов по делам государственной службы и противодействию коррупции Республики Казахстан.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работникам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описанию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служебного удостоверения работников Агентства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по делам государственной службы и противодействию</w:t>
      </w:r>
      <w:r>
        <w:br/>
      </w:r>
      <w:r>
        <w:rPr>
          <w:rFonts w:ascii="Times New Roman"/>
          <w:b/>
          <w:i w:val="false"/>
          <w:color w:val="000000"/>
        </w:rPr>
        <w:t>коррупции и его территориальных органов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работников Агентства Республики Казахстан по делам государственной службы и противодействию коррупции (далее - Агентство) и его территориальных органов изготавливается из высококачественной кожи темно-красного цвета, в размере 6,5х19 см в развернутом виде.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стороне, по центру служебного удостоверения расположено изображение Государственного Герба Республики Казахстан золотистого цвета, ниже типографским шрифтом выполнена надпись "ҚАЗАҚСТАН РЕСПУБЛИКАСЫНЫҢ МЕМЛЕКЕТТІК ҚЫЗМЕТ ІСТЕРІ ЖӘНЕ СЫБАЙЛАС ЖЕМҚОРЛЫҚҚА ҚАРСЫ ІС-ҚИМЫЛ АГЕНТТІГІ".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Левая и правая внутренняя части служебного удостоверения выполнены в голубом цвете с изображением парящего орла под солнцем на фоне тангирной сетки установленного образца.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внутренней части служебного удостоверения размещены: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верхней части надпись "ҚАЗАҚСТАН РЕСПУБЛИКАСЫНЫҢ МЕМЛЕКЕТТІК ҚЫЗМЕТ ІСТЕРІ ЖӘНЕ СЫБАЙЛАС ЖЕМҚОРЛЫҚҚА ҚАРСЫ ІС-ҚИМЫЛ АГЕНТТІГІ", выполненная в черном цвете, под которой размещен микротекст "Қазақстан Республикасы" красного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территориальными органами Агентства под микротекстом размещается наименование соответствующего органа в черном цвете;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левом углу изображен Государственный Герб Республики Казахстан, выполненный в соответствии с государственным стандартом Республики Казахстан, под которым расположена надпись "ҚАЗАҚСТАН", выполненная в черном цвете и указан номер бланка служебного удостоверения в черном цвете;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центре размещена надпись "№ __ КУӘЛІК", выполненная красным цветом, под которой черным цветом указываются фамилия, имя, отчество (при его наличии) и занимаемая должность работника на казахском языке;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нижней части указывается срок действия служебного удостоверения.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внутренней части служебного удостоверения размещены: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верхней части надпись "АГЕНТСТВО РЕСПУБЛИКИ КАЗАХСТАН ПО ДЕЛАМ ГОСУДАРСТВЕННОЙ СЛУЖБЫ И ПРОТИВОДЕЙСТВИЮ КОРРУПЦИИ", выполненная в черном цвете, под которой размещен микротекст "Қазақстан Республикасы" красного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территориальными органами Агентства под микротекстом размещается наименование соответствующего органа в черном цвете;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левом углу размещается цветная фотография (анфас) работника размером 3х4 см. Работник фотографируется в деловом стиле одежды на белом фоне без головного убора;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центре размещена надпись "УДОСТОВЕРЕНИЕ № __", выполненная красным цветом, под которой черным цветом указывается фамилия, имя, отчество (при его наличии) и занимаемая должность работника на русском языке.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Служебные удостоверения Агентства и его территориальных органов подписываются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скрепляются гербовыми печатями Агентства или его территориальных органов.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работникам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описанию</w:t>
            </w:r>
          </w:p>
        </w:tc>
      </w:tr>
    </w:tbl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служебного удостоверения работников Национального бюро по</w:t>
      </w:r>
      <w:r>
        <w:br/>
      </w:r>
      <w:r>
        <w:rPr>
          <w:rFonts w:ascii="Times New Roman"/>
          <w:b/>
          <w:i w:val="false"/>
          <w:color w:val="000000"/>
        </w:rPr>
        <w:t>противодействию коррупции (Антикоррупционная служба) Агентства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по делам государственной службы и</w:t>
      </w:r>
      <w:r>
        <w:br/>
      </w:r>
      <w:r>
        <w:rPr>
          <w:rFonts w:ascii="Times New Roman"/>
          <w:b/>
          <w:i w:val="false"/>
          <w:color w:val="000000"/>
        </w:rPr>
        <w:t>противодействию коррупции и его территориальных органов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работников Национального бюро по противодействию коррупции (Антикоррупционная служба) Агентства Республики Казахстан по делам государственной службы и противодействию коррупции (далее – Национальное бюро) и его территориальных органов изготавливается из высококачественной кожи темно-красного цвета, в размере 6,5х19 см в развернутом виде.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стороне, по центру служебного удостоверения расположено изображение Государственного Герба Республики Казахстан золотистого цвета, ниже типографским шрифтом выполнена надпись "ҚАЗАҚСТАН РЕСПУБЛИКАСЫНЫҢ СЫБАЙЛАС ЖЕМҚОРЛЫҚҚА ҚАРСЫ ҚЫЗМЕТІ".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Левая и правая внутренняя часть служебного удостоверения выполнены в голубом цвете с изображением парящего орла под солнцем на фоне тангирной сетки установленного образца.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внутренней части служебного удостоверения размещены: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верхней части надпись "ҚАЗАҚСТАН РЕСПУБЛИКАСЫНЫҢ МЕМЛЕКЕТТІК ҚЫЗМЕТ ІСТЕРІ ЖӘНЕ СЫБАЙЛАС ЖЕМҚОРЛЫҚҚА ҚАРСЫ ІС-ҚИМЫЛ АГЕНТТІГІНІҢ СЫБАЙЛАС ЖЕМҚОРЛЫҚҚА ҚАРСЫ ІС-ҚИМЫЛ ҰЛТТЫҚ БЮРОСЫ (СЫБАЙЛАС ЖЕМҚОРЛЫҚҚА ҚАРСЫ ҚЫЗМЕТ)", выполненная в черном цвете, под которой размещен микротекст "Қазақстан Республикасы" красного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территориальными органами Национального бюро под микротекстом размещается наименование соответствующего органа в черном цвете;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левом углу изображен Государственный Герб Республики Казахстан, выполненный в соответствии с государственным стандартом Республики Казахстан, под которым расположена надпись "ҚАЗАҚСТАН", выполненная в черном цвете и указан номер бланка служебного удостоверения в черном цвете;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центре размещена надпись "№ __ КУӘЛІК", выполненная красным цветом под которой черным цветом указываются фамилия, имя, отчество (при его наличии) и занимаемая должность работника на казахском языке;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нижней части указывается срок действия служебного удостоверения.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внутренней части служебного удостоверения размещены: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верхней части надпись "НАЦИОНАЛЬНОЕ БЮРО ПО ПРОТИВОДЕЙСТВИЮ КОРРУПЦИИ (АНТИКОРРУПЦИОННАЯ СЛУЖБА) АГЕНТСТВА РЕСПУБЛИКИ КАЗАХСТАН ПО ДЕЛАМ ГОСУДАРСТВЕННОЙ СЛУЖБЫ И ПРОТИВОДЕЙСТВИЮ КОРРУПЦИИ", выполненная в черном цвете, под которой размещен микротекст "Қазақстан Республикасы" красного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территориальными органами Национального бюро под микротекстом размещается наименование соответствующего органа в черном цвете;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левом углу размещается цветная фотография (анфас) работника размером 3х4 см. Работник фотографируется в деловом стиле одежды на белом фоне без головного убора;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центре размещена надпись "УДОСТОВЕРЕНИЕ № __", выполненная красным цветом, под которой черным цветом указываются фамилия, имя, отчество (при его наличии) и занимаемая должность работника на русском языке.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Служебные удостоверения Национального бюро и его территориальных органов подписываются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скрепляются гербовыми печатями Национального бюро или его территориальных органов.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выдачи и возврата служебных удостоверений</w:t>
      </w:r>
      <w:r>
        <w:br/>
      </w:r>
      <w:r>
        <w:rPr>
          <w:rFonts w:ascii="Times New Roman"/>
          <w:b/>
          <w:i w:val="false"/>
          <w:color w:val="000000"/>
        </w:rPr>
        <w:t>Агентства Республики Казахстан по делам государственной службы</w:t>
      </w:r>
      <w:r>
        <w:br/>
      </w:r>
      <w:r>
        <w:rPr>
          <w:rFonts w:ascii="Times New Roman"/>
          <w:b/>
          <w:i w:val="false"/>
          <w:color w:val="000000"/>
        </w:rPr>
        <w:t>и противодействию коррупции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3369"/>
        <w:gridCol w:w="853"/>
        <w:gridCol w:w="1182"/>
        <w:gridCol w:w="853"/>
        <w:gridCol w:w="2168"/>
        <w:gridCol w:w="853"/>
        <w:gridCol w:w="2498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 кому выдано служебное удостоверение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кто сдал служебного удостоверение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журнал должен быть прошнурован, пронумерован, скреплен печатью.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