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1954" w14:textId="9e91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24 декабря 2012 года № 386 "Об утверждении Правил прохождения учетной регистрации микрофинансовых организаций и ведения реестра микрофинансовых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октября 2016 года № 257. Зарегистрировано в Министерстве юстиции Республики Казахстан 5 января 2017 года № 14652. Утратило силу постановлением Правления Национального Банка Республики Казахстан от 28 ноября 2019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386 "Об утверждении Правил прохождения учетной регистрации микрофинансовых организаций и ведения реестра микрофинансовых организаций" (зарегистрированное в Реестре государственной регистрации нормативных правовых актов под № 8319, опубликованное 5 июня 2013 года в газете "Казахстанская правда" № 190-191 (27464-27465))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прохождения учетной регистрации и ведения реестра микрофинансовых организаций";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учетной регистрации и ведения реестра микрофинансовых организаций.";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учетной регистрации микрофинансовых организаций и ведения реестра микрофинансовых организаций,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прохождения учетной регистрации и ведения реестра микрофинансовых организаций";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прохождения учетной регистрации и ведения реестра микрофинансовых организаций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ноября 2012 года "О микрофинансовых организациях" (далее - Закон) и определяют порядок учетной регистрации и ведения реестра микрофинансовых организаций.";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Филиалы по месту нахождения микрофинансовых организаций ведут реестр микрофинансовых организаций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Филиал вносит микрофинансовую организацию в реестр микрофинансовых организаций, направляет в Национальный Банк Республики Казахстан (далее – Национальный Банк) информацию о внесении микрофинансовых организаций, прошедших учетную регистрацию, в реестр микрофинансовых организаций для размещения на интернет-ресурсе Национального Банка и уведомляет микрофинансовую организацию о внесении в реестр микрофинансовых организаций либо направляет мотивированный ответ в письменном виде о причинах отказа в учетной регистрации.";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Регистрационный номер в реестре микрофинансовых организаций содержит 9 (девять) знаков и состоит из следующей структуры - ФФ.ГГ.ННН, где: ФФ – код Филиала, проставляемый в соответствии с Кодами Филиалов Национального Банка Республики Казахстан, используемыми при учетной регистрации микрофинансовых организаций, согласно приложению 6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ГГ – 2 (две) последние цифры текущего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ННН – порядковый номер учетной регистрации микрофинансовой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календарный год порядковый номер учетной регистрации микрофинансовой организации начинается с 001. Нумерация учетной регистрации Филиалами ведется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порядковый номер учетной регистрации превышает трехзначное число (999 (девятьсот девяносто девять)), допускается использование четырехзначного числа порядкового номера (НННН).";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Филиал направляет в Национальный Банк информацию,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 позднее 1 (одного) рабочего дня до окончания срока,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Филиал в течение 5 (пяти) рабочих дней со дня принятия решения об исключении микрофинансовой организации из реестра микрофинансовых организаций направляет в Национальный Банк сведения об исключении микрофинансовой организации из реестра микрофинансовых организаций по форме согласно приложению 7 к Правилам для размещения на интернет-ресурсе Национального Банка.";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"Приложение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прохождения учетной регистрации и ведения реестра микрофинансовых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Форма";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"Приложение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прохождения учетной регистрации и ведения реестра микрофинансовых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Форма";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"Приложение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Правилам прохождения учетной регистрации и ведения реестра микрофинансовых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1";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защиты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ноября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декабря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первом руководителе (членах) исполнительного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главном бухгалтере (при наличии)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(указывается должность работника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микрофинансовой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и наименование микрофинансовой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1355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(в полном соответствии с документом, удостоверяющим личность,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в случае изменения фамилии, имени, отчества - указать, когда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и по какой причине они были изменены)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Постоянное место жительства, номера телефонов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(указать подробный адрес, номера служебного, домашнего,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контактного телефонов, включая код населенного пункта)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Полные реквизиты документа, удостоверяющего личность</w:t>
            </w:r>
          </w:p>
        </w:tc>
        <w:tc>
          <w:tcPr>
            <w:tcW w:w="1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заявителя в создании и деятельности иных юридических лиц в качестве участника, акционера: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1914"/>
        <w:gridCol w:w="1624"/>
        <w:gridCol w:w="8299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Уставные виды деятельности юридического лица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должностного лица в уставном капитале юридического лица, количество акций и процентное соотношение акций, принадлежащих должностному лицу, к общему количеству голосующих акций юридического лица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Профессиональные данные: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10812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Образование, в том числе профессиональное  образование, соответствующее профилю работы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(указать наименование и место нахождения учебного заведения,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факультета или отделения, период обучения, присвоенную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квалификацию, реквизиты диплома об образовании)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образование, в том числе курсы повышения квалификации в сфере, в которой работает, ученые степени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наименование и место нахождения учебного заведения,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обучения, реквизиты диплома об образовании, сертификат,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свидетельства)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достижения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(указать информацию по данному вопросу, например, название научных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публикаций, участие в научных разработках, законопроектах и другое)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информация, имеющая отношение к данному вопросу </w:t>
            </w:r>
          </w:p>
        </w:tc>
        <w:tc>
          <w:tcPr>
            <w:tcW w:w="10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(указывается информация, характеризующая профессиональную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компетентность кандидата)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трудовой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5503"/>
        <w:gridCol w:w="5733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(месяц, год)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занимаемые должности и должностные обязанности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Другие сведения: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4"/>
        <w:gridCol w:w="7346"/>
      </w:tblGrid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непогашенной или неснятой судимости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(если да, то указать дату и номер приговора о привлечении к уголовной ответственности, статью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 июля 1997 года либо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3 июля 2014 года)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данных об отстранении органами надзора от выполнения служебных обязанностей за нарушение законодательства Республики Казахстан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 (если да, то указать дату и наименование органа, применившего данную меру)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являлся первым руководителем или учредителем микрофинансовой организации в период не более чем за один год до принятия уполномоченным органом по государственному регулированию, контролю и надзору финансового рынка и финансовых организаций решения об исключении из реестра данной микрофинансовой организации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должность, период работы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Привлекался ли в качестве ответчика как руководитель микрофинансовой организации в судебные разбирательства по вопросам оказания финансовых услуг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(указать дату, наименование организации - ответчика в судебном разбирательстве, рассматриваемый вопрос и решение суда) </w:t>
            </w:r>
          </w:p>
        </w:tc>
      </w:tr>
      <w:tr>
        <w:trPr>
          <w:trHeight w:val="30" w:hRule="atLeast"/>
        </w:trPr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информация, имеющая отношение к данному вопросу</w:t>
            </w:r>
          </w:p>
        </w:tc>
        <w:tc>
          <w:tcPr>
            <w:tcW w:w="7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(указывается произвольно)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мною проверена и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достоверной и полной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</w:t>
            </w:r>
          </w:p>
        </w:tc>
      </w:tr>
    </w:tbl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микрофинансовых организаций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 состоянию на "___" ____________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1009"/>
        <w:gridCol w:w="1009"/>
        <w:gridCol w:w="3440"/>
        <w:gridCol w:w="448"/>
        <w:gridCol w:w="4655"/>
        <w:gridCol w:w="1291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регистрационный номер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микрофинансовой организации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телефона, факс, адрес электронной почты, интернет-ресурс (при наличии)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в реестр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 Филиалов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используемые при учетной регистрации микрофинансовых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3"/>
        <w:gridCol w:w="4591"/>
        <w:gridCol w:w="4176"/>
      </w:tblGrid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Национального Банка Республики Казахстан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Филиала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филиал (город Астана)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Алматинский городской филиал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областной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Актюбинский филиал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филиал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2016 года №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прохождения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микрофинансовых организаций</w:t>
            </w: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исключении микрофинансовой организации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реестра микрофинансовых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по состоянию на "____" ___________ 20 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2668"/>
        <w:gridCol w:w="2668"/>
        <w:gridCol w:w="1184"/>
        <w:gridCol w:w="3411"/>
        <w:gridCol w:w="1185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регистрационный номер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микрофинансовой организации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