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0101" w14:textId="c7f0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информации Республики Казахстан от 6 февраля 2013 года № 27 "Об утверждении Инструкции о централизованном государственном учете документов Национального архивного фонда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9 декабря 2016 года № 321. Зарегистрирован в Министерстве юстиции Республики Казахстан 10 января 2017 года № 14654. Утратил силу приказом и.о. Министра культуры и спорта Республики Казахстан от 25 июля 2018 года № 168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изменений в приказ Министра культуры и информации Республики Казахстан от 6 февраля 2013 года № 27 "Об утверждении Инструкции о централизованном государственном учете документов Национального архивного фонда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культуры и спорта РК от 25.07.2018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22 декабря 1998 года "О Национальном архивном фонде и архивах"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6 февраля 2013 года № 27 "Об утверждении Инструкции о централизованном государственном учете документов Национального архивного фонда Республики Казахстан" (зарегистрированный в Реестре государственной регистрации нормативных правовых актов за № 8366, опубликованный в газете "Казахстанская правда" от 20 марта 2013 года № 101-102 (27375-27376)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централизованного государственного учета данных о составе документов Национального архивного фонда";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декабря 1998 года "О Национальном архивном фонде и архивах"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централизованного государственного учета данных о составе документов Национального архивного фонда.";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централизованного государственного учета данных о составе документов Национального архивного фонда,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архивного дела и документации в установленном законодательством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копий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 в течение десяти календарных дней после его официального опубликования;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2013 года № 27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централизованного государственного учета данных о составе документов Национального архивного фонда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централизованного государственного учета данных о составе документов Национального архивного фонда (далее – Правила) определяют порядок проведения централизованного государственного учета данных о составе документов Национального архивного фонда Республики Казахстан (далее – Национальный архивный фонд).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Обеспечение ведения централизованного государственного учета данных о составе документов Национального архивного фонда осуществляется уполномоченным органом по управлению архивами и документацией (далее – уполномоченный орган).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централизованного государственного учета данных о составе документов Национального архивного фонда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22 декабря 1998 года "О Национальном архивном фонде и архивах" Национальный архивный фонд состоит из следующих документов: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законодательных актов и других официальных документов;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управленческой, научно-исследовательской, проектно-конструкторской, технологической, патентно-лицензионной, картографической, геодезической, геологической, телеметрической и другой специальной документации;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электронных информационных ресурсов, машиноориентированной и аудиовизуальной документации;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документальных памятников истории и культуры;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документов личного происхождения и иной документации, представляющей национальную ценность;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иных документов, поступивших в собственность Республики Казахстан;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страховых копий документов.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Централизованный государственный учет данных о составе документов Национального архивного фонда является единой для всех организаций, осуществляющих постоянное, временное хранение документов Национального архивного фонда и осуществляется по архивным фондам, единицам хранения, представляющим собой физически обособленный документ или совокупность документов, имеющих самостоятельное значение.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Централизованный государственный учет данных о составе документов Национального архивного фонда основывается на следующих принципах: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централизации;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унификации;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динамичности;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полноты и достоверности.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проведения централизованного государственного учета данных о составе документов Национального архивного фонда Национальный архив Республики Казахстан, центральные государственные архивы Республики Казахстан, специальные государственные архивы, Архив Президента Республики Казахстан и местные исполнительные органы ежегодно вместе с годовым отчетом о работе представляют в уполномоченный орган в одном экземпляре: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паспорт архива по форме согласно приложению 1 к настоящим Правилам;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карточку фонда по форме согласно приложению 2 к настоящим Правилам;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изменениях в составе и объеме фондов по форме согласно приложению 3 к настоящим Правилам;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учетные сведения по фондовому каталогу по форме согласно приложению 4 к настоящим Правилам.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Государственный учет документов Национального архивного фонда Республики Казахстан осуществляется государственными и специальными государственными архивами в порядке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утвержденными приказом Министра культуры и спорта Республики Казахстан от 22 декабря 2014 года № 145 (зарегистрированный в Реестре государственной регистрации нормативных правовых актов за № 10127), а также ведомственными и частными архивами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утвержденными приказом Министра культуры и спорта Республики Казахстан от 22 декабря 2014 года № 146 (зарегистрированный в Реестре государственной регистрации нормативных правовых актов за № 10128).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ежегодно к 15 февраля следующего за отчетным годом на основе карточек фондов, представленных Национальным архивом Республики Казахстан, центральными государственными архивами Республики Казахстан, Архивом Президента Республики Казахстан, специальными государственными архивами и местными исполнительными органами вносит изменения и дополнения в Центральный фондовый каталог.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Национальный архив Республики Казахстан, центральные государственные архивы Республики Казахстан, Архив Президента Республики Казахстан и местные исполнительные органы один раз в три года вместе с годовым отчетом о работе составляют и представляют в уполномоченный орган сводный паспорт архивов организаций – источников комплектования государственных архивов Республики Казахстан по форме согласно приложению 5 к настоящим Правилам.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один раз в три года к 15 февраля следующего за отчетным периодом на основании представленных сводных паспортов, по форме согласно приложению 5, составляет сводный паспорт архивов организаций – источников комплектования государственных архивов по республике.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централизованного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 данных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Национального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представляется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Кем представляется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отчитывающейся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организации)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архива ______________________ на 1 января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архива)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Состав и объем архивных документов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6"/>
        <w:gridCol w:w="2040"/>
        <w:gridCol w:w="1112"/>
        <w:gridCol w:w="1112"/>
        <w:gridCol w:w="1113"/>
        <w:gridCol w:w="1113"/>
        <w:gridCol w:w="1113"/>
        <w:gridCol w:w="2661"/>
      </w:tblGrid>
      <w:tr>
        <w:trPr>
          <w:trHeight w:val="30" w:hRule="atLeast"/>
        </w:trPr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  <w:bookmarkEnd w:id="45"/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фондов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хранения, принятых на временное 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 в описи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учтенных особо ценных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на бумажной основе. Всего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48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 документация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49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личного происхождения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50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Научно-техническая документация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51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личному составу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Кинодокументы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Фотодокументы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Фонодокументы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Видеодокументы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Машиночитаемая документация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Микроформы на правах подлинника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единицы учета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0"/>
        <w:gridCol w:w="2527"/>
        <w:gridCol w:w="2527"/>
        <w:gridCol w:w="4636"/>
      </w:tblGrid>
      <w:tr>
        <w:trPr>
          <w:trHeight w:val="30" w:hRule="atLeast"/>
        </w:trPr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  <w:bookmarkEnd w:id="60"/>
        </w:tc>
        <w:tc>
          <w:tcPr>
            <w:tcW w:w="2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внесенных в описи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Кинодокументы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Фонодокументы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Видеодокументы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Машиночитаемая документация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2. Состав и объем страхового фонда копий архивных документов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8"/>
        <w:gridCol w:w="2654"/>
        <w:gridCol w:w="1850"/>
        <w:gridCol w:w="1447"/>
        <w:gridCol w:w="1447"/>
        <w:gridCol w:w="2254"/>
      </w:tblGrid>
      <w:tr>
        <w:trPr>
          <w:trHeight w:val="30" w:hRule="atLeast"/>
        </w:trPr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  <w:bookmarkEnd w:id="67"/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страхового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скопированных для страхового фонда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фонд пользования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кадров негатива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 страхового фонда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на бумажной основе. Всего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70"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 документация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71"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личного происхождения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72"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Научно-техническая документация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73"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личному составу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Кинодокументы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"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Фотодокументы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Фонодокументы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"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Видеодокументы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8"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Машиночитаемая документация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"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Микроформы на правах подлинника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0"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Состав и объем научно-справочного аппарата к архивным документам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Описи, каталоги, базы данных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1690"/>
        <w:gridCol w:w="925"/>
        <w:gridCol w:w="1446"/>
        <w:gridCol w:w="921"/>
        <w:gridCol w:w="922"/>
        <w:gridCol w:w="922"/>
        <w:gridCol w:w="1434"/>
        <w:gridCol w:w="922"/>
        <w:gridCol w:w="1432"/>
      </w:tblGrid>
      <w:tr>
        <w:trPr>
          <w:trHeight w:val="30" w:hRule="atLeast"/>
        </w:trPr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  <w:bookmarkEnd w:id="82"/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описей (книг учета и описания)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Закаталогизировано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Создано баз данных о составе и содержании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полном комплекте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фондов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составленных карточек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баз данных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 мега байтах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включенных в каталоги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на бумажной основе. Всего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85"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 документация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86"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личного происхождения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87"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Научно-техническая документация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88"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личному составу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9"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Кинодокументы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0"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Фотодокументы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Фонодокументы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2"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Видеодокументы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3"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Машиночитаемая документация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4"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Микроформы на правах подлинника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5"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Справочно-информационные издания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5"/>
        <w:gridCol w:w="6267"/>
        <w:gridCol w:w="2968"/>
      </w:tblGrid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  <w:bookmarkEnd w:id="97"/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Изданные путеводители, краткие справочники по фондам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"/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Изданные справочники по административно-территориальному делению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1"/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Изданные справочники по истории учреждений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"/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Изданные справочники других типов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изданных справочников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и объем научно-справочной библиотеки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4747"/>
        <w:gridCol w:w="3716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  <w:bookmarkEnd w:id="105"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и брошюры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9"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печатной продукции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хранения документов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9"/>
        <w:gridCol w:w="6870"/>
        <w:gridCol w:w="2671"/>
      </w:tblGrid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  <w:bookmarkEnd w:id="112"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архива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помещения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"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Приспособленные помещения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загруженности архивохранилищ (в процентах)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8"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зданий охранной сигнализацией (в процентах)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9"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зданий пожарной сигнализацией (в процентах)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0"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Протяжность металлических стеллажей (в погонных метрах)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1"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Протяжность деревянных стеллажей (в погонных метрах)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2"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Закартонировано документов (в единицах хранения)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наличии), 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подпись, телефон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централизованного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 данных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Карточка фонда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3"/>
        <w:gridCol w:w="3498"/>
        <w:gridCol w:w="175"/>
        <w:gridCol w:w="270"/>
        <w:gridCol w:w="541"/>
        <w:gridCol w:w="548"/>
        <w:gridCol w:w="270"/>
        <w:gridCol w:w="1198"/>
        <w:gridCol w:w="2357"/>
      </w:tblGrid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первого поступления фонда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карточки фонда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хранения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фонда/ Категория/ Форма собственности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каждого названия фонда</w:t>
            </w:r>
          </w:p>
          <w:bookmarkEnd w:id="12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фонда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фонда на 1 января</w:t>
            </w:r>
          </w:p>
          <w:bookmarkEnd w:id="127"/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хранения/документов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неописанных единиц хранения/документов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страховые копии единиц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 карточки фонда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9"/>
        <w:gridCol w:w="1480"/>
        <w:gridCol w:w="1480"/>
        <w:gridCol w:w="3190"/>
        <w:gridCol w:w="1480"/>
        <w:gridCol w:w="1481"/>
      </w:tblGrid>
      <w:tr>
        <w:trPr>
          <w:trHeight w:val="30" w:hRule="atLeast"/>
        </w:trPr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описи, аннотация документов</w:t>
            </w:r>
          </w:p>
          <w:bookmarkEnd w:id="129"/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года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года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описи, аннотация документов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года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года</w:t>
            </w:r>
          </w:p>
        </w:tc>
      </w:tr>
      <w:tr>
        <w:trPr>
          <w:trHeight w:val="30" w:hRule="atLeast"/>
        </w:trPr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Прежний № ___________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наличии), 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подпись, телефон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централизованного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 данных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архива,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музея, библиотеки)</w:t>
      </w:r>
    </w:p>
    <w:bookmarkEnd w:id="131"/>
    <w:bookmarkStart w:name="z18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Сведения об изменениях в составе и объеме фондов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на 1 января 20___ года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62"/>
        <w:gridCol w:w="762"/>
        <w:gridCol w:w="762"/>
        <w:gridCol w:w="1185"/>
        <w:gridCol w:w="762"/>
        <w:gridCol w:w="1185"/>
        <w:gridCol w:w="762"/>
        <w:gridCol w:w="1296"/>
        <w:gridCol w:w="1556"/>
        <w:gridCol w:w="1297"/>
        <w:gridCol w:w="1184"/>
      </w:tblGrid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  <w:bookmarkEnd w:id="133"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фонда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фондов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единиц хранения в фонде на 1 января ___ года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описи, аннотация документов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описи, аннотация документов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 в описи единиц хранения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внесенных единиц хранения/ документов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страховые копии единиц хранения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за ______ поступило ____ фондов ______ единиц хранения/документов;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выбыло _____ фондов ______ единиц хранения/документов;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созданы страховые копии на __________ единиц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1 января _____ года в архиве по списку фондов числятся с № __ по № ___ номеров фондов,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в том числе номеров, числящихся в наличии __ фондов _ единиц 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номеров фондов, переданных и объединенных (дела которых использовались и номер занимать нельзя) 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утраченных __________ фондов,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свободных номеров 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наличии), 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наличии), подпись, телефон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централизованного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 данных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Учетные сведения по фондовому каталогу</w:t>
      </w:r>
    </w:p>
    <w:bookmarkEnd w:id="136"/>
    <w:bookmarkStart w:name="z19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 на 1 января 20___ года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63"/>
        <w:gridCol w:w="1584"/>
        <w:gridCol w:w="1769"/>
        <w:gridCol w:w="663"/>
        <w:gridCol w:w="1216"/>
        <w:gridCol w:w="3180"/>
        <w:gridCol w:w="663"/>
        <w:gridCol w:w="847"/>
        <w:gridCol w:w="1030"/>
      </w:tblGrid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  <w:bookmarkEnd w:id="138"/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архива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и последний номера фондов по списку фондов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фондов по паспорту на 1 января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карточек в фондовом каталоге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свободных номеров фондов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фонды, хранящиеся в архиве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фонды, включенных в состав объединенного архивного фонда (ранее использованных) и переданные фонды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утраченные фонды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Должность, фамилия, имя, отчество (при его наличии), подпись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наличии), подпись, телефон исполнителя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централизованного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 данных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представляется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(официальное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архива и его почтовый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Кем представляется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(официальное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отчитывающейся организации и его почтовый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(форма собственности отчитывающейся организации)</w:t>
      </w:r>
    </w:p>
    <w:bookmarkEnd w:id="141"/>
    <w:bookmarkStart w:name="z20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Сводный паспорт архивов организаций – источников комплектования государственных архивов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 1 декабря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Сведения об организациях, передающих в государственные архивы управленческую документацию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2355"/>
        <w:gridCol w:w="985"/>
        <w:gridCol w:w="985"/>
        <w:gridCol w:w="985"/>
        <w:gridCol w:w="1533"/>
        <w:gridCol w:w="1534"/>
        <w:gridCol w:w="2905"/>
      </w:tblGrid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  <w:bookmarkEnd w:id="143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согласованных с архивными учреждениями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помещений для хранения документов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 полностью подготовивших документы к передаче на постоянное 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Номенклатуры дел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Инструкции, правила по делопроизводству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организации профиля комплектования государственных архивов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6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организации профиля комплектования государственных архивов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7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организации профиля комплектования районных, городских архивов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8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организации профиля комплектования районных, городских архивов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9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ведомственные архивы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2. Сведения об управленческой документации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2674"/>
        <w:gridCol w:w="763"/>
        <w:gridCol w:w="1470"/>
        <w:gridCol w:w="976"/>
        <w:gridCol w:w="814"/>
        <w:gridCol w:w="1575"/>
        <w:gridCol w:w="3240"/>
      </w:tblGrid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  <w:bookmarkEnd w:id="151"/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единиц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документов постоянного срока хранения (в единицах хранения)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документов по личному составу (в единицах хранения)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образующихся в течении года дела постоянного срока хранения (в единицах хранения)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 в описи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Хранящиеся сверх установленного срока</w:t>
            </w:r>
          </w:p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 в описи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экспертно-проверочной комиссией архивного учреждения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экспертно-проверочной комиссией архивного учреждения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организации, хранящие управленческую документацию профиля комплектования государственных архивов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4"/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организации, хранящие управленческую документацию профиля комплектования государственных архивов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5"/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организации, хранящие управленческую документацию профиля комплектования районных, городских архивов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6"/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организации, хранящие управленческую документацию профиля комплектования районных, городских архивов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7"/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 документация, хранящаяся в объединениях ведомственного архива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3. Сведения об организациях-источниках комплектования государственных,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городских, районных архивов, хранящих научно-техническую документацию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26"/>
        <w:gridCol w:w="1752"/>
        <w:gridCol w:w="1126"/>
        <w:gridCol w:w="2168"/>
        <w:gridCol w:w="3838"/>
        <w:gridCol w:w="1127"/>
      </w:tblGrid>
      <w:tr>
        <w:trPr>
          <w:trHeight w:val="30" w:hRule="atLeast"/>
        </w:trPr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  <w:bookmarkEnd w:id="159"/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организаций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помещения для хранения документов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сотрудников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 внесенных в описи</w:t>
            </w:r>
          </w:p>
        </w:tc>
        <w:tc>
          <w:tcPr>
            <w:tcW w:w="3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документов хранящихся сверх установленного срока (в единицах хранении)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единиц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экспертно-проверочной комиссией архивного учреждения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организации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2"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организации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4. Сведения о кино-, фото-, фоно-, видеодокументах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487"/>
        <w:gridCol w:w="2550"/>
        <w:gridCol w:w="1487"/>
        <w:gridCol w:w="956"/>
        <w:gridCol w:w="1841"/>
        <w:gridCol w:w="2992"/>
      </w:tblGrid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  <w:bookmarkEnd w:id="164"/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организаций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состоящих на учете в архивном учреждении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помещения для хранения документов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сотрудников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 внесенных в описи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хранящихся сверх установленного срока (в единицах хранении)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экспертно-проверочной комиссией архивного учреждения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организации, хранящие кинодокументы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7"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организации, хранящие кинодокументы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8"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организации, хранящие фотодокументы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9"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организации, хранящие фотодокументы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0"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организации хранящие фонодокументы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1"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организации, хранящие фонодокументы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2"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организации, хранящие видеодокументы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3"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организации, хранящие видеодокументы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наличии), 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подпись, телефон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End w:id="1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