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1df4" w14:textId="40a1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Министра труда и социальной защиты населения Республики Казахстан от 20 марта 2014 года № 111-Ө "Об утверждении Инструкции по назначению и осуществлению пенсионных выплат сотрудникам, проходившим службу в органах прокуратуры (за исключением органов военной прокуратуры)" и пункта 3 перечня решений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и социального развития Республики Казахстан от 12 января 2016 года № 11 "О внесении изменений в некоторые решения Министерства здравоохранения и социального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 декабря 2016 года № 1022. Зарегистрирован в Министерстве юстиции Республики Казахстан 10 января 2017 года № 14655.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марта 2014 года № 111-Ө "Об утверждении Инструкции по назначению и осуществлению пенсионных выплат сотрудникам, проходившим службу в органах прокуратуры (за исключением органов военной прокуратуры)" (зарегистрирован в Реестре государственной регистрации нормативных правовых актов под № 9391, опубликован в информационно-правовой системе "Әділет" 4 июня 2014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решений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и социального развития Республики Казахстан от 12 января 2016 года № 11 "О внесении изменений в некоторые решения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13218, опубликован в информационно-правовой системе "Әділет" 14 марта 2016 года).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здравоохранения и социального развития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и социального развития Республики Казахстан.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Ж. Асанов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