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2e9b61" w14:textId="32e9b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24 ноября 2009 года № 774 "Об утверждении Номенклатуры медицинских и фармацевтических специальностей"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5 декабря 2016 года № 1036. Зарегистрирован в Министерстве юстиции Республики Казахстан 10 января 2017 года № 14656. Утратил силу приказом Министра здравоохранения Республики Казахстан от 21 декабря 2020 года № ҚР ДСМ-305/2020.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21.12.2020 </w:t>
      </w:r>
      <w:r>
        <w:rPr>
          <w:rFonts w:ascii="Times New Roman"/>
          <w:b w:val="false"/>
          <w:i w:val="false"/>
          <w:color w:val="ff0000"/>
          <w:sz w:val="28"/>
        </w:rPr>
        <w:t>№ ҚР ДСМ-305/2020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32 Кодекса Республики Казахстан от 18 сентября 2009 года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24 ноября 2009 года № 774 "Об утверждении Номенклатуры медицинских и фармацевтических специальностей" (зарегистрирован в Реестре государственной регистрации нормативных правовых актов за № 5885, опубликован в Юридической газете от 8 декабря 2009 года № 187 (1784) следующие изменения и дополнение: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Номенклатуре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медицинских и фармацевтических специальностей, утвержденной указанным приказом: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1. Специальности работников с высшим медицинским образованием";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аритмология, интервенционная кардиология)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Гастроэнтерология (эндоскопия по профилю основной специальности, ультразвуковая диагностика по профилю основной специальности)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Пульмонология (эндоскопия по профилю основной специальности, функциональная диагностика по профилю основной специальности)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"10. Нефрология (ультразвуковая диагностика по профилю основной специальности)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Профессиональная патология";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Дерматовенерология (дерматокосметология) (взрослая, детская)</w:t>
      </w:r>
    </w:p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Неврология (функциональная диагностика по профилю основной специальности) (взрослая, детская)";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"17. Медицинская реабилитология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"28. Анестезиология и реаниматология (перфузиология, токсикология) (взрослая, детская)</w:t>
      </w:r>
    </w:p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"37. Урология и андрология (ультразвуковая диагностика по профилю основной специальности, эндоскопия по профилю основной специальности) (взрослая, детская)";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"39. Оториноларингология (сурдология, эндоскопия по профилю основной специальности) (взрослая, детская)</w:t>
      </w:r>
    </w:p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Патологическая анатомия (цитопатология) (взрослая, детская)";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"42. Трансфузиология";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"45. Педиатрия (скорая и неотложная медицинская помощь, неонатология)</w:t>
      </w:r>
    </w:p>
    <w:bookmarkStart w:name="z2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Неонатология (интенсивная терапия и реанимация неонатальная)</w:t>
      </w:r>
    </w:p>
    <w:bookmarkEnd w:id="9"/>
    <w:bookmarkStart w:name="z2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</w:r>
    </w:p>
    <w:bookmarkEnd w:id="10"/>
    <w:bookmarkStart w:name="z2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Детская хирургия (неонатальная хирургия)</w:t>
      </w:r>
    </w:p>
    <w:bookmarkEnd w:id="11"/>
    <w:bookmarkStart w:name="z2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Акушерство-гинекология (гинекология детская, ультразвуковая диагностика по профилю основной специальности, эндоскопия по профилю основной специальности)";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"54. Общественное здравоохранение (валеология, эпидемиология, статистика, методология)";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2. Специальности работников с высшим фармацевтическим образованием</w:t>
      </w:r>
    </w:p>
    <w:bookmarkStart w:name="z2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Фармация (общая фармацевтическая практика; управление и экономика фармации (фармацевт (провизор), фармацевт-организатор (провизор-организатор), менеджер, инспектор, информатор, маркетолог/товаровед); технология лекарств (фармацевт (провизор), фармацевт-технолог (провизор-технолог); контроль качества и сертификация лекарственных средств (фармацевт (провизор), фармацевт-аналитик (провизор-аналитик); аналитическая диагностика и судебно-химическая экспертиза (химик–токсиколог); клиническая фармация; управление качеством в фармации)";</w:t>
      </w:r>
    </w:p>
    <w:bookmarkEnd w:id="13"/>
    <w:bookmarkStart w:name="z2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главой 2-1 следующего содержания: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2-1. Специальности работников с послесредним медицинским образованием</w:t>
      </w:r>
    </w:p>
    <w:bookmarkStart w:name="z3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Сестринское дело";</w:t>
      </w:r>
    </w:p>
    <w:bookmarkEnd w:id="15"/>
    <w:bookmarkStart w:name="z3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главе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3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"Глава 3. Специальности работников с техническим и профессиональным медицинским и фармацевтическим образованием";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Сестринское дело (медицинская(ий) сестра/брат, медицинская(ий) сестра/брат общей практики, специализированная(ый) медицинская(ий) сестра/брат, младшая(ий) медицинская(ий) сестра/брат по уходу, массажист)";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главу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и социального развития Республики Казахстан в установленном законодательством порядке обеспечить:</w:t>
      </w:r>
    </w:p>
    <w:bookmarkEnd w:id="18"/>
    <w:bookmarkStart w:name="z3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его направление для опубликования в периодических печатных изданиях,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размещения в Эталонном контрольном банке нормативных правовых актов Республики Казахстан;</w:t>
      </w:r>
    </w:p>
    <w:bookmarkEnd w:id="20"/>
    <w:bookmarkStart w:name="z3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Казахстан;</w:t>
      </w:r>
    </w:p>
    <w:bookmarkEnd w:id="21"/>
    <w:bookmarkStart w:name="z3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течении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Биртанова Е.А.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 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