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84c0" w14:textId="0a18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юстиции Республики Казахстан от 24 августа 2007 года № 235 "Об утверждении форм технического паспорта"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декабря 2016 года № 1179. Зарегистрирован в Министерстве юстиции Республики Казахстан 10 января 2017 года № 14657. Утратил силу приказом Министра юстиции Республики Казахстан от 30 июня 2023 года № 440.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24 августа 2007 года № 235 "Об утверждении форм технического паспорта" (зарегистрированный в Реестре государственной регистрации нормативных правовых актов за № 4937, опубликованный в "Юридической газете" от 24 октября 2007 года № 163 (1366)) следующее дополнение: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технических паспортов, утвержденные указанным приказом, дополнить формой технического паспорта ф-19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Т.М. Сулейменов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А. 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декабря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К. Бишимбаев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2007 года №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Ф - 19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услугодателя)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ПАСПОРТ (Ф-19)</w:t>
      </w:r>
      <w:r>
        <w:br/>
      </w:r>
      <w:r>
        <w:rPr>
          <w:rFonts w:ascii="Times New Roman"/>
          <w:b/>
          <w:i w:val="false"/>
          <w:color w:val="000000"/>
        </w:rPr>
        <w:t>на парковочное место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1.Область____________________________________________________________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2.Район______________________________________________________________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3.Город(поселок, населенный пункт)___________________________________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4.Район в городе_____________________________________________________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6.Регистрационный код адреса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7.Кадастровый номер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8.Инвентарный номер _________________________________________________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ПАРКОВОЧНОГО МЕСТА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Масштаб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парковочного места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стен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Выполнил специалист: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отдела: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______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