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0909" w14:textId="cd50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разработки целевых показателей качества воды в поверхностных водных объектах и мероприятий по их достижению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Министра сельского хозяйства Республики Казахстан от 6 октября 2016 года № 422 и Министра энергетики Республики Казахстан от 27 ноября 2016 года № 505. Зарегистрирован в Министерстве юстиции Республики Казахстан 11 января 2017 года № 14660.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Водного кодекса Республики Казахстан от 9 июля 2003 года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целевых показателей качества воды в поверхностных водных объектах и мероприятий по их достижению.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водным ресурсам Министерства сельского хозяйства Республики Казахстан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совместного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совместного приказа на интернет-ресурсе Министерства сельского хозяйства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курирующего вице-министра сельского хозяйства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совместный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7"/>
        <w:gridCol w:w="5853"/>
      </w:tblGrid>
      <w:tr>
        <w:trPr>
          <w:trHeight w:val="30" w:hRule="atLeast"/>
        </w:trPr>
        <w:tc>
          <w:tcPr>
            <w:tcW w:w="6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А. Мырзахметов</w:t>
            </w:r>
          </w:p>
        </w:tc>
        <w:tc>
          <w:tcPr>
            <w:tcW w:w="5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_____________К. Бозумбаев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декабря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октября 2016 года № 422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2016 года № 505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разработки целевых показателей качества воды в</w:t>
      </w:r>
      <w:r>
        <w:br/>
      </w:r>
      <w:r>
        <w:rPr>
          <w:rFonts w:ascii="Times New Roman"/>
          <w:b/>
          <w:i w:val="false"/>
          <w:color w:val="000000"/>
        </w:rPr>
        <w:t>поверхностных водных объектах и мероприятий по их достижению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разработки целевых показателей качества воды в поверхностных водных объектах и мероприятий по их достижению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Водного кодекса Республики Казахстан от 9 июля 2003 года (далее –   Кодекс) и определяет порядок разработки целевых показателей качества воды в поверхностных водных объектах и мероприятий по их достижению.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Целевые показатели качества воды в поверхностных водных объектах (далее – целевые показатели) устанавливаются в целях предотвращения антропогенного загрязнения окружающей среды при социально-экономическом развитии региона, характеризующемся ростом производства.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настоящей Методике используются следующие основные понятия: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поверхностные водные объекты – постоянное или временное сосредоточение вод на поверхности суши в формах ее рельефа, имеющих границы, объем и водный режим;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целевые показатели качества окружающей среды – показатели, характеризующие предельный уровень нормируемых параметров окружающей среды на определенный период времени с учетом необходимости постепенного улучшения качества окружающей среды;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стандарты качества воды – количественные показатели предельной гидрохимической, микробиологической, физической характеристик воды, которые должны быть соблюдены для достижения целевых показателей состояния поверхностных водных объектов. 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 целевые показатели принимаются классы качества воды, характеризующие стандарты качества вод и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Единой системе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воды в водных объектах, утвержденной приказом Председателя Комитета по водным ресурсам Министерства сельского хозяйства Республики Казахстан от 9 ноября 2016 года № 151 (зарегистрированный в Реестре государственной регистрации нормативных правовых актов за № 14513) (далее – классификация). Целевые показатели характеризуют уровень качества воды, который необходимо достичь для развития перспективных отраслей экономики и соответственно связанных с ними приоритетных видов водопользования с целью достижения роста социально-экономических показателей. 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Целевые показатели и мероприятия по их достижению разрабатываются местными исполнительными органами областей, городов республиканского значения, столицы (далее – МИО) и устанавливаются в документах Системы государственного планирования Республики Казахстан. </w:t>
      </w:r>
    </w:p>
    <w:bookmarkEnd w:id="13"/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Разработка целевых показателей и мероприятий по их</w:t>
      </w:r>
      <w:r>
        <w:br/>
      </w:r>
      <w:r>
        <w:rPr>
          <w:rFonts w:ascii="Times New Roman"/>
          <w:b/>
          <w:i w:val="false"/>
          <w:color w:val="000000"/>
        </w:rPr>
        <w:t>достижению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Разработка целевых показателей по водохозяйственному участку конкретного водного объекта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целевых показателей качества окружающей среды, утвержденными приказом Министра энергетики Республики Казахстан от 26 февраля 2015 года № 145 (зарегистрированный в Реестре государственной регистрации нормативных правовых актов № 10869).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по водохозяйственному участку конкретного водного объекта разрабатываются после утверждения уполномоченным органом в области использования и охраны водного фонда, водоснабжения, водоотведения (далее – уполномоченный орган) стандартов качества воды для водохозяйственного участка данного водного объекта, которые определяются исходя из классов качества воды, согласно классификации.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качества воды, предусматривающий улучшение качества воды по сравнению с классом качества воды, характеризующим установленный уполномоченным органом стандарт качества воды, будет являться целевым показателем. 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достижения целевых показателей МИО разрабатывается план мероприятий, включающий комплекс мер по предупреждению загрязнения и нерационального использования водных ресурсов, а также мер по охране окружающей среды. 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проведении анализа экологической ситуации принимаются выводы, полученные в ходе установления стандартов качества воды, и учитываются данные качества вод за предшествующие годы, выражающие специфику, фоновые и природно-климатические особенности речного бассейна, включающие отнесение водного объекта к определенным группам: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природным водным объектам, воздействие антропогенной нагрузки на которые не привело к изменению его основных гидрологических и морфологических характеристик;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природным водным объектам, воздействие антропогенной нагрузки на которые привело к изменению его основных гидрологических и морфологических характеристик;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водным объектам, созданным в результате хозяйственной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проводится анализ характеристик поступающих сточных вод и других загрязняющих веществ, а также структура водопользования по рассматриваемому водному объекту и по его результатам определяются основные виды водопользования.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Изучение экономических возможностей по достижению целевых показателей проводится исходя из затрат, связанных с реализацией комплекса мероприятий для достижения требуемого класса качества воды, соответствующего приоритетным видам водопользования. 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определении критериев установления целевых показателей учитываются: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степень антропогенного воздействия на окружающую среду;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необходимость обеспечения питьевого водоснабжения населения и поддержания равновесия в водной экологической системе;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необходимость развития перспективных отраслей экономики и соответственно связанных с ними приоритетных видов водопользования с целью достижения роста социально-экономических показателей. 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Состав показателей, определяющих качество воды в водном объекте, формируется исходя из перечня показателей, приведенных в классификации. 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Достижение целевых показателей определяется на основании данных гидрологического мониторинга Национальной гидрометеорологической службы за трехлетний период, путем их сопоставления с числовыми значениями стандартов качества вод, указанных в классификации, либо отбора проб для анализа содержания загрязняющих веществ, осуществляемого аккредитованными аналитическими лабораториями и (или) автоматическими пунктами наблюдений на пунктах территориальной и (или) частной сетей наблюдений.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Целевой показатель считается достигнутым только при соответствии значений всех показателей, определенных в классификации для данного класса качества воды.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