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041c" w14:textId="6390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между переработчиками объемов тарифных квот, выделенных для переработчиков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6 декабря 2016 года № 509. Зарегистрирован в Министерстве юстиции Республики Казахстан 11 января 2017 года № 14661.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Действовал до 1 января 2018 года в соответствии с приказом Заместителя Премьер-Министра РК - Министра сельского хозяйства РК от 06.12.2016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Закона Республики Казахстан от 12 апреля 2004 года "О регулировании торговой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между переработчиками объемов тарифных квот, выделенных для переработчиков на 2017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действует до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 509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переработчиками объемов тарифных квот,</w:t>
      </w:r>
      <w:r>
        <w:br/>
      </w:r>
      <w:r>
        <w:rPr>
          <w:rFonts w:ascii="Times New Roman"/>
          <w:b/>
          <w:i w:val="false"/>
          <w:color w:val="000000"/>
        </w:rPr>
        <w:t>выделенных для переработчиков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2320"/>
        <w:gridCol w:w="5456"/>
        <w:gridCol w:w="3755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переработчиков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номер/индивидуальный идентификационный номер участников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крупного рогатого скота, замороженное (код Товарной номенклатуры внешнеэкономической деятельности Евразийского экономического союза 0202)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"Тортуманов и К"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980340002346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"Кублей"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921140000433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"Дедов"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090540006914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"КазГруХолдинг"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090540001021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