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f803" w14:textId="7fef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стоматологической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декабря 2016 года № 1053. Зарегистрирован в Министерстве юстиции Республики Казахстан 11 января 2017 года № 14664. Утратил силу приказом Министра здравоохранения Республики Казахстан от 24 февраля 2023 года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утверждении Стандарта организации оказания стоматологической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24.02.2023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стоматологической помощи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1053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организация оказания стоматологической помощи в Республике Казахстан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стоматологической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требования к организации оказания медицинской помощи пациентам со стоматологическими заболеваниями.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Определения, используемые в настоящем Стандарте: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профильный специалист – медицинский работник с высшим медицинским образованием, имеющий сертификат по специальности "стоматология (взрослая и детская)";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стоматологические заболевания – болезни тканей зубов (кариозные, некариозные), пародонта, слизистой оболочки рта, языка, красной каймы губ и челюстно-лицевой области (острые, хронические неспецифические и специфические воспалительные заболевания; болезни слюнных желез; заболевания височно-нижнечелюстного сустава и нервов лица; травмы; врожденные и приобретенные дефекты и деформации челюстно-лицевой области; аномалии и дефекты развития зубов, челюстей и лица; предраковые заболевания, доброкачественные опухоли и опухолеподобные поражения челюстно-лицевой области);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стоматологическая помощь – комплекс медицинских услуг, оказываемый пациентам со стоматологическими заболеваниями, включающий диагностику, лечение, профилактику и медицинскую реабилитацию;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профилактические медицинские осмотры целевых групп населения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деятельности организаций, оказывающих стоматологическую помощь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Медицинская помощь пациентам со стоматологическими заболеваниями оказывается в следующих формах: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медико-санитарной помощи и консультативно-диагностической помощи;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Задачи, функции, правовые и организационные основы оказания стоматологической помощи в Республике Казахстан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стоматологическую помощь в Республики Казахстан, утвержденным приказом Министра здравоохранения Республики Казахстан от 8 июня 2012 года № 397 (зарегистрирован в Реестре государственной регистрации нормативных правовых актов за № 7798).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здравоохранения, оказывающих стоматологическую помощь, за исключением организаций являющихся государственными предприятиями на праве хозяйственного ведения, товариществами с ограниченной ответственностью, акционерными обществами, устанавливаются в соответствии с типовыми штатами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</w:t>
      </w:r>
      <w:r>
        <w:rPr>
          <w:rFonts w:ascii="Times New Roman"/>
          <w:b/>
          <w:i w:val="false"/>
          <w:color w:val="000000"/>
          <w:sz w:val="28"/>
        </w:rPr>
        <w:t>за № 6173).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Кабинет профилактики стоматологических заболеваний организуется в медицинских пунктах, фельдшерско-акушерских пунктах, врачебных амбулаториях (центрах семейного здоровья), поликлиниках (сельской, районной, городской), в организациях образования с количеством учащихся менее 800 человек, а также в составе организаций здравоохранения, в которых отсутствует стоматологический кабинет (отделение).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Оказание доврачебной стоматологической помощи в кабинете профилактики стоматологических заболеваний проводит зубной гигиенист и (или) медицинский работник со средним медицинским образованием, прошедший курс переподготовки по специальности "стоматология" и получивший сертификат специалиста "зубной врач", "дантист", "ассистент стоматолога".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Объем клинико-диагностических исследований по уровням оказания стоматологической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Врач стоматолог обеспечивает организацию консультативного и лечебно-диагностического процесса при стоматологических заболеваниях в соответствии с клиническими протоколами; проводит профилактические осмотры и санацию полости рта прикрепленного контингента, в том числе в образовательных организациях среднего, высшего и послевузовского профессионального образования, призывных пунктах, на предприятиях и в организациях; осуществляет диспансерное наблюдение за пациентами с патологией зубочелюстной системы и анализ его эффективности с оценкой уровня стоматологического здоровья; обеспечивает ранее выявление лиц с зубочелюстно-лицевыми аномалиями, деформациями и предпосылками их развития, дефектов коронок зубов и зубных рядов, патологии твердых тканей зубов и слизистой оболочки полости рта; при наличии медицинских показаний организует направление пациентов на стационарное лечение в отделения (койки) челюстно-лицевой хирургии многопрофильных стационаров.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наличии у пациентов симптомов, указывающих на наличие вируса иммунодефицита человека/синдрома приобретенного иммунодефицита, туберкулеза направляет пациента на консультацию в специализированные медицинские организации.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Врач стоматолог обеспечивает изготовление зубных протезов, челюстно-лицевых протезов и установку ортодонтических аппаратов.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Врач стоматолог осуществляет экспертизу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за № 10964).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Совместно с центрами формирования здорового образа жизни проводит мероприятия по санитарно-гигиеническому просвещению населения по вопросам профилактики, формирования здорового образа жизни и питания, в том числе с привлечением среднего медицинского персонала (гигиенист стоматологический).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Специалисты медицинских организаций, оказывающих стоматологическую помощь, осуществляют профилактические осмотры пациентов с целью раннего выявления и предупреждения стоматологических заболеваний и оказывают специализированную медицинскую помощь пациентам со стоматологическими заболеваниями с применением современных медицинских технологий и методов диагностики и лечения, основанных на принципах доказательной медицины.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Скрининговые осмотры детского населения направлены на профилактику, раннее выявление и предупреждение стоматологических заболеваний, развитие которых связано с особенностями анатомо-физиологического развития в различные возрастные периоды жизни, в том числе в подростковом периоде.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Профилактические осмотры, в том числе скрининговые осмотры с последующим динамическим наблюдением и оздоровлением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 в Реестре государственной регистрации нормативных правовых актов за № 5918).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Врач стоматолог осуществляет специализированный этап скринингового осмотра детского населения с заполнением учетно-отчетной документации, в том числе </w:t>
      </w:r>
      <w:r>
        <w:rPr>
          <w:rFonts w:ascii="Times New Roman"/>
          <w:b/>
          <w:i w:val="false"/>
          <w:color w:val="000000"/>
          <w:sz w:val="28"/>
        </w:rPr>
        <w:t xml:space="preserve">проводит </w:t>
      </w:r>
      <w:r>
        <w:rPr>
          <w:rFonts w:ascii="Times New Roman"/>
          <w:b w:val="false"/>
          <w:i w:val="false"/>
          <w:color w:val="000000"/>
          <w:sz w:val="28"/>
        </w:rPr>
        <w:t>комплексное обследование ребенка с оценкой состояния прикуса, пародонта, степени активности кариеса, плана диспансеризации, реабилитации и профилактики.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скрининговых осмотров целевых групп детского населения вносятся в статистическую форму 025–07/у "Карта профилактического медицинского осмотра (скрининга) ребенка", утвержденную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за № 6697) (далее – Приказ № 907) и доводятся до сведения родителей и (или) его законных представителей.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отклонений в развитии зубо-челюстной системы специалисты медицинских организаций, оказывающих стоматологическую помощь, обеспечивают последующую организацию, проведение диагностического обследования и последующего оздоровления пациентов.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Специалисты медицинских организаций, оказывающих стоматологическую помощь, предоставляют пациенту, родственникам либо законным представителям несовершеннолетних детей информацию о диагнозе, прогнозе и альтернативных методах лечения, реабилитации, проводят мероприятия по профилактике стоматологических заболеваний, пропаганде здорового образа жизни среди населения Республики Казахстан.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Стоматологический кабинет (отделение)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условиях стоматологической поликлиники специалисты обеспечивают профилактику, диагностику и лечение стоматологических заболеваний в соответствие с клиническими протоколами; при выявлении осложнений стоматологических заболеваний осуществляют разбор и анализ причин выявленных осложнений; организацию и проведение диспансерного наблюдения за пациентами со стоматологическими заболеваниями; экспертизу временной нетрудоспособности пациентов со стоматологическими заболеваниями.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Стоматологическая поликлиника используется в качестве клинической, учебной, производственной баз организаций медицинского и фармацевтического образования, реализующих программы технического и профессионального, послесреднего, высшего, послевузовского и дополнительного образования в соответствии с законодательством Республики Казахстан в области образования, а также организаций технического и профессионального образования соответствующего профиля.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Пациенты со стоматологическими заболеваниями, получающие медицинскую помощь в условиях клинических, учебных баз кафедр медицинских высших учебных заведений, институтов усовершенствования врачей, а также баз производственной практики для учащихся медицинских средних учебных заведений, принимают участие в учебном процессе, проведении лечебно-диагностических процедур в присутствии третьих лиц.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оказания стоматологической помощи в Республике Казахстан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Медицинская помощь населению со стоматологическими заболеваниями оказывается в рамках ГОБМП.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Платные медицинские услуги пациентам со стоматологическими заболеваниями оказываются государственными и частными медицинскими организациями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оказания платных услуг в организациях здравоохранения, утвержденными приказом Министра здравоохранения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Стоматологическая медицинская помощь в рамках ГОБМП осуществляется в следующих формах: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первичной медико-санитарной помощи (далее – ПМСП);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консультативно-диагностической помощи (далее – КДП);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скорой медицинской помощи.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ПМСП пациентам, имеющим стоматологические заболевания, предоставляется в соответствии с Правилами оказания первичной медико-санитарной помощи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Медицинский работник со средним медицинским образованием (медицинская сестра, фельдшер) медицинского пункта и фельдшерско-акушерского пункта, врачебной амбулатории (центра семейного здоровья) обеспечивает организацию и проведение комплекса мероприятий пациентам, в том числе со стоматологическими заболеваниями,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за № 6774).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Медицинский работник со средним медицинским образованием (медицинская сестра, фельдшер) медицинского пункта и фельдшерско-акушерского пункта, врачебной амбулатории (центра семейного здоровья) обеспечивает доставку пациентов при острых и обострении хронических стоматологических заболеваний, травмах в ближайшую стационарную организацию в экстренных и неотложных случаях для оказания квалифицированной медицинской помощи.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Передвижной стоматологический кабинет (далее – ПСК) организуется как структурное подразделение стоматологической поликлиники или стоматологического отделения медицинской организации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 стоматологами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Оснащение ПСК осуществляется в соответствии с перечнем минимального оснащения передвижного стоматологического кабинета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Специалист ПСК обеспечивает выявление и лечение заболеваний зубов, пародонта и слизистой оболочки рта; выявление пациентов с зубочелюстно-лицевыми аномалиями и предпосылками их развития; выявление и лечение (протезирование) пациентов с дефектами коронок зубов и зубных рядов.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ПСК направляет пациентов с осложненными формами заболеваний к врачам стоматологам для оказания специализированной медицинской помощи в амбулаторных или стационарных условиях; пациентов с зубочелюстно-лицевыми аномалиями и предпосылками их развития к врачам стоматологам, прошедшим повышение квалификации по вопросам ортодонтии, а при их отсутствии направление к врачу стоматологу, прошедшему повышение квалификации по вопросам ортодонтии в стоматологическую поликлинику.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необходимости сложного протезирования специалист ПСК направляет пациентов с дефектами коронок зубов и зубных рядов в стоматологическую поликлинику.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ПСК проводит мероприятия по профилактике стоматологических заболеваний среди населения, осуществляет гигиеническое образование и обучение пациентов рациональной гигиене рта.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КДП пациентам, имеющим стоматологические заболевания,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№ 11958).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КДП (по показаниям) включает в себя: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экстренную стоматологическую помощь (острая боль) (для социально-уязвимой категории населения: обезболивание, препарирование и наложение пломбы из композитных материалов химического отверждения, удаление зуба с обезболиванием, периостотомия, вскрытие абсцессов);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плановую стоматологическую помощь детям (кроме ортодонтической и ортопедической) и беременным женщинам (кроме ортодонтической и ортопедической) по направлению специалиста, включая удаление зубов с использованием обезболивания, препарирование и наложение пломбы из композитных материалов химического отверждения;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ортодонтическую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наличии сопутствующей патологии у пациентов со стоматологическими заболеваниями для оказания консультативной помощи привлекаются врачи смежных специальностей (по медицинским показаниям).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случаях, требующих оказания специализированной медицинской помощи и высокотехнологичных медицинских услуг с круглосуточным медицинским наблюдением, пациентов со стоматологическими заболеваниями направляют в челюстно-лицевые отделения многопрофильных стационаров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за № 12204).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Врач стоматолог при оказании КДП предоставляет врачу ПМСП, направившему пациента на консультацию, консультативно-диагностическое заключение по форме 071/у ("Медицинское заключение"), утвержденной Приказом № 907, в котором указывает результаты проведенного обследования и лечения, а также рекомендации по дальнейшему лечению пациента со стоматологическими заболеваниями.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Врач стоматолог предоставляет консультативное заключение на оформление документов пациента со стоматологическим заболеванием для направления на медико-социальную экспертизу для установления инвалидности и степени утраты трудоспособности, а также определение потребностей освидетельствуемого лица в мерах социальной защиты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и правовых актов за № 10589).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случае выявления в ходе оказания медицинской помощи пациенту со стоматологическим заболеванием симптомов онкологического заболевания медицинская помощь пациенту оказывается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онкологической помощи населению Республики Казахстан, утвержденным приказом Министра здравоохранения и социального развития Республики Казахстан от 2 августа 2013 года № 452 (зарегистрирован в Реестре государственной регистрации нормативных и правовых актов за № 8687).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После верификации диагноза, лечение злокачественных новообразований челюстно-лицевой области у детей проводится в специализированных онкологических организациях.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Реконструктивные операции после удаления новообразований в челюстно-лицевой области по показаниям проводятся в организациях здравоохранения, оказывающих медицинскую помощь онкологическим больным или в детских челюстно-лицевых отделениях многопрофильных стационаров.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Скорая медицинская помощь пациентам со стоматологическими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за № 11263) и включает в себя круглосуточную экстренную медицинскую помощь взрослому и детскому населению при угрожающих жизни (пациента и (или) окружающих) состояниях, несчастных случаях, острых тяжелых заболеваниях, как на месте происшествия, так и в пути следования.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Стоматологическая медицинская помощь предоставляется пациенту после получения информированного его согласия по форме письменного добровольного согласия пациента при инвазивных вмешательствах,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мая 2015 года № 364 (зарегистрирован в Реестре государственной регистрации нормативных правовых актов за № 11386).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медицинской помощи с указанием возможных последствий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Кодекса оформляется записью в медицинских документах и подписывается пациентом либо его законным представителем, а также медицинским работником.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Показанием для плановой госпитализации пациента со стоматологическими заболеваниями является необходимость оказания квалифицированной, специализированной медицинской помощи и высокотехнологичных медицинских услуг с круглосуточным медицинским наблюдением, в том числе для: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уточнения диагноза в неясных и сложных для диагностики и лечения случаях и подбора необходимой схемы лечения;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лечения хронических заболеваний органов полости рта и челюстно-лицевой области в стадии обострения;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хирургического лечения доброкачественных опухолей и опухолеподобных заболеваний;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лечения травм и гнойно-воспалительных заболеваний челюстно-лицевой области;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хирургического лечения дефектов и деформаций челюстно-лицевой области;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хирургического лечения врожденной патологии челюстно-лицевой области.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Госпитализация пациентов со стоматологическими заболеваниями в экстренных случаях осуществляется по направлению врача стоматолога детского, врача стоматолога общей практики, врача общей практики, врача педиатра, врача терапевта, бригадами станции (отделения) скорой медицинской помощи, санитарной авиации в сопровождении медицинского работника или самостоятельном обращении и при любых других способах доставки пациента, независимо от места жительства и места прикрепления в рамках ГОБМП.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Показания для экстренной госпитализации: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острые или обострение хронических одонтогенных и неодонтогенных воспалительных заболеваний челюстно-лицевой области;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травмы челюстно-лицевой области;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кровотечения челюстно-лицевой области.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Экстренную стоматологическую хирургическую помощь взрослому населению при небольших по объему кровотечениях в челюстно-лицевой области, острых воспалительных процессах (остром периостите челюстей, абсцессах твердого неба), травмах челюстно-лицевой области (вывихах и переломах зубов) оказывает врач стоматолог стоматологического кабинета (отделения, стоматологической поликлиники).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Экстренную стоматологическую хирургическую помощь взрослому населению при выраженных кровотечениях в челюстно-лицевой области, тяжелом течении острого периостита челюстей, остром одонтогенном остеомиелите челюстей, абсцессах и флегмонах челюстно-лицевой области оказывают врачи стоматологи, врачи по специальности "челюстно-лицевая хирургия (взрослая)", врачи по специальности "общая хирургия (торакальная, абдоминальная, трансплантология, колопроктология)", прошедшие усовершенствование по специальности "челюстно-лицевая хирургия (взрослая)" в отделениях хирургии, челюстно-лицевой хирургии многопрофильных стационаров.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Экстренную стоматологическую хирургическую помощь детям при кровотечениях в челюстно-лицевой области, острых воспалительных процессах и травмах челюстно-лицевой области оказывают врачи стоматологи, врачи по специальности "челюстно-лицевая хирургия (взрослая, детская)", врачи по специальности "общая хирургия (торакальная, абдоминальная, трансплантология, колопроктология)", прошедшие усовершенствование по специальности "челюстно-лицевая хирургия (детская)" в стоматологических поликлиниках, детских отделениях челюстно-лицевой хирургии, детских хирургических отделениях многопрофильных детских стационаров.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Оказание стоматологической помощи взрослому населению с воспалительными, воспалительно-дистрофическими, функционально-дистензионными заболеваниями височно-нижнечелюстного сустава осуществляет врач стоматолог стоматологических кабинетов (отделений) поликлиник, стоматологической поликлиники.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Оказание стоматологической помощи детям с воспалительными, воспалительно-дистрофическими и функционально-дистензионными заболеваниями височно-нижнечелюстного сустава осуществляется врачом стоматологом в детской стоматологической поликлинике, детских отделениях стоматологических поликлиник, детском отделении челюстно-лицевой хирургии многопрофильного стационара. По показаниям хирургическое лечение детей с артрозом и анкилозом проводится детском отделении челюстно-лицевой хирургии многопрофильного стационара.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Госпитализации в отделения челюстно-лицевой хирургии многопрофильных стационаров подлежат пациенты: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кровотечениями в челюстно-лицевой области;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острыми и обострениями хронических воспалительных заболеваний;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травмами в челюстно-лицевой области;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функционально-дистензионными заболеваниями височно-нижнечелюстного сустава, нуждающиеся в проведении реконструктивных операций в челюстно-лицевой области (по показаниям);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 доброкачественным и опухолеподобными образованиями в челюстно-лицевой области.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Осмотр новорожденных детей с целью выявления зубочелюстно-лицевых аномалий и деформаций проводит врач по специальности "неонатология" родовспомогательных организаций, осмотр детей дошкольного и школьного возраста проводит медицинский работник кабинета профилактики стоматологических заболеваний, врач стоматолог стоматологического кабинета (отделения) поликлиники, стоматологического кабинета (отделения) детской поликлиники, стоматологического кабинета организаций образования, отделений челюстно-лицевой хирургии, стоматологических клиник медицинских университетов.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выявлении врожденной стоматологической патологии у новорожденного врачи по специальности "неонатология", "педиатрия" направляют ребенка к врачу стоматологу в стоматологический кабинет детской поликлиники, детскую стоматологическую поликлинику для решения вопроса оказания специализированной стоматологической помощи.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наличии медицинских показаний врач стоматолог направляет ребенка с врожденной стоматологической патологией на консультацию к врачам по специальности "педиатрия ("общая медицина", "оториноларингология (сурдология) (взрослая, детская)", "травматология-ортопедия (камбустиология) (взрослая, детская)", "эндокринология (взрослая, детская)", "невропатология (взрослая, детская)", а также к работнику с высшим педагогическим образованием по специальности "дефектология", "логопедия".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к хирургическому лечению врач стоматолог направляет ребенка с зубочелюстно-лицевыми аномалиями и деформациями в отделение челюстно-лицевой хирургии детской больницы, клиники медицинских университетов для хирургической промежуточной реабилитации с предшествующим и последующим ортодонтическим лечением.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Пациентам с пороками развития твердых тканей зубов врач стоматолог оказывает стоматологическую помощь в условиях стоматологической поликлиники или специализированных центров реабилитации.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показаниям врач стоматолог направляет ребенка на консультацию к врачам по специальности "педиатрия ("общая медицина", "эндокринология (взрослая, детская)", "медицинская генетика".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Оказание стоматологической помощи детям с врожденными и приобретенными пороками развития лица и челюстей осуществляет врач стоматолог и врач по специальности челюстно-лицевая хирургия (взрослая, детская) детской стоматологической поликлиники, детского отделения стоматологической поликлиники, детского отделения челюстно-лицевой хирургии многопрофильного стационара.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Оказание медицинской помощи детям, имеющим кариес зубов, оказывается врачом детским стоматологом и осуществляется в детских стоматологических поликлиниках, детских стоматологических кабинетах (отделениях), стоматологических кабинетах организаций образования, передвижных стоматологических кабинетах.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диагностике у ребенка множественного поражения зубов кариесом (показатель интенсивности поражения более трех) врач стоматолог направляет его на консультацию к детским врачам других специальностей ("педиатрия", "эндокринология", "оториноларингология", "невропатология", "ревматология", "аллергология", "нефрология").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множественным кариесом находятся на диспансерном учете у врачей стоматологов детских стоматологических кабинетов, где им проводятся комплексные профилактические мероприятия в соответствии с клиническими протоколами.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Стоматологическая помощь детям с острой болью оказывается врачом стоматологом вне очередности в детской стоматологической поликлинике, стоматологическом кабинете (отделении) детской поликлиники, детских отделениях стоматологических поликлиник, стоматологическом кабинете организаций образования, стоматологических клиниках медицинских университетов, оказывающих стоматологическую помощь детям.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Детям с ограниченными возможностями (детям с установленной инвалидностью) врач стоматолог оказывает стоматологическую помощь по показаниям под общим обезболиванием (при наличии медицинских показаний и отсутствии противопоказаний) в условиях детской стоматологической поликлиники, детских отделениях стоматологических поликлиник, стоматологических клиниках медицинских университетов, оказывающих стоматологическую помощь детям.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Оказание медицинской помощи детям с заболеваниями пародонта осуществляются врачом стоматологом в условиях детской стоматологической поликлиники, детского стоматологического кабинета (отделения) детской поликлиники, стоматологического кабинета поликлиник (сельской, районной, городской) в соответствии с клиническим протоколами с последующим диспансерным наблюдением в амбулаторных условиях.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тяжелой степени заболеваний пародонта врач стоматолог при необходимости направляет детей на консультацию к другим профильным специалистам.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Оказание медицинской помощи детям с заболеваниями слизистой оболочки рта (острый герпетический стоматит, многоформная экссудативная эритема, кандидоз и другие поражения слизистой оболочки рта) врач стоматолог проводит в условиях детской стоматологической поликлиники, детского стоматологического кабинета (отделения) детской поликлиники, стоматологического кабинета поликлиник (сельской, районной, городской), в соответствии с клиническими протоколами. 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показаниям врач стоматолог направляет на консультацию к врачам по специальностям "педиатрия", "оториноларингология", "инфекционные болезни", "аллергология", "дерматовенерология", "невропатология", "медицинская генетика" в медицинские организации здравоохранения.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тяжелого течения заболеваний слизистой оболочки рта у детей лечение проводят в специализированных отделениях больниц (диспансеров).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Оказание стоматологической помощи детям с ограниченными острыми и хроническими одонтогенными и неодонтогенными воспалительными заболеваниями, с острой травмой зубов, мягких тканей лица и слизистой полости рта, врождҰнными и приобретенными дефектами и деформациями челюстно-лицевой области осуществляется последовательно: врачом стоматологом, врачом по специальности "челюстно-лицевая хирургия (детская)" в детских стоматологических поликлиниках, стоматологических кабинетах (отделениях) детских поликлиник, стоматологических кабинетах поликлиник (сельской, районной, городской), стоматологических клиниках медицинских университетов. 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Оказание стоматологической помощи детям с разлитыми и тяжелыми формами одонтогенных и неодонтогенных воспалительных заболеваний (абсцессы, флегмоны, остемиелит челюстей, фурункул, карбункул, аденофлегмона, сиаладенит слюнных желез, тромбофлебит лицевых вен), в детских отделениях челюстно-лицевой хирургии многопрофильных стационаров.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Оказание стоматологической помощи детям с одонтогенными острыми и обострениями хронических воспалительных заболеваний челюстно-лицевой области (пульпит, перодонтит, периостит, поддесневой абсцесс) осуществляется в стоматологических поликлиниках, по показаниям в детских отделениях челюстно-лицевой хирургии многопрофильных стационаров, в клиниках медицинских университетов.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Оказание стоматологической помощи детям с ограниченными доброкачественными и опухолеподобными образованиями, мальформациями челюстно-лицевой области оказывается врачом стоматологом, врачом по специальности "челюстно-лицевая хирургия (детская)" и осуществляется в стоматологических поликлиниках, а при обширных поражениях более одной анатомической области лица, в детских челюстно-лицевых отделениях многопрофильных стационаров.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Качество оказываемых медицинских услуг в медицинских организациях, оказывающих стоматологическую помощь, независимо от форм собственности и ведомственной принадлежности,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услуг, утвержденными приказом Министра здравоохранения и социального развития Республики Казахстан от 27 марта 2015 года № 173 (зарегистрирован в Реестре государственной регистрации нормативных правовых актов за № 10880).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клинико-диагностических исследований по уровням оказания стоматологической помощи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медицинской помощи в соответствии со структурой организации стоматологической службы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диагностических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лечебных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Первичная медико-санитарная помощь (доврачебный уровень):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фельдшерско-акушерский пункт,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 профилактики стоматологических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прошедший курс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Выяснение и детализация жалоб.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Физикальное обследование (основные методы).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4.Рентгенологическое исследование.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Обучение гигиене полости рта.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2.Профессиональная гигиена полости рта.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3.При наличии показаний - направление в кабинет стоматолога.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4.В экстренных случаях – направление на госпитализацию (для оказания специализированной помощи в условиях стационара).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2.Амбулаторно-поликлиническая (первичная медико-санитарная помощь, консультативно-диагностическая помощь)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стоматологический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стоматологических поликлиник (областных, городских), в том числе детских, отделений многопрофильных стационаров, диспансеров;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стоматологический передвижной;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стоматологический кабинет в школах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профилактики стоматологических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по специальности "стоматология (взрослая и детская)";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врач;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рентген-лаборант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1.Выяснение и детализация жалоб.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3.Физикальное обследование (основные методы).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4.Обследование с применением дополнительных методов обследования (термотест, электроодонтометрия, рентгенологическое исследование, апекслокация, проведение диагностических проб, определение стоматологических индексов).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1.Санация полости рта.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 наличии показаний - направление на консультацию смежных специалистов.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3.Оказание экстренной помощи при неотложных состояниях.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4.При наличии показаний - направление на стационарное лечение.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стоматологическая помощь.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клиника, в том числе стоматологическая клиника медицинских университетов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по специальности "стоматология (взрослая и детская)";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рентген-лаборант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1.Выяснение и детализация жалоб.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3.Физикальное обследование (основные методы).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4.По показаниям – направление на лабораторное обследование, рентгенографию, томографию, ультразвуковое исследование, денситометрию, электро-одонтометрию, эхоостеометрию, реопарадонтографию, цитологическое обследование, индексная оценка состояния зубов, пародонта, функциональные пробы, гнатодинамометрия, миография.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1.Эндодонтическое лечение зубов.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2.Реставрация зубов.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3.Парадонтологическая стоматологическая помощь.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4.Лечение патологии слизистой оболочки 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5.Амбулаторные хирургические оперативные вмешательства.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6.Ортодонтическая помощь.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7.Ортопедическая помощь.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8.Дентальная имплантация зубов.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9.Ортодонтическая реабилитация детей с врожденной патологией челюстно-лицевой области.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Высокотехнологичные медицинские услуги Организации: отделение (койки) (взрослое, детское) челюстно-лицевой хирургии многопрофильной больницы (городской, областной);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больница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 клиники медицинских университетов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Кадры: врач по специальности "челюстно-лицевая хирургия (взрослая, детская); врач по специальности "стоматология (взрослая и детская)";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рентген-лаборант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1.Выяснение и детализация жалоб.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3.Физикальное обследование (основные методы).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4.По показаниям – направление на лабораторное обследование, рентгенографию, томографию, ультразвуковое исследование.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1.Лечение патологии челюстно-лицевой области.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2.Сложно-челюстное протезирование.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3.Дентальная имплантация зубов.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</w:t>
            </w:r>
          </w:p>
        </w:tc>
      </w:tr>
    </w:tbl>
    <w:bookmarkStart w:name="z18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минимального оснащения передвижного стоматологического кабинета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Стоматологическое оборудование и инструментарий</w:t>
            </w:r>
          </w:p>
          <w:bookmarkEnd w:id="13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стоматологическая, включающая блок врача-стоматолога, кресло стоматологическое, гидроблок стоматологический, блок ассистента с пылесосом и слюноотсосом, светильник операционный стоматологический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безмасляный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стоматологических наконечников: (турбинный, угловой, прямой, пневматический микромотор)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Скейлер стоматологический (аппарат для снятия зубных отложений)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врача-стоматолога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ассистента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фотополимеризационная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Апекслокатор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хирургический (коагулятор)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Рециркулятор УФ-бактерицидный для обеззараживания воздуха в помещении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инструментов для терапевтического приема (базовый):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лоток для инструментов,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с ручкой,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гладилка серповидная двухсторонняя,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штопфер-гладилка,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для замешивания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для дезинфекции и предстерилизационной обработки медицинских изделий (комплект - 1литр, 3 литра, 5 литров и 10 литров)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одноразовых стоматологических инструментов для стоматологического обследования и лечения: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стоматологическое;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угловой;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металлический;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стерильные;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слюноотсос;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ватные валики;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для пациента;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на подголовник;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микробраши;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латексная для полировки зубов и пломб;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из синтетической щетины;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для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штук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щипцов для удаления постоянных зубов и корней зубов на верхней и нижней челюстях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щипцов для удаления временных зубов и корней зубов на верхней и нижней челюстях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элеваторов стоматологических для удаления корней зубов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Стерилизационное оборудование</w:t>
            </w:r>
          </w:p>
          <w:bookmarkEnd w:id="15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(автоклав)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Аквадистиллятор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ультразвуковой очистки и дезинфекции медицинских инструментов и изделий (ультразвуковая мойка)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дезинфекции и предстерилизационной обработки медицинских изделий (комплект - 1литр, 3 литра, 5 литров и 10 литров)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дезинфекции и предстерилизационной обработки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расходования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(коробка стерилизационная для хранения стерильных инструментов и материалов)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расходования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для контроля качества стерилизации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расходования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Реактивы для контроля качества дезинфекции и предстерилизационной очистки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расходования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Рентгендиагностическое оборудование</w:t>
            </w:r>
          </w:p>
          <w:bookmarkEnd w:id="16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Рентгеновский дентальный аппарат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Ноутбук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Фартук дентальный рентгенозащитный с воротником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стоматологического кабинета</w:t>
            </w:r>
          </w:p>
          <w:bookmarkEnd w:id="16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 для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офисный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хранения расходных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медикаментов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медицинской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комбинированный с мойкой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и инструменты</w:t>
            </w:r>
          </w:p>
          <w:bookmarkEnd w:id="17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Электронасос погружной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Тепловентилятор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Электроводонагреватель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воды не менее 60 литров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инвентарь для уборки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