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0bdf" w14:textId="1d00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составления счета других изменений в объеме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Председателя Комитета по статистике Министерства национальной экономики Республики Казахстан от 22 декабря 2016 года № 321. Зарегистрирован в Министерстве юстиции Республики Казахстан 18 января 2017 года № 14683.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"О государственной статистике", а также с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счета других изменений в объеме активов.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Комитета по статистике Министерства национальной экономики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национальных счетов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(Керимханова Г.М.).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статистике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Керимханова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2016 года № 321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составления счета других изменений в объеме активов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составления счета других изменений в объеме активов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Методика предназначена для использования Комитетом по статистике Министерства национальной экономики Республики Казахстана при формировании счета других изменений в объеме активов согласно международным стандартам и применяется для целей Системы национальных счетов.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настоящей Методики является описание алгоритма составления счета других изменений в объеме активов, определение потоков активов, связанных с экстраординарными, непредвиденными событиями, изменениями в классификации, и другими потоками, не являющимися операциями.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Счет других изменений в объеме активов (далее – Счет) показывает существенные изменения в стоимости и структуре статей за период между начальным и заключительным балансом активов и пассивов.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Счет отражает величину изменений стоимости активов, вызванных причинами, исключающими операции между институциональными единицами и изменений цен (результаты которых отражаются в счете операций с капиталом и счете переоценки). 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Формирование счета других изменений в объеме активов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Счет включает шесть отдельных категорий изменений стоимости активов согласно причинам изменений. Форма счета других изменений в объеме активов приведена в приложении к настоящей Методике.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Информационной базой для формирования Счета являются: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официальная статистическая информация;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административные данные центральных государственных органов.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первой категории: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экономическое появление активов группируются по следующим типам активов: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произведенные нефинансовые активы;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непроизведенные нефинансовые активы.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экономического появления природных ресурсов проводится по полезным ископаемым и подземной воде.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Экономическое появление полезных ископаемых происходит в результате открытия новых месторождений, пригодных для эксплуатации, обнаруженных при систематической научной разведке, изысканиях или случайных обнаружениях запасов.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Стоимостная оценка экономических появлений полезных ископаемых и подземных вод рассчитывается по следующей формуле: 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стоимостная оценка экономического появления актива n;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экономическое появление актива n в натуральном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191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цена актива n.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отсутствии официальной статистической информации по ценам на полезные ископаемые используются данные биржевых котировок на цветные и драгоценные металлы. В качестве цены для оценки подземных вод применяются ставки налога на добычу подземных вод.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 второй категории: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экономическое исчезновение непроизведенных нефинансовых активов отражают истощение природных ресурсов и другие экономические исчезновения природных ресурсов, контрактов, договоров аренды, лицензий, гудвилла и маркетинговых активов. Экономическое исчезновение отражается с помощью отрицательных записей в левой части счета.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Истощение природных ресурсов охватывает уменьшение стоимости запасов полезных ископаемых в результате физического извлечения и расходования активов.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Стоимостная оценка экономического исчезновения полезных ископаемых и подземных вод осуществляется согласно формуле (1).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Третья категория: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экстраординарные потери являются результатом значительных, отдельных и идентифицируемых событий, которые приводят к уничтожению существенно большого количества активов. К таким событиям относятся землетрясения, вулканические извержения, цунами, исключительно серьезные ураганы, засуха и другие стихийные бедствия, военные действия, восстания и другие политические события, катастрофы техногенного характера, такие как разлив ядовитых веществ или выброс радиоактивных веществ в воздух.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Потери финансовых активов вследствие описанных событий являются менее распространенным явлением. К экстраординарным потерям относится случайное уничтожение в результате природной катастрофы наличной валюты или ценных бумаг, на которых отражено свидетельство о праве собственности.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Четвертая категория: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некомпенсируемые конфискации, возникающие при изъятии активов органами государственного управления или другими институциональными единицами у других институциональных единиц, без полной компенсации, по причинам не связанным с выплатой налогов, штрафов. При компенсации не соответствующей стоимости актива разница отражается как увеличение активов институциональной единицы, осуществившей изъятие, и как сокращение активов институциональной единицы, теряющей актив.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Лишение должника заложенного имущества и получение товаров в собственность кредиторами не отражается в счетах как некомпенсированная конфискация.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Пятая категория: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изменения в объеме, не включенные в другие статьи включает корректировки, связанные с ошибкой предположения, лежащей в основе определения потребления основного капитала, с ошибкой о норме потери материальных оборотных средств.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Шестая категория: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классификации возникают в результате изменения классификации институциональных единиц по секторам и изменений в классификации активов и обязательств.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качестве источника информации для составления счета других изменений по финансовым активам и обязательствам используются общедоступные данные, размещенные на официальном сайте государственного органа.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Счет составлен на основании административных данных и является экспериментальной работой. 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Назначение и содержание счета других изменений в</w:t>
      </w:r>
      <w:r>
        <w:br/>
      </w:r>
      <w:r>
        <w:rPr>
          <w:rFonts w:ascii="Times New Roman"/>
          <w:b/>
          <w:i w:val="false"/>
          <w:color w:val="000000"/>
        </w:rPr>
        <w:t>объеме активов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Основными функциями Счета является отражение: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появления и выбытия активов, которые не являются результатом операций (экономическое появление и исчезновение);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изменения активов, вызванные экстраординарными, непредвиденными событиями, которые влияют на экономические выгоды, получаемые от активов и, на их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в классификациях институциональных единиц, активов и в структуре институциональных единиц.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Счет строится по пяти институциональным секторам экономики и остальному миру. Записи об изменениях в активах производятся на левой стороне счета, а записи об изменениях в обязательствах делаются на правой стороне счета.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Балансирующей статьей счета является изменение чистой стоимости капитала вследствие других изменений в объеме активов. Отражает превышение стоимости изменений в активах над стоимостью изменений в обязательствах, и рассчитывается на правой стороне счета.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составления 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изменений в объеме активов</w:t>
            </w:r>
          </w:p>
        </w:tc>
      </w:tr>
    </w:tbl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счета других изменений в объеме активов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млн.тенге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"/>
        <w:gridCol w:w="620"/>
        <w:gridCol w:w="834"/>
        <w:gridCol w:w="834"/>
        <w:gridCol w:w="834"/>
        <w:gridCol w:w="834"/>
        <w:gridCol w:w="834"/>
        <w:gridCol w:w="2377"/>
        <w:gridCol w:w="834"/>
        <w:gridCol w:w="834"/>
        <w:gridCol w:w="834"/>
        <w:gridCol w:w="834"/>
        <w:gridCol w:w="835"/>
        <w:gridCol w:w="621"/>
        <w:gridCol w:w="17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активах</w:t>
            </w:r>
          </w:p>
        </w:tc>
        <w:tc>
          <w:tcPr>
            <w:tcW w:w="2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потоки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обязательствах и чистой стоимости капитала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появление активов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исчезновение непроизведенных нефинансовых активов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Экстраординарные потери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Некомпенсируемые конфискации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изменения в объеме, не включенные в другие статьи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классификации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другие изменения в объеме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нефинансовые активы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нефинансовые активы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активы/обязательства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появление активов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Экономическое исчезновение непроизведенных нефинансовых активов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Экстраординарные потери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Некомпенсируемые конфискации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изменения в объеме, не включенные в другие статьи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классификации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другие изменения в объеме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нефинансовые активы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Непроизведенные нефинансовые активы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активы/обязательства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B.10.2 Изменение чистой стоимости капитала вследствие других изменений в объеме активов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 СНС 2008.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S11 – нефинансовые корпорации; S12 – финансовые корпорации; S13   – государственное управление; S14 – домашние хозяйства; S15 –  некоммерческие организации, обслуживающие домашние хозяйства; S2 –  остальной мир.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