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2ed0" w14:textId="c802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28 апреля 2015 года № 500 "Об утверждении Правил осуществления мониторинга и контроля за соблюдением выполнения условий контрактов"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ноября 2016 года № 811. Зарегистрирован в Министерстве юстиции Республики Казахстан 18 января 2017 года № 14688. Утратил силу приказом Министра по инвестициям и развитию Республики Казахстан от 18 мая 2018 года № 346 (вводится в действие с 29.06.2018).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18.05.2018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500 "Об утверждении Правил осуществления мониторинга и контроля за соблюдением выполнения условий контрактов" (зарегистрированный в Реестре государственной регистрации нормативных правовых актов за № 11762, опубликованный 6 августа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и контроля за соблюдением выполнения условий контрактов,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В ходе контроля компетентные органы, местные исполнительные органы области, города республиканского значения, столицы и уполномоченный орган по изучению и использованию недр осуществляют анализ данных мониторинга, а также проводят проверки недропользователей по соблюдению ими условий контрактов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(Шалабаев А.Ж.)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бумажном и электронном виде на официальное опубликование в периодические печатные издания и в Эталонный контрольный банк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декабря 2016 года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декабря 2016 года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ноября 2016 года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декабря 2016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