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bc614" w14:textId="acbc6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охраны окружающей среды Республики Казахстан от 14 февраля 2013 года № 16-ө "Об утверждении Требований к отчетности по результатам производственного экологического контроля"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23 декабря 2016 года № 556. Зарегистрирован в Министерстве юстиции Республики Казахстан 19 января 2017 года № 14696. Утратил силу приказом Министра энергетики Республики Казахстан от 7 сентября 2018 года № 356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внесении изменений в приказ Министра охраны окружающей среды Республики Казахстан от 14 февраля 2013 года № 16-ө "Об утверждении Требований к отчетности по результатам производственного экологического контроля"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энергетики РК от 07.09.2018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14 февраля 2013 года № 16-ө "Об утверждении Требований к отчетности по результатам производственного экологического контроля" (зарегистрированный в Реестре государственной регистрации нормативных правовых актов № 8376, опубликованный 3 июля 2013 года в газете "Казахстанская правда" № 224 (27498)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приказа вносится изменение на казахском языке, текст на русском языке не меняется;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Казахстан, а также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вносится изменение на казахском языке, текст на русском языке не меняется;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Требованиям к отчетности по результатам производственного экологического контроля, утвержденным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его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Казахстан" для официального опубликования и включения Эталонном контрольном банке нормативных правовых актов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Комитета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Н. Айдапкелов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13 декабря 2016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556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к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 контроля</w:t>
            </w:r>
          </w:p>
        </w:tc>
      </w:tr>
    </w:tbl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производственному экологическому контролю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 формы</w:t>
      </w:r>
      <w:r>
        <w:rPr>
          <w:rFonts w:ascii="Times New Roman"/>
          <w:b w:val="false"/>
          <w:i w:val="false"/>
          <w:color w:val="000000"/>
          <w:sz w:val="28"/>
        </w:rPr>
        <w:t>: ПЭК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Периодичность</w:t>
      </w:r>
      <w:r>
        <w:rPr>
          <w:rFonts w:ascii="Times New Roman"/>
          <w:b w:val="false"/>
          <w:i w:val="false"/>
          <w:color w:val="000000"/>
          <w:sz w:val="28"/>
        </w:rPr>
        <w:t>: ежеквартально, годовая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Круг лиц представляющих информацию</w:t>
      </w:r>
      <w:r>
        <w:rPr>
          <w:rFonts w:ascii="Times New Roman"/>
          <w:b w:val="false"/>
          <w:i w:val="false"/>
          <w:color w:val="000000"/>
          <w:sz w:val="28"/>
        </w:rPr>
        <w:t>: физические и юридические лица, осуществляющие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специальное природопользование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Куда представляется форма</w:t>
      </w:r>
      <w:r>
        <w:rPr>
          <w:rFonts w:ascii="Times New Roman"/>
          <w:b w:val="false"/>
          <w:i w:val="false"/>
          <w:color w:val="000000"/>
          <w:sz w:val="28"/>
        </w:rPr>
        <w:t>: территориальные подразделения уполномоченного органа в области охраны окружающей среды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Срок представления формы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ежеквартальные отчеты предоставляются в течение 10 рабочих дней после отчетного квартала;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ежеквартальные и годовые отчеты в рамках производственного экологического мониторинга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проведении нефтяных операций в казахстанском секторе Каспийского моря по операционному экологическому мониторингу и мониторингу эмиссий предоставляются в течение 10 рабочих дней после окончания отчетного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годовые отчеты в рамках производственного экологического мониторинга при проведении нефтяных операций в казахстанском секторе Каспийского моря по мониторингу воздействия предоставляются в течение 3 месяцев после окончания отчетного периода.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сведения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6"/>
        <w:gridCol w:w="4425"/>
        <w:gridCol w:w="2804"/>
        <w:gridCol w:w="2805"/>
      </w:tblGrid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8"/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производственного объекта (месторасположение)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Краткая характеристика производственного процесса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производственного экологического контроля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таблица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Сведения о лаборатории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9"/>
        <w:gridCol w:w="2757"/>
        <w:gridCol w:w="4556"/>
        <w:gridCol w:w="2758"/>
      </w:tblGrid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0"/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аккредитованной испытательной лаборатории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срок аттестата аккредитации испытательной лаборатории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аккредитации испытательной лаборатории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Мониторинг эмиссий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Атмосферный воздух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5"/>
        <w:gridCol w:w="888"/>
        <w:gridCol w:w="3057"/>
        <w:gridCol w:w="3551"/>
        <w:gridCol w:w="1383"/>
        <w:gridCol w:w="1136"/>
      </w:tblGrid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источников выброса (номер источника выброса)</w:t>
            </w:r>
          </w:p>
          <w:bookmarkEnd w:id="25"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загрязняющих веществ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норматив (грамм в секунду; тонна в год)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результат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(грамм в секунду; тонн в квартал, тонн в год)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нормативов предельно допустимых выбросов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устранению нарушения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Водные ресурсы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3"/>
        <w:gridCol w:w="777"/>
        <w:gridCol w:w="2890"/>
        <w:gridCol w:w="4213"/>
        <w:gridCol w:w="1642"/>
        <w:gridCol w:w="995"/>
      </w:tblGrid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источников воздействия (контрольные точки)</w:t>
            </w:r>
          </w:p>
          <w:bookmarkEnd w:id="28"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загрязняющих веществ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норматив (миллиграмм на дециметр кубический; тонн в год)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результат мониторинга, (миллиграмм на дециметр кубический; тонн в квартал; тонн в год)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либо превышение нормативов предельно допустимых сбросов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устранению нарушения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 Отходы производства и потребления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7"/>
        <w:gridCol w:w="1174"/>
        <w:gridCol w:w="1174"/>
        <w:gridCol w:w="2695"/>
        <w:gridCol w:w="2042"/>
        <w:gridCol w:w="1868"/>
      </w:tblGrid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хранения и захоронения отходов (расположение)</w:t>
            </w:r>
          </w:p>
          <w:bookmarkEnd w:id="3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отходов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опасности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эмиссии (тонн в год)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размещение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(тонн в год)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утилизации/переработке отходов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3.4. Мониторинг уровня загрязнения земель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5"/>
        <w:gridCol w:w="1039"/>
        <w:gridCol w:w="2386"/>
        <w:gridCol w:w="2675"/>
        <w:gridCol w:w="2485"/>
        <w:gridCol w:w="1330"/>
      </w:tblGrid>
      <w:tr>
        <w:trPr>
          <w:trHeight w:val="30" w:hRule="atLeast"/>
        </w:trPr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источников воздействия (контрольные точки)</w:t>
            </w:r>
          </w:p>
          <w:bookmarkEnd w:id="34"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загрязняющих веществ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норматив (миллиграмм на килограмм)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результат мониторинга (миллиграмм на килограмм)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либо превышение нормативов предельно допустимых концентраций,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фоновая концентрация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устранению нарушения</w:t>
            </w:r>
          </w:p>
        </w:tc>
      </w:tr>
      <w:tr>
        <w:trPr>
          <w:trHeight w:val="30" w:hRule="atLeast"/>
        </w:trPr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3.5. Радиационный мониторинг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2952"/>
        <w:gridCol w:w="3215"/>
        <w:gridCol w:w="3983"/>
        <w:gridCol w:w="1207"/>
      </w:tblGrid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источников воздействия</w:t>
            </w:r>
          </w:p>
          <w:bookmarkEnd w:id="37"/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норматив (единица измерения в микрозивертах в час)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результат мониторинга (единица измерения в микрозивертах в час)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либо превышение нормативов "Санитарно-эпидемиологические требования к обеспечению радиационной безопасности"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устранению нарушения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Мониторинг воздействия на границе санитарно-защитной зоны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Атмосферный воздух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2"/>
        <w:gridCol w:w="1072"/>
        <w:gridCol w:w="1073"/>
        <w:gridCol w:w="4252"/>
        <w:gridCol w:w="2266"/>
        <w:gridCol w:w="2565"/>
      </w:tblGrid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Точки отбора проб</w:t>
            </w:r>
          </w:p>
          <w:bookmarkEnd w:id="42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загрязняющих веществ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концентрация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предельно допустимых концентраций (максимально разовых, миллиграмм на кубический метр)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превышения предельно допустимых концентрации, кратность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по устранению нарушений и улучшению экологической обстановки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Водные ресурсы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1188"/>
        <w:gridCol w:w="1188"/>
        <w:gridCol w:w="3386"/>
        <w:gridCol w:w="2509"/>
        <w:gridCol w:w="2841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Точки отбора проб</w:t>
            </w:r>
          </w:p>
          <w:bookmarkEnd w:id="4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загрязняющих веществ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концентрация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предельно допустимых концентрации (миллилитр на литр)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превышения предельно допустимых концентрации, кратность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по устранению нарушений и улучшению экологической обстановки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 Почвенный покров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1188"/>
        <w:gridCol w:w="1188"/>
        <w:gridCol w:w="3386"/>
        <w:gridCol w:w="2509"/>
        <w:gridCol w:w="2841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Точки отбора проб</w:t>
            </w:r>
          </w:p>
          <w:bookmarkEnd w:id="4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загрязняющих веществ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концентрация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предельно допустимых концентраций (миллиграмм на килограмм)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превышения предельно допустимых концентрации, кратность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по устранению нарушений и улучшению экологической обстановки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                        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                  (подпись)</w:t>
      </w:r>
    </w:p>
    <w:bookmarkEnd w:id="50"/>
    <w:bookmarkStart w:name="z7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                           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                  (подпись)</w:t>
      </w:r>
    </w:p>
    <w:bookmarkEnd w:id="51"/>
    <w:bookmarkStart w:name="z7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ИИН/БИН__________________________________________________________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организации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организации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 пояснение по заполнению Отчета по производственному экологическому контролю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приведено в приложении настоящему отчету.</w:t>
      </w:r>
    </w:p>
    <w:bookmarkEnd w:id="52"/>
    <w:bookmarkStart w:name="z7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по производственному экологическому контролю"</w:t>
      </w:r>
    </w:p>
    <w:bookmarkEnd w:id="53"/>
    <w:bookmarkStart w:name="z7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 отчета по производственному экологическому контролю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года.</w:t>
      </w:r>
    </w:p>
    <w:bookmarkEnd w:id="54"/>
    <w:bookmarkStart w:name="z7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Отчет по производственному экологическому контролю (далее - отчет) представляется ежеквартально в течение 10 рабочих дней после отчетного квартала, в территориальные подразделения уполномоченного органа в области охраны окружающей среды. </w:t>
      </w:r>
    </w:p>
    <w:bookmarkEnd w:id="55"/>
    <w:bookmarkStart w:name="z7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заполняется следующим образом:</w:t>
      </w:r>
    </w:p>
    <w:bookmarkEnd w:id="56"/>
    <w:bookmarkStart w:name="z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"Общие сведения": </w:t>
      </w:r>
    </w:p>
    <w:bookmarkEnd w:id="57"/>
    <w:bookmarkStart w:name="z7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заполняется номер по порядку;</w:t>
      </w:r>
    </w:p>
    <w:bookmarkEnd w:id="58"/>
    <w:bookmarkStart w:name="z7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отчета указывается наименование производственного объекта (месторасположение);</w:t>
      </w:r>
    </w:p>
    <w:bookmarkEnd w:id="59"/>
    <w:bookmarkStart w:name="z8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отчета указывается краткая характеристика производственного процесса;</w:t>
      </w:r>
    </w:p>
    <w:bookmarkEnd w:id="60"/>
    <w:bookmarkStart w:name="z8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отчета указывается периодичность производственного экологического контроля;</w:t>
      </w:r>
    </w:p>
    <w:bookmarkEnd w:id="61"/>
    <w:bookmarkStart w:name="z8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"Сведения о лаборатории":</w:t>
      </w:r>
    </w:p>
    <w:bookmarkEnd w:id="62"/>
    <w:bookmarkStart w:name="z8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заполняется номер по порядку ;</w:t>
      </w:r>
    </w:p>
    <w:bookmarkEnd w:id="63"/>
    <w:bookmarkStart w:name="z8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отчета указывается наименование аккредитованной испытательной лаборатории;</w:t>
      </w:r>
    </w:p>
    <w:bookmarkEnd w:id="64"/>
    <w:bookmarkStart w:name="z8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отчета указываются номер и срок аттестата аккредитации испытательной лаборатории;</w:t>
      </w:r>
    </w:p>
    <w:bookmarkEnd w:id="65"/>
    <w:bookmarkStart w:name="z8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отчета указывается область аккредитации испытательной лаборатории с приложением копии области аккредитации;</w:t>
      </w:r>
    </w:p>
    <w:bookmarkEnd w:id="66"/>
    <w:bookmarkStart w:name="z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"Мониторинг эмиссий":</w:t>
      </w:r>
    </w:p>
    <w:bookmarkEnd w:id="67"/>
    <w:bookmarkStart w:name="z8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 "Атмосферный воздух":</w:t>
      </w:r>
    </w:p>
    <w:bookmarkEnd w:id="68"/>
    <w:bookmarkStart w:name="z8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 отчета указывается наименование источников выброса (номер источника выброса, указывается согласно проекту предельно-допустимых выбросов); </w:t>
      </w:r>
    </w:p>
    <w:bookmarkEnd w:id="69"/>
    <w:bookmarkStart w:name="z9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отчета указывается наименование загрязняющих веществ;</w:t>
      </w:r>
    </w:p>
    <w:bookmarkEnd w:id="70"/>
    <w:bookmarkStart w:name="z9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отчета указывается установленный норматив эмиссии (грамм в секунду; тонна в год);</w:t>
      </w:r>
    </w:p>
    <w:bookmarkEnd w:id="71"/>
    <w:bookmarkStart w:name="z9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отчета указывается фактический результат мониторинга (грамм в секунду; тонн в квартал; тонн в год);</w:t>
      </w:r>
    </w:p>
    <w:bookmarkEnd w:id="72"/>
    <w:bookmarkStart w:name="z9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отчета указывается превышение нормативов предельно допустимых выбросов;</w:t>
      </w:r>
    </w:p>
    <w:bookmarkEnd w:id="73"/>
    <w:bookmarkStart w:name="z9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отчета указываются мероприятия по устранению нарушения;</w:t>
      </w:r>
    </w:p>
    <w:bookmarkEnd w:id="74"/>
    <w:bookmarkStart w:name="z9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 "Водные ресурсы":</w:t>
      </w:r>
    </w:p>
    <w:bookmarkEnd w:id="75"/>
    <w:bookmarkStart w:name="z9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отчета указывается наименование источников воздействия (контрольные точки указываются согласно проекту предельно-допустимых сбросов для соблюдения нормативов концентрации загрязняющих веществ в точке сброса);</w:t>
      </w:r>
    </w:p>
    <w:bookmarkEnd w:id="76"/>
    <w:bookmarkStart w:name="z9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отчета указывается наименование загрязняющих веществ;</w:t>
      </w:r>
    </w:p>
    <w:bookmarkEnd w:id="77"/>
    <w:bookmarkStart w:name="z9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отчета указывается установленный норматив (миллиграмм на дециметр кубический; тонн в год);</w:t>
      </w:r>
    </w:p>
    <w:bookmarkEnd w:id="78"/>
    <w:bookmarkStart w:name="z9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отчета указывается фактический результат мониторинга (миллиграмм на дециметр кубический; тонн в квартал; тонн в год);</w:t>
      </w:r>
    </w:p>
    <w:bookmarkEnd w:id="79"/>
    <w:bookmarkStart w:name="z10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отчета указывается соблюдение либо превышение нормативов предельно допустимых сбросов;</w:t>
      </w:r>
    </w:p>
    <w:bookmarkEnd w:id="80"/>
    <w:bookmarkStart w:name="z10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отчета указываются мероприятия по устранению нарушения;</w:t>
      </w:r>
    </w:p>
    <w:bookmarkEnd w:id="81"/>
    <w:bookmarkStart w:name="z10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 "Отходы производства и потребления":</w:t>
      </w:r>
    </w:p>
    <w:bookmarkEnd w:id="82"/>
    <w:bookmarkStart w:name="z10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отчета указывается наименование места хранения и захоронения отходов (расположение);</w:t>
      </w:r>
    </w:p>
    <w:bookmarkEnd w:id="83"/>
    <w:bookmarkStart w:name="z10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отчета указываются виды отходов;</w:t>
      </w:r>
    </w:p>
    <w:bookmarkEnd w:id="84"/>
    <w:bookmarkStart w:name="z10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отчета указывается уровень опасности;</w:t>
      </w:r>
    </w:p>
    <w:bookmarkEnd w:id="85"/>
    <w:bookmarkStart w:name="z10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отчета указывается норматив эмиссии (тонн в год);</w:t>
      </w:r>
    </w:p>
    <w:bookmarkEnd w:id="86"/>
    <w:bookmarkStart w:name="z1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отчета указывается фактическое размещение отходов (тонн в год);</w:t>
      </w:r>
    </w:p>
    <w:bookmarkEnd w:id="87"/>
    <w:bookmarkStart w:name="z10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отчета указываются мероприятия по утилизации/переработке отходов;</w:t>
      </w:r>
    </w:p>
    <w:bookmarkEnd w:id="88"/>
    <w:bookmarkStart w:name="z10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 "Мониторинг уровня загрязнения земель":</w:t>
      </w:r>
    </w:p>
    <w:bookmarkEnd w:id="89"/>
    <w:bookmarkStart w:name="z11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отчета указывается наименование источников воздействия (контрольные точки);</w:t>
      </w:r>
    </w:p>
    <w:bookmarkEnd w:id="90"/>
    <w:bookmarkStart w:name="z11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отчета указывается наименование загрязняющих веществ;</w:t>
      </w:r>
    </w:p>
    <w:bookmarkEnd w:id="91"/>
    <w:bookmarkStart w:name="z11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отчета указывается установленный норматив (миллиграмм на килограмм);</w:t>
      </w:r>
    </w:p>
    <w:bookmarkEnd w:id="92"/>
    <w:bookmarkStart w:name="z11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отчета указывается фактический результат мониторинга (миллиграмм на килограмм);</w:t>
      </w:r>
    </w:p>
    <w:bookmarkEnd w:id="93"/>
    <w:bookmarkStart w:name="z11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отчета указывается соблюдение либо превышение нормативов предельно допустимых концентраций, фоновая концентрация;</w:t>
      </w:r>
    </w:p>
    <w:bookmarkEnd w:id="94"/>
    <w:bookmarkStart w:name="z11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отчета указываются мероприятия по устранению нарушения;</w:t>
      </w:r>
    </w:p>
    <w:bookmarkEnd w:id="95"/>
    <w:bookmarkStart w:name="z11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3.5 "Радиационный мониторинг":</w:t>
      </w:r>
    </w:p>
    <w:bookmarkEnd w:id="96"/>
    <w:bookmarkStart w:name="z11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отчета указывается наименование источников воздействия;</w:t>
      </w:r>
    </w:p>
    <w:bookmarkEnd w:id="97"/>
    <w:bookmarkStart w:name="z11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отчета указываются установленные единицы измерения, которые рассчитываются в соответствии с гигиеническими нормативами "Санитарно-эпидемиологические требования к обеспечению радиационной безопасности", утвержденными приказом Министра национальной экономики Республики Казахстан от 27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 155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(зарегистрированный в Реестре государственной регистрации нормативных правовых актов № 10671) (далее – нормативы);</w:t>
      </w:r>
    </w:p>
    <w:bookmarkEnd w:id="98"/>
    <w:bookmarkStart w:name="z11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отчета указывается фактический результат мониторинга, который рассчитывается в соответствии с нормативами;</w:t>
      </w:r>
    </w:p>
    <w:bookmarkEnd w:id="99"/>
    <w:bookmarkStart w:name="z12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отчета указывается соблюдение либо превышение нормативов, которые рассчитываются в соответствии с нормативами;</w:t>
      </w:r>
    </w:p>
    <w:bookmarkEnd w:id="100"/>
    <w:bookmarkStart w:name="z12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отчета указываются мероприятия по устранению нарушения;</w:t>
      </w:r>
    </w:p>
    <w:bookmarkEnd w:id="101"/>
    <w:bookmarkStart w:name="z12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"Мониторинг воздействия на границе санитарно-защитной зоны":</w:t>
      </w:r>
    </w:p>
    <w:bookmarkEnd w:id="102"/>
    <w:bookmarkStart w:name="z12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 "Атмосферный воздух":</w:t>
      </w:r>
    </w:p>
    <w:bookmarkEnd w:id="103"/>
    <w:bookmarkStart w:name="z12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отчета указываются точки отбора проб;</w:t>
      </w:r>
    </w:p>
    <w:bookmarkEnd w:id="104"/>
    <w:bookmarkStart w:name="z12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отчета указывается наименование загрязняющих веществ;</w:t>
      </w:r>
    </w:p>
    <w:bookmarkEnd w:id="105"/>
    <w:bookmarkStart w:name="z12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отчета указывается фактическая концентрация;</w:t>
      </w:r>
    </w:p>
    <w:bookmarkEnd w:id="106"/>
    <w:bookmarkStart w:name="z12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отчета указывается норма предельно допустимых концентраций (максимально разовых, миллиграмм на кубический метр);</w:t>
      </w:r>
    </w:p>
    <w:bookmarkEnd w:id="107"/>
    <w:bookmarkStart w:name="z12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отчета указывается наличие превышения предельно допустимых концентрации, кратность;</w:t>
      </w:r>
    </w:p>
    <w:bookmarkEnd w:id="108"/>
    <w:bookmarkStart w:name="z12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отчета указываются предложения по устранению нарушений и улучшению экологической обстановки;</w:t>
      </w:r>
    </w:p>
    <w:bookmarkEnd w:id="109"/>
    <w:bookmarkStart w:name="z13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 "Водные ресурсы":</w:t>
      </w:r>
    </w:p>
    <w:bookmarkEnd w:id="110"/>
    <w:bookmarkStart w:name="z13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отчета указываются точки отбора проб;</w:t>
      </w:r>
    </w:p>
    <w:bookmarkEnd w:id="111"/>
    <w:bookmarkStart w:name="z13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отчета указывается наименование загрязняющих веществ;</w:t>
      </w:r>
    </w:p>
    <w:bookmarkEnd w:id="112"/>
    <w:bookmarkStart w:name="z13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отчета указывается фактическая концентрация;</w:t>
      </w:r>
    </w:p>
    <w:bookmarkEnd w:id="113"/>
    <w:bookmarkStart w:name="z13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отчета указывается норма предельно допустимых концентраций (миллилитр на литр);</w:t>
      </w:r>
    </w:p>
    <w:bookmarkEnd w:id="114"/>
    <w:bookmarkStart w:name="z13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отчета указывается наличие превышения предельно допустимых концентраций, кратность;</w:t>
      </w:r>
    </w:p>
    <w:bookmarkEnd w:id="115"/>
    <w:bookmarkStart w:name="z13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отчета указываются предложения по устранению нарушений и улучшению экологической обстановки;</w:t>
      </w:r>
    </w:p>
    <w:bookmarkEnd w:id="116"/>
    <w:bookmarkStart w:name="z13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 "Почвенный покров":</w:t>
      </w:r>
    </w:p>
    <w:bookmarkEnd w:id="117"/>
    <w:bookmarkStart w:name="z13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отчета указываются точки отбора проб;</w:t>
      </w:r>
    </w:p>
    <w:bookmarkEnd w:id="118"/>
    <w:bookmarkStart w:name="z13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отчета указывается наименование загрязняющих веществ;</w:t>
      </w:r>
    </w:p>
    <w:bookmarkEnd w:id="119"/>
    <w:bookmarkStart w:name="z14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отчета указывается фактическая концентрация;</w:t>
      </w:r>
    </w:p>
    <w:bookmarkEnd w:id="120"/>
    <w:bookmarkStart w:name="z14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отчета указывается норма предельно допустимых концентраций (миллиграмм на килограмм);</w:t>
      </w:r>
    </w:p>
    <w:bookmarkEnd w:id="121"/>
    <w:bookmarkStart w:name="z14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отчета указывается наличие превышения предельно допустимых концентраций, кратность; </w:t>
      </w:r>
    </w:p>
    <w:bookmarkEnd w:id="122"/>
    <w:bookmarkStart w:name="z14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отчета указываются предложения по устранению нарушений и улучшению экологической обстановки.</w:t>
      </w:r>
    </w:p>
    <w:bookmarkEnd w:id="1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