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d38d" w14:textId="f72d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февраля 2015 года № 122 "Об утверждении Правил техники безопасности при эксплуатации тепломеханического оборудования электростанций и тепловых сетей"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17 ноября 2016 года № 497.Зарегистрирован в Министерстве юстиции Республики Казахстан 20 января 2017 года № 14704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122 "Об утверждении Правил техники безопасности при эксплуатации тепломеханического оборудования электростанций и тепловых сетей" (зарегистрированный в Реестре государственной регистрации нормативных правовых актов за № 10859, опубликованный 9 июля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техники безопасности при эксплуатации тепломеханического оборудования электростанций и тепловых сетей,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"96. При подъеме и перемещении грузов вручную соблюдаются нормы переноски тяжестей, согласно </w:t>
      </w:r>
      <w:r>
        <w:rPr>
          <w:rFonts w:ascii="Times New Roman"/>
          <w:b w:val="false"/>
          <w:i w:val="false"/>
          <w:color w:val="000000"/>
          <w:sz w:val="28"/>
        </w:rPr>
        <w:t>списку работ</w:t>
      </w:r>
      <w:r>
        <w:rPr>
          <w:rFonts w:ascii="Times New Roman"/>
          <w:b w:val="false"/>
          <w:i w:val="false"/>
          <w:color w:val="000000"/>
          <w:sz w:val="28"/>
        </w:rPr>
        <w:t>, на которых запрещается применение труда работников, не достигших восемнадцатилетнего возраста, предельным нормам переноски и передвижения тяжестей работниками, не достигшими восемнадцатилетнего возраста и списку работ, на которых запрещается применение труда женщин, предельным нормам подъема и перемещения вручную тяжестей женщинами, утвержденными приказом Министра здравоохранения и социального развития Республики Казахстан от 8 декабря 2015 года № 944 (зарегистрированный в Реестре государственной регистрации нормативных правовых актов за № 12597).";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"642. На баках-мерниках и трубопроводах концентрированных растворов кислот, щелочей, аммиака, гидразина должны быть четкие надписи и окраска, соответствующие требованиям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Министра 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____________ 2016 года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6 декабря 2016 года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21 декабря 2016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