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4d6e" w14:textId="0cb4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индивидуальных предпринимателей и юридических лиц, осуществляющих лизинговую деятельность в качестве лизингодателя без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30 декабря 2016 года № 704. Зарегистрирован в Министерстве юстиции Республики Казахстан 20 января 2017 года № 14708. Утратил силу приказом Министра финансов Республики Казахстан от 24 сентября 2020 года № 915.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24.09.2020 </w:t>
      </w:r>
      <w:r>
        <w:rPr>
          <w:rFonts w:ascii="Times New Roman"/>
          <w:b w:val="false"/>
          <w:i w:val="false"/>
          <w:color w:val="ff0000"/>
          <w:sz w:val="28"/>
        </w:rPr>
        <w:t>№ 915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15.11.2020).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индивидуальных предпринимателей и юридических лиц, осуществляющих лизинговую деятельность в качестве лизингодателя без лицензии.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(Мекебеков А.З.)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года № 704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индивидуальных предпринимателей и юридических лиц, осуществляющих лизинговую деятельность в качестве лизингодателя без лицензии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индивидуальных предпринимателей и юридических лиц, осуществляющих лизинговую деятельность в качестве лизингодателя без лицензии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Закон) и определяют условия, предъявляемые к правилам внутреннего контроля в целях противодействия легализации (отмыванию) доходов, полученных преступным путем, и финансированию терроризма индивидуальных предпринимателей и юридических лиц, осуществляющих лизинговую деятельность в качестве лизингодателя без лицензии.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понятия: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 – физическое лицо, зарегистрированное в качестве индивидуального предпринимателя или юридическое лицо, получающее услуги субъекта финансового мониторинга, оказываемые в рамках осуществления лизинговой деятельности;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 легализации (отмывания) доходов, полученных преступным путем, и финансирования терроризма – вероятность легализации (отмывания) доходов, полученных преступным путем, и финансирования терроризма посредством использования услуг субъекта по предоставлению имущества в финансовый лизинг;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рисками легализации (отмывания) доходов, полученных преступным путем, и финансирования терроризма – совокупность принимаемых субъектом мер по мониторингу, выявлению рисков легализации (отмывания) доходов, полученных преступным путем, и финансирования терроризма, а также их минимизации (в отношении услуг, клиентов);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 – индивидуальные предприниматели и юридические лица, осуществляющие лизинговую деятельность в качестве лизингодателя без лицензии;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форма ФМ-1 – форма сведений и информации об операции, подлежащей финансовому мониторингу, определяемая Правилами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операции, утвержденными постановлением Правительства Республики Казахстан от 23 ноября 2012 года № 1484;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деловые отношения – отношения с клиентами, возникающие в процессе осуществления субъектом финансового мониторинга лизинговой деятельности;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внутренний контроль – система организации, политики, процедур и методов, принимаемых субъектом в целях предотвращения легализации (отмывания) доходов, полученных преступным путем, и финансирования терроризма (далее – ОД/ФТ);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правила внутреннего контроля – обязательный к соблюдению и реализации документ, разрабатываемый субъектом, в котором содержатся программы осуществления внутреннего контроля (далее – ПВК);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Требованиях,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2000 года "О финансовом лизинге".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ПВК включают в себя программы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внесения изменений и (или) дополнений в законодательство в сфере противодействия отмывания денег и финансирования терроризма (далее – ПОД/ФТ), субъект в течение тридцати календарных дней со дня введения их в действие, вносит соответствующие изменения и (или) дополнения в ПВК.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организации внутреннего контроля в целях ПОД/ФТ, включая требования, предъявляемые к работникам субъектов финансового мониторинга, ответственным за реализацию и соблюдение Правил внутреннего контроля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10.11.2017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Программа организации внутреннего контроля в целях ПОД/ФТ содержит:</w:t>
      </w:r>
    </w:p>
    <w:bookmarkEnd w:id="25"/>
    <w:bookmarkStart w:name="z2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процедуру организации внутреннего контроля, включая описание функций субъекта при осуществлении внутреннего контроля;</w:t>
      </w:r>
    </w:p>
    <w:bookmarkEnd w:id="26"/>
    <w:bookmarkStart w:name="z2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отказа клиентам в установлении деловых отношений и прекращении деловых отношений, отказа в проведении операции с деньгами и (или) иным имуществом, и принятия мер по замораживанию операций с деньгами и (или) иным имуществом; </w:t>
      </w:r>
    </w:p>
    <w:bookmarkEnd w:id="27"/>
    <w:bookmarkStart w:name="z2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процедуру признания сложной, необычно крупной и другой необычной операции, подлежащей изучению, в качестве подозрительной;</w:t>
      </w:r>
    </w:p>
    <w:bookmarkEnd w:id="28"/>
    <w:bookmarkStart w:name="z2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процедуру признания операции клиента, имеющей характеристики, соответствующие типологиям, схемам и способам легализации (отмывания) преступных доходов и финансирования терроризма, в качестве подозрительной;</w:t>
      </w:r>
    </w:p>
    <w:bookmarkEnd w:id="29"/>
    <w:bookmarkStart w:name="z2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процедуру представления сведений и информации об операциях, подлежащих финансовому мониторингу, о фактах отказа клиенту в установлении деловых отношений, прекращения деловых отношений с клиентом, отказа в проведении операции с деньгами и (или) иным имуществом, о мерах по замораживанию операций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bookmarkEnd w:id="30"/>
    <w:bookmarkStart w:name="z2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процедуру фиксирования и хранения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числе, подозрительных операциях, а также результатов изучения всех сложных, необычно крупных и других необычных операций.</w:t>
      </w:r>
    </w:p>
    <w:bookmarkEnd w:id="31"/>
    <w:bookmarkStart w:name="z2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Документальное фиксирование операций, подлежащих финансовому мониторингу и направляемых в уполномоченный орган, осуществляется в пронумерованном, прошнурованном, скрепленном печатью и подписью субъекта журнале учета сведений об операциях, подлежащих финансовому мониторингу.</w:t>
      </w:r>
    </w:p>
    <w:bookmarkEnd w:id="32"/>
    <w:bookmarkStart w:name="z2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журнале учета сведений об операциях, подлежащих финансовому мониторингу, фиксируются:</w:t>
      </w:r>
    </w:p>
    <w:bookmarkEnd w:id="33"/>
    <w:bookmarkStart w:name="z2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передачи информации в уполномоченный орган;</w:t>
      </w:r>
    </w:p>
    <w:bookmarkEnd w:id="34"/>
    <w:bookmarkStart w:name="z2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подачи сообщения;</w:t>
      </w:r>
    </w:p>
    <w:bookmarkEnd w:id="35"/>
    <w:bookmarkStart w:name="z2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извещения о принятии/непринятии формы ФМ-1 уполномоченным органом;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процедуру информирования работниками первого руководителя о ставших им известными фактах нарушения законодательства о ПОД/ФТ, ПВК допущенных работниками субъекта;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ПВК предусматривают назначение ответственного лица либо определение структурного подразделения за осуществление мониторинга за соблюдением ПВК.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ответственного работника не назначается лицо, не имеющее высшего образования, имеющее не снятую или не погашенную судимость за совершение преступлений в сфере экономической деятельности, либо умышленных преступлений средней тяжести, тяжких или особо тяжких преступлений.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 в рамках программы организации внутреннего контроля осуществляет: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изменений и (или) дополнений в ПВК;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организацию и контроль по представлению сведений и информации об операциях, подлежащих финансовому мониторингу, в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 и другим необычным операциям, к операциям, имеющим характеристики, соответствующие типологиям, схемам и способам легализации (отмывания) преступных доходов и финансирования терроризма;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о приостановлении либо об отказе от проведения операций клиентов и необходимости направления информации об операциях в уполномоченный орган;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исполнение решений уполномоченного органа о приостановлении проведения подозрительной операции;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принятие решений об установлении, продолжении либо прекращении деловых отношений с клиентами;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документальное фиксирование решений, принятых в отношении операции клиента (его представителя) и бенефициарного собственника;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досье клиента на основании данных, полученных в результате реализации ПВК;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принятие мер по улучшению системы управления рисками и внутреннего контроля;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мер по хранению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числе, подозрительных операциях, а также результатов изучения всех сложных, необычно крупных и других необычных операций, не менее пяти лет со дня прекращения деловых отношений с клиентом;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конфиденциальности информации, полученной при осуществлении своих функций;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информации соответствующим государственным органам для осуществления контроля за исполнением законодательства о ПОД/ФТ;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предоставление в уполномоченный орган по его запросу необходимые информацию, сведения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Программа управления риском ОД/ФТ, учитывающая риски клиентов и риски использования услуг в преступных целях, включая риск использования технологических достижений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Программа управления риском ОД/ФТ предусматривает проведение субъектом оценки риска совершения клиентом операций с деньгами и (или) иным имуществом, связанных с ОД/ФТ с присвоением уровней риска.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Уровни риска формируются на основании имеющихся сведений о клиенте (его представителе) и бенефициарном собственнике.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документально фиксируются и предоставляются по требованию соответствующих государственных органов и некоммерческих организаций, членом которых является субъект.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Пересмотр уровня риска клиента (группы клиентов) осуществляется субъектом по мере обновления сведений о клиенте (группе клиентов) и результатов мониторинга операций (деловых отношений).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программе управления риском высокий уровень риска ОД/ФТ присваивается: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деловым отношениям и сделкам с клиентами из государств (территорий):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выполняющих и (или) недостаточно выполняющих рекомендации Группы разработки финансовых мер борьбы с отмыванием денег (далее – ФАТФ);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повышенным уровнем коррупции или иной преступной деятельности;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подвергнувшихся санкциям, эмбарго и аналогичным мерам, налагаемым Организацией Объединенных Наций (далее – ООН);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предоставляющих финансирование или поддержку террористической (экстремистской) деятельности, и в которых имеются установленные террористические (экстремистские) организации.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размещаются на интернет-ресурсе уполномоченного органа.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клиенту в случае, когда: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иностранное публичное должностное лицо;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должностное лицо публичной международной организации;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лицо, действующее в интересах (к выгоде) иностранного публичного должностного лица;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лицо, являющееся членом семьи, близким родственником иностранного публичного должностного лица;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 (его представитель), бенефициарный собственник, либо контрагент клиента по операции зарегистрирован или осуществляет деятельность в государстве (на территории), входящем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оффшорных зон, утвержденный приказом исполняющего обязанности Министра финансов Республики Казахстан от 10 февраля 2010 года № 52 "Об утверждении Перечня оффшорных зон для целей Закона Республики Казахстан "О противодействии легализации (отмыванию) доходов, полученных преступным путем, и финансированию терроризма", зарегистрированный в Реестре государственной регистрации нормативных правовых актов под № 6058 (далее – Приказ);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 (его представитель), бенефициарный собственник, либо контрагент клиента по операции состоит в Перечне организаций и лиц, связанных с финансированием терроризма и экстремизма,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лицом без гражданства;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гражданином Республики Казахстан, не имеющим адреса регистрации в Республики Казахстан;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нерезидентом;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 (например, слишком большое необъяснимое географическое расстояние между субъектом и клиентом);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субъекта возникают сложности при проверке представленных клиентом сведений;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нестандартных или необычно сложных схемах расчетов, использование которых отличаются от обычной практики субъекта;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использует новые продукты и новую деловую практику, включая новые механизмы передачи, новые или развивающиеся технологии как для новых, так и для уже существующих продуктов;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совершаются действия, направленные на уклонение от процедур финансового мониторинга;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ранее были признаны подозрительными;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не выполняет договорные условия оплаты, в результате чего платежи от имени лизингополучателя систематически, то есть два и более раз подряд в течении года осуществляет другое физическое или юридическое лицо, не являющееся участником лизинговой сделки (гарантом, залогодателем);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 предлагает большой авансовый платеж для предмета лизинга без надлежащей причины, хотя лизингодатель этого не требует;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клиента, обращающегося для финансирования предмета лизинга, не выглядит обоснованным в отношении намерений использовать предмет лизинга или в отношении бизнес активности клиента (очевидное несоответствие между типом деятельности лизингополучателя и лизинговой сделкой);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операции с деньгами и (или) иным имуществом: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имеющей очевидного экономического смысла или видимой правовой цели;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совершаемой на необычно крупную сумму;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которой имеется информация о высоком уровне риска ОД/ФТ.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 клиентам, которым присвоен высокий уровень риска ОД/ФТ, применяются усиленные меры надлежащей проверки клиентов,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Клиентам, которым на основании имеющихся сведений о клиенте (его представителе) и бенефициарном собственнике, не присвоен высокий уровень риска, присваивается низкий уровень риска, и применяются упрощенные меры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86"/>
    <w:bookmarkStart w:name="z9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Программа идентификации клиентов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Программа идентификации клиента заключается в проведении субъектом мероприятий по выявлению, обновлению ранее полученных сведений о клиентах (его представителях) и бенефициарных собственниках, включая сведения об источнике финансирования совершаемых клиентом операций.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идентификации клиента включает в себя: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необходимость и процедуру соблюдения мер по надлежащей проверке клиента (его представителя) и бенефициарных собственников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 зависимости от присвоенного уровня риска;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необходимость и процедуру проверки достоверности сведений о клиенте (его представителе) и бенефициарном собственнике согласно подпункту 6)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необходимость и процедуру проверки нахождения данных о клиенте (его представителе) и бенефициарном собственнике в Перечне организаций и лиц, связанных с финансированием терроризма и экстремизма,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необходимость и процедуру проверки принадлежности и (или) причастности клиента к иностранному публичному должностному лицу, его членам семьи и близким родственникам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необходимость и процедуру выявления клиентов, имеющих соответственно регистрацию, место жительства или место нахождения: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 (на территории), которое не выполняет и (или) недостаточно выполняет рекомендации ФАТФ, либо использующих счета в банке, зарегистрированном в указанном государстве (на указанной территории)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оффшорных зон, утвержденном Приказом;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необходимость и процедуру установления предполагаемой цели и характера деловых отношений.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клиента с высоким уровнем риска ОД/ФТ при установлении предполагаемой цели и характера деловых отношений дополнительно запрашиваются сведения о роде деятельности и источнике финансирования совершаемых операций.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клиента с низким уровнем риска ОД/ФТ установление предполагаемой цели и характера деловых отношений определяется на основе характера операций клиента.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необходимость и процедуру обновления сведений, полученных в результате идентификации по мере изменения идентификационных сведений о клиенте (его представителе) и бенефициарном собственнике, но не реже одного раза в год.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ОД/ФТ осуществляется не реже одного раза в полугодие. Обновление сведений о клиенте (его представителе) и бенефициарном собственнике с низким уровнем риска ОД/ФТ осуществляется не реже одного раза в два года.</w:t>
      </w:r>
    </w:p>
    <w:bookmarkStart w:name="z26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Если субъект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на основании договора поручил иному лицу применение в отношении клиентов субъекта мер, предусмотренных подпунктами 1), 2), 2-1)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субъект разрабатывает правила его взаимодействия с такими лицами, которые включают:</w:t>
      </w:r>
    </w:p>
    <w:bookmarkEnd w:id="101"/>
    <w:bookmarkStart w:name="z26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процедуру заключения субъектом, договоров с лицами, которым поручено проведение идентификации, а также перечень должностных лиц субъекта уполномоченных заключать такие договоры; </w:t>
      </w:r>
    </w:p>
    <w:bookmarkEnd w:id="102"/>
    <w:bookmarkStart w:name="z26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 (его представителя) и бенефициарного собственника в соответствии с договорами между субъектом и лицами, которым поручено проведение идентификации;</w:t>
      </w:r>
    </w:p>
    <w:bookmarkEnd w:id="103"/>
    <w:bookmarkStart w:name="z26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субъектом сведений, полученных при проведении идентификации, лицами, которым поручено проведение идентификации;</w:t>
      </w:r>
    </w:p>
    <w:bookmarkEnd w:id="104"/>
    <w:bookmarkStart w:name="z26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субъектом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субъекту полученных сведений, а также меры, принимаемые субъектом по устранению выявленных нарушений;</w:t>
      </w:r>
    </w:p>
    <w:bookmarkEnd w:id="105"/>
    <w:bookmarkStart w:name="z26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субъектом решения об одностороннем отказе от исполнения договора с лицами, которым поручено проведение идентификации, в случае несоблюдения ими требований по идентификации, в том числе процедуру, сроки и полноту передачи субъекту полученных сведений, а также перечень должностных лиц субъекта, уполномоченных принимать такое решение;</w:t>
      </w:r>
    </w:p>
    <w:bookmarkEnd w:id="106"/>
    <w:bookmarkStart w:name="z26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субъект поручил проведение идентификации, за несоблюдение ими требований по идентификации, включая процедуру, сроки и полноту передачи субъекту полученных сведений;</w:t>
      </w:r>
    </w:p>
    <w:bookmarkEnd w:id="107"/>
    <w:bookmarkStart w:name="z26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субъекта с лицами, которым поручено проведение идентификации, по вопросам оказания им методологической помощи в целях выполнения требований по идентификации.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субъектом дополнительных условий в правила взаимодействия.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11-1 в соответствии с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Программа мониторинга и изучения операций клиентов, включая изучение сложных, необычно крупных и других необычных операций клиентов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Программа мониторинга и изучения операций клиентов, включая изучение сложных, необычно крупных и других необычных операций клиентов, заключается в выявлении операций,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присвоения клиенту высокого уровня риска ОД/ФТ субъект дополнительно изучает все операции, которые проводил у него клиент, с целью установления причин запланированных или проведенных операций и выявляет характер операций, которые требуют дальнейшей проверки. В случае присвоения клиенту низкого уровня риска ОД/ФТ субъект изучает текущую операцию клиента.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Полученные в рамках реализации программы мониторинга и изучения операций клиентов сведения документально фиксируются и вносятся в досье клиента.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Сведения и информация о выявленных в результате мониторинга операциях клиентов,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Закона, представляются субъектом на казахском или русском языках в уполномоченный орган по форме ФМ-1.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Сообщение об операции, подлежащей обязательному изучению предоставляются субъектами в уполномоченный орган, не позднее рабочего дня, следующего за днем признания такой операции подозрительной.</w:t>
      </w:r>
    </w:p>
    <w:bookmarkEnd w:id="113"/>
    <w:bookmarkStart w:name="z11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Программа подготовки и обучения сотрудников субъекта по вопросам ПОД/ФТ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Программа подготовки и обучения работников субъекта по вопросам ПОД/ФТ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ноября 2014 года № 533 "Об утверждении требований к субъектам финансового мониторинга по подготовке и обучению работников", зарегистрированный в Реестре государственной регистрации нормативных правовых актов 25 декабря 2014 года за № 10001.</w:t>
      </w:r>
    </w:p>
    <w:bookmarkEnd w:id="1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