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84c9" w14:textId="1d98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25 июня 2014 года № 5-2/325 "Об утверждении формы учета запасов продовольственных товаров по регионам и правил представления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12 декабря 2016 года № 516. Зарегистрирован в Министерстве юстиции Республики Казахстан 25 января 2017 года № 14719.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июня 2014 года № 5-2/325 "Об утверждении формы учета запасов продовольственных товаров по регионам и правил представления отчетности" (зарегистрированный в Реестре государственной регистрации нормативных правовых актов № 9615, опубликованный 6 августа 2014 года в информационно-правовой системе "Әділет")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внесено изменение на казахском языке, текст на русском языке не изменяется;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запасов продовольственных товаров, утвержденной указанным приказом: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"Форма учета запасов продовольственных товаров по регионам";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 учета запасов продовольственных товаров по регионам: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 учета запасов продовольственных товаров по регионам: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Форма учета запасов продовольственных товаров по регионам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8 июля 2005 года "О государственном регулировании развития агропромышленного комплекса и сельских территорий.";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по учету запасов продовольственных товаров по регионам, утвержденных указанным приказом: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внесено изменение на казахском языке, текст на русском языке не изменяется;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Местные исполнительные органы районного уровня осуществляют сбор информации о наличии запасов продовольственных товаров у сельскохозяйственных формирований и ежегодно по итогам года за 15 календарных дней до конца первого квартала представляют их в местные исполнительные органы областного уровня.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Местные исполнительные органы областного уровня предоставляют информацию о наличии запасов продовольственных товаров в области (столице, городе республиканского значения) в Министерство сельского хозяйства Республики Казахстан за 10 календарных дней до конца первого квартала".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стратегического планирования и анализа Министерства сельского хозяйства Республики Казахстан в установленном законодательством порядке обеспечить: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на официальное опубликование в периодические печатные издания и в Эталонный контрольный банк нормативных правовых актов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 –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декабря 2016 года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