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c44b" w14:textId="737c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делам государственной службы и противодействию коррупции от 20 сентября 2016 года № 1 "Об утверждении Правил, программ и организации тестирования граждан, впервые поступающих на правоохранительную службу"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31 декабря 2016 года № 115. Зарегистрирован в Министерстве юстиции Республики Казахстан 25 января 2017 года № 14728.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20 сентября 2016 года № 1 "Об утверждении Правил, программ и организации тестирования граждан, впервые поступающих на правоохранительную службу" (зарегистрированный в Реестре государственной регистрации нормативных правовых актов за № 14317, опубликованный в информационно-правовой системе "Әділет" 7 ноября 2016 года) следующее изменение: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Настоящий приказ вводится в действие со дня введения в действие Закона Республики Казахстан от 20 декабря 2016 года "О внесении изменений и дополнений в некоторые законодательные акты Республики Казахстан по вопросам государственной службы".".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Агентства Республики Казахстан по делам государственной службы и противодействию коррупции.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государственной службы.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государственной службы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противодействию коррупции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Кожамжаров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Прокурор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Ж. Асанов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января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Б. Султанов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К. Касымов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Р. Даленов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января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М. Демеуов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