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eec72" w14:textId="9eeec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образования и науки Республики Казахстан от 22 октября 2007 года № 501 "Об утверждении Типовых правил деятельности попечительского совета и порядок его избрания"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22 декабря 2016 года № 715. Зарегистрирован в Министерстве юстиции Республики Казахстан 27 января 2017 года № 14751. Утратил силу приказом Министра образования и науки Республики Казахстан от 27 июля 2017 года № 355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27.07.2017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22 октября 2007 года № 501 "Об утверждении Типовых правил деятельности попечительского совета и порядок его избрания" (зарегистрированный в Реестре государственной регистрации нормативных правовых актов Республики Казахстан под № 4995, опубликованный 30 ноября 2007 года в газете "Юридическая газета" № 184 (1387),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Типовых правил организации работы Попечительского совета и порядок его избрания в организациях образования";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Типовые правила организации работы Попечительского совета и порядок его избрания в организациях образования.";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Попечительского совета и порядке его избрания, утвержденных указанным приказом: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"Типовые правила организации работы Попечительского совета и порядок его избрания в организациях образования";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Типовые правила организации работы Попечительского совета и порядок его избрания в организациях образования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"Об образовании".";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своей работе Попечительский совет руководствуется законодательством Республики Казахстан, настоящими Правилами, а также уставом организации образования.";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 состав Попечительского совета могут входить: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представители иных организаций образования, органов управления;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работодатели и социальные партнеры;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представители общественных организаций, фондов, ассоциаций;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спонсоры.";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Целями работы Попечительского совета являются: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содействие организации образования в осуществлении ее уставных функций;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необходимых условий для обучающихся и педагогического коллектива организации образования с целью успешной реализации образовательных учебных программ;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финансовой поддержки, укрепление материально-технической базы организации образования;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содействие дальнейшему развитию организации образования;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общественного контроля за работой организации образования, в том числе распределение финансовых средств.";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Основными направлениями работы Попечительского совета являются:";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помощи организации образования в проведении социально-культурных, оздоровительных и развивающих мероприятий;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содействие в установлении и развитии международного сотрудничества в области воспитания и обучения;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содействие в получении образования, улучшении бытовых условий и трудоустройстве обучающихся из социально уязвимых слоев населения;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внесение предложений, направленных на устранение недостатков в деятельности организации образования;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заслушивание отчета организации образования перед Попечительским советом.";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Прекращение работы Попечительского совета";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Прекращение работы Попечительского совета осуществляется:".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 Министерства образования и науки Республики Казахстан (Жонтаева Ж.А.) в установленном законодательством порядке обеспечить: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 на электронном носителе с приложением бумажного экземпляра, заверенного гербовой печатью;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со дня получения зарегистрированного настоящего приказа направление его копии в печатном и </w:t>
      </w:r>
      <w:r>
        <w:rPr>
          <w:rFonts w:ascii="Times New Roman"/>
          <w:b w:val="false"/>
          <w:i w:val="false"/>
          <w:color w:val="000000"/>
          <w:sz w:val="28"/>
        </w:rPr>
        <w:t>электронном виде, заверенной печатью Министерства образования и науки Республики Казахстан и удостоверенной электронной цифровой подписью лица, уполномоченного подписывать настоящий приказ,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течении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Суханбердиеву Э.А.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Министра образования и науки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