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071e9" w14:textId="7307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декабря 2016 года № 700. Зарегистрирован в Министерстве юстиции Республики Казахстан 7 февраля 2017 года № 14769.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финансов Республики Казахстан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приказом Министра финансов РК от 13.02.2018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приказом Министра финансов РК от 12.02.2018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(Кипшаков А.М.) в установленном законодательством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для опубликования в периодических печатных изданиях и информационно-правовой системе "Әділет";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в Министерстве юстиции Республики Казахстан его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