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7260" w14:textId="3fc7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исполняющего обязанности Министра иностранных дел Республики Казахстан от 8 мая 2015 года № 11-1-2/177 "Об утверждении стандартов государственных услуг, оказываемых органами дипломатической службы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и.о. Министра иностранных дел Республики Казахстан от 9 декабря 2016 года № 11-1-2/584. Зарегистрирован в Министерстве юстиции Республики Казахстан 8 февраля 2017 года № 14783. Утратил силу приказом Министра иностранных дел Республики Казахстан от 5 ноября 2020 года № 11-1-4/319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иностранных дел РК от 05.11.2020 </w:t>
      </w:r>
      <w:r>
        <w:rPr>
          <w:rFonts w:ascii="Times New Roman"/>
          <w:b w:val="false"/>
          <w:i w:val="false"/>
          <w:color w:val="ff0000"/>
          <w:sz w:val="28"/>
        </w:rPr>
        <w:t>№ 11-1-4/319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3" w:id="0"/>
    <w:p>
      <w:pPr>
        <w:spacing w:after="0"/>
        <w:ind w:left="0"/>
        <w:jc w:val="both"/>
      </w:pPr>
      <w:r>
        <w:rPr>
          <w:rFonts w:ascii="Times New Roman"/>
          <w:b w:val="false"/>
          <w:i w:val="false"/>
          <w:color w:val="000000"/>
          <w:sz w:val="28"/>
        </w:rPr>
        <w:t xml:space="preserve">
      В соответствии 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и </w:t>
      </w:r>
      <w:r>
        <w:rPr>
          <w:rFonts w:ascii="Times New Roman"/>
          <w:b w:val="false"/>
          <w:i w:val="false"/>
          <w:color w:val="000000"/>
          <w:sz w:val="28"/>
        </w:rPr>
        <w:t>пунктом 2</w:t>
      </w:r>
      <w:r>
        <w:rPr>
          <w:rFonts w:ascii="Times New Roman"/>
          <w:b w:val="false"/>
          <w:i w:val="false"/>
          <w:color w:val="000000"/>
          <w:sz w:val="28"/>
        </w:rPr>
        <w:t xml:space="preserve"> статьи 50 Закона Республики Казахстан от 6 апреля 2016 года "О правовых актах" </w:t>
      </w:r>
      <w:r>
        <w:rPr>
          <w:rFonts w:ascii="Times New Roman"/>
          <w:b/>
          <w:i w:val="false"/>
          <w:color w:val="000000"/>
          <w:sz w:val="28"/>
        </w:rPr>
        <w:t>ПРИКАЗЫВАЮ</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иностранных дел Республики Казахстан от 8 мая 2015 года №11-1-2/177 "Об утверждении стандартов государственных услуг, оказываемых органами дипломатической службы Республики Казахстан" (зарегистрирован в Реестре государственной регистрации нормативных правовых актов № 11646, опубликован в информационно-правовой системе "Әділет" от 17 сентября 2015 года)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1 приказа изложить в следующей редакции:</w:t>
      </w:r>
    </w:p>
    <w:bookmarkStart w:name="z6" w:id="2"/>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стандарт</w:t>
      </w:r>
      <w:r>
        <w:rPr>
          <w:rFonts w:ascii="Times New Roman"/>
          <w:b w:val="false"/>
          <w:i w:val="false"/>
          <w:color w:val="000000"/>
          <w:sz w:val="28"/>
        </w:rPr>
        <w:t xml:space="preserve"> государственной услуги "Постановка на учет детей, являющихся гражданами Республики Казахстан, переданных на усыновление (удочерение) иностранцам"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 </w:t>
      </w:r>
    </w:p>
    <w:bookmarkEnd w:id="2"/>
    <w:bookmarkStart w:name="z7" w:id="3"/>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"Прием документов и препровождение их на изготовление паспортов гражданам Республики Казахстан, находящимся за границей, и внесение в их паспорта необходимых записей", утвержденном указанным приказом:</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9" w:id="4"/>
    <w:p>
      <w:pPr>
        <w:spacing w:after="0"/>
        <w:ind w:left="0"/>
        <w:jc w:val="both"/>
      </w:pPr>
      <w:r>
        <w:rPr>
          <w:rFonts w:ascii="Times New Roman"/>
          <w:b w:val="false"/>
          <w:i w:val="false"/>
          <w:color w:val="000000"/>
          <w:sz w:val="28"/>
        </w:rPr>
        <w:t>
      "4. Срок оказания государственной услуги:</w:t>
      </w:r>
    </w:p>
    <w:bookmarkEnd w:id="4"/>
    <w:bookmarkStart w:name="z10" w:id="5"/>
    <w:p>
      <w:pPr>
        <w:spacing w:after="0"/>
        <w:ind w:left="0"/>
        <w:jc w:val="both"/>
      </w:pPr>
      <w:r>
        <w:rPr>
          <w:rFonts w:ascii="Times New Roman"/>
          <w:b w:val="false"/>
          <w:i w:val="false"/>
          <w:color w:val="000000"/>
          <w:sz w:val="28"/>
        </w:rPr>
        <w:t>
      1) со дня сдачи пакета документов услугодателю:</w:t>
      </w:r>
    </w:p>
    <w:bookmarkEnd w:id="5"/>
    <w:bookmarkStart w:name="z11" w:id="6"/>
    <w:p>
      <w:pPr>
        <w:spacing w:after="0"/>
        <w:ind w:left="0"/>
        <w:jc w:val="both"/>
      </w:pPr>
      <w:r>
        <w:rPr>
          <w:rFonts w:ascii="Times New Roman"/>
          <w:b w:val="false"/>
          <w:i w:val="false"/>
          <w:color w:val="000000"/>
          <w:sz w:val="28"/>
        </w:rPr>
        <w:t xml:space="preserve">
      оформление паспорта гражданина Республики Казахстан (далее – паспорт) – 120 (сто двадцать) календарных дней; </w:t>
      </w:r>
    </w:p>
    <w:bookmarkEnd w:id="6"/>
    <w:bookmarkStart w:name="z12" w:id="7"/>
    <w:p>
      <w:pPr>
        <w:spacing w:after="0"/>
        <w:ind w:left="0"/>
        <w:jc w:val="both"/>
      </w:pPr>
      <w:r>
        <w:rPr>
          <w:rFonts w:ascii="Times New Roman"/>
          <w:b w:val="false"/>
          <w:i w:val="false"/>
          <w:color w:val="000000"/>
          <w:sz w:val="28"/>
        </w:rPr>
        <w:t xml:space="preserve">
      внесение в паспорта родителей записи о детях в возрасте до 16 (шестнадцати) лет в случаях выезда совместно с родителями за границу с вклеиванием их фотографий (далее – внесение записи в паспорт) – 3 (три) рабочих дня; </w:t>
      </w:r>
    </w:p>
    <w:bookmarkEnd w:id="7"/>
    <w:bookmarkStart w:name="z13" w:id="8"/>
    <w:p>
      <w:pPr>
        <w:spacing w:after="0"/>
        <w:ind w:left="0"/>
        <w:jc w:val="both"/>
      </w:pPr>
      <w:r>
        <w:rPr>
          <w:rFonts w:ascii="Times New Roman"/>
          <w:b w:val="false"/>
          <w:i w:val="false"/>
          <w:color w:val="000000"/>
          <w:sz w:val="28"/>
        </w:rPr>
        <w:t>
      2) максимально допустимое время ожидания в очереди для сдачи пакета документов – 60 минут;</w:t>
      </w:r>
    </w:p>
    <w:bookmarkEnd w:id="8"/>
    <w:bookmarkStart w:name="z14" w:id="9"/>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6" w:id="10"/>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10"/>
    <w:bookmarkStart w:name="z17" w:id="11"/>
    <w:p>
      <w:pPr>
        <w:spacing w:after="0"/>
        <w:ind w:left="0"/>
        <w:jc w:val="both"/>
      </w:pPr>
      <w:r>
        <w:rPr>
          <w:rFonts w:ascii="Times New Roman"/>
          <w:b w:val="false"/>
          <w:i w:val="false"/>
          <w:color w:val="000000"/>
          <w:sz w:val="28"/>
        </w:rPr>
        <w:t xml:space="preserve">
      1) для оформления паспорта: </w:t>
      </w:r>
    </w:p>
    <w:bookmarkEnd w:id="11"/>
    <w:bookmarkStart w:name="z18" w:id="12"/>
    <w:p>
      <w:pPr>
        <w:spacing w:after="0"/>
        <w:ind w:left="0"/>
        <w:jc w:val="both"/>
      </w:pPr>
      <w:r>
        <w:rPr>
          <w:rFonts w:ascii="Times New Roman"/>
          <w:b w:val="false"/>
          <w:i w:val="false"/>
          <w:color w:val="000000"/>
          <w:sz w:val="28"/>
        </w:rPr>
        <w:t>
      заявление, составленное в произвольной форме;</w:t>
      </w:r>
    </w:p>
    <w:bookmarkEnd w:id="12"/>
    <w:bookmarkStart w:name="z19" w:id="13"/>
    <w:p>
      <w:pPr>
        <w:spacing w:after="0"/>
        <w:ind w:left="0"/>
        <w:jc w:val="both"/>
      </w:pPr>
      <w:r>
        <w:rPr>
          <w:rFonts w:ascii="Times New Roman"/>
          <w:b w:val="false"/>
          <w:i w:val="false"/>
          <w:color w:val="000000"/>
          <w:sz w:val="28"/>
        </w:rPr>
        <w:t>
      свидетельство о рождении (при получении паспорта ребенком, не достигшего 16-летнего возраста);</w:t>
      </w:r>
    </w:p>
    <w:bookmarkEnd w:id="13"/>
    <w:bookmarkStart w:name="z20" w:id="14"/>
    <w:p>
      <w:pPr>
        <w:spacing w:after="0"/>
        <w:ind w:left="0"/>
        <w:jc w:val="both"/>
      </w:pPr>
      <w:r>
        <w:rPr>
          <w:rFonts w:ascii="Times New Roman"/>
          <w:b w:val="false"/>
          <w:i w:val="false"/>
          <w:color w:val="000000"/>
          <w:sz w:val="28"/>
        </w:rPr>
        <w:t>
      паспорт гражданина Республики Казахстан (при обмене паспорта);</w:t>
      </w:r>
    </w:p>
    <w:bookmarkEnd w:id="14"/>
    <w:bookmarkStart w:name="z21" w:id="15"/>
    <w:p>
      <w:pPr>
        <w:spacing w:after="0"/>
        <w:ind w:left="0"/>
        <w:jc w:val="both"/>
      </w:pPr>
      <w:r>
        <w:rPr>
          <w:rFonts w:ascii="Times New Roman"/>
          <w:b w:val="false"/>
          <w:i w:val="false"/>
          <w:color w:val="000000"/>
          <w:sz w:val="28"/>
        </w:rPr>
        <w:t xml:space="preserve">
      четыре цветные фотографии размером 3,5х4,5 сантиметров (далее - см) (фотографии должны соответствовать возрасту услугополучателя на момент оформления документа и выполнены строго в анфас на светлом фоне с нейтральным выражением лица и закрытым ртом, в которых лицо занимает около 75 % общей площади фотографии. Фотографии выполняются методом фотопечати с одного негатива на плотной фотобумаге. Не допускается использование изображений, изготовленных методом компьютерного сканирования, моделирования или ксерокопирования); </w:t>
      </w:r>
    </w:p>
    <w:bookmarkEnd w:id="15"/>
    <w:bookmarkStart w:name="z22" w:id="16"/>
    <w:p>
      <w:pPr>
        <w:spacing w:after="0"/>
        <w:ind w:left="0"/>
        <w:jc w:val="both"/>
      </w:pPr>
      <w:r>
        <w:rPr>
          <w:rFonts w:ascii="Times New Roman"/>
          <w:b w:val="false"/>
          <w:i w:val="false"/>
          <w:color w:val="000000"/>
          <w:sz w:val="28"/>
        </w:rPr>
        <w:t>
      паспорт образца 1974 года (бывшего СССР) – при получении впервые паспорта гражданином Республики Казахстан (при подтверждении гражданства Республики Казахстан);</w:t>
      </w:r>
    </w:p>
    <w:bookmarkEnd w:id="16"/>
    <w:bookmarkStart w:name="z23" w:id="17"/>
    <w:p>
      <w:pPr>
        <w:spacing w:after="0"/>
        <w:ind w:left="0"/>
        <w:jc w:val="both"/>
      </w:pPr>
      <w:r>
        <w:rPr>
          <w:rFonts w:ascii="Times New Roman"/>
          <w:b w:val="false"/>
          <w:i w:val="false"/>
          <w:color w:val="000000"/>
          <w:sz w:val="28"/>
        </w:rPr>
        <w:t>
      общезаграничный паспорт (бывшего СССР) – при получении впервые паспорта гражданином Республики Казахстан (при подтверждении гражданства Республики Казахстан);</w:t>
      </w:r>
    </w:p>
    <w:bookmarkEnd w:id="17"/>
    <w:bookmarkStart w:name="z24" w:id="18"/>
    <w:p>
      <w:pPr>
        <w:spacing w:after="0"/>
        <w:ind w:left="0"/>
        <w:jc w:val="both"/>
      </w:pPr>
      <w:r>
        <w:rPr>
          <w:rFonts w:ascii="Times New Roman"/>
          <w:b w:val="false"/>
          <w:i w:val="false"/>
          <w:color w:val="000000"/>
          <w:sz w:val="28"/>
        </w:rPr>
        <w:t>
      документ, подтверждающий факт постоянного проживания, обучения, работы за рубежом, семейного положения (оригинал и копия);</w:t>
      </w:r>
    </w:p>
    <w:bookmarkEnd w:id="18"/>
    <w:bookmarkStart w:name="z25" w:id="19"/>
    <w:p>
      <w:pPr>
        <w:spacing w:after="0"/>
        <w:ind w:left="0"/>
        <w:jc w:val="both"/>
      </w:pPr>
      <w:r>
        <w:rPr>
          <w:rFonts w:ascii="Times New Roman"/>
          <w:b w:val="false"/>
          <w:i w:val="false"/>
          <w:color w:val="000000"/>
          <w:sz w:val="28"/>
        </w:rPr>
        <w:t>
      справка об отсутствии гражданства с компетентного органа страны пребывания, если возможность получения такой справки предусмотрено законодательством страны пребывания;</w:t>
      </w:r>
    </w:p>
    <w:bookmarkEnd w:id="19"/>
    <w:bookmarkStart w:name="z26" w:id="20"/>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20"/>
    <w:bookmarkStart w:name="z27" w:id="21"/>
    <w:p>
      <w:pPr>
        <w:spacing w:after="0"/>
        <w:ind w:left="0"/>
        <w:jc w:val="both"/>
      </w:pPr>
      <w:r>
        <w:rPr>
          <w:rFonts w:ascii="Times New Roman"/>
          <w:b w:val="false"/>
          <w:i w:val="false"/>
          <w:color w:val="000000"/>
          <w:sz w:val="28"/>
        </w:rPr>
        <w:t xml:space="preserve">
      2) для внесения записи в паспорт: </w:t>
      </w:r>
    </w:p>
    <w:bookmarkEnd w:id="21"/>
    <w:bookmarkStart w:name="z28" w:id="22"/>
    <w:p>
      <w:pPr>
        <w:spacing w:after="0"/>
        <w:ind w:left="0"/>
        <w:jc w:val="both"/>
      </w:pPr>
      <w:r>
        <w:rPr>
          <w:rFonts w:ascii="Times New Roman"/>
          <w:b w:val="false"/>
          <w:i w:val="false"/>
          <w:color w:val="000000"/>
          <w:sz w:val="28"/>
        </w:rPr>
        <w:t>
      заявление, составленное в произвольной форме;</w:t>
      </w:r>
    </w:p>
    <w:bookmarkEnd w:id="22"/>
    <w:bookmarkStart w:name="z29" w:id="23"/>
    <w:p>
      <w:pPr>
        <w:spacing w:after="0"/>
        <w:ind w:left="0"/>
        <w:jc w:val="both"/>
      </w:pPr>
      <w:r>
        <w:rPr>
          <w:rFonts w:ascii="Times New Roman"/>
          <w:b w:val="false"/>
          <w:i w:val="false"/>
          <w:color w:val="000000"/>
          <w:sz w:val="28"/>
        </w:rPr>
        <w:t>
      свидетельство о рождении ребенка;</w:t>
      </w:r>
    </w:p>
    <w:bookmarkEnd w:id="23"/>
    <w:bookmarkStart w:name="z30" w:id="24"/>
    <w:p>
      <w:pPr>
        <w:spacing w:after="0"/>
        <w:ind w:left="0"/>
        <w:jc w:val="both"/>
      </w:pPr>
      <w:r>
        <w:rPr>
          <w:rFonts w:ascii="Times New Roman"/>
          <w:b w:val="false"/>
          <w:i w:val="false"/>
          <w:color w:val="000000"/>
          <w:sz w:val="28"/>
        </w:rPr>
        <w:t>
      паспорт гражданина Республики Казахстан;</w:t>
      </w:r>
    </w:p>
    <w:bookmarkEnd w:id="24"/>
    <w:bookmarkStart w:name="z31" w:id="25"/>
    <w:p>
      <w:pPr>
        <w:spacing w:after="0"/>
        <w:ind w:left="0"/>
        <w:jc w:val="both"/>
      </w:pPr>
      <w:r>
        <w:rPr>
          <w:rFonts w:ascii="Times New Roman"/>
          <w:b w:val="false"/>
          <w:i w:val="false"/>
          <w:color w:val="000000"/>
          <w:sz w:val="28"/>
        </w:rPr>
        <w:t>
      две цветные фотографии размером 3,5х4,5 см;</w:t>
      </w:r>
    </w:p>
    <w:bookmarkEnd w:id="25"/>
    <w:bookmarkStart w:name="z32" w:id="26"/>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26"/>
    <w:bookmarkStart w:name="z33" w:id="27"/>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27"/>
    <w:bookmarkStart w:name="z34" w:id="28"/>
    <w:p>
      <w:pPr>
        <w:spacing w:after="0"/>
        <w:ind w:left="0"/>
        <w:jc w:val="both"/>
      </w:pPr>
      <w:r>
        <w:rPr>
          <w:rFonts w:ascii="Times New Roman"/>
          <w:b w:val="false"/>
          <w:i w:val="false"/>
          <w:color w:val="000000"/>
          <w:sz w:val="28"/>
        </w:rPr>
        <w:t>
      дополнить пунктом 9-1 следующего содержания:</w:t>
      </w:r>
    </w:p>
    <w:bookmarkEnd w:id="28"/>
    <w:bookmarkStart w:name="z35" w:id="29"/>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29"/>
    <w:bookmarkStart w:name="z36" w:id="30"/>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0"/>
    <w:bookmarkStart w:name="z37" w:id="31"/>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документах, удостоверяющих личность", "</w:t>
      </w:r>
      <w:r>
        <w:rPr>
          <w:rFonts w:ascii="Times New Roman"/>
          <w:b w:val="false"/>
          <w:i w:val="false"/>
          <w:color w:val="000000"/>
          <w:sz w:val="28"/>
        </w:rPr>
        <w:t>Правил</w:t>
      </w:r>
      <w:r>
        <w:rPr>
          <w:rFonts w:ascii="Times New Roman"/>
          <w:b w:val="false"/>
          <w:i w:val="false"/>
          <w:color w:val="000000"/>
          <w:sz w:val="28"/>
        </w:rPr>
        <w:t xml:space="preserve"> оформления, выдачи, замены, сдачи, изъятия и уничтожения паспорта гражданина Республики Казахстан, удостоверения личности гражданина Республики Казахстан, вида на жительство иностранца в Республике Казахстан, удостоверения лица без гражданства и удостоверения беженца", утвержденными постановлением Правительства Республики Казахстан от 26 августа 2013 года № 852; </w:t>
      </w:r>
    </w:p>
    <w:bookmarkEnd w:id="31"/>
    <w:bookmarkStart w:name="z38" w:id="32"/>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w:t>
      </w:r>
    </w:p>
    <w:bookmarkEnd w:id="32"/>
    <w:bookmarkStart w:name="z39" w:id="33"/>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41" w:id="34"/>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государственной услуги стандарта.</w:t>
      </w:r>
    </w:p>
    <w:bookmarkEnd w:id="34"/>
    <w:bookmarkStart w:name="z42" w:id="35"/>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35"/>
    <w:bookmarkStart w:name="z43" w:id="36"/>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6"/>
    <w:bookmarkStart w:name="z44" w:id="37"/>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37"/>
    <w:bookmarkStart w:name="z45" w:id="38"/>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38"/>
    <w:bookmarkStart w:name="z46" w:id="39"/>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9"/>
    <w:bookmarkStart w:name="z47" w:id="40"/>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49" w:id="41"/>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41"/>
    <w:bookmarkStart w:name="z50" w:id="42"/>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загранучреждениями Республики Казахстан документов по выходу из гражданства Республики Казахстан", утвержденном указанным приказом:</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52" w:id="43"/>
    <w:p>
      <w:pPr>
        <w:spacing w:after="0"/>
        <w:ind w:left="0"/>
        <w:jc w:val="both"/>
      </w:pPr>
      <w:r>
        <w:rPr>
          <w:rFonts w:ascii="Times New Roman"/>
          <w:b w:val="false"/>
          <w:i w:val="false"/>
          <w:color w:val="000000"/>
          <w:sz w:val="28"/>
        </w:rPr>
        <w:t xml:space="preserve">
      "4. Срок оказания государственной услуги услугодателем: </w:t>
      </w:r>
    </w:p>
    <w:bookmarkEnd w:id="43"/>
    <w:bookmarkStart w:name="z53" w:id="44"/>
    <w:p>
      <w:pPr>
        <w:spacing w:after="0"/>
        <w:ind w:left="0"/>
        <w:jc w:val="both"/>
      </w:pPr>
      <w:r>
        <w:rPr>
          <w:rFonts w:ascii="Times New Roman"/>
          <w:b w:val="false"/>
          <w:i w:val="false"/>
          <w:color w:val="000000"/>
          <w:sz w:val="28"/>
        </w:rPr>
        <w:t>
      1) со дня сдачи пакета документов услугодателю – 6 (шесть) месяцев;</w:t>
      </w:r>
    </w:p>
    <w:bookmarkEnd w:id="44"/>
    <w:bookmarkStart w:name="z54" w:id="45"/>
    <w:p>
      <w:pPr>
        <w:spacing w:after="0"/>
        <w:ind w:left="0"/>
        <w:jc w:val="both"/>
      </w:pPr>
      <w:r>
        <w:rPr>
          <w:rFonts w:ascii="Times New Roman"/>
          <w:b w:val="false"/>
          <w:i w:val="false"/>
          <w:color w:val="000000"/>
          <w:sz w:val="28"/>
        </w:rPr>
        <w:t>
      2) максимально допустимое время ожидания в очереди для сдачи пакета документов – 60 минут;</w:t>
      </w:r>
    </w:p>
    <w:bookmarkEnd w:id="45"/>
    <w:bookmarkStart w:name="z55" w:id="46"/>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57" w:id="47"/>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47"/>
    <w:bookmarkStart w:name="z58" w:id="48"/>
    <w:p>
      <w:pPr>
        <w:spacing w:after="0"/>
        <w:ind w:left="0"/>
        <w:jc w:val="both"/>
      </w:pPr>
      <w:r>
        <w:rPr>
          <w:rFonts w:ascii="Times New Roman"/>
          <w:b w:val="false"/>
          <w:i w:val="false"/>
          <w:color w:val="000000"/>
          <w:sz w:val="28"/>
        </w:rPr>
        <w:t xml:space="preserve">
      1) анкета-заявление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48"/>
    <w:bookmarkStart w:name="z59" w:id="49"/>
    <w:p>
      <w:pPr>
        <w:spacing w:after="0"/>
        <w:ind w:left="0"/>
        <w:jc w:val="both"/>
      </w:pPr>
      <w:r>
        <w:rPr>
          <w:rFonts w:ascii="Times New Roman"/>
          <w:b w:val="false"/>
          <w:i w:val="false"/>
          <w:color w:val="000000"/>
          <w:sz w:val="28"/>
        </w:rPr>
        <w:t>
      2) автобиография в произвольной форме;</w:t>
      </w:r>
    </w:p>
    <w:bookmarkEnd w:id="49"/>
    <w:bookmarkStart w:name="z60" w:id="50"/>
    <w:p>
      <w:pPr>
        <w:spacing w:after="0"/>
        <w:ind w:left="0"/>
        <w:jc w:val="both"/>
      </w:pPr>
      <w:r>
        <w:rPr>
          <w:rFonts w:ascii="Times New Roman"/>
          <w:b w:val="false"/>
          <w:i w:val="false"/>
          <w:color w:val="000000"/>
          <w:sz w:val="28"/>
        </w:rPr>
        <w:t>
      3) три цветные фотографии размером 3,5х4,5 сантиметров;</w:t>
      </w:r>
    </w:p>
    <w:bookmarkEnd w:id="50"/>
    <w:bookmarkStart w:name="z61" w:id="51"/>
    <w:p>
      <w:pPr>
        <w:spacing w:after="0"/>
        <w:ind w:left="0"/>
        <w:jc w:val="both"/>
      </w:pPr>
      <w:r>
        <w:rPr>
          <w:rFonts w:ascii="Times New Roman"/>
          <w:b w:val="false"/>
          <w:i w:val="false"/>
          <w:color w:val="000000"/>
          <w:sz w:val="28"/>
        </w:rPr>
        <w:t>
      4) свидетельство о рождении детей (оригинал и копия);</w:t>
      </w:r>
    </w:p>
    <w:bookmarkEnd w:id="51"/>
    <w:bookmarkStart w:name="z62" w:id="52"/>
    <w:p>
      <w:pPr>
        <w:spacing w:after="0"/>
        <w:ind w:left="0"/>
        <w:jc w:val="both"/>
      </w:pPr>
      <w:r>
        <w:rPr>
          <w:rFonts w:ascii="Times New Roman"/>
          <w:b w:val="false"/>
          <w:i w:val="false"/>
          <w:color w:val="000000"/>
          <w:sz w:val="28"/>
        </w:rPr>
        <w:t>
      5) свидетельство о заключении брака (супружества) (оригинал и копия);</w:t>
      </w:r>
    </w:p>
    <w:bookmarkEnd w:id="52"/>
    <w:bookmarkStart w:name="z63" w:id="53"/>
    <w:p>
      <w:pPr>
        <w:spacing w:after="0"/>
        <w:ind w:left="0"/>
        <w:jc w:val="both"/>
      </w:pPr>
      <w:r>
        <w:rPr>
          <w:rFonts w:ascii="Times New Roman"/>
          <w:b w:val="false"/>
          <w:i w:val="false"/>
          <w:color w:val="000000"/>
          <w:sz w:val="28"/>
        </w:rPr>
        <w:t>
      6) оригинал документа, подтверждающего оплату консульского сбора.</w:t>
      </w:r>
    </w:p>
    <w:bookmarkEnd w:id="53"/>
    <w:bookmarkStart w:name="z64" w:id="54"/>
    <w:p>
      <w:pPr>
        <w:spacing w:after="0"/>
        <w:ind w:left="0"/>
        <w:jc w:val="both"/>
      </w:pPr>
      <w:r>
        <w:rPr>
          <w:rFonts w:ascii="Times New Roman"/>
          <w:b w:val="false"/>
          <w:i w:val="false"/>
          <w:color w:val="000000"/>
          <w:sz w:val="28"/>
        </w:rPr>
        <w:t>
      При наличии у услугополучателя в Республике Казахстан супруги или находящихся на его иждивении лиц, дополнительно представляет нотариально удостоверенное заявление этих лиц об отсутствии материальных и других претензий к услугополучателю.</w:t>
      </w:r>
    </w:p>
    <w:bookmarkEnd w:id="54"/>
    <w:bookmarkStart w:name="z65" w:id="55"/>
    <w:p>
      <w:pPr>
        <w:spacing w:after="0"/>
        <w:ind w:left="0"/>
        <w:jc w:val="both"/>
      </w:pPr>
      <w:r>
        <w:rPr>
          <w:rFonts w:ascii="Times New Roman"/>
          <w:b w:val="false"/>
          <w:i w:val="false"/>
          <w:color w:val="000000"/>
          <w:sz w:val="28"/>
        </w:rPr>
        <w:t>
      Ходатайство по вопросам изменения гражданства, удостоверенное услугодателем, в отношении лиц, не достигших 18 лет, а также признанных недееспособными, подается их законными представителями, вместе с копией свидетельства о рождении ребенка (усыновители, опекуны и попечители представляют копию решения местного исполнительного органа) либо с документом, удостоверяющим личность недееспособного лица.</w:t>
      </w:r>
    </w:p>
    <w:bookmarkEnd w:id="55"/>
    <w:bookmarkStart w:name="z66" w:id="56"/>
    <w:p>
      <w:pPr>
        <w:spacing w:after="0"/>
        <w:ind w:left="0"/>
        <w:jc w:val="both"/>
      </w:pPr>
      <w:r>
        <w:rPr>
          <w:rFonts w:ascii="Times New Roman"/>
          <w:b w:val="false"/>
          <w:i w:val="false"/>
          <w:color w:val="000000"/>
          <w:sz w:val="28"/>
        </w:rPr>
        <w:t>
      Несовершеннолетние в возрасте от 14 до 18 лет к заявлению родителей прилагают удостоверенное услугодателем свое письменное согласие.</w:t>
      </w:r>
    </w:p>
    <w:bookmarkEnd w:id="56"/>
    <w:bookmarkStart w:name="z67" w:id="57"/>
    <w:p>
      <w:pPr>
        <w:spacing w:after="0"/>
        <w:ind w:left="0"/>
        <w:jc w:val="both"/>
      </w:pPr>
      <w:r>
        <w:rPr>
          <w:rFonts w:ascii="Times New Roman"/>
          <w:b w:val="false"/>
          <w:i w:val="false"/>
          <w:color w:val="000000"/>
          <w:sz w:val="28"/>
        </w:rPr>
        <w:t>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w:t>
      </w:r>
    </w:p>
    <w:bookmarkEnd w:id="57"/>
    <w:bookmarkStart w:name="z68" w:id="58"/>
    <w:p>
      <w:pPr>
        <w:spacing w:after="0"/>
        <w:ind w:left="0"/>
        <w:jc w:val="both"/>
      </w:pPr>
      <w:r>
        <w:rPr>
          <w:rFonts w:ascii="Times New Roman"/>
          <w:b w:val="false"/>
          <w:i w:val="false"/>
          <w:color w:val="000000"/>
          <w:sz w:val="28"/>
        </w:rPr>
        <w:t xml:space="preserve">
      В случае несоблюдения услугополучателями порядка представления документов, услугодатель приостанавливает оформление материалов до устранения недостатков с уведомлением услугополучателя."; </w:t>
      </w:r>
    </w:p>
    <w:bookmarkEnd w:id="58"/>
    <w:bookmarkStart w:name="z69" w:id="59"/>
    <w:p>
      <w:pPr>
        <w:spacing w:after="0"/>
        <w:ind w:left="0"/>
        <w:jc w:val="both"/>
      </w:pPr>
      <w:r>
        <w:rPr>
          <w:rFonts w:ascii="Times New Roman"/>
          <w:b w:val="false"/>
          <w:i w:val="false"/>
          <w:color w:val="000000"/>
          <w:sz w:val="28"/>
        </w:rPr>
        <w:t>
      дополнить пунктом 9-1 следующего содержания:</w:t>
      </w:r>
    </w:p>
    <w:bookmarkEnd w:id="59"/>
    <w:bookmarkStart w:name="z70" w:id="60"/>
    <w:p>
      <w:pPr>
        <w:spacing w:after="0"/>
        <w:ind w:left="0"/>
        <w:jc w:val="both"/>
      </w:pPr>
      <w:r>
        <w:rPr>
          <w:rFonts w:ascii="Times New Roman"/>
          <w:b w:val="false"/>
          <w:i w:val="false"/>
          <w:color w:val="000000"/>
          <w:sz w:val="28"/>
        </w:rPr>
        <w:t>
      "9-1. Услугодатель отказывает в оказании государственных услуг по следующим основаниям:</w:t>
      </w:r>
    </w:p>
    <w:bookmarkEnd w:id="60"/>
    <w:bookmarkStart w:name="z71" w:id="61"/>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61"/>
    <w:bookmarkStart w:name="z72" w:id="62"/>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гражданстве Республики Казахстан", "</w:t>
      </w:r>
      <w:r>
        <w:rPr>
          <w:rFonts w:ascii="Times New Roman"/>
          <w:b w:val="false"/>
          <w:i w:val="false"/>
          <w:color w:val="000000"/>
          <w:sz w:val="28"/>
        </w:rPr>
        <w:t>Инструкции</w:t>
      </w:r>
      <w:r>
        <w:rPr>
          <w:rFonts w:ascii="Times New Roman"/>
          <w:b w:val="false"/>
          <w:i w:val="false"/>
          <w:color w:val="000000"/>
          <w:sz w:val="28"/>
        </w:rPr>
        <w:t xml:space="preserve"> по оформлению загранучреждениями Республики Казахстан документов по вопросам гражданства Республики Казахстан", утвержденной приказом Государственного секретаря - Министра иностранных дел Республики Казахстан от 19 января 2011 года № 08-1-1-1/13 (зарегистрирован в Реестре государственной регистрации нормативных правовых актов № 6783);</w:t>
      </w:r>
    </w:p>
    <w:bookmarkEnd w:id="62"/>
    <w:bookmarkStart w:name="z73" w:id="63"/>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w:t>
      </w:r>
    </w:p>
    <w:bookmarkEnd w:id="63"/>
    <w:bookmarkStart w:name="z74" w:id="64"/>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6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76" w:id="65"/>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65"/>
    <w:bookmarkStart w:name="z77" w:id="66"/>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66"/>
    <w:bookmarkStart w:name="z78" w:id="67"/>
    <w:p>
      <w:pPr>
        <w:spacing w:after="0"/>
        <w:ind w:left="0"/>
        <w:jc w:val="both"/>
      </w:pPr>
      <w:r>
        <w:rPr>
          <w:rFonts w:ascii="Times New Roman"/>
          <w:b w:val="false"/>
          <w:i w:val="false"/>
          <w:color w:val="000000"/>
          <w:sz w:val="28"/>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bookmarkEnd w:id="67"/>
    <w:bookmarkStart w:name="z79" w:id="68"/>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68"/>
    <w:bookmarkStart w:name="z80" w:id="69"/>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69"/>
    <w:bookmarkStart w:name="z81" w:id="70"/>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70"/>
    <w:bookmarkStart w:name="z82" w:id="71"/>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84" w:id="72"/>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72"/>
    <w:bookmarkStart w:name="z85" w:id="73"/>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"Учет граждан Республики Казахстан за границей", утвержденном указанным приказом:</w:t>
      </w:r>
    </w:p>
    <w:bookmarkEnd w:id="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7" w:id="74"/>
    <w:p>
      <w:pPr>
        <w:spacing w:after="0"/>
        <w:ind w:left="0"/>
        <w:jc w:val="both"/>
      </w:pPr>
      <w:r>
        <w:rPr>
          <w:rFonts w:ascii="Times New Roman"/>
          <w:b w:val="false"/>
          <w:i w:val="false"/>
          <w:color w:val="000000"/>
          <w:sz w:val="28"/>
        </w:rPr>
        <w:t xml:space="preserve">
      "4. Срок оказания государственной услуги услугодателем: </w:t>
      </w:r>
    </w:p>
    <w:bookmarkEnd w:id="74"/>
    <w:bookmarkStart w:name="z88" w:id="75"/>
    <w:p>
      <w:pPr>
        <w:spacing w:after="0"/>
        <w:ind w:left="0"/>
        <w:jc w:val="both"/>
      </w:pPr>
      <w:r>
        <w:rPr>
          <w:rFonts w:ascii="Times New Roman"/>
          <w:b w:val="false"/>
          <w:i w:val="false"/>
          <w:color w:val="000000"/>
          <w:sz w:val="28"/>
        </w:rPr>
        <w:t xml:space="preserve">
      1) со дня сдачи пакета документов услугодателю – 3 (три) рабочих дня; </w:t>
      </w:r>
    </w:p>
    <w:bookmarkEnd w:id="75"/>
    <w:bookmarkStart w:name="z89" w:id="76"/>
    <w:p>
      <w:pPr>
        <w:spacing w:after="0"/>
        <w:ind w:left="0"/>
        <w:jc w:val="both"/>
      </w:pPr>
      <w:r>
        <w:rPr>
          <w:rFonts w:ascii="Times New Roman"/>
          <w:b w:val="false"/>
          <w:i w:val="false"/>
          <w:color w:val="000000"/>
          <w:sz w:val="28"/>
        </w:rPr>
        <w:t>
      2) максимально допустимое время ожидания в очереди для сдачи пакета документов – 60 минут;</w:t>
      </w:r>
    </w:p>
    <w:bookmarkEnd w:id="76"/>
    <w:bookmarkStart w:name="z90" w:id="77"/>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92" w:id="78"/>
    <w:p>
      <w:pPr>
        <w:spacing w:after="0"/>
        <w:ind w:left="0"/>
        <w:jc w:val="both"/>
      </w:pPr>
      <w:r>
        <w:rPr>
          <w:rFonts w:ascii="Times New Roman"/>
          <w:b w:val="false"/>
          <w:i w:val="false"/>
          <w:color w:val="000000"/>
          <w:sz w:val="28"/>
        </w:rPr>
        <w:t xml:space="preserve">
      "7. Государственная услуга оказывается физическим лицам (далее – услугополучатель) бесплатно."; </w:t>
      </w:r>
    </w:p>
    <w:bookmarkEnd w:id="7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94" w:id="79"/>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79"/>
    <w:bookmarkStart w:name="z95" w:id="80"/>
    <w:p>
      <w:pPr>
        <w:spacing w:after="0"/>
        <w:ind w:left="0"/>
        <w:jc w:val="both"/>
      </w:pPr>
      <w:r>
        <w:rPr>
          <w:rFonts w:ascii="Times New Roman"/>
          <w:b w:val="false"/>
          <w:i w:val="false"/>
          <w:color w:val="000000"/>
          <w:sz w:val="28"/>
        </w:rPr>
        <w:t>
      1) заявление в произвольной форме;</w:t>
      </w:r>
    </w:p>
    <w:bookmarkEnd w:id="80"/>
    <w:bookmarkStart w:name="z96" w:id="81"/>
    <w:p>
      <w:pPr>
        <w:spacing w:after="0"/>
        <w:ind w:left="0"/>
        <w:jc w:val="both"/>
      </w:pPr>
      <w:r>
        <w:rPr>
          <w:rFonts w:ascii="Times New Roman"/>
          <w:b w:val="false"/>
          <w:i w:val="false"/>
          <w:color w:val="000000"/>
          <w:sz w:val="28"/>
        </w:rPr>
        <w:t>
      2) одна цветная фотография размером 3х4 сантиметров;</w:t>
      </w:r>
    </w:p>
    <w:bookmarkEnd w:id="81"/>
    <w:bookmarkStart w:name="z97" w:id="82"/>
    <w:p>
      <w:pPr>
        <w:spacing w:after="0"/>
        <w:ind w:left="0"/>
        <w:jc w:val="both"/>
      </w:pPr>
      <w:r>
        <w:rPr>
          <w:rFonts w:ascii="Times New Roman"/>
          <w:b w:val="false"/>
          <w:i w:val="false"/>
          <w:color w:val="000000"/>
          <w:sz w:val="28"/>
        </w:rPr>
        <w:t>
      3) документ, удостоверяющий личность (оригинал и копия);</w:t>
      </w:r>
    </w:p>
    <w:bookmarkEnd w:id="82"/>
    <w:bookmarkStart w:name="z98" w:id="83"/>
    <w:p>
      <w:pPr>
        <w:spacing w:after="0"/>
        <w:ind w:left="0"/>
        <w:jc w:val="both"/>
      </w:pPr>
      <w:r>
        <w:rPr>
          <w:rFonts w:ascii="Times New Roman"/>
          <w:b w:val="false"/>
          <w:i w:val="false"/>
          <w:color w:val="000000"/>
          <w:sz w:val="28"/>
        </w:rPr>
        <w:t xml:space="preserve">
      4) заполненная учетная карточка по форме согласно приложениям 1 или </w:t>
      </w:r>
      <w:r>
        <w:rPr>
          <w:rFonts w:ascii="Times New Roman"/>
          <w:b w:val="false"/>
          <w:i w:val="false"/>
          <w:color w:val="000000"/>
          <w:sz w:val="28"/>
        </w:rPr>
        <w:t>2</w:t>
      </w:r>
      <w:r>
        <w:rPr>
          <w:rFonts w:ascii="Times New Roman"/>
          <w:b w:val="false"/>
          <w:i w:val="false"/>
          <w:color w:val="000000"/>
          <w:sz w:val="28"/>
        </w:rPr>
        <w:t xml:space="preserve"> к настоящему стандарту государственной услуги;</w:t>
      </w:r>
    </w:p>
    <w:bookmarkEnd w:id="83"/>
    <w:bookmarkStart w:name="z99" w:id="84"/>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84"/>
    <w:bookmarkStart w:name="z100" w:id="85"/>
    <w:p>
      <w:pPr>
        <w:spacing w:after="0"/>
        <w:ind w:left="0"/>
        <w:jc w:val="both"/>
      </w:pPr>
      <w:r>
        <w:rPr>
          <w:rFonts w:ascii="Times New Roman"/>
          <w:b w:val="false"/>
          <w:i w:val="false"/>
          <w:color w:val="000000"/>
          <w:sz w:val="28"/>
        </w:rPr>
        <w:t>
      дополнить пунктом 9-1 следующего содержания:</w:t>
      </w:r>
    </w:p>
    <w:bookmarkEnd w:id="85"/>
    <w:bookmarkStart w:name="z101" w:id="86"/>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86"/>
    <w:bookmarkStart w:name="z102" w:id="8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87"/>
    <w:bookmarkStart w:name="z103" w:id="88"/>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гражданстве Республики Казахстан", "</w:t>
      </w:r>
      <w:r>
        <w:rPr>
          <w:rFonts w:ascii="Times New Roman"/>
          <w:b w:val="false"/>
          <w:i w:val="false"/>
          <w:color w:val="000000"/>
          <w:sz w:val="28"/>
        </w:rPr>
        <w:t>Правил</w:t>
      </w:r>
      <w:r>
        <w:rPr>
          <w:rFonts w:ascii="Times New Roman"/>
          <w:b w:val="false"/>
          <w:i w:val="false"/>
          <w:color w:val="000000"/>
          <w:sz w:val="28"/>
        </w:rPr>
        <w:t xml:space="preserve"> учета граждан Республики Казахстан, постоянно и временно проживающих за пределами Республики Казахстан", утвержденными приказом и.о. Министра иностранных дел Республики Казахстан от 14 июня 2016 года № 11-1-2/263 (зарегистрирован в Реестре государственной регистрации нормативных правовых актов № 14093).</w:t>
      </w:r>
    </w:p>
    <w:bookmarkEnd w:id="88"/>
    <w:bookmarkStart w:name="z104" w:id="89"/>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106" w:id="90"/>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90"/>
    <w:bookmarkStart w:name="z107" w:id="91"/>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91"/>
    <w:bookmarkStart w:name="z108" w:id="92"/>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92"/>
    <w:bookmarkStart w:name="z109" w:id="93"/>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93"/>
    <w:bookmarkStart w:name="z110" w:id="94"/>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94"/>
    <w:bookmarkStart w:name="z111" w:id="9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95"/>
    <w:bookmarkStart w:name="z112" w:id="96"/>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114" w:id="97"/>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указанному стандарту государственной услуги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настоящему приказу;</w:t>
      </w:r>
    </w:p>
    <w:bookmarkStart w:name="z116" w:id="98"/>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"Регистрация актов гражданского состояния граждан Республики Казахстан за рубежом", утвержденном указанным приказом:</w:t>
      </w:r>
    </w:p>
    <w:bookmarkEnd w:id="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118" w:id="99"/>
    <w:p>
      <w:pPr>
        <w:spacing w:after="0"/>
        <w:ind w:left="0"/>
        <w:jc w:val="both"/>
      </w:pPr>
      <w:r>
        <w:rPr>
          <w:rFonts w:ascii="Times New Roman"/>
          <w:b w:val="false"/>
          <w:i w:val="false"/>
          <w:color w:val="000000"/>
          <w:sz w:val="28"/>
        </w:rPr>
        <w:t>
      "4. Срок оказания государственной услуги:</w:t>
      </w:r>
    </w:p>
    <w:bookmarkEnd w:id="99"/>
    <w:bookmarkStart w:name="z119" w:id="100"/>
    <w:p>
      <w:pPr>
        <w:spacing w:after="0"/>
        <w:ind w:left="0"/>
        <w:jc w:val="both"/>
      </w:pPr>
      <w:r>
        <w:rPr>
          <w:rFonts w:ascii="Times New Roman"/>
          <w:b w:val="false"/>
          <w:i w:val="false"/>
          <w:color w:val="000000"/>
          <w:sz w:val="28"/>
        </w:rPr>
        <w:t>
      1) со дня сдачи пакета документов услугодателю:</w:t>
      </w:r>
    </w:p>
    <w:bookmarkEnd w:id="100"/>
    <w:bookmarkStart w:name="z120" w:id="101"/>
    <w:p>
      <w:pPr>
        <w:spacing w:after="0"/>
        <w:ind w:left="0"/>
        <w:jc w:val="both"/>
      </w:pPr>
      <w:r>
        <w:rPr>
          <w:rFonts w:ascii="Times New Roman"/>
          <w:b w:val="false"/>
          <w:i w:val="false"/>
          <w:color w:val="000000"/>
          <w:sz w:val="28"/>
        </w:rPr>
        <w:t xml:space="preserve">
      регистрация рождения ребенка – 5 (пять) рабочих дней; </w:t>
      </w:r>
    </w:p>
    <w:bookmarkEnd w:id="101"/>
    <w:bookmarkStart w:name="z121" w:id="102"/>
    <w:p>
      <w:pPr>
        <w:spacing w:after="0"/>
        <w:ind w:left="0"/>
        <w:jc w:val="both"/>
      </w:pPr>
      <w:r>
        <w:rPr>
          <w:rFonts w:ascii="Times New Roman"/>
          <w:b w:val="false"/>
          <w:i w:val="false"/>
          <w:color w:val="000000"/>
          <w:sz w:val="28"/>
        </w:rPr>
        <w:t xml:space="preserve">
      регистрация установления отцовства, усыновления, перемены имени, отчества и фамилии – 30 (тридцать) календарных дней, а в случае необходимости проведения дополнительного изучения или проверки срок может быть продлен на 30 (тридцать) календарных дней; </w:t>
      </w:r>
    </w:p>
    <w:bookmarkEnd w:id="102"/>
    <w:bookmarkStart w:name="z122" w:id="103"/>
    <w:p>
      <w:pPr>
        <w:spacing w:after="0"/>
        <w:ind w:left="0"/>
        <w:jc w:val="both"/>
      </w:pPr>
      <w:r>
        <w:rPr>
          <w:rFonts w:ascii="Times New Roman"/>
          <w:b w:val="false"/>
          <w:i w:val="false"/>
          <w:color w:val="000000"/>
          <w:sz w:val="28"/>
        </w:rPr>
        <w:t xml:space="preserve">
      регистрация заключения и расторжения брака (супружества) – по истечению 30 (тридцати) календарных дней; </w:t>
      </w:r>
    </w:p>
    <w:bookmarkEnd w:id="103"/>
    <w:bookmarkStart w:name="z123" w:id="104"/>
    <w:p>
      <w:pPr>
        <w:spacing w:after="0"/>
        <w:ind w:left="0"/>
        <w:jc w:val="both"/>
      </w:pPr>
      <w:r>
        <w:rPr>
          <w:rFonts w:ascii="Times New Roman"/>
          <w:b w:val="false"/>
          <w:i w:val="false"/>
          <w:color w:val="000000"/>
          <w:sz w:val="28"/>
        </w:rPr>
        <w:t>
      регистрация смерти – 5 (пять) рабочих дней;</w:t>
      </w:r>
    </w:p>
    <w:bookmarkEnd w:id="104"/>
    <w:bookmarkStart w:name="z124" w:id="105"/>
    <w:p>
      <w:pPr>
        <w:spacing w:after="0"/>
        <w:ind w:left="0"/>
        <w:jc w:val="both"/>
      </w:pPr>
      <w:r>
        <w:rPr>
          <w:rFonts w:ascii="Times New Roman"/>
          <w:b w:val="false"/>
          <w:i w:val="false"/>
          <w:color w:val="000000"/>
          <w:sz w:val="28"/>
        </w:rPr>
        <w:t>
      2) максимально допустимое время ожидания в очереди для сдачи пакета документов – 60 минут;</w:t>
      </w:r>
    </w:p>
    <w:bookmarkEnd w:id="105"/>
    <w:bookmarkStart w:name="z125" w:id="106"/>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 </w:t>
      </w:r>
    </w:p>
    <w:bookmarkStart w:name="z127" w:id="107"/>
    <w:p>
      <w:pPr>
        <w:spacing w:after="0"/>
        <w:ind w:left="0"/>
        <w:jc w:val="both"/>
      </w:pPr>
      <w:r>
        <w:rPr>
          <w:rFonts w:ascii="Times New Roman"/>
          <w:b w:val="false"/>
          <w:i w:val="false"/>
          <w:color w:val="000000"/>
          <w:sz w:val="28"/>
        </w:rPr>
        <w:t>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w:t>
      </w:r>
    </w:p>
    <w:bookmarkEnd w:id="107"/>
    <w:bookmarkStart w:name="z128" w:id="108"/>
    <w:p>
      <w:pPr>
        <w:spacing w:after="0"/>
        <w:ind w:left="0"/>
        <w:jc w:val="both"/>
      </w:pPr>
      <w:r>
        <w:rPr>
          <w:rFonts w:ascii="Times New Roman"/>
          <w:b w:val="false"/>
          <w:i w:val="false"/>
          <w:color w:val="000000"/>
          <w:sz w:val="28"/>
        </w:rPr>
        <w:t xml:space="preserve">
      1) для регистрации рождения ребенка в течение двух месяцев, а в случае рождения мертвого ребенка, – не позднее пяти суток с момента родов: </w:t>
      </w:r>
    </w:p>
    <w:bookmarkEnd w:id="108"/>
    <w:bookmarkStart w:name="z129" w:id="109"/>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w:t>
      </w:r>
    </w:p>
    <w:bookmarkEnd w:id="109"/>
    <w:bookmarkStart w:name="z130" w:id="110"/>
    <w:p>
      <w:pPr>
        <w:spacing w:after="0"/>
        <w:ind w:left="0"/>
        <w:jc w:val="both"/>
      </w:pPr>
      <w:r>
        <w:rPr>
          <w:rFonts w:ascii="Times New Roman"/>
          <w:b w:val="false"/>
          <w:i w:val="false"/>
          <w:color w:val="000000"/>
          <w:sz w:val="28"/>
        </w:rPr>
        <w:t>
      документы, удостоверяющие личность родителей (оригинал и копии);</w:t>
      </w:r>
    </w:p>
    <w:bookmarkEnd w:id="110"/>
    <w:bookmarkStart w:name="z131" w:id="111"/>
    <w:p>
      <w:pPr>
        <w:spacing w:after="0"/>
        <w:ind w:left="0"/>
        <w:jc w:val="both"/>
      </w:pPr>
      <w:r>
        <w:rPr>
          <w:rFonts w:ascii="Times New Roman"/>
          <w:b w:val="false"/>
          <w:i w:val="false"/>
          <w:color w:val="000000"/>
          <w:sz w:val="28"/>
        </w:rPr>
        <w:t>
      свидетельство о заключении брака (супружества) родителей (оригинал и копия);</w:t>
      </w:r>
    </w:p>
    <w:bookmarkEnd w:id="111"/>
    <w:bookmarkStart w:name="z132" w:id="112"/>
    <w:p>
      <w:pPr>
        <w:spacing w:after="0"/>
        <w:ind w:left="0"/>
        <w:jc w:val="both"/>
      </w:pPr>
      <w:r>
        <w:rPr>
          <w:rFonts w:ascii="Times New Roman"/>
          <w:b w:val="false"/>
          <w:i w:val="false"/>
          <w:color w:val="000000"/>
          <w:sz w:val="28"/>
        </w:rPr>
        <w:t>
      медицинское свидетельство о рождении или копия решения суда об установлении факта рождения;</w:t>
      </w:r>
    </w:p>
    <w:bookmarkEnd w:id="112"/>
    <w:bookmarkStart w:name="z133" w:id="113"/>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13"/>
    <w:bookmarkStart w:name="z134" w:id="114"/>
    <w:p>
      <w:pPr>
        <w:spacing w:after="0"/>
        <w:ind w:left="0"/>
        <w:jc w:val="both"/>
      </w:pPr>
      <w:r>
        <w:rPr>
          <w:rFonts w:ascii="Times New Roman"/>
          <w:b w:val="false"/>
          <w:i w:val="false"/>
          <w:color w:val="000000"/>
          <w:sz w:val="28"/>
        </w:rPr>
        <w:t>
      При нарушении срока регистрации рождения ребенка дополнительно представляются:</w:t>
      </w:r>
    </w:p>
    <w:bookmarkEnd w:id="114"/>
    <w:bookmarkStart w:name="z135" w:id="115"/>
    <w:p>
      <w:pPr>
        <w:spacing w:after="0"/>
        <w:ind w:left="0"/>
        <w:jc w:val="both"/>
      </w:pPr>
      <w:r>
        <w:rPr>
          <w:rFonts w:ascii="Times New Roman"/>
          <w:b w:val="false"/>
          <w:i w:val="false"/>
          <w:color w:val="000000"/>
          <w:sz w:val="28"/>
        </w:rPr>
        <w:t>
      письменная объяснительная родителей, составленная в произвольной форме;</w:t>
      </w:r>
    </w:p>
    <w:bookmarkEnd w:id="115"/>
    <w:bookmarkStart w:name="z136" w:id="116"/>
    <w:p>
      <w:pPr>
        <w:spacing w:after="0"/>
        <w:ind w:left="0"/>
        <w:jc w:val="both"/>
      </w:pPr>
      <w:r>
        <w:rPr>
          <w:rFonts w:ascii="Times New Roman"/>
          <w:b w:val="false"/>
          <w:i w:val="false"/>
          <w:color w:val="000000"/>
          <w:sz w:val="28"/>
        </w:rPr>
        <w:t>
      медицинское свидетельство о рождении;</w:t>
      </w:r>
    </w:p>
    <w:bookmarkEnd w:id="116"/>
    <w:bookmarkStart w:name="z137" w:id="117"/>
    <w:p>
      <w:pPr>
        <w:spacing w:after="0"/>
        <w:ind w:left="0"/>
        <w:jc w:val="both"/>
      </w:pPr>
      <w:r>
        <w:rPr>
          <w:rFonts w:ascii="Times New Roman"/>
          <w:b w:val="false"/>
          <w:i w:val="false"/>
          <w:color w:val="000000"/>
          <w:sz w:val="28"/>
        </w:rPr>
        <w:t xml:space="preserve">
      извещение об отсутствии актовой записи о рождении регистрирующего органа соответствующей административно-территориальной единицы; </w:t>
      </w:r>
    </w:p>
    <w:bookmarkEnd w:id="117"/>
    <w:bookmarkStart w:name="z138" w:id="118"/>
    <w:p>
      <w:pPr>
        <w:spacing w:after="0"/>
        <w:ind w:left="0"/>
        <w:jc w:val="both"/>
      </w:pPr>
      <w:r>
        <w:rPr>
          <w:rFonts w:ascii="Times New Roman"/>
          <w:b w:val="false"/>
          <w:i w:val="false"/>
          <w:color w:val="000000"/>
          <w:sz w:val="28"/>
        </w:rPr>
        <w:t>
      справка о состоянии здоровья ребенка по месту его проживания.</w:t>
      </w:r>
    </w:p>
    <w:bookmarkEnd w:id="118"/>
    <w:bookmarkStart w:name="z139" w:id="119"/>
    <w:p>
      <w:pPr>
        <w:spacing w:after="0"/>
        <w:ind w:left="0"/>
        <w:jc w:val="both"/>
      </w:pPr>
      <w:r>
        <w:rPr>
          <w:rFonts w:ascii="Times New Roman"/>
          <w:b w:val="false"/>
          <w:i w:val="false"/>
          <w:color w:val="000000"/>
          <w:sz w:val="28"/>
        </w:rPr>
        <w:t xml:space="preserve">
      2) для регистрации установления отцовства по совместному заявлению родителей: </w:t>
      </w:r>
    </w:p>
    <w:bookmarkEnd w:id="119"/>
    <w:bookmarkStart w:name="z140" w:id="120"/>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стандарту государственной услуги; </w:t>
      </w:r>
    </w:p>
    <w:bookmarkEnd w:id="120"/>
    <w:bookmarkStart w:name="z141" w:id="121"/>
    <w:p>
      <w:pPr>
        <w:spacing w:after="0"/>
        <w:ind w:left="0"/>
        <w:jc w:val="both"/>
      </w:pPr>
      <w:r>
        <w:rPr>
          <w:rFonts w:ascii="Times New Roman"/>
          <w:b w:val="false"/>
          <w:i w:val="false"/>
          <w:color w:val="000000"/>
          <w:sz w:val="28"/>
        </w:rPr>
        <w:t>
      свидетельство о рождении ребенка (оригинал и копия);</w:t>
      </w:r>
    </w:p>
    <w:bookmarkEnd w:id="121"/>
    <w:bookmarkStart w:name="z142" w:id="122"/>
    <w:p>
      <w:pPr>
        <w:spacing w:after="0"/>
        <w:ind w:left="0"/>
        <w:jc w:val="both"/>
      </w:pPr>
      <w:r>
        <w:rPr>
          <w:rFonts w:ascii="Times New Roman"/>
          <w:b w:val="false"/>
          <w:i w:val="false"/>
          <w:color w:val="000000"/>
          <w:sz w:val="28"/>
        </w:rPr>
        <w:t>
      документы, удостоверяющие личности родителей (оригинал и копия);</w:t>
      </w:r>
    </w:p>
    <w:bookmarkEnd w:id="122"/>
    <w:bookmarkStart w:name="z143" w:id="123"/>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23"/>
    <w:bookmarkStart w:name="z144" w:id="124"/>
    <w:p>
      <w:pPr>
        <w:spacing w:after="0"/>
        <w:ind w:left="0"/>
        <w:jc w:val="both"/>
      </w:pPr>
      <w:r>
        <w:rPr>
          <w:rFonts w:ascii="Times New Roman"/>
          <w:b w:val="false"/>
          <w:i w:val="false"/>
          <w:color w:val="000000"/>
          <w:sz w:val="28"/>
        </w:rPr>
        <w:t xml:space="preserve">
      3) при регистрации установления отцовства на основании решения суда: </w:t>
      </w:r>
    </w:p>
    <w:bookmarkEnd w:id="124"/>
    <w:bookmarkStart w:name="z145" w:id="125"/>
    <w:p>
      <w:pPr>
        <w:spacing w:after="0"/>
        <w:ind w:left="0"/>
        <w:jc w:val="both"/>
      </w:pPr>
      <w:r>
        <w:rPr>
          <w:rFonts w:ascii="Times New Roman"/>
          <w:b w:val="false"/>
          <w:i w:val="false"/>
          <w:color w:val="000000"/>
          <w:sz w:val="28"/>
        </w:rPr>
        <w:t xml:space="preserve">
      заявление, составленное в произвольной форме; </w:t>
      </w:r>
    </w:p>
    <w:bookmarkEnd w:id="125"/>
    <w:bookmarkStart w:name="z146" w:id="126"/>
    <w:p>
      <w:pPr>
        <w:spacing w:after="0"/>
        <w:ind w:left="0"/>
        <w:jc w:val="both"/>
      </w:pPr>
      <w:r>
        <w:rPr>
          <w:rFonts w:ascii="Times New Roman"/>
          <w:b w:val="false"/>
          <w:i w:val="false"/>
          <w:color w:val="000000"/>
          <w:sz w:val="28"/>
        </w:rPr>
        <w:t>
      документ, удостоверяющий личность услугополучателя или его представителя;</w:t>
      </w:r>
    </w:p>
    <w:bookmarkEnd w:id="126"/>
    <w:bookmarkStart w:name="z147" w:id="127"/>
    <w:p>
      <w:pPr>
        <w:spacing w:after="0"/>
        <w:ind w:left="0"/>
        <w:jc w:val="both"/>
      </w:pPr>
      <w:r>
        <w:rPr>
          <w:rFonts w:ascii="Times New Roman"/>
          <w:b w:val="false"/>
          <w:i w:val="false"/>
          <w:color w:val="000000"/>
          <w:sz w:val="28"/>
        </w:rPr>
        <w:t>
      заверенная уполномоченным органом копия решения суда об установлении отцовства;</w:t>
      </w:r>
    </w:p>
    <w:bookmarkEnd w:id="127"/>
    <w:bookmarkStart w:name="z148" w:id="128"/>
    <w:p>
      <w:pPr>
        <w:spacing w:after="0"/>
        <w:ind w:left="0"/>
        <w:jc w:val="both"/>
      </w:pPr>
      <w:r>
        <w:rPr>
          <w:rFonts w:ascii="Times New Roman"/>
          <w:b w:val="false"/>
          <w:i w:val="false"/>
          <w:color w:val="000000"/>
          <w:sz w:val="28"/>
        </w:rPr>
        <w:t>
      свидетельство о рождении ребенка (оригинал и копия);</w:t>
      </w:r>
    </w:p>
    <w:bookmarkEnd w:id="128"/>
    <w:bookmarkStart w:name="z149" w:id="129"/>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29"/>
    <w:bookmarkStart w:name="z150" w:id="130"/>
    <w:p>
      <w:pPr>
        <w:spacing w:after="0"/>
        <w:ind w:left="0"/>
        <w:jc w:val="both"/>
      </w:pPr>
      <w:r>
        <w:rPr>
          <w:rFonts w:ascii="Times New Roman"/>
          <w:b w:val="false"/>
          <w:i w:val="false"/>
          <w:color w:val="000000"/>
          <w:sz w:val="28"/>
        </w:rPr>
        <w:t xml:space="preserve">
      4) для регистрации усыновления: </w:t>
      </w:r>
    </w:p>
    <w:bookmarkEnd w:id="130"/>
    <w:bookmarkStart w:name="z151" w:id="131"/>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стандарту государственной услуги; </w:t>
      </w:r>
    </w:p>
    <w:bookmarkEnd w:id="131"/>
    <w:bookmarkStart w:name="z152" w:id="132"/>
    <w:p>
      <w:pPr>
        <w:spacing w:after="0"/>
        <w:ind w:left="0"/>
        <w:jc w:val="both"/>
      </w:pPr>
      <w:r>
        <w:rPr>
          <w:rFonts w:ascii="Times New Roman"/>
          <w:b w:val="false"/>
          <w:i w:val="false"/>
          <w:color w:val="000000"/>
          <w:sz w:val="28"/>
        </w:rPr>
        <w:t>
      документы, удостоверяющие личности усыновителей (оригинал и копия);</w:t>
      </w:r>
    </w:p>
    <w:bookmarkEnd w:id="132"/>
    <w:bookmarkStart w:name="z153" w:id="133"/>
    <w:p>
      <w:pPr>
        <w:spacing w:after="0"/>
        <w:ind w:left="0"/>
        <w:jc w:val="both"/>
      </w:pPr>
      <w:r>
        <w:rPr>
          <w:rFonts w:ascii="Times New Roman"/>
          <w:b w:val="false"/>
          <w:i w:val="false"/>
          <w:color w:val="000000"/>
          <w:sz w:val="28"/>
        </w:rPr>
        <w:t>
      заверенная уполномоченным органом копия решения суда об усыновлении;</w:t>
      </w:r>
    </w:p>
    <w:bookmarkEnd w:id="133"/>
    <w:bookmarkStart w:name="z154" w:id="134"/>
    <w:p>
      <w:pPr>
        <w:spacing w:after="0"/>
        <w:ind w:left="0"/>
        <w:jc w:val="both"/>
      </w:pPr>
      <w:r>
        <w:rPr>
          <w:rFonts w:ascii="Times New Roman"/>
          <w:b w:val="false"/>
          <w:i w:val="false"/>
          <w:color w:val="000000"/>
          <w:sz w:val="28"/>
        </w:rPr>
        <w:t>
      свидетельство о рождении ребенка (оригинал и копия);</w:t>
      </w:r>
    </w:p>
    <w:bookmarkEnd w:id="134"/>
    <w:bookmarkStart w:name="z155" w:id="135"/>
    <w:p>
      <w:pPr>
        <w:spacing w:after="0"/>
        <w:ind w:left="0"/>
        <w:jc w:val="both"/>
      </w:pPr>
      <w:r>
        <w:rPr>
          <w:rFonts w:ascii="Times New Roman"/>
          <w:b w:val="false"/>
          <w:i w:val="false"/>
          <w:color w:val="000000"/>
          <w:sz w:val="28"/>
        </w:rPr>
        <w:t xml:space="preserve">
      свидетельство о заключении брака (супружества) усыновителей (оригинал и копия) (при наличии). </w:t>
      </w:r>
    </w:p>
    <w:bookmarkEnd w:id="135"/>
    <w:bookmarkStart w:name="z156" w:id="136"/>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36"/>
    <w:bookmarkStart w:name="z157" w:id="137"/>
    <w:p>
      <w:pPr>
        <w:spacing w:after="0"/>
        <w:ind w:left="0"/>
        <w:jc w:val="both"/>
      </w:pPr>
      <w:r>
        <w:rPr>
          <w:rFonts w:ascii="Times New Roman"/>
          <w:b w:val="false"/>
          <w:i w:val="false"/>
          <w:color w:val="000000"/>
          <w:sz w:val="28"/>
        </w:rPr>
        <w:t xml:space="preserve">
      5) для регистрации заключения брака (супружества): </w:t>
      </w:r>
    </w:p>
    <w:bookmarkEnd w:id="137"/>
    <w:bookmarkStart w:name="z158" w:id="138"/>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стандарту государственной услуги; </w:t>
      </w:r>
    </w:p>
    <w:bookmarkEnd w:id="138"/>
    <w:bookmarkStart w:name="z159" w:id="139"/>
    <w:p>
      <w:pPr>
        <w:spacing w:after="0"/>
        <w:ind w:left="0"/>
        <w:jc w:val="both"/>
      </w:pPr>
      <w:r>
        <w:rPr>
          <w:rFonts w:ascii="Times New Roman"/>
          <w:b w:val="false"/>
          <w:i w:val="false"/>
          <w:color w:val="000000"/>
          <w:sz w:val="28"/>
        </w:rPr>
        <w:t>
      документы, удостоверяющие личности вступающих в брак (супружество) (оригинал и копия);</w:t>
      </w:r>
    </w:p>
    <w:bookmarkEnd w:id="139"/>
    <w:bookmarkStart w:name="z160" w:id="140"/>
    <w:p>
      <w:pPr>
        <w:spacing w:after="0"/>
        <w:ind w:left="0"/>
        <w:jc w:val="both"/>
      </w:pPr>
      <w:r>
        <w:rPr>
          <w:rFonts w:ascii="Times New Roman"/>
          <w:b w:val="false"/>
          <w:i w:val="false"/>
          <w:color w:val="000000"/>
          <w:sz w:val="28"/>
        </w:rPr>
        <w:t>
      справки о брачной правоспособности вступающих в брак (супружество), выданные уполномоченными органами;</w:t>
      </w:r>
    </w:p>
    <w:bookmarkEnd w:id="140"/>
    <w:bookmarkStart w:name="z161" w:id="141"/>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41"/>
    <w:bookmarkStart w:name="z162" w:id="142"/>
    <w:p>
      <w:pPr>
        <w:spacing w:after="0"/>
        <w:ind w:left="0"/>
        <w:jc w:val="both"/>
      </w:pPr>
      <w:r>
        <w:rPr>
          <w:rFonts w:ascii="Times New Roman"/>
          <w:b w:val="false"/>
          <w:i w:val="false"/>
          <w:color w:val="000000"/>
          <w:sz w:val="28"/>
        </w:rPr>
        <w:t>
      При наличии особых обстоятельств (беременности, рождения ребенка, непосредственной опасности для жизни одной из сторон и других особых обстоятельств) регистрация заключения брака (супружества) по желанию вступающих в брак (супружество) производится в день подачи заявления.</w:t>
      </w:r>
    </w:p>
    <w:bookmarkEnd w:id="142"/>
    <w:bookmarkStart w:name="z163" w:id="143"/>
    <w:p>
      <w:pPr>
        <w:spacing w:after="0"/>
        <w:ind w:left="0"/>
        <w:jc w:val="both"/>
      </w:pPr>
      <w:r>
        <w:rPr>
          <w:rFonts w:ascii="Times New Roman"/>
          <w:b w:val="false"/>
          <w:i w:val="false"/>
          <w:color w:val="000000"/>
          <w:sz w:val="28"/>
        </w:rPr>
        <w:t>
      При необходимости сокращения или продления срока, установленного законодательством, дополнительно представляется подтверждающий документ.</w:t>
      </w:r>
    </w:p>
    <w:bookmarkEnd w:id="143"/>
    <w:bookmarkStart w:name="z164" w:id="144"/>
    <w:p>
      <w:pPr>
        <w:spacing w:after="0"/>
        <w:ind w:left="0"/>
        <w:jc w:val="both"/>
      </w:pPr>
      <w:r>
        <w:rPr>
          <w:rFonts w:ascii="Times New Roman"/>
          <w:b w:val="false"/>
          <w:i w:val="false"/>
          <w:color w:val="000000"/>
          <w:sz w:val="28"/>
        </w:rPr>
        <w:t>
      Если в брак (супружество) вступают лица, не достигшие брачного возраста, дополнительно представляется согласие законных представителей лиц, вступающих в брак (супружество);</w:t>
      </w:r>
    </w:p>
    <w:bookmarkEnd w:id="144"/>
    <w:bookmarkStart w:name="z165" w:id="145"/>
    <w:p>
      <w:pPr>
        <w:spacing w:after="0"/>
        <w:ind w:left="0"/>
        <w:jc w:val="both"/>
      </w:pPr>
      <w:r>
        <w:rPr>
          <w:rFonts w:ascii="Times New Roman"/>
          <w:b w:val="false"/>
          <w:i w:val="false"/>
          <w:color w:val="000000"/>
          <w:sz w:val="28"/>
        </w:rPr>
        <w:t xml:space="preserve">
      6) для регистрации расторжения брака (супружества) по взаимному согласию супругов, не имеющих несовершеннолетних детей: </w:t>
      </w:r>
    </w:p>
    <w:bookmarkEnd w:id="145"/>
    <w:bookmarkStart w:name="z166" w:id="146"/>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стандарту государственной услуги; </w:t>
      </w:r>
    </w:p>
    <w:bookmarkEnd w:id="146"/>
    <w:bookmarkStart w:name="z167" w:id="147"/>
    <w:p>
      <w:pPr>
        <w:spacing w:after="0"/>
        <w:ind w:left="0"/>
        <w:jc w:val="both"/>
      </w:pPr>
      <w:r>
        <w:rPr>
          <w:rFonts w:ascii="Times New Roman"/>
          <w:b w:val="false"/>
          <w:i w:val="false"/>
          <w:color w:val="000000"/>
          <w:sz w:val="28"/>
        </w:rPr>
        <w:t>
      документы, удостоверяющие личности услугополучателей (оригинал и копия);</w:t>
      </w:r>
    </w:p>
    <w:bookmarkEnd w:id="147"/>
    <w:bookmarkStart w:name="z168" w:id="148"/>
    <w:p>
      <w:pPr>
        <w:spacing w:after="0"/>
        <w:ind w:left="0"/>
        <w:jc w:val="both"/>
      </w:pPr>
      <w:r>
        <w:rPr>
          <w:rFonts w:ascii="Times New Roman"/>
          <w:b w:val="false"/>
          <w:i w:val="false"/>
          <w:color w:val="000000"/>
          <w:sz w:val="28"/>
        </w:rPr>
        <w:t>
      свидетельство о заключении брака (супружества) (оригинал и копия);</w:t>
      </w:r>
    </w:p>
    <w:bookmarkEnd w:id="148"/>
    <w:bookmarkStart w:name="z169" w:id="149"/>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49"/>
    <w:bookmarkStart w:name="z170" w:id="150"/>
    <w:p>
      <w:pPr>
        <w:spacing w:after="0"/>
        <w:ind w:left="0"/>
        <w:jc w:val="both"/>
      </w:pPr>
      <w:r>
        <w:rPr>
          <w:rFonts w:ascii="Times New Roman"/>
          <w:b w:val="false"/>
          <w:i w:val="false"/>
          <w:color w:val="000000"/>
          <w:sz w:val="28"/>
        </w:rPr>
        <w:t xml:space="preserve">
      7) для регистрации расторжения брака (супружества) на основании решения суда: </w:t>
      </w:r>
    </w:p>
    <w:bookmarkEnd w:id="150"/>
    <w:bookmarkStart w:name="z171" w:id="151"/>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стандарту государственной услуги; </w:t>
      </w:r>
    </w:p>
    <w:bookmarkEnd w:id="151"/>
    <w:bookmarkStart w:name="z172" w:id="152"/>
    <w:p>
      <w:pPr>
        <w:spacing w:after="0"/>
        <w:ind w:left="0"/>
        <w:jc w:val="both"/>
      </w:pPr>
      <w:r>
        <w:rPr>
          <w:rFonts w:ascii="Times New Roman"/>
          <w:b w:val="false"/>
          <w:i w:val="false"/>
          <w:color w:val="000000"/>
          <w:sz w:val="28"/>
        </w:rPr>
        <w:t>
      документы, удостоверяющие личности услугополучателей (оригинал и копия);</w:t>
      </w:r>
    </w:p>
    <w:bookmarkEnd w:id="152"/>
    <w:bookmarkStart w:name="z173" w:id="153"/>
    <w:p>
      <w:pPr>
        <w:spacing w:after="0"/>
        <w:ind w:left="0"/>
        <w:jc w:val="both"/>
      </w:pPr>
      <w:r>
        <w:rPr>
          <w:rFonts w:ascii="Times New Roman"/>
          <w:b w:val="false"/>
          <w:i w:val="false"/>
          <w:color w:val="000000"/>
          <w:sz w:val="28"/>
        </w:rPr>
        <w:t>
      заверенная уполномоченным органом копия решения суда о расторжении брака (супружества);</w:t>
      </w:r>
    </w:p>
    <w:bookmarkEnd w:id="153"/>
    <w:bookmarkStart w:name="z174" w:id="154"/>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54"/>
    <w:bookmarkStart w:name="z175" w:id="155"/>
    <w:p>
      <w:pPr>
        <w:spacing w:after="0"/>
        <w:ind w:left="0"/>
        <w:jc w:val="both"/>
      </w:pPr>
      <w:r>
        <w:rPr>
          <w:rFonts w:ascii="Times New Roman"/>
          <w:b w:val="false"/>
          <w:i w:val="false"/>
          <w:color w:val="000000"/>
          <w:sz w:val="28"/>
        </w:rPr>
        <w:t xml:space="preserve">
      8) для регистрации расторжения брака (супружества) на основании решения суда с лицами, признанными безвестно отсутствующими или недееспособными либо с лицами, осужденными за совершение преступления к лишению свободы на срок не менее трех лет: </w:t>
      </w:r>
    </w:p>
    <w:bookmarkEnd w:id="155"/>
    <w:bookmarkStart w:name="z176" w:id="156"/>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стандарту государственной услуги; </w:t>
      </w:r>
    </w:p>
    <w:bookmarkEnd w:id="156"/>
    <w:bookmarkStart w:name="z177" w:id="157"/>
    <w:p>
      <w:pPr>
        <w:spacing w:after="0"/>
        <w:ind w:left="0"/>
        <w:jc w:val="both"/>
      </w:pPr>
      <w:r>
        <w:rPr>
          <w:rFonts w:ascii="Times New Roman"/>
          <w:b w:val="false"/>
          <w:i w:val="false"/>
          <w:color w:val="000000"/>
          <w:sz w:val="28"/>
        </w:rPr>
        <w:t>
      документ, удостоверяющий личность услугополучателя (оригинал и копия);</w:t>
      </w:r>
    </w:p>
    <w:bookmarkEnd w:id="157"/>
    <w:bookmarkStart w:name="z178" w:id="158"/>
    <w:p>
      <w:pPr>
        <w:spacing w:after="0"/>
        <w:ind w:left="0"/>
        <w:jc w:val="both"/>
      </w:pPr>
      <w:r>
        <w:rPr>
          <w:rFonts w:ascii="Times New Roman"/>
          <w:b w:val="false"/>
          <w:i w:val="false"/>
          <w:color w:val="000000"/>
          <w:sz w:val="28"/>
        </w:rPr>
        <w:t>
      заверенная уполномоченным органом копия решения суда или приговора суда;</w:t>
      </w:r>
    </w:p>
    <w:bookmarkEnd w:id="158"/>
    <w:bookmarkStart w:name="z179" w:id="159"/>
    <w:p>
      <w:pPr>
        <w:spacing w:after="0"/>
        <w:ind w:left="0"/>
        <w:jc w:val="both"/>
      </w:pPr>
      <w:r>
        <w:rPr>
          <w:rFonts w:ascii="Times New Roman"/>
          <w:b w:val="false"/>
          <w:i w:val="false"/>
          <w:color w:val="000000"/>
          <w:sz w:val="28"/>
        </w:rPr>
        <w:t>
      свидетельство о заключении брака (супружества) (оригинал и копия);</w:t>
      </w:r>
    </w:p>
    <w:bookmarkEnd w:id="159"/>
    <w:bookmarkStart w:name="z180" w:id="160"/>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60"/>
    <w:bookmarkStart w:name="z181" w:id="161"/>
    <w:p>
      <w:pPr>
        <w:spacing w:after="0"/>
        <w:ind w:left="0"/>
        <w:jc w:val="both"/>
      </w:pPr>
      <w:r>
        <w:rPr>
          <w:rFonts w:ascii="Times New Roman"/>
          <w:b w:val="false"/>
          <w:i w:val="false"/>
          <w:color w:val="000000"/>
          <w:sz w:val="28"/>
        </w:rPr>
        <w:t xml:space="preserve">
      9) для регистрации перемены имени, отчества и фамилии: </w:t>
      </w:r>
    </w:p>
    <w:bookmarkEnd w:id="161"/>
    <w:bookmarkStart w:name="z182" w:id="162"/>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стандарту государственной услуги;</w:t>
      </w:r>
    </w:p>
    <w:bookmarkEnd w:id="162"/>
    <w:bookmarkStart w:name="z183" w:id="163"/>
    <w:p>
      <w:pPr>
        <w:spacing w:after="0"/>
        <w:ind w:left="0"/>
        <w:jc w:val="both"/>
      </w:pPr>
      <w:r>
        <w:rPr>
          <w:rFonts w:ascii="Times New Roman"/>
          <w:b w:val="false"/>
          <w:i w:val="false"/>
          <w:color w:val="000000"/>
          <w:sz w:val="28"/>
        </w:rPr>
        <w:t>
      свидетельство о рождении услугополучателя (оригинал и копия);</w:t>
      </w:r>
    </w:p>
    <w:bookmarkEnd w:id="163"/>
    <w:bookmarkStart w:name="z184" w:id="164"/>
    <w:p>
      <w:pPr>
        <w:spacing w:after="0"/>
        <w:ind w:left="0"/>
        <w:jc w:val="both"/>
      </w:pPr>
      <w:r>
        <w:rPr>
          <w:rFonts w:ascii="Times New Roman"/>
          <w:b w:val="false"/>
          <w:i w:val="false"/>
          <w:color w:val="000000"/>
          <w:sz w:val="28"/>
        </w:rPr>
        <w:t>
      свидетельство о заключении брака (супружества), если услугополучатель состоит в браке (супружестве) (оригинал и копия);</w:t>
      </w:r>
    </w:p>
    <w:bookmarkEnd w:id="164"/>
    <w:bookmarkStart w:name="z185" w:id="165"/>
    <w:p>
      <w:pPr>
        <w:spacing w:after="0"/>
        <w:ind w:left="0"/>
        <w:jc w:val="both"/>
      </w:pPr>
      <w:r>
        <w:rPr>
          <w:rFonts w:ascii="Times New Roman"/>
          <w:b w:val="false"/>
          <w:i w:val="false"/>
          <w:color w:val="000000"/>
          <w:sz w:val="28"/>
        </w:rPr>
        <w:t>
      свидетельства о рождении несовершеннолетних детей, если у услугополучателя имеются несовершеннолетние дети (оригинал и копия);</w:t>
      </w:r>
    </w:p>
    <w:bookmarkEnd w:id="165"/>
    <w:bookmarkStart w:name="z186" w:id="166"/>
    <w:p>
      <w:pPr>
        <w:spacing w:after="0"/>
        <w:ind w:left="0"/>
        <w:jc w:val="both"/>
      </w:pPr>
      <w:r>
        <w:rPr>
          <w:rFonts w:ascii="Times New Roman"/>
          <w:b w:val="false"/>
          <w:i w:val="false"/>
          <w:color w:val="000000"/>
          <w:sz w:val="28"/>
        </w:rPr>
        <w:t>
      свидетельство об усыновлении либо свидетельства об установлении отцовства, если таковые были зарегистрированы отделами записи актов гражданского состояния (оригинал и копия);</w:t>
      </w:r>
    </w:p>
    <w:bookmarkEnd w:id="166"/>
    <w:bookmarkStart w:name="z187" w:id="167"/>
    <w:p>
      <w:pPr>
        <w:spacing w:after="0"/>
        <w:ind w:left="0"/>
        <w:jc w:val="both"/>
      </w:pPr>
      <w:r>
        <w:rPr>
          <w:rFonts w:ascii="Times New Roman"/>
          <w:b w:val="false"/>
          <w:i w:val="false"/>
          <w:color w:val="000000"/>
          <w:sz w:val="28"/>
        </w:rPr>
        <w:t>
      свидетельство о расторжении брака (супружества), если услугополучатель ходатайствует о присвоении ему добрачной фамилии в связи с расторжением брака (супружества) (оригинал и копия);</w:t>
      </w:r>
    </w:p>
    <w:bookmarkEnd w:id="167"/>
    <w:bookmarkStart w:name="z188" w:id="168"/>
    <w:p>
      <w:pPr>
        <w:spacing w:after="0"/>
        <w:ind w:left="0"/>
        <w:jc w:val="both"/>
      </w:pPr>
      <w:r>
        <w:rPr>
          <w:rFonts w:ascii="Times New Roman"/>
          <w:b w:val="false"/>
          <w:i w:val="false"/>
          <w:color w:val="000000"/>
          <w:sz w:val="28"/>
        </w:rPr>
        <w:t>
      две цветные фотографии размером 3х4 сантиметров;</w:t>
      </w:r>
    </w:p>
    <w:bookmarkEnd w:id="168"/>
    <w:bookmarkStart w:name="z189" w:id="169"/>
    <w:p>
      <w:pPr>
        <w:spacing w:after="0"/>
        <w:ind w:left="0"/>
        <w:jc w:val="both"/>
      </w:pPr>
      <w:r>
        <w:rPr>
          <w:rFonts w:ascii="Times New Roman"/>
          <w:b w:val="false"/>
          <w:i w:val="false"/>
          <w:color w:val="000000"/>
          <w:sz w:val="28"/>
        </w:rPr>
        <w:t>
      подробная автобиография услугополучателя, написанная им собственноручно с объяснением причин перемены имени, отчества и фамилии;</w:t>
      </w:r>
    </w:p>
    <w:bookmarkEnd w:id="169"/>
    <w:bookmarkStart w:name="z190" w:id="170"/>
    <w:p>
      <w:pPr>
        <w:spacing w:after="0"/>
        <w:ind w:left="0"/>
        <w:jc w:val="both"/>
      </w:pPr>
      <w:r>
        <w:rPr>
          <w:rFonts w:ascii="Times New Roman"/>
          <w:b w:val="false"/>
          <w:i w:val="false"/>
          <w:color w:val="000000"/>
          <w:sz w:val="28"/>
        </w:rPr>
        <w:t>
      копии удостоверения личности либо паспорта гражданина Республики Казахстан (военнослужащим – документ, удостоверяющий личность, а лицам, достигшим шестнадцатилетнего возраста и не получившим паспорта, – свидетельство о рождении);</w:t>
      </w:r>
    </w:p>
    <w:bookmarkEnd w:id="170"/>
    <w:bookmarkStart w:name="z191" w:id="171"/>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171"/>
    <w:bookmarkStart w:name="z192" w:id="172"/>
    <w:p>
      <w:pPr>
        <w:spacing w:after="0"/>
        <w:ind w:left="0"/>
        <w:jc w:val="both"/>
      </w:pPr>
      <w:r>
        <w:rPr>
          <w:rFonts w:ascii="Times New Roman"/>
          <w:b w:val="false"/>
          <w:i w:val="false"/>
          <w:color w:val="000000"/>
          <w:sz w:val="28"/>
        </w:rPr>
        <w:t xml:space="preserve">
      10) для регистрации смерти: </w:t>
      </w:r>
    </w:p>
    <w:bookmarkEnd w:id="172"/>
    <w:bookmarkStart w:name="z193" w:id="173"/>
    <w:p>
      <w:pPr>
        <w:spacing w:after="0"/>
        <w:ind w:left="0"/>
        <w:jc w:val="both"/>
      </w:pPr>
      <w:r>
        <w:rPr>
          <w:rFonts w:ascii="Times New Roman"/>
          <w:b w:val="false"/>
          <w:i w:val="false"/>
          <w:color w:val="000000"/>
          <w:sz w:val="28"/>
        </w:rPr>
        <w:t xml:space="preserve">
      заявление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стандарту государственной услуги; </w:t>
      </w:r>
    </w:p>
    <w:bookmarkEnd w:id="173"/>
    <w:bookmarkStart w:name="z194" w:id="174"/>
    <w:p>
      <w:pPr>
        <w:spacing w:after="0"/>
        <w:ind w:left="0"/>
        <w:jc w:val="both"/>
      </w:pPr>
      <w:r>
        <w:rPr>
          <w:rFonts w:ascii="Times New Roman"/>
          <w:b w:val="false"/>
          <w:i w:val="false"/>
          <w:color w:val="000000"/>
          <w:sz w:val="28"/>
        </w:rPr>
        <w:t>
      документ, подтверждающий факт смерти (оригинал);</w:t>
      </w:r>
    </w:p>
    <w:bookmarkEnd w:id="174"/>
    <w:bookmarkStart w:name="z195" w:id="175"/>
    <w:p>
      <w:pPr>
        <w:spacing w:after="0"/>
        <w:ind w:left="0"/>
        <w:jc w:val="both"/>
      </w:pPr>
      <w:r>
        <w:rPr>
          <w:rFonts w:ascii="Times New Roman"/>
          <w:b w:val="false"/>
          <w:i w:val="false"/>
          <w:color w:val="000000"/>
          <w:sz w:val="28"/>
        </w:rPr>
        <w:t>
      документ, подтверждающий личность услугополучателя (оригинал и копия).</w:t>
      </w:r>
    </w:p>
    <w:bookmarkEnd w:id="175"/>
    <w:bookmarkStart w:name="z196" w:id="176"/>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176"/>
    <w:bookmarkStart w:name="z197" w:id="177"/>
    <w:p>
      <w:pPr>
        <w:spacing w:after="0"/>
        <w:ind w:left="0"/>
        <w:jc w:val="both"/>
      </w:pPr>
      <w:r>
        <w:rPr>
          <w:rFonts w:ascii="Times New Roman"/>
          <w:b w:val="false"/>
          <w:i w:val="false"/>
          <w:color w:val="000000"/>
          <w:sz w:val="28"/>
        </w:rPr>
        <w:t>
      дополнить пунктом 9-1 следующего содержания:</w:t>
      </w:r>
    </w:p>
    <w:bookmarkEnd w:id="177"/>
    <w:bookmarkStart w:name="z198" w:id="178"/>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178"/>
    <w:bookmarkStart w:name="z199" w:id="179"/>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179"/>
    <w:bookmarkStart w:name="z200" w:id="180"/>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Законам Республики Казахстан </w:t>
      </w:r>
      <w:r>
        <w:rPr>
          <w:rFonts w:ascii="Times New Roman"/>
          <w:b w:val="false"/>
          <w:i w:val="false"/>
          <w:color w:val="000000"/>
          <w:sz w:val="28"/>
        </w:rPr>
        <w:t>"О документах, удостоверяющих личность"</w:t>
      </w:r>
      <w:r>
        <w:rPr>
          <w:rFonts w:ascii="Times New Roman"/>
          <w:b w:val="false"/>
          <w:i w:val="false"/>
          <w:color w:val="000000"/>
          <w:sz w:val="28"/>
        </w:rPr>
        <w:t xml:space="preserve"> и </w:t>
      </w:r>
      <w:r>
        <w:rPr>
          <w:rFonts w:ascii="Times New Roman"/>
          <w:b w:val="false"/>
          <w:i w:val="false"/>
          <w:color w:val="000000"/>
          <w:sz w:val="28"/>
        </w:rPr>
        <w:t>"О национальных реестрах идентификационных номеров"</w:t>
      </w:r>
      <w:r>
        <w:rPr>
          <w:rFonts w:ascii="Times New Roman"/>
          <w:b w:val="false"/>
          <w:i w:val="false"/>
          <w:color w:val="000000"/>
          <w:sz w:val="28"/>
        </w:rPr>
        <w:t xml:space="preserve">, </w:t>
      </w:r>
      <w:r>
        <w:rPr>
          <w:rFonts w:ascii="Times New Roman"/>
          <w:b w:val="false"/>
          <w:i w:val="false"/>
          <w:color w:val="000000"/>
          <w:sz w:val="28"/>
        </w:rPr>
        <w:t>приказа</w:t>
      </w:r>
      <w:r>
        <w:rPr>
          <w:rFonts w:ascii="Times New Roman"/>
          <w:b w:val="false"/>
          <w:i w:val="false"/>
          <w:color w:val="000000"/>
          <w:sz w:val="28"/>
        </w:rPr>
        <w:t xml:space="preserve"> Министра юстиции Республики Казахстан от 25 февраля 2015 года № 112 "Об утверждении Правил организации государственной регистрации актов гражданского состояния, внесения изменений, восстановления, аннулирования записей актов гражданского состояния" (зарегистрирован в Реестре государственной регистрации нормативных правовых актов № 10764);</w:t>
      </w:r>
    </w:p>
    <w:bookmarkEnd w:id="180"/>
    <w:bookmarkStart w:name="z201" w:id="181"/>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w:t>
      </w:r>
    </w:p>
    <w:bookmarkEnd w:id="181"/>
    <w:bookmarkStart w:name="z202" w:id="18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204" w:id="183"/>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183"/>
    <w:bookmarkStart w:name="z205" w:id="184"/>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184"/>
    <w:bookmarkStart w:name="z206" w:id="185"/>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185"/>
    <w:bookmarkStart w:name="z207" w:id="186"/>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186"/>
    <w:bookmarkStart w:name="z208" w:id="187"/>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187"/>
    <w:bookmarkStart w:name="z209" w:id="18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88"/>
    <w:bookmarkStart w:name="z210" w:id="189"/>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1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212" w:id="190"/>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190"/>
    <w:bookmarkStart w:name="z213" w:id="191"/>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продление виз на въезд в Республику Казахстан и транзитный проезд через территорию Республики Казахстан", утвержденном указанным приказом:</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215" w:id="192"/>
    <w:p>
      <w:pPr>
        <w:spacing w:after="0"/>
        <w:ind w:left="0"/>
        <w:jc w:val="both"/>
      </w:pPr>
      <w:r>
        <w:rPr>
          <w:rFonts w:ascii="Times New Roman"/>
          <w:b w:val="false"/>
          <w:i w:val="false"/>
          <w:color w:val="000000"/>
          <w:sz w:val="28"/>
        </w:rPr>
        <w:t xml:space="preserve">
      "4. Срок оказания государственной услуги: </w:t>
      </w:r>
    </w:p>
    <w:bookmarkEnd w:id="192"/>
    <w:bookmarkStart w:name="z216" w:id="193"/>
    <w:p>
      <w:pPr>
        <w:spacing w:after="0"/>
        <w:ind w:left="0"/>
        <w:jc w:val="both"/>
      </w:pPr>
      <w:r>
        <w:rPr>
          <w:rFonts w:ascii="Times New Roman"/>
          <w:b w:val="false"/>
          <w:i w:val="false"/>
          <w:color w:val="000000"/>
          <w:sz w:val="28"/>
        </w:rPr>
        <w:t>
      1) со дня сдачи пакета документов услугодателю – 5 (пять) рабочих дней, а в случае необходимости проведения дополнительного изучения или проверки срок может быть продлен не более чем на 30 (тридцать) календарных дней;</w:t>
      </w:r>
    </w:p>
    <w:bookmarkEnd w:id="193"/>
    <w:bookmarkStart w:name="z217" w:id="194"/>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60 минут;</w:t>
      </w:r>
    </w:p>
    <w:bookmarkEnd w:id="194"/>
    <w:bookmarkStart w:name="z218" w:id="195"/>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20" w:id="196"/>
    <w:p>
      <w:pPr>
        <w:spacing w:after="0"/>
        <w:ind w:left="0"/>
        <w:jc w:val="both"/>
      </w:pPr>
      <w:r>
        <w:rPr>
          <w:rFonts w:ascii="Times New Roman"/>
          <w:b w:val="false"/>
          <w:i w:val="false"/>
          <w:color w:val="000000"/>
          <w:sz w:val="28"/>
        </w:rPr>
        <w:t xml:space="preserve">
      "7. Государственная услуга оказывается услугополучателям на платной основе по ставкам консульского сбора,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(Налоговый кодекс)" от 10 декабря 2008 года,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 </w:t>
      </w:r>
    </w:p>
    <w:bookmarkEnd w:id="196"/>
    <w:bookmarkStart w:name="z221" w:id="197"/>
    <w:p>
      <w:pPr>
        <w:spacing w:after="0"/>
        <w:ind w:left="0"/>
        <w:jc w:val="both"/>
      </w:pPr>
      <w:r>
        <w:rPr>
          <w:rFonts w:ascii="Times New Roman"/>
          <w:b w:val="false"/>
          <w:i w:val="false"/>
          <w:color w:val="000000"/>
          <w:sz w:val="28"/>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197"/>
    <w:bookmarkStart w:name="z222" w:id="198"/>
    <w:p>
      <w:pPr>
        <w:spacing w:after="0"/>
        <w:ind w:left="0"/>
        <w:jc w:val="both"/>
      </w:pPr>
      <w:r>
        <w:rPr>
          <w:rFonts w:ascii="Times New Roman"/>
          <w:b w:val="false"/>
          <w:i w:val="false"/>
          <w:color w:val="000000"/>
          <w:sz w:val="28"/>
        </w:rPr>
        <w:t xml:space="preserve">
      Государственная услуга оказывается бесплатно: </w:t>
      </w:r>
    </w:p>
    <w:bookmarkEnd w:id="198"/>
    <w:bookmarkStart w:name="z223" w:id="199"/>
    <w:p>
      <w:pPr>
        <w:spacing w:after="0"/>
        <w:ind w:left="0"/>
        <w:jc w:val="both"/>
      </w:pPr>
      <w:r>
        <w:rPr>
          <w:rFonts w:ascii="Times New Roman"/>
          <w:b w:val="false"/>
          <w:i w:val="false"/>
          <w:color w:val="000000"/>
          <w:sz w:val="28"/>
        </w:rPr>
        <w:t>
      1) членам иностранных официальных делегаций и сопровождающим их лицам, направляющимся в Республику Казахстан;</w:t>
      </w:r>
    </w:p>
    <w:bookmarkEnd w:id="199"/>
    <w:bookmarkStart w:name="z224" w:id="200"/>
    <w:p>
      <w:pPr>
        <w:spacing w:after="0"/>
        <w:ind w:left="0"/>
        <w:jc w:val="both"/>
      </w:pPr>
      <w:r>
        <w:rPr>
          <w:rFonts w:ascii="Times New Roman"/>
          <w:b w:val="false"/>
          <w:i w:val="false"/>
          <w:color w:val="000000"/>
          <w:sz w:val="28"/>
        </w:rPr>
        <w:t>
      2) иностранцам, направляющимся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p>
    <w:bookmarkEnd w:id="200"/>
    <w:bookmarkStart w:name="z225" w:id="201"/>
    <w:p>
      <w:pPr>
        <w:spacing w:after="0"/>
        <w:ind w:left="0"/>
        <w:jc w:val="both"/>
      </w:pPr>
      <w:r>
        <w:rPr>
          <w:rFonts w:ascii="Times New Roman"/>
          <w:b w:val="false"/>
          <w:i w:val="false"/>
          <w:color w:val="000000"/>
          <w:sz w:val="28"/>
        </w:rPr>
        <w:t>
      3) иностранцам, направляющимся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w:t>
      </w:r>
    </w:p>
    <w:bookmarkEnd w:id="201"/>
    <w:bookmarkStart w:name="z226" w:id="202"/>
    <w:p>
      <w:pPr>
        <w:spacing w:after="0"/>
        <w:ind w:left="0"/>
        <w:jc w:val="both"/>
      </w:pPr>
      <w:r>
        <w:rPr>
          <w:rFonts w:ascii="Times New Roman"/>
          <w:b w:val="false"/>
          <w:i w:val="false"/>
          <w:color w:val="000000"/>
          <w:sz w:val="28"/>
        </w:rPr>
        <w:t>
      4) иностранцам, направляющимся в Республику Казахстан с гуманитарной помощью, согласованной с заинтересованными государственными органами Республики Казахстан;</w:t>
      </w:r>
    </w:p>
    <w:bookmarkEnd w:id="202"/>
    <w:bookmarkStart w:name="z227" w:id="203"/>
    <w:p>
      <w:pPr>
        <w:spacing w:after="0"/>
        <w:ind w:left="0"/>
        <w:jc w:val="both"/>
      </w:pPr>
      <w:r>
        <w:rPr>
          <w:rFonts w:ascii="Times New Roman"/>
          <w:b w:val="false"/>
          <w:i w:val="false"/>
          <w:color w:val="000000"/>
          <w:sz w:val="28"/>
        </w:rPr>
        <w:t>
      5) сотрудникам международных организаций, направляющимся в Республику Казахстан по служебным делам;</w:t>
      </w:r>
    </w:p>
    <w:bookmarkEnd w:id="203"/>
    <w:bookmarkStart w:name="z228" w:id="204"/>
    <w:p>
      <w:pPr>
        <w:spacing w:after="0"/>
        <w:ind w:left="0"/>
        <w:jc w:val="both"/>
      </w:pPr>
      <w:r>
        <w:rPr>
          <w:rFonts w:ascii="Times New Roman"/>
          <w:b w:val="false"/>
          <w:i w:val="false"/>
          <w:color w:val="000000"/>
          <w:sz w:val="28"/>
        </w:rPr>
        <w:t>
      6) иностранцам, направляющимся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p>
    <w:bookmarkEnd w:id="204"/>
    <w:bookmarkStart w:name="z229" w:id="205"/>
    <w:p>
      <w:pPr>
        <w:spacing w:after="0"/>
        <w:ind w:left="0"/>
        <w:jc w:val="both"/>
      </w:pPr>
      <w:r>
        <w:rPr>
          <w:rFonts w:ascii="Times New Roman"/>
          <w:b w:val="false"/>
          <w:i w:val="false"/>
          <w:color w:val="000000"/>
          <w:sz w:val="28"/>
        </w:rPr>
        <w:t>
      7) иностранцам – владельцам дипломатических и служебных паспортов, направляющимся в Республику Казахстан по служебным делам;</w:t>
      </w:r>
    </w:p>
    <w:bookmarkEnd w:id="205"/>
    <w:bookmarkStart w:name="z230" w:id="206"/>
    <w:p>
      <w:pPr>
        <w:spacing w:after="0"/>
        <w:ind w:left="0"/>
        <w:jc w:val="both"/>
      </w:pPr>
      <w:r>
        <w:rPr>
          <w:rFonts w:ascii="Times New Roman"/>
          <w:b w:val="false"/>
          <w:i w:val="false"/>
          <w:color w:val="000000"/>
          <w:sz w:val="28"/>
        </w:rPr>
        <w:t>
      8) детям до 16 лет на основе принципа взаимности;</w:t>
      </w:r>
    </w:p>
    <w:bookmarkEnd w:id="206"/>
    <w:bookmarkStart w:name="z231" w:id="207"/>
    <w:p>
      <w:pPr>
        <w:spacing w:after="0"/>
        <w:ind w:left="0"/>
        <w:jc w:val="both"/>
      </w:pPr>
      <w:r>
        <w:rPr>
          <w:rFonts w:ascii="Times New Roman"/>
          <w:b w:val="false"/>
          <w:i w:val="false"/>
          <w:color w:val="000000"/>
          <w:sz w:val="28"/>
        </w:rPr>
        <w:t>
      9) лицам казахской национальности, не являющимся гражданами Республики Казахстан;</w:t>
      </w:r>
    </w:p>
    <w:bookmarkEnd w:id="207"/>
    <w:bookmarkStart w:name="z232" w:id="208"/>
    <w:p>
      <w:pPr>
        <w:spacing w:after="0"/>
        <w:ind w:left="0"/>
        <w:jc w:val="both"/>
      </w:pPr>
      <w:r>
        <w:rPr>
          <w:rFonts w:ascii="Times New Roman"/>
          <w:b w:val="false"/>
          <w:i w:val="false"/>
          <w:color w:val="000000"/>
          <w:sz w:val="28"/>
        </w:rPr>
        <w:t>
      10) бывшим гражданам Республики Казахстан, постоянно проживающим за границей и направляющимся в Республику Казахстан на похороны близких родственников;</w:t>
      </w:r>
    </w:p>
    <w:bookmarkEnd w:id="208"/>
    <w:bookmarkStart w:name="z233" w:id="209"/>
    <w:p>
      <w:pPr>
        <w:spacing w:after="0"/>
        <w:ind w:left="0"/>
        <w:jc w:val="both"/>
      </w:pPr>
      <w:r>
        <w:rPr>
          <w:rFonts w:ascii="Times New Roman"/>
          <w:b w:val="false"/>
          <w:i w:val="false"/>
          <w:color w:val="000000"/>
          <w:sz w:val="28"/>
        </w:rPr>
        <w:t>
      11) за выдачу инвесторских, служебных, дипломатических виз;</w:t>
      </w:r>
    </w:p>
    <w:bookmarkEnd w:id="209"/>
    <w:bookmarkStart w:name="z234" w:id="210"/>
    <w:p>
      <w:pPr>
        <w:spacing w:after="0"/>
        <w:ind w:left="0"/>
        <w:jc w:val="both"/>
      </w:pPr>
      <w:r>
        <w:rPr>
          <w:rFonts w:ascii="Times New Roman"/>
          <w:b w:val="false"/>
          <w:i w:val="false"/>
          <w:color w:val="000000"/>
          <w:sz w:val="28"/>
        </w:rPr>
        <w:t xml:space="preserve">
      12) за выдачу повторных виз взамен первичных виз, содержащих ошибки, допущенные должностными сотрудниками услугодателя."; </w:t>
      </w:r>
    </w:p>
    <w:bookmarkEnd w:id="210"/>
    <w:bookmarkStart w:name="z235" w:id="211"/>
    <w:p>
      <w:pPr>
        <w:spacing w:after="0"/>
        <w:ind w:left="0"/>
        <w:jc w:val="both"/>
      </w:pPr>
      <w:r>
        <w:rPr>
          <w:rFonts w:ascii="Times New Roman"/>
          <w:b w:val="false"/>
          <w:i w:val="false"/>
          <w:color w:val="000000"/>
          <w:sz w:val="28"/>
        </w:rPr>
        <w:t>
      дополнить пунктом 9-1 следующего содержания:</w:t>
      </w:r>
    </w:p>
    <w:bookmarkEnd w:id="211"/>
    <w:bookmarkStart w:name="z236" w:id="212"/>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212"/>
    <w:bookmarkStart w:name="z237" w:id="213"/>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13"/>
    <w:bookmarkStart w:name="z238" w:id="214"/>
    <w:p>
      <w:pPr>
        <w:spacing w:after="0"/>
        <w:ind w:left="0"/>
        <w:jc w:val="both"/>
      </w:pPr>
      <w:r>
        <w:rPr>
          <w:rFonts w:ascii="Times New Roman"/>
          <w:b w:val="false"/>
          <w:i w:val="false"/>
          <w:color w:val="000000"/>
          <w:sz w:val="28"/>
        </w:rPr>
        <w:t>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Правил</w:t>
      </w:r>
      <w:r>
        <w:rPr>
          <w:rFonts w:ascii="Times New Roman"/>
          <w:b w:val="false"/>
          <w:i w:val="false"/>
          <w:color w:val="000000"/>
          <w:sz w:val="28"/>
        </w:rPr>
        <w:t xml:space="preserve">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утвержденными совместным приказом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№14531); </w:t>
      </w:r>
    </w:p>
    <w:bookmarkEnd w:id="214"/>
    <w:bookmarkStart w:name="z239" w:id="215"/>
    <w:p>
      <w:pPr>
        <w:spacing w:after="0"/>
        <w:ind w:left="0"/>
        <w:jc w:val="both"/>
      </w:pPr>
      <w:r>
        <w:rPr>
          <w:rFonts w:ascii="Times New Roman"/>
          <w:b w:val="false"/>
          <w:i w:val="false"/>
          <w:color w:val="000000"/>
          <w:sz w:val="28"/>
        </w:rPr>
        <w:t xml:space="preserve">
      3) отрицательный ответ уполномоченных государственных органов на запрос о согласовании, который требуется для оказания государственной услуги. </w:t>
      </w:r>
    </w:p>
    <w:bookmarkEnd w:id="215"/>
    <w:bookmarkStart w:name="z240" w:id="216"/>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2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242" w:id="217"/>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217"/>
    <w:bookmarkStart w:name="z243" w:id="218"/>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218"/>
    <w:bookmarkStart w:name="z244" w:id="219"/>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19"/>
    <w:bookmarkStart w:name="z245" w:id="220"/>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220"/>
    <w:bookmarkStart w:name="z246" w:id="221"/>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221"/>
    <w:bookmarkStart w:name="z247" w:id="222"/>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w:t>
      </w:r>
      <w:r>
        <w:rPr>
          <w:rFonts w:ascii="Times New Roman"/>
          <w:b w:val="false"/>
          <w:i w:val="false"/>
          <w:color w:val="000000"/>
          <w:sz w:val="28"/>
        </w:rPr>
        <w:t xml:space="preserve"> по оценке и контролю за качеством оказания государственных услуг.</w:t>
      </w:r>
    </w:p>
    <w:bookmarkEnd w:id="222"/>
    <w:bookmarkStart w:name="z249" w:id="223"/>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2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251" w:id="224"/>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2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указанному стандарту государственной услуги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Start w:name="z253" w:id="225"/>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"Постановка на учет детей, являющихся гражданами Республики Казахстан, переданных на усыновление (удочерение) иностранцам", утвержденном указанным приказом:</w:t>
      </w:r>
    </w:p>
    <w:bookmarkEnd w:id="2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55" w:id="226"/>
    <w:p>
      <w:pPr>
        <w:spacing w:after="0"/>
        <w:ind w:left="0"/>
        <w:jc w:val="both"/>
      </w:pPr>
      <w:r>
        <w:rPr>
          <w:rFonts w:ascii="Times New Roman"/>
          <w:b w:val="false"/>
          <w:i w:val="false"/>
          <w:color w:val="000000"/>
          <w:sz w:val="28"/>
        </w:rPr>
        <w:t xml:space="preserve">
      "7. Государственная услуга оказывается физическим лицам (далее – услугополучатель) бесплатно."; </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57" w:id="227"/>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227"/>
    <w:bookmarkStart w:name="z258" w:id="228"/>
    <w:p>
      <w:pPr>
        <w:spacing w:after="0"/>
        <w:ind w:left="0"/>
        <w:jc w:val="both"/>
      </w:pPr>
      <w:r>
        <w:rPr>
          <w:rFonts w:ascii="Times New Roman"/>
          <w:b w:val="false"/>
          <w:i w:val="false"/>
          <w:color w:val="000000"/>
          <w:sz w:val="28"/>
        </w:rPr>
        <w:t>
      1) заявление о постановке на консульский учет по форме согласно приложению к настоящему стандарту государственной услуги – в двух экземплярах;</w:t>
      </w:r>
    </w:p>
    <w:bookmarkEnd w:id="228"/>
    <w:bookmarkStart w:name="z259" w:id="229"/>
    <w:p>
      <w:pPr>
        <w:spacing w:after="0"/>
        <w:ind w:left="0"/>
        <w:jc w:val="both"/>
      </w:pPr>
      <w:r>
        <w:rPr>
          <w:rFonts w:ascii="Times New Roman"/>
          <w:b w:val="false"/>
          <w:i w:val="false"/>
          <w:color w:val="000000"/>
          <w:sz w:val="28"/>
        </w:rPr>
        <w:t>
      2) оригинал паспорта гражданина Республики Казахстан, выданного ребенку – гражданину Республики Казахстан, переданному на усыновление (удочерение) иностранцам с разрешительной записью органов внутренних дел о выезде за границу на постоянное жительство;</w:t>
      </w:r>
    </w:p>
    <w:bookmarkEnd w:id="229"/>
    <w:bookmarkStart w:name="z260" w:id="230"/>
    <w:p>
      <w:pPr>
        <w:spacing w:after="0"/>
        <w:ind w:left="0"/>
        <w:jc w:val="both"/>
      </w:pPr>
      <w:r>
        <w:rPr>
          <w:rFonts w:ascii="Times New Roman"/>
          <w:b w:val="false"/>
          <w:i w:val="false"/>
          <w:color w:val="000000"/>
          <w:sz w:val="28"/>
        </w:rPr>
        <w:t>
      3) нотариально заверенная копия документов, удостоверяющих личность усыновителей – в двух экземплярах;</w:t>
      </w:r>
    </w:p>
    <w:bookmarkEnd w:id="230"/>
    <w:bookmarkStart w:name="z261" w:id="231"/>
    <w:p>
      <w:pPr>
        <w:spacing w:after="0"/>
        <w:ind w:left="0"/>
        <w:jc w:val="both"/>
      </w:pPr>
      <w:r>
        <w:rPr>
          <w:rFonts w:ascii="Times New Roman"/>
          <w:b w:val="false"/>
          <w:i w:val="false"/>
          <w:color w:val="000000"/>
          <w:sz w:val="28"/>
        </w:rPr>
        <w:t>
      4) две цветные фотографии ребенка размером 3,5х4,5 сантиметров;</w:t>
      </w:r>
    </w:p>
    <w:bookmarkEnd w:id="231"/>
    <w:bookmarkStart w:name="z262" w:id="232"/>
    <w:p>
      <w:pPr>
        <w:spacing w:after="0"/>
        <w:ind w:left="0"/>
        <w:jc w:val="both"/>
      </w:pPr>
      <w:r>
        <w:rPr>
          <w:rFonts w:ascii="Times New Roman"/>
          <w:b w:val="false"/>
          <w:i w:val="false"/>
          <w:color w:val="000000"/>
          <w:sz w:val="28"/>
        </w:rPr>
        <w:t>
      5) нотариально заверенная копия свидетельства о рождении ребенка – в двух экземплярах;</w:t>
      </w:r>
    </w:p>
    <w:bookmarkEnd w:id="232"/>
    <w:bookmarkStart w:name="z263" w:id="233"/>
    <w:p>
      <w:pPr>
        <w:spacing w:after="0"/>
        <w:ind w:left="0"/>
        <w:jc w:val="both"/>
      </w:pPr>
      <w:r>
        <w:rPr>
          <w:rFonts w:ascii="Times New Roman"/>
          <w:b w:val="false"/>
          <w:i w:val="false"/>
          <w:color w:val="000000"/>
          <w:sz w:val="28"/>
        </w:rPr>
        <w:t>
      6) нотариально заверенная копия свидетельства об усыновлении – в двух экземплярах.</w:t>
      </w:r>
    </w:p>
    <w:bookmarkEnd w:id="233"/>
    <w:bookmarkStart w:name="z264" w:id="234"/>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234"/>
    <w:bookmarkStart w:name="z265" w:id="235"/>
    <w:p>
      <w:pPr>
        <w:spacing w:after="0"/>
        <w:ind w:left="0"/>
        <w:jc w:val="both"/>
      </w:pPr>
      <w:r>
        <w:rPr>
          <w:rFonts w:ascii="Times New Roman"/>
          <w:b w:val="false"/>
          <w:i w:val="false"/>
          <w:color w:val="000000"/>
          <w:sz w:val="28"/>
        </w:rPr>
        <w:t>
      дополнить пунктом 9-1 следующего содержания:</w:t>
      </w:r>
    </w:p>
    <w:bookmarkEnd w:id="235"/>
    <w:bookmarkStart w:name="z266" w:id="236"/>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236"/>
    <w:bookmarkStart w:name="z267" w:id="23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37"/>
    <w:bookmarkStart w:name="z268" w:id="238"/>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"О браке (супружестве) и семье", </w:t>
      </w:r>
      <w:r>
        <w:rPr>
          <w:rFonts w:ascii="Times New Roman"/>
          <w:b w:val="false"/>
          <w:i w:val="false"/>
          <w:color w:val="000000"/>
          <w:sz w:val="28"/>
        </w:rPr>
        <w:t>"Консульского устава Республики Казахстан"</w:t>
      </w:r>
      <w:r>
        <w:rPr>
          <w:rFonts w:ascii="Times New Roman"/>
          <w:b w:val="false"/>
          <w:i w:val="false"/>
          <w:color w:val="000000"/>
          <w:sz w:val="28"/>
        </w:rPr>
        <w:t>, утвержденного Указом Президента Республики Казахстан от 25 апреля 2016 года № 240, "</w:t>
      </w:r>
      <w:r>
        <w:rPr>
          <w:rFonts w:ascii="Times New Roman"/>
          <w:b w:val="false"/>
          <w:i w:val="false"/>
          <w:color w:val="000000"/>
          <w:sz w:val="28"/>
        </w:rPr>
        <w:t>Правил</w:t>
      </w:r>
      <w:r>
        <w:rPr>
          <w:rFonts w:ascii="Times New Roman"/>
          <w:b w:val="false"/>
          <w:i w:val="false"/>
          <w:color w:val="000000"/>
          <w:sz w:val="28"/>
        </w:rPr>
        <w:t xml:space="preserve"> постановки на учет в Министерстве иностранных дел Республики Казахстан и осуществления загранучреждениями Республики Казахстан контроля за детьми, являющимися гражданами Республики Казахстан, переданными на усыновление иностранцам", утвержденных Приказом и.о. Министра иностранных дел Республики Казахстан от 3 апреля 2015 года № 11-1-2/130 (зарегистрирован в Реестре государственной регистрации нормативных правовых актов № 11240), "</w:t>
      </w:r>
      <w:r>
        <w:rPr>
          <w:rFonts w:ascii="Times New Roman"/>
          <w:b w:val="false"/>
          <w:i w:val="false"/>
          <w:color w:val="000000"/>
          <w:sz w:val="28"/>
        </w:rPr>
        <w:t>Правил</w:t>
      </w:r>
      <w:r>
        <w:rPr>
          <w:rFonts w:ascii="Times New Roman"/>
          <w:b w:val="false"/>
          <w:i w:val="false"/>
          <w:color w:val="000000"/>
          <w:sz w:val="28"/>
        </w:rPr>
        <w:t xml:space="preserve"> передачи детей, являющихся гражданами Республики Казахстан, на усыновление", утвержденные Постановлением Правительства Республики Казахстан от 30 марта 2012 года № 380. </w:t>
      </w:r>
    </w:p>
    <w:bookmarkEnd w:id="238"/>
    <w:bookmarkStart w:name="z269" w:id="239"/>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2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271" w:id="240"/>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240"/>
    <w:bookmarkStart w:name="z272" w:id="241"/>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241"/>
    <w:bookmarkStart w:name="z273" w:id="242"/>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42"/>
    <w:bookmarkStart w:name="z274" w:id="243"/>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243"/>
    <w:bookmarkStart w:name="z275" w:id="244"/>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244"/>
    <w:bookmarkStart w:name="z276" w:id="24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45"/>
    <w:bookmarkStart w:name="z277" w:id="246"/>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279" w:id="247"/>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247"/>
    <w:bookmarkStart w:name="z280" w:id="248"/>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служебных паспортов Республики Казахстан", утвержденном указанным приказом:</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282" w:id="249"/>
    <w:p>
      <w:pPr>
        <w:spacing w:after="0"/>
        <w:ind w:left="0"/>
        <w:jc w:val="both"/>
      </w:pPr>
      <w:r>
        <w:rPr>
          <w:rFonts w:ascii="Times New Roman"/>
          <w:b w:val="false"/>
          <w:i w:val="false"/>
          <w:color w:val="000000"/>
          <w:sz w:val="28"/>
        </w:rPr>
        <w:t xml:space="preserve">
      "7. Государственная услуга оказывается юридическим лицам (далее - услугополучатель) бесплатно."; </w:t>
      </w:r>
    </w:p>
    <w:bookmarkEnd w:id="2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284" w:id="250"/>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250"/>
    <w:bookmarkStart w:name="z285" w:id="251"/>
    <w:p>
      <w:pPr>
        <w:spacing w:after="0"/>
        <w:ind w:left="0"/>
        <w:jc w:val="both"/>
      </w:pPr>
      <w:r>
        <w:rPr>
          <w:rFonts w:ascii="Times New Roman"/>
          <w:b w:val="false"/>
          <w:i w:val="false"/>
          <w:color w:val="000000"/>
          <w:sz w:val="28"/>
        </w:rPr>
        <w:t>
      Перечень документов, необходимых для оказания государственной услуги при обращении представителя услугополучателя к услугодателю:</w:t>
      </w:r>
    </w:p>
    <w:bookmarkEnd w:id="251"/>
    <w:bookmarkStart w:name="z286" w:id="252"/>
    <w:p>
      <w:pPr>
        <w:spacing w:after="0"/>
        <w:ind w:left="0"/>
        <w:jc w:val="both"/>
      </w:pPr>
      <w:r>
        <w:rPr>
          <w:rFonts w:ascii="Times New Roman"/>
          <w:b w:val="false"/>
          <w:i w:val="false"/>
          <w:color w:val="000000"/>
          <w:sz w:val="28"/>
        </w:rPr>
        <w:t xml:space="preserve">
      1) письмо-заявка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52"/>
    <w:bookmarkStart w:name="z287" w:id="253"/>
    <w:p>
      <w:pPr>
        <w:spacing w:after="0"/>
        <w:ind w:left="0"/>
        <w:jc w:val="both"/>
      </w:pPr>
      <w:r>
        <w:rPr>
          <w:rFonts w:ascii="Times New Roman"/>
          <w:b w:val="false"/>
          <w:i w:val="false"/>
          <w:color w:val="000000"/>
          <w:sz w:val="28"/>
        </w:rPr>
        <w:t>
      2) копия приказа о командировании, заверенная службой управления персоналом (кадровая служба) командирующего органа;</w:t>
      </w:r>
    </w:p>
    <w:bookmarkEnd w:id="253"/>
    <w:bookmarkStart w:name="z288" w:id="254"/>
    <w:p>
      <w:pPr>
        <w:spacing w:after="0"/>
        <w:ind w:left="0"/>
        <w:jc w:val="both"/>
      </w:pPr>
      <w:r>
        <w:rPr>
          <w:rFonts w:ascii="Times New Roman"/>
          <w:b w:val="false"/>
          <w:i w:val="false"/>
          <w:color w:val="000000"/>
          <w:sz w:val="28"/>
        </w:rPr>
        <w:t xml:space="preserve">
      3) заявление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стандарту государственной услуги; </w:t>
      </w:r>
    </w:p>
    <w:bookmarkEnd w:id="254"/>
    <w:bookmarkStart w:name="z289" w:id="255"/>
    <w:p>
      <w:pPr>
        <w:spacing w:after="0"/>
        <w:ind w:left="0"/>
        <w:jc w:val="both"/>
      </w:pPr>
      <w:r>
        <w:rPr>
          <w:rFonts w:ascii="Times New Roman"/>
          <w:b w:val="false"/>
          <w:i w:val="false"/>
          <w:color w:val="000000"/>
          <w:sz w:val="28"/>
        </w:rPr>
        <w:t>
      4) две цветные фотографии размером 3,5х4,5 сантиметров (фотографии должны соответствовать возрасту лица, намеревающегося оформить служебный паспорт, на момент его оформления и выполнена строго в анфас на светлом фоне с нейтральным выражением лица и закрытым ртом, в которых лицо занимает около 75 % общей площади фотографии. Фотографии выполняются методом фотопечати с одного негатива на плотной фотобумаге. Не допускается использование изображений, изготовленных методом компьютерного сканирования, моделирования или ксерокопирования);</w:t>
      </w:r>
    </w:p>
    <w:bookmarkEnd w:id="255"/>
    <w:bookmarkStart w:name="z290" w:id="256"/>
    <w:p>
      <w:pPr>
        <w:spacing w:after="0"/>
        <w:ind w:left="0"/>
        <w:jc w:val="both"/>
      </w:pPr>
      <w:r>
        <w:rPr>
          <w:rFonts w:ascii="Times New Roman"/>
          <w:b w:val="false"/>
          <w:i w:val="false"/>
          <w:color w:val="000000"/>
          <w:sz w:val="28"/>
        </w:rPr>
        <w:t>
      5) копия удостоверения личности и паспорта гражданина Республики Казахстан.</w:t>
      </w:r>
    </w:p>
    <w:bookmarkEnd w:id="256"/>
    <w:bookmarkStart w:name="z291" w:id="257"/>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257"/>
    <w:bookmarkStart w:name="z292" w:id="258"/>
    <w:p>
      <w:pPr>
        <w:spacing w:after="0"/>
        <w:ind w:left="0"/>
        <w:jc w:val="both"/>
      </w:pPr>
      <w:r>
        <w:rPr>
          <w:rFonts w:ascii="Times New Roman"/>
          <w:b w:val="false"/>
          <w:i w:val="false"/>
          <w:color w:val="000000"/>
          <w:sz w:val="28"/>
        </w:rPr>
        <w:t>
      дополнить пунктом 9-1 следующего содержания:</w:t>
      </w:r>
    </w:p>
    <w:bookmarkEnd w:id="258"/>
    <w:bookmarkStart w:name="z293" w:id="259"/>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259"/>
    <w:bookmarkStart w:name="z294" w:id="260"/>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60"/>
    <w:bookmarkStart w:name="z295" w:id="261"/>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документах, удостоверяющих личность", "</w:t>
      </w:r>
      <w:r>
        <w:rPr>
          <w:rFonts w:ascii="Times New Roman"/>
          <w:b w:val="false"/>
          <w:i w:val="false"/>
          <w:color w:val="000000"/>
          <w:sz w:val="28"/>
        </w:rPr>
        <w:t>Правил</w:t>
      </w:r>
      <w:r>
        <w:rPr>
          <w:rFonts w:ascii="Times New Roman"/>
          <w:b w:val="false"/>
          <w:i w:val="false"/>
          <w:color w:val="000000"/>
          <w:sz w:val="28"/>
        </w:rPr>
        <w:t xml:space="preserve">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 утвержденными Указом Президента Республики Казахстан от 13 января 2014 года № 722.</w:t>
      </w:r>
    </w:p>
    <w:bookmarkEnd w:id="261"/>
    <w:bookmarkStart w:name="z296" w:id="26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2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298" w:id="263"/>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263"/>
    <w:bookmarkStart w:name="z299" w:id="264"/>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264"/>
    <w:bookmarkStart w:name="z300" w:id="265"/>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65"/>
    <w:bookmarkStart w:name="z301" w:id="266"/>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266"/>
    <w:bookmarkStart w:name="z302" w:id="267"/>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267"/>
    <w:bookmarkStart w:name="z303" w:id="26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68"/>
    <w:bookmarkStart w:name="z304" w:id="269"/>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2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306" w:id="270"/>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270"/>
    <w:bookmarkStart w:name="z307" w:id="27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"Консульская легализация", утвержденном указанным приказом: </w:t>
      </w:r>
    </w:p>
    <w:bookmarkEnd w:id="2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09" w:id="272"/>
    <w:p>
      <w:pPr>
        <w:spacing w:after="0"/>
        <w:ind w:left="0"/>
        <w:jc w:val="both"/>
      </w:pPr>
      <w:r>
        <w:rPr>
          <w:rFonts w:ascii="Times New Roman"/>
          <w:b w:val="false"/>
          <w:i w:val="false"/>
          <w:color w:val="000000"/>
          <w:sz w:val="28"/>
        </w:rPr>
        <w:t xml:space="preserve">
      "4. Срок оказания государственной услуги услугодателем: </w:t>
      </w:r>
    </w:p>
    <w:bookmarkEnd w:id="272"/>
    <w:bookmarkStart w:name="z310" w:id="273"/>
    <w:p>
      <w:pPr>
        <w:spacing w:after="0"/>
        <w:ind w:left="0"/>
        <w:jc w:val="both"/>
      </w:pPr>
      <w:r>
        <w:rPr>
          <w:rFonts w:ascii="Times New Roman"/>
          <w:b w:val="false"/>
          <w:i w:val="false"/>
          <w:color w:val="000000"/>
          <w:sz w:val="28"/>
        </w:rPr>
        <w:t>
      1) со дня сдачи физическим или юридическим лицом (далее –услугополучатель) пакета документов услугодателю – 3 (три) рабочих дня, а в случае необходимости проведения дополнительного изучения или проверки, срок может быть продлен не более чем на 30 (тридцать) календарных дней, при этом о продлении сроков услугополучатель уведомляется в письменной форме;</w:t>
      </w:r>
    </w:p>
    <w:bookmarkEnd w:id="273"/>
    <w:bookmarkStart w:name="z311" w:id="274"/>
    <w:p>
      <w:pPr>
        <w:spacing w:after="0"/>
        <w:ind w:left="0"/>
        <w:jc w:val="both"/>
      </w:pPr>
      <w:r>
        <w:rPr>
          <w:rFonts w:ascii="Times New Roman"/>
          <w:b w:val="false"/>
          <w:i w:val="false"/>
          <w:color w:val="000000"/>
          <w:sz w:val="28"/>
        </w:rPr>
        <w:t xml:space="preserve">
      2) максимально допустимое время ожидания в очереди для сдачи пакета документов – 60 минут; </w:t>
      </w:r>
    </w:p>
    <w:bookmarkEnd w:id="274"/>
    <w:bookmarkStart w:name="z312" w:id="275"/>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14" w:id="276"/>
    <w:p>
      <w:pPr>
        <w:spacing w:after="0"/>
        <w:ind w:left="0"/>
        <w:jc w:val="both"/>
      </w:pPr>
      <w:r>
        <w:rPr>
          <w:rFonts w:ascii="Times New Roman"/>
          <w:b w:val="false"/>
          <w:i w:val="false"/>
          <w:color w:val="000000"/>
          <w:sz w:val="28"/>
        </w:rPr>
        <w:t xml:space="preserve">
      "7. Государственная услуга оказывается услугополучателям на платной основе по ставкам консульского сбора,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p>
    <w:bookmarkEnd w:id="276"/>
    <w:bookmarkStart w:name="z315" w:id="277"/>
    <w:p>
      <w:pPr>
        <w:spacing w:after="0"/>
        <w:ind w:left="0"/>
        <w:jc w:val="both"/>
      </w:pPr>
      <w:r>
        <w:rPr>
          <w:rFonts w:ascii="Times New Roman"/>
          <w:b w:val="false"/>
          <w:i w:val="false"/>
          <w:color w:val="000000"/>
          <w:sz w:val="28"/>
        </w:rPr>
        <w:t>
      1) на территории Республики Казахстан – 50 процентов от месячного расчетного показателя, установленного на день оплаты консульского сбора;</w:t>
      </w:r>
    </w:p>
    <w:bookmarkEnd w:id="277"/>
    <w:bookmarkStart w:name="z316" w:id="278"/>
    <w:p>
      <w:pPr>
        <w:spacing w:after="0"/>
        <w:ind w:left="0"/>
        <w:jc w:val="both"/>
      </w:pPr>
      <w:r>
        <w:rPr>
          <w:rFonts w:ascii="Times New Roman"/>
          <w:b w:val="false"/>
          <w:i w:val="false"/>
          <w:color w:val="000000"/>
          <w:sz w:val="28"/>
        </w:rPr>
        <w:t xml:space="preserve">
      2) за рубежом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стандарту государственной услуги.</w:t>
      </w:r>
    </w:p>
    <w:bookmarkEnd w:id="278"/>
    <w:bookmarkStart w:name="z317" w:id="279"/>
    <w:p>
      <w:pPr>
        <w:spacing w:after="0"/>
        <w:ind w:left="0"/>
        <w:jc w:val="both"/>
      </w:pPr>
      <w:r>
        <w:rPr>
          <w:rFonts w:ascii="Times New Roman"/>
          <w:b w:val="false"/>
          <w:i w:val="false"/>
          <w:color w:val="000000"/>
          <w:sz w:val="28"/>
        </w:rPr>
        <w:t>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w:t>
      </w:r>
    </w:p>
    <w:bookmarkEnd w:id="279"/>
    <w:bookmarkStart w:name="z318" w:id="280"/>
    <w:p>
      <w:pPr>
        <w:spacing w:after="0"/>
        <w:ind w:left="0"/>
        <w:jc w:val="both"/>
      </w:pPr>
      <w:r>
        <w:rPr>
          <w:rFonts w:ascii="Times New Roman"/>
          <w:b w:val="false"/>
          <w:i w:val="false"/>
          <w:color w:val="000000"/>
          <w:sz w:val="28"/>
        </w:rPr>
        <w:t xml:space="preserve">
      Государственная услуга оказывается бесплатно по ходатайствам иностранных дипломатических представительств и консульских учреждений, а также международных организаций на основе принципа взаимности."; </w:t>
      </w:r>
    </w:p>
    <w:bookmarkEnd w:id="280"/>
    <w:bookmarkStart w:name="z319" w:id="281"/>
    <w:p>
      <w:pPr>
        <w:spacing w:after="0"/>
        <w:ind w:left="0"/>
        <w:jc w:val="both"/>
      </w:pPr>
      <w:r>
        <w:rPr>
          <w:rFonts w:ascii="Times New Roman"/>
          <w:b w:val="false"/>
          <w:i w:val="false"/>
          <w:color w:val="000000"/>
          <w:sz w:val="28"/>
        </w:rPr>
        <w:t>
      дополнить пунктом 9-1 следующего содержания:</w:t>
      </w:r>
    </w:p>
    <w:bookmarkEnd w:id="281"/>
    <w:bookmarkStart w:name="z320" w:id="282"/>
    <w:p>
      <w:pPr>
        <w:spacing w:after="0"/>
        <w:ind w:left="0"/>
        <w:jc w:val="both"/>
      </w:pPr>
      <w:r>
        <w:rPr>
          <w:rFonts w:ascii="Times New Roman"/>
          <w:b w:val="false"/>
          <w:i w:val="false"/>
          <w:color w:val="000000"/>
          <w:sz w:val="28"/>
        </w:rPr>
        <w:t>
      "9-1. Услугодатель отказывает в оказании государственных услуг по следующим основаниям:</w:t>
      </w:r>
    </w:p>
    <w:bookmarkEnd w:id="282"/>
    <w:bookmarkStart w:name="z321" w:id="283"/>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283"/>
    <w:bookmarkStart w:name="z322" w:id="284"/>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"Консульского устава Республики Казахстан"</w:t>
      </w:r>
      <w:r>
        <w:rPr>
          <w:rFonts w:ascii="Times New Roman"/>
          <w:b w:val="false"/>
          <w:i w:val="false"/>
          <w:color w:val="000000"/>
          <w:sz w:val="28"/>
        </w:rPr>
        <w:t>, утвержденного Указом Президента Республики Казахстан от 25 апреля 2016 года № 240.</w:t>
      </w:r>
    </w:p>
    <w:bookmarkEnd w:id="284"/>
    <w:bookmarkStart w:name="z323" w:id="285"/>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2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325" w:id="286"/>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286"/>
    <w:bookmarkStart w:name="z326" w:id="287"/>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287"/>
    <w:bookmarkStart w:name="z327" w:id="288"/>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288"/>
    <w:bookmarkStart w:name="z328" w:id="289"/>
    <w:p>
      <w:pPr>
        <w:spacing w:after="0"/>
        <w:ind w:left="0"/>
        <w:jc w:val="both"/>
      </w:pPr>
      <w:r>
        <w:rPr>
          <w:rFonts w:ascii="Times New Roman"/>
          <w:b w:val="false"/>
          <w:i w:val="false"/>
          <w:color w:val="000000"/>
          <w:sz w:val="28"/>
        </w:rPr>
        <w:t>
      В жалобе:</w:t>
      </w:r>
    </w:p>
    <w:bookmarkEnd w:id="289"/>
    <w:bookmarkStart w:name="z329" w:id="290"/>
    <w:p>
      <w:pPr>
        <w:spacing w:after="0"/>
        <w:ind w:left="0"/>
        <w:jc w:val="both"/>
      </w:pPr>
      <w:r>
        <w:rPr>
          <w:rFonts w:ascii="Times New Roman"/>
          <w:b w:val="false"/>
          <w:i w:val="false"/>
          <w:color w:val="000000"/>
          <w:sz w:val="28"/>
        </w:rPr>
        <w:t>
      1) физического лица – указываются его фамилия, имя, отчество, почтовый адрес;</w:t>
      </w:r>
    </w:p>
    <w:bookmarkEnd w:id="290"/>
    <w:bookmarkStart w:name="z330" w:id="291"/>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291"/>
    <w:bookmarkStart w:name="z331" w:id="292"/>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w:t>
      </w:r>
    </w:p>
    <w:bookmarkEnd w:id="292"/>
    <w:bookmarkStart w:name="z332" w:id="293"/>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293"/>
    <w:bookmarkStart w:name="z333" w:id="294"/>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2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335" w:id="295"/>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295"/>
    <w:bookmarkStart w:name="z336" w:id="296"/>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"Выдача временного свидетельства на право плавания под Государственным флагом Республики Казахстан, в случае приобретения судна за границей", утвержденном указанным приказом:</w:t>
      </w:r>
    </w:p>
    <w:bookmarkEnd w:id="2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38" w:id="297"/>
    <w:p>
      <w:pPr>
        <w:spacing w:after="0"/>
        <w:ind w:left="0"/>
        <w:jc w:val="both"/>
      </w:pPr>
      <w:r>
        <w:rPr>
          <w:rFonts w:ascii="Times New Roman"/>
          <w:b w:val="false"/>
          <w:i w:val="false"/>
          <w:color w:val="000000"/>
          <w:sz w:val="28"/>
        </w:rPr>
        <w:t xml:space="preserve">
      "4. Срок оказания государственной услуги услугодателем: </w:t>
      </w:r>
    </w:p>
    <w:bookmarkEnd w:id="297"/>
    <w:bookmarkStart w:name="z339" w:id="298"/>
    <w:p>
      <w:pPr>
        <w:spacing w:after="0"/>
        <w:ind w:left="0"/>
        <w:jc w:val="both"/>
      </w:pPr>
      <w:r>
        <w:rPr>
          <w:rFonts w:ascii="Times New Roman"/>
          <w:b w:val="false"/>
          <w:i w:val="false"/>
          <w:color w:val="000000"/>
          <w:sz w:val="28"/>
        </w:rPr>
        <w:t xml:space="preserve">
      1) со дня сдачи пакета документов услугодателю – 5 (пять) рабочих дней; </w:t>
      </w:r>
    </w:p>
    <w:bookmarkEnd w:id="298"/>
    <w:bookmarkStart w:name="z340" w:id="299"/>
    <w:p>
      <w:pPr>
        <w:spacing w:after="0"/>
        <w:ind w:left="0"/>
        <w:jc w:val="both"/>
      </w:pPr>
      <w:r>
        <w:rPr>
          <w:rFonts w:ascii="Times New Roman"/>
          <w:b w:val="false"/>
          <w:i w:val="false"/>
          <w:color w:val="000000"/>
          <w:sz w:val="28"/>
        </w:rPr>
        <w:t>
      Услугодатель в течение двух рабочих дней с момента получения документов физического или юридического лица (далее – услугополучатель) обязан проверить полноту представленных документов. В случае установления факта неполноты представленных документов услугодатель в указанные сроки дает мотивированный отказ в дальнейшем рассмотрении заявления.</w:t>
      </w:r>
    </w:p>
    <w:bookmarkEnd w:id="299"/>
    <w:bookmarkStart w:name="z341" w:id="300"/>
    <w:p>
      <w:pPr>
        <w:spacing w:after="0"/>
        <w:ind w:left="0"/>
        <w:jc w:val="both"/>
      </w:pPr>
      <w:r>
        <w:rPr>
          <w:rFonts w:ascii="Times New Roman"/>
          <w:b w:val="false"/>
          <w:i w:val="false"/>
          <w:color w:val="000000"/>
          <w:sz w:val="28"/>
        </w:rPr>
        <w:t>
      2) максимально допустимое время ожидания в очереди для сдачи пакета документов – 60 минут;</w:t>
      </w:r>
    </w:p>
    <w:bookmarkEnd w:id="300"/>
    <w:bookmarkStart w:name="z342" w:id="301"/>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3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344" w:id="302"/>
    <w:p>
      <w:pPr>
        <w:spacing w:after="0"/>
        <w:ind w:left="0"/>
        <w:jc w:val="both"/>
      </w:pPr>
      <w:r>
        <w:rPr>
          <w:rFonts w:ascii="Times New Roman"/>
          <w:b w:val="false"/>
          <w:i w:val="false"/>
          <w:color w:val="000000"/>
          <w:sz w:val="28"/>
        </w:rPr>
        <w:t xml:space="preserve">
      "7. Государственная услуга оказывается услугополучателям на платной основе по ставкам консульского сбора,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согласно приложению к настоящему стандарту государственной услуги. </w:t>
      </w:r>
    </w:p>
    <w:bookmarkEnd w:id="302"/>
    <w:bookmarkStart w:name="z345" w:id="303"/>
    <w:p>
      <w:pPr>
        <w:spacing w:after="0"/>
        <w:ind w:left="0"/>
        <w:jc w:val="both"/>
      </w:pPr>
      <w:r>
        <w:rPr>
          <w:rFonts w:ascii="Times New Roman"/>
          <w:b w:val="false"/>
          <w:i w:val="false"/>
          <w:color w:val="000000"/>
          <w:sz w:val="28"/>
        </w:rPr>
        <w:t xml:space="preserve">
      Оплата консульского сбора осуществляется в наличной или безналичной форме через банки второго уровня или организации, осуществляющие отдельные виды банковских операций."; </w:t>
      </w:r>
    </w:p>
    <w:bookmarkEnd w:id="3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47" w:id="304"/>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304"/>
    <w:bookmarkStart w:name="z348" w:id="305"/>
    <w:p>
      <w:pPr>
        <w:spacing w:after="0"/>
        <w:ind w:left="0"/>
        <w:jc w:val="both"/>
      </w:pPr>
      <w:r>
        <w:rPr>
          <w:rFonts w:ascii="Times New Roman"/>
          <w:b w:val="false"/>
          <w:i w:val="false"/>
          <w:color w:val="000000"/>
          <w:sz w:val="28"/>
        </w:rPr>
        <w:t xml:space="preserve">
      1) для физических лиц: </w:t>
      </w:r>
    </w:p>
    <w:bookmarkEnd w:id="305"/>
    <w:bookmarkStart w:name="z349" w:id="306"/>
    <w:p>
      <w:pPr>
        <w:spacing w:after="0"/>
        <w:ind w:left="0"/>
        <w:jc w:val="both"/>
      </w:pPr>
      <w:r>
        <w:rPr>
          <w:rFonts w:ascii="Times New Roman"/>
          <w:b w:val="false"/>
          <w:i w:val="false"/>
          <w:color w:val="000000"/>
          <w:sz w:val="28"/>
        </w:rPr>
        <w:t>
      заявление в произвольной форме;</w:t>
      </w:r>
    </w:p>
    <w:bookmarkEnd w:id="306"/>
    <w:bookmarkStart w:name="z350" w:id="307"/>
    <w:p>
      <w:pPr>
        <w:spacing w:after="0"/>
        <w:ind w:left="0"/>
        <w:jc w:val="both"/>
      </w:pPr>
      <w:r>
        <w:rPr>
          <w:rFonts w:ascii="Times New Roman"/>
          <w:b w:val="false"/>
          <w:i w:val="false"/>
          <w:color w:val="000000"/>
          <w:sz w:val="28"/>
        </w:rPr>
        <w:t>
      документ, удостоверяющий личность услугополучателя (для идентификации личности);</w:t>
      </w:r>
    </w:p>
    <w:bookmarkEnd w:id="307"/>
    <w:bookmarkStart w:name="z351" w:id="308"/>
    <w:p>
      <w:pPr>
        <w:spacing w:after="0"/>
        <w:ind w:left="0"/>
        <w:jc w:val="both"/>
      </w:pPr>
      <w:r>
        <w:rPr>
          <w:rFonts w:ascii="Times New Roman"/>
          <w:b w:val="false"/>
          <w:i w:val="false"/>
          <w:color w:val="000000"/>
          <w:sz w:val="28"/>
        </w:rPr>
        <w:t>
      документ, подтверждающий право собственности на судно;</w:t>
      </w:r>
    </w:p>
    <w:bookmarkEnd w:id="308"/>
    <w:bookmarkStart w:name="z352" w:id="309"/>
    <w:p>
      <w:pPr>
        <w:spacing w:after="0"/>
        <w:ind w:left="0"/>
        <w:jc w:val="both"/>
      </w:pPr>
      <w:r>
        <w:rPr>
          <w:rFonts w:ascii="Times New Roman"/>
          <w:b w:val="false"/>
          <w:i w:val="false"/>
          <w:color w:val="000000"/>
          <w:sz w:val="28"/>
        </w:rPr>
        <w:t>
      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p>
    <w:bookmarkEnd w:id="309"/>
    <w:bookmarkStart w:name="z353" w:id="310"/>
    <w:p>
      <w:pPr>
        <w:spacing w:after="0"/>
        <w:ind w:left="0"/>
        <w:jc w:val="both"/>
      </w:pPr>
      <w:r>
        <w:rPr>
          <w:rFonts w:ascii="Times New Roman"/>
          <w:b w:val="false"/>
          <w:i w:val="false"/>
          <w:color w:val="000000"/>
          <w:sz w:val="28"/>
        </w:rPr>
        <w:t>
      мерительное свидетельство;</w:t>
      </w:r>
    </w:p>
    <w:bookmarkEnd w:id="310"/>
    <w:bookmarkStart w:name="z354" w:id="311"/>
    <w:p>
      <w:pPr>
        <w:spacing w:after="0"/>
        <w:ind w:left="0"/>
        <w:jc w:val="both"/>
      </w:pPr>
      <w:r>
        <w:rPr>
          <w:rFonts w:ascii="Times New Roman"/>
          <w:b w:val="false"/>
          <w:i w:val="false"/>
          <w:color w:val="000000"/>
          <w:sz w:val="28"/>
        </w:rPr>
        <w:t>
      классификационное свидетельство;</w:t>
      </w:r>
    </w:p>
    <w:bookmarkEnd w:id="311"/>
    <w:bookmarkStart w:name="z355" w:id="312"/>
    <w:p>
      <w:pPr>
        <w:spacing w:after="0"/>
        <w:ind w:left="0"/>
        <w:jc w:val="both"/>
      </w:pPr>
      <w:r>
        <w:rPr>
          <w:rFonts w:ascii="Times New Roman"/>
          <w:b w:val="false"/>
          <w:i w:val="false"/>
          <w:color w:val="000000"/>
          <w:sz w:val="28"/>
        </w:rPr>
        <w:t>
      пассажирское свидетельство (для пассажирских судов);</w:t>
      </w:r>
    </w:p>
    <w:bookmarkEnd w:id="312"/>
    <w:bookmarkStart w:name="z356" w:id="313"/>
    <w:p>
      <w:pPr>
        <w:spacing w:after="0"/>
        <w:ind w:left="0"/>
        <w:jc w:val="both"/>
      </w:pPr>
      <w:r>
        <w:rPr>
          <w:rFonts w:ascii="Times New Roman"/>
          <w:b w:val="false"/>
          <w:i w:val="false"/>
          <w:color w:val="000000"/>
          <w:sz w:val="28"/>
        </w:rPr>
        <w:t>
      оригинал документа, подтверждающий оплату консульского сбора.</w:t>
      </w:r>
    </w:p>
    <w:bookmarkEnd w:id="313"/>
    <w:bookmarkStart w:name="z357" w:id="314"/>
    <w:p>
      <w:pPr>
        <w:spacing w:after="0"/>
        <w:ind w:left="0"/>
        <w:jc w:val="both"/>
      </w:pPr>
      <w:r>
        <w:rPr>
          <w:rFonts w:ascii="Times New Roman"/>
          <w:b w:val="false"/>
          <w:i w:val="false"/>
          <w:color w:val="000000"/>
          <w:sz w:val="28"/>
        </w:rPr>
        <w:t>
      2) для юридических лиц:</w:t>
      </w:r>
    </w:p>
    <w:bookmarkEnd w:id="314"/>
    <w:bookmarkStart w:name="z358" w:id="315"/>
    <w:p>
      <w:pPr>
        <w:spacing w:after="0"/>
        <w:ind w:left="0"/>
        <w:jc w:val="both"/>
      </w:pPr>
      <w:r>
        <w:rPr>
          <w:rFonts w:ascii="Times New Roman"/>
          <w:b w:val="false"/>
          <w:i w:val="false"/>
          <w:color w:val="000000"/>
          <w:sz w:val="28"/>
        </w:rPr>
        <w:t>
      заявление в произвольной форме (подается представителем услугополучателя);</w:t>
      </w:r>
    </w:p>
    <w:bookmarkEnd w:id="315"/>
    <w:bookmarkStart w:name="z359" w:id="316"/>
    <w:p>
      <w:pPr>
        <w:spacing w:after="0"/>
        <w:ind w:left="0"/>
        <w:jc w:val="both"/>
      </w:pPr>
      <w:r>
        <w:rPr>
          <w:rFonts w:ascii="Times New Roman"/>
          <w:b w:val="false"/>
          <w:i w:val="false"/>
          <w:color w:val="000000"/>
          <w:sz w:val="28"/>
        </w:rPr>
        <w:t>
      заверенные в установленном порядке копии учредительных документов услугополучателя (оригинал предъявляется для сверки);</w:t>
      </w:r>
    </w:p>
    <w:bookmarkEnd w:id="316"/>
    <w:bookmarkStart w:name="z360" w:id="317"/>
    <w:p>
      <w:pPr>
        <w:spacing w:after="0"/>
        <w:ind w:left="0"/>
        <w:jc w:val="both"/>
      </w:pPr>
      <w:r>
        <w:rPr>
          <w:rFonts w:ascii="Times New Roman"/>
          <w:b w:val="false"/>
          <w:i w:val="false"/>
          <w:color w:val="000000"/>
          <w:sz w:val="28"/>
        </w:rPr>
        <w:t>
      документ, подтверждающий право собственности на судно;</w:t>
      </w:r>
    </w:p>
    <w:bookmarkEnd w:id="317"/>
    <w:bookmarkStart w:name="z361" w:id="318"/>
    <w:p>
      <w:pPr>
        <w:spacing w:after="0"/>
        <w:ind w:left="0"/>
        <w:jc w:val="both"/>
      </w:pPr>
      <w:r>
        <w:rPr>
          <w:rFonts w:ascii="Times New Roman"/>
          <w:b w:val="false"/>
          <w:i w:val="false"/>
          <w:color w:val="000000"/>
          <w:sz w:val="28"/>
        </w:rPr>
        <w:t>
      документ, выданный властями государства предыдущей регистрации судна (если таковая имела место до даты подачи заявления), удостоверяющий, что судно исключено из реестра судов этого государства и не обременено ипотекой;</w:t>
      </w:r>
    </w:p>
    <w:bookmarkEnd w:id="318"/>
    <w:bookmarkStart w:name="z362" w:id="319"/>
    <w:p>
      <w:pPr>
        <w:spacing w:after="0"/>
        <w:ind w:left="0"/>
        <w:jc w:val="both"/>
      </w:pPr>
      <w:r>
        <w:rPr>
          <w:rFonts w:ascii="Times New Roman"/>
          <w:b w:val="false"/>
          <w:i w:val="false"/>
          <w:color w:val="000000"/>
          <w:sz w:val="28"/>
        </w:rPr>
        <w:t>
      мерительное свидетельство;</w:t>
      </w:r>
    </w:p>
    <w:bookmarkEnd w:id="319"/>
    <w:bookmarkStart w:name="z363" w:id="320"/>
    <w:p>
      <w:pPr>
        <w:spacing w:after="0"/>
        <w:ind w:left="0"/>
        <w:jc w:val="both"/>
      </w:pPr>
      <w:r>
        <w:rPr>
          <w:rFonts w:ascii="Times New Roman"/>
          <w:b w:val="false"/>
          <w:i w:val="false"/>
          <w:color w:val="000000"/>
          <w:sz w:val="28"/>
        </w:rPr>
        <w:t>
      классификационное свидетельство;</w:t>
      </w:r>
    </w:p>
    <w:bookmarkEnd w:id="320"/>
    <w:bookmarkStart w:name="z364" w:id="321"/>
    <w:p>
      <w:pPr>
        <w:spacing w:after="0"/>
        <w:ind w:left="0"/>
        <w:jc w:val="both"/>
      </w:pPr>
      <w:r>
        <w:rPr>
          <w:rFonts w:ascii="Times New Roman"/>
          <w:b w:val="false"/>
          <w:i w:val="false"/>
          <w:color w:val="000000"/>
          <w:sz w:val="28"/>
        </w:rPr>
        <w:t>
      пассажирское свидетельство (для пассажирских судов);</w:t>
      </w:r>
    </w:p>
    <w:bookmarkEnd w:id="321"/>
    <w:bookmarkStart w:name="z365" w:id="322"/>
    <w:p>
      <w:pPr>
        <w:spacing w:after="0"/>
        <w:ind w:left="0"/>
        <w:jc w:val="both"/>
      </w:pPr>
      <w:r>
        <w:rPr>
          <w:rFonts w:ascii="Times New Roman"/>
          <w:b w:val="false"/>
          <w:i w:val="false"/>
          <w:color w:val="000000"/>
          <w:sz w:val="28"/>
        </w:rPr>
        <w:t>
      оригинал документа, подтверждающий оплату консульского сбора.</w:t>
      </w:r>
    </w:p>
    <w:bookmarkEnd w:id="322"/>
    <w:bookmarkStart w:name="z366" w:id="323"/>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323"/>
    <w:bookmarkStart w:name="z367" w:id="324"/>
    <w:p>
      <w:pPr>
        <w:spacing w:after="0"/>
        <w:ind w:left="0"/>
        <w:jc w:val="both"/>
      </w:pPr>
      <w:r>
        <w:rPr>
          <w:rFonts w:ascii="Times New Roman"/>
          <w:b w:val="false"/>
          <w:i w:val="false"/>
          <w:color w:val="000000"/>
          <w:sz w:val="28"/>
        </w:rPr>
        <w:t>
      дополнить пунктом 9-1 следующего содержания:</w:t>
      </w:r>
    </w:p>
    <w:bookmarkEnd w:id="324"/>
    <w:bookmarkStart w:name="z368" w:id="325"/>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325"/>
    <w:bookmarkStart w:name="z369" w:id="326"/>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26"/>
    <w:bookmarkStart w:name="z370" w:id="327"/>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торговом мореплавании", "</w:t>
      </w:r>
      <w:r>
        <w:rPr>
          <w:rFonts w:ascii="Times New Roman"/>
          <w:b w:val="false"/>
          <w:i w:val="false"/>
          <w:color w:val="000000"/>
          <w:sz w:val="28"/>
        </w:rPr>
        <w:t>Правил</w:t>
      </w:r>
      <w:r>
        <w:rPr>
          <w:rFonts w:ascii="Times New Roman"/>
          <w:b w:val="false"/>
          <w:i w:val="false"/>
          <w:color w:val="000000"/>
          <w:sz w:val="28"/>
        </w:rPr>
        <w:t xml:space="preserve"> государственной регистрации судов и прав на них", утвержденные приказом и.о.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 11125). </w:t>
      </w:r>
    </w:p>
    <w:bookmarkEnd w:id="327"/>
    <w:bookmarkStart w:name="z371" w:id="328"/>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3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373" w:id="329"/>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329"/>
    <w:bookmarkStart w:name="z374" w:id="330"/>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330"/>
    <w:bookmarkStart w:name="z375" w:id="331"/>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31"/>
    <w:bookmarkStart w:name="z376" w:id="332"/>
    <w:p>
      <w:pPr>
        <w:spacing w:after="0"/>
        <w:ind w:left="0"/>
        <w:jc w:val="both"/>
      </w:pPr>
      <w:r>
        <w:rPr>
          <w:rFonts w:ascii="Times New Roman"/>
          <w:b w:val="false"/>
          <w:i w:val="false"/>
          <w:color w:val="000000"/>
          <w:sz w:val="28"/>
        </w:rPr>
        <w:t>
      В жалобе:</w:t>
      </w:r>
    </w:p>
    <w:bookmarkEnd w:id="332"/>
    <w:bookmarkStart w:name="z377" w:id="333"/>
    <w:p>
      <w:pPr>
        <w:spacing w:after="0"/>
        <w:ind w:left="0"/>
        <w:jc w:val="both"/>
      </w:pPr>
      <w:r>
        <w:rPr>
          <w:rFonts w:ascii="Times New Roman"/>
          <w:b w:val="false"/>
          <w:i w:val="false"/>
          <w:color w:val="000000"/>
          <w:sz w:val="28"/>
        </w:rPr>
        <w:t>
      1) физического лица – указываются его фамилия, имя, отчество, почтовый адрес;</w:t>
      </w:r>
    </w:p>
    <w:bookmarkEnd w:id="333"/>
    <w:bookmarkStart w:name="z378" w:id="334"/>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334"/>
    <w:bookmarkStart w:name="z379" w:id="335"/>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w:t>
      </w:r>
    </w:p>
    <w:bookmarkEnd w:id="335"/>
    <w:bookmarkStart w:name="z380" w:id="336"/>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36"/>
    <w:bookmarkStart w:name="z381" w:id="337"/>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3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383" w:id="338"/>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338"/>
    <w:bookmarkStart w:name="z384" w:id="339"/>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"Составление или заверение любой декларации или другого документа, предусмотренных законодательством Республики Казахстан или международными договорами, участником которых является Республика Казахстан, в отношении судов Республики Казахстан", утвержденном указанным приказом:</w:t>
      </w:r>
    </w:p>
    <w:bookmarkEnd w:id="3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386" w:id="340"/>
    <w:p>
      <w:pPr>
        <w:spacing w:after="0"/>
        <w:ind w:left="0"/>
        <w:jc w:val="both"/>
      </w:pPr>
      <w:r>
        <w:rPr>
          <w:rFonts w:ascii="Times New Roman"/>
          <w:b w:val="false"/>
          <w:i w:val="false"/>
          <w:color w:val="000000"/>
          <w:sz w:val="28"/>
        </w:rPr>
        <w:t xml:space="preserve">
      "4. Срок оказания государственной услуги услугодателем: </w:t>
      </w:r>
    </w:p>
    <w:bookmarkEnd w:id="340"/>
    <w:bookmarkStart w:name="z387" w:id="341"/>
    <w:p>
      <w:pPr>
        <w:spacing w:after="0"/>
        <w:ind w:left="0"/>
        <w:jc w:val="both"/>
      </w:pPr>
      <w:r>
        <w:rPr>
          <w:rFonts w:ascii="Times New Roman"/>
          <w:b w:val="false"/>
          <w:i w:val="false"/>
          <w:color w:val="000000"/>
          <w:sz w:val="28"/>
        </w:rPr>
        <w:t xml:space="preserve">
      1) со дня сдачи пакета документов услугодателю – 5 (пять) рабочих дней; </w:t>
      </w:r>
    </w:p>
    <w:bookmarkEnd w:id="341"/>
    <w:bookmarkStart w:name="z388" w:id="342"/>
    <w:p>
      <w:pPr>
        <w:spacing w:after="0"/>
        <w:ind w:left="0"/>
        <w:jc w:val="both"/>
      </w:pPr>
      <w:r>
        <w:rPr>
          <w:rFonts w:ascii="Times New Roman"/>
          <w:b w:val="false"/>
          <w:i w:val="false"/>
          <w:color w:val="000000"/>
          <w:sz w:val="28"/>
        </w:rPr>
        <w:t>
      2) максимально допустимое время ожидания в очереди для сдачи пакета документов – 60 минут;</w:t>
      </w:r>
    </w:p>
    <w:bookmarkEnd w:id="342"/>
    <w:bookmarkStart w:name="z389" w:id="343"/>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3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391" w:id="344"/>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344"/>
    <w:bookmarkStart w:name="z392" w:id="345"/>
    <w:p>
      <w:pPr>
        <w:spacing w:after="0"/>
        <w:ind w:left="0"/>
        <w:jc w:val="both"/>
      </w:pPr>
      <w:r>
        <w:rPr>
          <w:rFonts w:ascii="Times New Roman"/>
          <w:b w:val="false"/>
          <w:i w:val="false"/>
          <w:color w:val="000000"/>
          <w:sz w:val="28"/>
        </w:rPr>
        <w:t>
      1) для физических лиц:</w:t>
      </w:r>
    </w:p>
    <w:bookmarkEnd w:id="345"/>
    <w:bookmarkStart w:name="z393" w:id="346"/>
    <w:p>
      <w:pPr>
        <w:spacing w:after="0"/>
        <w:ind w:left="0"/>
        <w:jc w:val="both"/>
      </w:pPr>
      <w:r>
        <w:rPr>
          <w:rFonts w:ascii="Times New Roman"/>
          <w:b w:val="false"/>
          <w:i w:val="false"/>
          <w:color w:val="000000"/>
          <w:sz w:val="28"/>
        </w:rPr>
        <w:t>
      заявление в произвольной форме;</w:t>
      </w:r>
    </w:p>
    <w:bookmarkEnd w:id="346"/>
    <w:bookmarkStart w:name="z394" w:id="347"/>
    <w:p>
      <w:pPr>
        <w:spacing w:after="0"/>
        <w:ind w:left="0"/>
        <w:jc w:val="both"/>
      </w:pPr>
      <w:r>
        <w:rPr>
          <w:rFonts w:ascii="Times New Roman"/>
          <w:b w:val="false"/>
          <w:i w:val="false"/>
          <w:color w:val="000000"/>
          <w:sz w:val="28"/>
        </w:rPr>
        <w:t>
      документ, удостоверяющий личность услугополучателя (оригинал и копия);</w:t>
      </w:r>
    </w:p>
    <w:bookmarkEnd w:id="347"/>
    <w:bookmarkStart w:name="z395" w:id="348"/>
    <w:p>
      <w:pPr>
        <w:spacing w:after="0"/>
        <w:ind w:left="0"/>
        <w:jc w:val="both"/>
      </w:pPr>
      <w:r>
        <w:rPr>
          <w:rFonts w:ascii="Times New Roman"/>
          <w:b w:val="false"/>
          <w:i w:val="false"/>
          <w:color w:val="000000"/>
          <w:sz w:val="28"/>
        </w:rPr>
        <w:t>
      документ, подтверждающий право собственности на судно;</w:t>
      </w:r>
    </w:p>
    <w:bookmarkEnd w:id="348"/>
    <w:bookmarkStart w:name="z396" w:id="349"/>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349"/>
    <w:bookmarkStart w:name="z397" w:id="350"/>
    <w:p>
      <w:pPr>
        <w:spacing w:after="0"/>
        <w:ind w:left="0"/>
        <w:jc w:val="both"/>
      </w:pPr>
      <w:r>
        <w:rPr>
          <w:rFonts w:ascii="Times New Roman"/>
          <w:b w:val="false"/>
          <w:i w:val="false"/>
          <w:color w:val="000000"/>
          <w:sz w:val="28"/>
        </w:rPr>
        <w:t>
      2) для юридических лиц:</w:t>
      </w:r>
    </w:p>
    <w:bookmarkEnd w:id="350"/>
    <w:bookmarkStart w:name="z398" w:id="351"/>
    <w:p>
      <w:pPr>
        <w:spacing w:after="0"/>
        <w:ind w:left="0"/>
        <w:jc w:val="both"/>
      </w:pPr>
      <w:r>
        <w:rPr>
          <w:rFonts w:ascii="Times New Roman"/>
          <w:b w:val="false"/>
          <w:i w:val="false"/>
          <w:color w:val="000000"/>
          <w:sz w:val="28"/>
        </w:rPr>
        <w:t>
      заявление в произвольной форме (подается доверенным лицом получателя государственной услуги);</w:t>
      </w:r>
    </w:p>
    <w:bookmarkEnd w:id="351"/>
    <w:bookmarkStart w:name="z399" w:id="352"/>
    <w:p>
      <w:pPr>
        <w:spacing w:after="0"/>
        <w:ind w:left="0"/>
        <w:jc w:val="both"/>
      </w:pPr>
      <w:r>
        <w:rPr>
          <w:rFonts w:ascii="Times New Roman"/>
          <w:b w:val="false"/>
          <w:i w:val="false"/>
          <w:color w:val="000000"/>
          <w:sz w:val="28"/>
        </w:rPr>
        <w:t>
      документ, подтверждающий право собственности на судно;</w:t>
      </w:r>
    </w:p>
    <w:bookmarkEnd w:id="352"/>
    <w:bookmarkStart w:name="z400" w:id="353"/>
    <w:p>
      <w:pPr>
        <w:spacing w:after="0"/>
        <w:ind w:left="0"/>
        <w:jc w:val="both"/>
      </w:pPr>
      <w:r>
        <w:rPr>
          <w:rFonts w:ascii="Times New Roman"/>
          <w:b w:val="false"/>
          <w:i w:val="false"/>
          <w:color w:val="000000"/>
          <w:sz w:val="28"/>
        </w:rPr>
        <w:t>
      оригинал документа, подтверждающего оплату консульского сбора.</w:t>
      </w:r>
    </w:p>
    <w:bookmarkEnd w:id="353"/>
    <w:bookmarkStart w:name="z401" w:id="354"/>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354"/>
    <w:bookmarkStart w:name="z402" w:id="355"/>
    <w:p>
      <w:pPr>
        <w:spacing w:after="0"/>
        <w:ind w:left="0"/>
        <w:jc w:val="both"/>
      </w:pPr>
      <w:r>
        <w:rPr>
          <w:rFonts w:ascii="Times New Roman"/>
          <w:b w:val="false"/>
          <w:i w:val="false"/>
          <w:color w:val="000000"/>
          <w:sz w:val="28"/>
        </w:rPr>
        <w:t>
      дополнить пунктом 9-1 следующего содержания:</w:t>
      </w:r>
    </w:p>
    <w:bookmarkEnd w:id="355"/>
    <w:bookmarkStart w:name="z403" w:id="356"/>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356"/>
    <w:bookmarkStart w:name="z404" w:id="35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57"/>
    <w:bookmarkStart w:name="z405" w:id="358"/>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торговом мореплавании".</w:t>
      </w:r>
    </w:p>
    <w:bookmarkEnd w:id="358"/>
    <w:bookmarkStart w:name="z406" w:id="359"/>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3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408" w:id="360"/>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360"/>
    <w:bookmarkStart w:name="z409" w:id="361"/>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361"/>
    <w:bookmarkStart w:name="z410" w:id="362"/>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62"/>
    <w:bookmarkStart w:name="z411" w:id="363"/>
    <w:p>
      <w:pPr>
        <w:spacing w:after="0"/>
        <w:ind w:left="0"/>
        <w:jc w:val="both"/>
      </w:pPr>
      <w:r>
        <w:rPr>
          <w:rFonts w:ascii="Times New Roman"/>
          <w:b w:val="false"/>
          <w:i w:val="false"/>
          <w:color w:val="000000"/>
          <w:sz w:val="28"/>
        </w:rPr>
        <w:t>
      В жалобе:</w:t>
      </w:r>
    </w:p>
    <w:bookmarkEnd w:id="363"/>
    <w:bookmarkStart w:name="z412" w:id="364"/>
    <w:p>
      <w:pPr>
        <w:spacing w:after="0"/>
        <w:ind w:left="0"/>
        <w:jc w:val="both"/>
      </w:pPr>
      <w:r>
        <w:rPr>
          <w:rFonts w:ascii="Times New Roman"/>
          <w:b w:val="false"/>
          <w:i w:val="false"/>
          <w:color w:val="000000"/>
          <w:sz w:val="28"/>
        </w:rPr>
        <w:t>
      1) физического лица – указываются его фамилия, имя, отчество, почтовый адрес;</w:t>
      </w:r>
    </w:p>
    <w:bookmarkEnd w:id="364"/>
    <w:bookmarkStart w:name="z413" w:id="365"/>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365"/>
    <w:bookmarkStart w:name="z414" w:id="36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w:t>
      </w:r>
    </w:p>
    <w:bookmarkEnd w:id="366"/>
    <w:bookmarkStart w:name="z415" w:id="36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67"/>
    <w:bookmarkStart w:name="z416" w:id="368"/>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3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418" w:id="369"/>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369"/>
    <w:bookmarkStart w:name="z419" w:id="370"/>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"Составление акта о морском протесте, в случае кораблекрушения судов Республики Казахстан, находящихся за границей", утвержденном указанным приказом:</w:t>
      </w:r>
    </w:p>
    <w:bookmarkEnd w:id="3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21" w:id="371"/>
    <w:p>
      <w:pPr>
        <w:spacing w:after="0"/>
        <w:ind w:left="0"/>
        <w:jc w:val="both"/>
      </w:pPr>
      <w:r>
        <w:rPr>
          <w:rFonts w:ascii="Times New Roman"/>
          <w:b w:val="false"/>
          <w:i w:val="false"/>
          <w:color w:val="000000"/>
          <w:sz w:val="28"/>
        </w:rPr>
        <w:t xml:space="preserve">
      "4. Срок оказания государственной услуги услугодателем: </w:t>
      </w:r>
    </w:p>
    <w:bookmarkEnd w:id="371"/>
    <w:bookmarkStart w:name="z422" w:id="372"/>
    <w:p>
      <w:pPr>
        <w:spacing w:after="0"/>
        <w:ind w:left="0"/>
        <w:jc w:val="both"/>
      </w:pPr>
      <w:r>
        <w:rPr>
          <w:rFonts w:ascii="Times New Roman"/>
          <w:b w:val="false"/>
          <w:i w:val="false"/>
          <w:color w:val="000000"/>
          <w:sz w:val="28"/>
        </w:rPr>
        <w:t xml:space="preserve">
      1) с момента сдачи пакета документов услугодателю – 3 (три) рабочих дней; </w:t>
      </w:r>
    </w:p>
    <w:bookmarkEnd w:id="372"/>
    <w:bookmarkStart w:name="z423" w:id="373"/>
    <w:p>
      <w:pPr>
        <w:spacing w:after="0"/>
        <w:ind w:left="0"/>
        <w:jc w:val="both"/>
      </w:pPr>
      <w:r>
        <w:rPr>
          <w:rFonts w:ascii="Times New Roman"/>
          <w:b w:val="false"/>
          <w:i w:val="false"/>
          <w:color w:val="000000"/>
          <w:sz w:val="28"/>
        </w:rPr>
        <w:t>
      2) максимально допустимое время ожидания в очереди для сдачи пакета документов – 60 минут;</w:t>
      </w:r>
    </w:p>
    <w:bookmarkEnd w:id="373"/>
    <w:bookmarkStart w:name="z424" w:id="374"/>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3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426" w:id="375"/>
    <w:p>
      <w:pPr>
        <w:spacing w:after="0"/>
        <w:ind w:left="0"/>
        <w:jc w:val="both"/>
      </w:pPr>
      <w:r>
        <w:rPr>
          <w:rFonts w:ascii="Times New Roman"/>
          <w:b w:val="false"/>
          <w:i w:val="false"/>
          <w:color w:val="000000"/>
          <w:sz w:val="28"/>
        </w:rPr>
        <w:t xml:space="preserve">
      "9. Перечень документов, необходимых для оказания государственной услуги при личном обращении услугополучателя либо его законного представителя с предоставлением документов, подтверждающих полномочия на представительство, к услугодателю: </w:t>
      </w:r>
    </w:p>
    <w:bookmarkEnd w:id="375"/>
    <w:bookmarkStart w:name="z427" w:id="376"/>
    <w:p>
      <w:pPr>
        <w:spacing w:after="0"/>
        <w:ind w:left="0"/>
        <w:jc w:val="both"/>
      </w:pPr>
      <w:r>
        <w:rPr>
          <w:rFonts w:ascii="Times New Roman"/>
          <w:b w:val="false"/>
          <w:i w:val="false"/>
          <w:color w:val="000000"/>
          <w:sz w:val="28"/>
        </w:rPr>
        <w:t>
      1) заявление (с указанием: личных данных капитана, наименования судна, национальности капитана, порта прописки капитана, сведений о владельце судна, маршрута движения судна, координат места происшествия, характера и объема перевозимого груза, количества пассажиров, сути морского происшествия (морской аварии), последствий морского происшествия);</w:t>
      </w:r>
    </w:p>
    <w:bookmarkEnd w:id="376"/>
    <w:bookmarkStart w:name="z428" w:id="377"/>
    <w:p>
      <w:pPr>
        <w:spacing w:after="0"/>
        <w:ind w:left="0"/>
        <w:jc w:val="both"/>
      </w:pPr>
      <w:r>
        <w:rPr>
          <w:rFonts w:ascii="Times New Roman"/>
          <w:b w:val="false"/>
          <w:i w:val="false"/>
          <w:color w:val="000000"/>
          <w:sz w:val="28"/>
        </w:rPr>
        <w:t>
      2) документ, удостоверяющий личность услугополучателя (оригинал и копия);</w:t>
      </w:r>
    </w:p>
    <w:bookmarkEnd w:id="377"/>
    <w:bookmarkStart w:name="z429" w:id="378"/>
    <w:p>
      <w:pPr>
        <w:spacing w:after="0"/>
        <w:ind w:left="0"/>
        <w:jc w:val="both"/>
      </w:pPr>
      <w:r>
        <w:rPr>
          <w:rFonts w:ascii="Times New Roman"/>
          <w:b w:val="false"/>
          <w:i w:val="false"/>
          <w:color w:val="000000"/>
          <w:sz w:val="28"/>
        </w:rPr>
        <w:t>
      3) судовой журнал и выписка из него (оригинал);</w:t>
      </w:r>
    </w:p>
    <w:bookmarkEnd w:id="378"/>
    <w:bookmarkStart w:name="z430" w:id="379"/>
    <w:p>
      <w:pPr>
        <w:spacing w:after="0"/>
        <w:ind w:left="0"/>
        <w:jc w:val="both"/>
      </w:pPr>
      <w:r>
        <w:rPr>
          <w:rFonts w:ascii="Times New Roman"/>
          <w:b w:val="false"/>
          <w:i w:val="false"/>
          <w:color w:val="000000"/>
          <w:sz w:val="28"/>
        </w:rPr>
        <w:t>
      4) оригинал документа, подтверждающего оплату консульского сбора.</w:t>
      </w:r>
    </w:p>
    <w:bookmarkEnd w:id="379"/>
    <w:bookmarkStart w:name="z431" w:id="380"/>
    <w:p>
      <w:pPr>
        <w:spacing w:after="0"/>
        <w:ind w:left="0"/>
        <w:jc w:val="both"/>
      </w:pPr>
      <w:r>
        <w:rPr>
          <w:rFonts w:ascii="Times New Roman"/>
          <w:b w:val="false"/>
          <w:i w:val="false"/>
          <w:color w:val="000000"/>
          <w:sz w:val="28"/>
        </w:rPr>
        <w:t xml:space="preserve">
      Заявление о морском протесте подается, если происшествие произошло: </w:t>
      </w:r>
    </w:p>
    <w:bookmarkEnd w:id="380"/>
    <w:bookmarkStart w:name="z432" w:id="381"/>
    <w:p>
      <w:pPr>
        <w:spacing w:after="0"/>
        <w:ind w:left="0"/>
        <w:jc w:val="both"/>
      </w:pPr>
      <w:r>
        <w:rPr>
          <w:rFonts w:ascii="Times New Roman"/>
          <w:b w:val="false"/>
          <w:i w:val="false"/>
          <w:color w:val="000000"/>
          <w:sz w:val="28"/>
        </w:rPr>
        <w:t xml:space="preserve">
      1) в морском порту в течение двадцати четырех часов с момента происшествия; </w:t>
      </w:r>
    </w:p>
    <w:bookmarkEnd w:id="381"/>
    <w:bookmarkStart w:name="z433" w:id="382"/>
    <w:p>
      <w:pPr>
        <w:spacing w:after="0"/>
        <w:ind w:left="0"/>
        <w:jc w:val="both"/>
      </w:pPr>
      <w:r>
        <w:rPr>
          <w:rFonts w:ascii="Times New Roman"/>
          <w:b w:val="false"/>
          <w:i w:val="false"/>
          <w:color w:val="000000"/>
          <w:sz w:val="28"/>
        </w:rPr>
        <w:t>
      2) во время плавания судна в течение двадцати четырех часов с момента прибытия судна или капитана судна в первый морской порт после происшествия.</w:t>
      </w:r>
    </w:p>
    <w:bookmarkEnd w:id="382"/>
    <w:bookmarkStart w:name="z434" w:id="383"/>
    <w:p>
      <w:pPr>
        <w:spacing w:after="0"/>
        <w:ind w:left="0"/>
        <w:jc w:val="both"/>
      </w:pPr>
      <w:r>
        <w:rPr>
          <w:rFonts w:ascii="Times New Roman"/>
          <w:b w:val="false"/>
          <w:i w:val="false"/>
          <w:color w:val="000000"/>
          <w:sz w:val="28"/>
        </w:rPr>
        <w:t>
      Должностное лицо услугодателя, после принятия заявления о морском протесте, составляют акт о морском протесте на основании заявления капитана судна, данных судового журнала, опроса капитана судна и в случае необходимости других членов экипажа судна.</w:t>
      </w:r>
    </w:p>
    <w:bookmarkEnd w:id="383"/>
    <w:bookmarkStart w:name="z435" w:id="384"/>
    <w:p>
      <w:pPr>
        <w:spacing w:after="0"/>
        <w:ind w:left="0"/>
        <w:jc w:val="both"/>
      </w:pPr>
      <w:r>
        <w:rPr>
          <w:rFonts w:ascii="Times New Roman"/>
          <w:b w:val="false"/>
          <w:i w:val="false"/>
          <w:color w:val="000000"/>
          <w:sz w:val="28"/>
        </w:rPr>
        <w:t xml:space="preserve">
      При сдаче услугополучателем всех необходимых документов услугодателю подтверждением принятия заявления на бумажном носителе является отметка на его копии с указанием даты его получения, фамилии, имени, отчества принявшего лица и времени приема пакета документов."; </w:t>
      </w:r>
    </w:p>
    <w:bookmarkEnd w:id="384"/>
    <w:bookmarkStart w:name="z436" w:id="385"/>
    <w:p>
      <w:pPr>
        <w:spacing w:after="0"/>
        <w:ind w:left="0"/>
        <w:jc w:val="both"/>
      </w:pPr>
      <w:r>
        <w:rPr>
          <w:rFonts w:ascii="Times New Roman"/>
          <w:b w:val="false"/>
          <w:i w:val="false"/>
          <w:color w:val="000000"/>
          <w:sz w:val="28"/>
        </w:rPr>
        <w:t>
      дополнить пунктом 9-1 следующего содержания:</w:t>
      </w:r>
    </w:p>
    <w:bookmarkEnd w:id="385"/>
    <w:bookmarkStart w:name="z437" w:id="386"/>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386"/>
    <w:bookmarkStart w:name="z438" w:id="387"/>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387"/>
    <w:bookmarkStart w:name="z439" w:id="388"/>
    <w:p>
      <w:pPr>
        <w:spacing w:after="0"/>
        <w:ind w:left="0"/>
        <w:jc w:val="both"/>
      </w:pPr>
      <w:r>
        <w:rPr>
          <w:rFonts w:ascii="Times New Roman"/>
          <w:b w:val="false"/>
          <w:i w:val="false"/>
          <w:color w:val="000000"/>
          <w:sz w:val="28"/>
        </w:rPr>
        <w:t xml:space="preserve">
      2) несоответствие услугополучателя и (или) представленных данных и сведений, необходимых для оказания государственной услуги, требованиям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торговом мореплавании".</w:t>
      </w:r>
    </w:p>
    <w:bookmarkEnd w:id="388"/>
    <w:bookmarkStart w:name="z440" w:id="389"/>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3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42" w:id="390"/>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390"/>
    <w:bookmarkStart w:name="z443" w:id="391"/>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391"/>
    <w:bookmarkStart w:name="z444" w:id="392"/>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392"/>
    <w:bookmarkStart w:name="z445" w:id="393"/>
    <w:p>
      <w:pPr>
        <w:spacing w:after="0"/>
        <w:ind w:left="0"/>
        <w:jc w:val="both"/>
      </w:pPr>
      <w:r>
        <w:rPr>
          <w:rFonts w:ascii="Times New Roman"/>
          <w:b w:val="false"/>
          <w:i w:val="false"/>
          <w:color w:val="000000"/>
          <w:sz w:val="28"/>
        </w:rPr>
        <w:t>
      В жалобе:</w:t>
      </w:r>
    </w:p>
    <w:bookmarkEnd w:id="393"/>
    <w:bookmarkStart w:name="z446" w:id="394"/>
    <w:p>
      <w:pPr>
        <w:spacing w:after="0"/>
        <w:ind w:left="0"/>
        <w:jc w:val="both"/>
      </w:pPr>
      <w:r>
        <w:rPr>
          <w:rFonts w:ascii="Times New Roman"/>
          <w:b w:val="false"/>
          <w:i w:val="false"/>
          <w:color w:val="000000"/>
          <w:sz w:val="28"/>
        </w:rPr>
        <w:t>
      1) физического лица – указываются его фамилия, имя, отчество, почтовый адрес;</w:t>
      </w:r>
    </w:p>
    <w:bookmarkEnd w:id="394"/>
    <w:bookmarkStart w:name="z447" w:id="395"/>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395"/>
    <w:bookmarkStart w:name="z448" w:id="396"/>
    <w:p>
      <w:pPr>
        <w:spacing w:after="0"/>
        <w:ind w:left="0"/>
        <w:jc w:val="both"/>
      </w:pPr>
      <w:r>
        <w:rPr>
          <w:rFonts w:ascii="Times New Roman"/>
          <w:b w:val="false"/>
          <w:i w:val="false"/>
          <w:color w:val="000000"/>
          <w:sz w:val="28"/>
        </w:rPr>
        <w:t>
      Жалоба услугополучателя, поступившая в адрес услугодателя, подлежит рассмотрению в течение пяти рабочих дней со дня ее регистрации.</w:t>
      </w:r>
    </w:p>
    <w:bookmarkEnd w:id="396"/>
    <w:bookmarkStart w:name="z449" w:id="397"/>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397"/>
    <w:bookmarkStart w:name="z450" w:id="398"/>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39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 </w:t>
      </w:r>
    </w:p>
    <w:bookmarkStart w:name="z452" w:id="399"/>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399"/>
    <w:bookmarkStart w:name="z453" w:id="400"/>
    <w:p>
      <w:pPr>
        <w:spacing w:after="0"/>
        <w:ind w:left="0"/>
        <w:jc w:val="both"/>
      </w:pPr>
      <w:r>
        <w:rPr>
          <w:rFonts w:ascii="Times New Roman"/>
          <w:b w:val="false"/>
          <w:i w:val="false"/>
          <w:color w:val="000000"/>
          <w:sz w:val="28"/>
        </w:rPr>
        <w:t xml:space="preserve">
      12) в </w:t>
      </w:r>
      <w:r>
        <w:rPr>
          <w:rFonts w:ascii="Times New Roman"/>
          <w:b w:val="false"/>
          <w:i w:val="false"/>
          <w:color w:val="000000"/>
          <w:sz w:val="28"/>
        </w:rPr>
        <w:t>стандарте</w:t>
      </w:r>
      <w:r>
        <w:rPr>
          <w:rFonts w:ascii="Times New Roman"/>
          <w:b w:val="false"/>
          <w:i w:val="false"/>
          <w:color w:val="000000"/>
          <w:sz w:val="28"/>
        </w:rPr>
        <w:t xml:space="preserve"> государственной услуги "Оформление приглашений иностранцам на въезд в Республику Казахстан", утвержденном указанным приказом:</w:t>
      </w:r>
    </w:p>
    <w:bookmarkEnd w:id="4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455" w:id="401"/>
    <w:p>
      <w:pPr>
        <w:spacing w:after="0"/>
        <w:ind w:left="0"/>
        <w:jc w:val="both"/>
      </w:pPr>
      <w:r>
        <w:rPr>
          <w:rFonts w:ascii="Times New Roman"/>
          <w:b w:val="false"/>
          <w:i w:val="false"/>
          <w:color w:val="000000"/>
          <w:sz w:val="28"/>
        </w:rPr>
        <w:t xml:space="preserve">
      "4. Срок оказания государственной услуги: </w:t>
      </w:r>
    </w:p>
    <w:bookmarkEnd w:id="401"/>
    <w:bookmarkStart w:name="z456" w:id="402"/>
    <w:p>
      <w:pPr>
        <w:spacing w:after="0"/>
        <w:ind w:left="0"/>
        <w:jc w:val="both"/>
      </w:pPr>
      <w:r>
        <w:rPr>
          <w:rFonts w:ascii="Times New Roman"/>
          <w:b w:val="false"/>
          <w:i w:val="false"/>
          <w:color w:val="000000"/>
          <w:sz w:val="28"/>
        </w:rPr>
        <w:t>
      1) со дня сдачи юридическим лицом (далее – услугополучатель) услугодателю пакета документов – 5 (пять) рабочих дней.</w:t>
      </w:r>
    </w:p>
    <w:bookmarkEnd w:id="402"/>
    <w:bookmarkStart w:name="z457" w:id="403"/>
    <w:p>
      <w:pPr>
        <w:spacing w:after="0"/>
        <w:ind w:left="0"/>
        <w:jc w:val="both"/>
      </w:pPr>
      <w:r>
        <w:rPr>
          <w:rFonts w:ascii="Times New Roman"/>
          <w:b w:val="false"/>
          <w:i w:val="false"/>
          <w:color w:val="000000"/>
          <w:sz w:val="28"/>
        </w:rPr>
        <w:t>
      В случае необходимости проведения дополнительного изучения или проверки, срок может быть продлен не более чем на 30 (тридцать) календарных дней, при этом о продлении сроков юридическое лицо (далее – услугополучатель) уведомляется в письменной форме – 3 (три) рабочих дня.</w:t>
      </w:r>
    </w:p>
    <w:bookmarkEnd w:id="403"/>
    <w:bookmarkStart w:name="z458" w:id="404"/>
    <w:p>
      <w:pPr>
        <w:spacing w:after="0"/>
        <w:ind w:left="0"/>
        <w:jc w:val="both"/>
      </w:pPr>
      <w:r>
        <w:rPr>
          <w:rFonts w:ascii="Times New Roman"/>
          <w:b w:val="false"/>
          <w:i w:val="false"/>
          <w:color w:val="000000"/>
          <w:sz w:val="28"/>
        </w:rPr>
        <w:t>
      2) максимально допустимое время ожидания для сдачи пакета документов – 60 минут;</w:t>
      </w:r>
    </w:p>
    <w:bookmarkEnd w:id="404"/>
    <w:bookmarkStart w:name="z459" w:id="405"/>
    <w:p>
      <w:pPr>
        <w:spacing w:after="0"/>
        <w:ind w:left="0"/>
        <w:jc w:val="both"/>
      </w:pPr>
      <w:r>
        <w:rPr>
          <w:rFonts w:ascii="Times New Roman"/>
          <w:b w:val="false"/>
          <w:i w:val="false"/>
          <w:color w:val="000000"/>
          <w:sz w:val="28"/>
        </w:rPr>
        <w:t xml:space="preserve">
      3) максимально допустимое время обслуживания – 10 минут."; </w:t>
      </w:r>
    </w:p>
    <w:bookmarkEnd w:id="4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461" w:id="406"/>
    <w:p>
      <w:pPr>
        <w:spacing w:after="0"/>
        <w:ind w:left="0"/>
        <w:jc w:val="both"/>
      </w:pPr>
      <w:r>
        <w:rPr>
          <w:rFonts w:ascii="Times New Roman"/>
          <w:b w:val="false"/>
          <w:i w:val="false"/>
          <w:color w:val="000000"/>
          <w:sz w:val="28"/>
        </w:rPr>
        <w:t xml:space="preserve">
      "7. Государственная услуга оказывается услугополучателям на платной основе по ставкам консульского сбора, установленным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10 декабря 2008 года "О налогах и других обязательных платежах в бюджет (Налоговый кодекс)". </w:t>
      </w:r>
    </w:p>
    <w:bookmarkEnd w:id="406"/>
    <w:bookmarkStart w:name="z462" w:id="407"/>
    <w:p>
      <w:pPr>
        <w:spacing w:after="0"/>
        <w:ind w:left="0"/>
        <w:jc w:val="both"/>
      </w:pPr>
      <w:r>
        <w:rPr>
          <w:rFonts w:ascii="Times New Roman"/>
          <w:b w:val="false"/>
          <w:i w:val="false"/>
          <w:color w:val="000000"/>
          <w:sz w:val="28"/>
        </w:rPr>
        <w:t>
      Оплата суммы консульского сбора производится: через банки или организации, осуществляющие отдельные виды банковских операций.</w:t>
      </w:r>
    </w:p>
    <w:bookmarkEnd w:id="407"/>
    <w:bookmarkStart w:name="z463" w:id="408"/>
    <w:p>
      <w:pPr>
        <w:spacing w:after="0"/>
        <w:ind w:left="0"/>
        <w:jc w:val="both"/>
      </w:pPr>
      <w:r>
        <w:rPr>
          <w:rFonts w:ascii="Times New Roman"/>
          <w:b w:val="false"/>
          <w:i w:val="false"/>
          <w:color w:val="000000"/>
          <w:sz w:val="28"/>
        </w:rPr>
        <w:t xml:space="preserve">
      Государственная услуга оказывается бесплатно при приглашении: </w:t>
      </w:r>
    </w:p>
    <w:bookmarkEnd w:id="408"/>
    <w:bookmarkStart w:name="z464" w:id="409"/>
    <w:p>
      <w:pPr>
        <w:spacing w:after="0"/>
        <w:ind w:left="0"/>
        <w:jc w:val="both"/>
      </w:pPr>
      <w:r>
        <w:rPr>
          <w:rFonts w:ascii="Times New Roman"/>
          <w:b w:val="false"/>
          <w:i w:val="false"/>
          <w:color w:val="000000"/>
          <w:sz w:val="28"/>
        </w:rPr>
        <w:t>
      1) членов иностранных официальных делегаций и сопровождающих их лиц, направляющиеся в Республику Казахстан;</w:t>
      </w:r>
    </w:p>
    <w:bookmarkEnd w:id="409"/>
    <w:bookmarkStart w:name="z465" w:id="410"/>
    <w:p>
      <w:pPr>
        <w:spacing w:after="0"/>
        <w:ind w:left="0"/>
        <w:jc w:val="both"/>
      </w:pPr>
      <w:r>
        <w:rPr>
          <w:rFonts w:ascii="Times New Roman"/>
          <w:b w:val="false"/>
          <w:i w:val="false"/>
          <w:color w:val="000000"/>
          <w:sz w:val="28"/>
        </w:rPr>
        <w:t>
      2) иностранцев, направляющихся в Республику Казахстан для участия в мероприятиях республиканского и международного значения (симпозиумы, конференции и иные политические, культурные, научные и спортивные мероприятия);</w:t>
      </w:r>
    </w:p>
    <w:bookmarkEnd w:id="410"/>
    <w:bookmarkStart w:name="z466" w:id="411"/>
    <w:p>
      <w:pPr>
        <w:spacing w:after="0"/>
        <w:ind w:left="0"/>
        <w:jc w:val="both"/>
      </w:pPr>
      <w:r>
        <w:rPr>
          <w:rFonts w:ascii="Times New Roman"/>
          <w:b w:val="false"/>
          <w:i w:val="false"/>
          <w:color w:val="000000"/>
          <w:sz w:val="28"/>
        </w:rPr>
        <w:t>
      3) иностранцев, направляющихся в Республику Казахстан по приглашению Администрации Президента Республики Казахстан, Правительства Республики Казахстан, Парламента Республики Казахстан, Конституционного Совета Республики Казахстан, Верховного Суда Республики Казахстан, Центральной избирательной комиссии Республики Казахстан, Управления делами Президента Республики Казахстан, Канцелярии Премьер-Министра Республики Казахстан;</w:t>
      </w:r>
    </w:p>
    <w:bookmarkEnd w:id="411"/>
    <w:bookmarkStart w:name="z467" w:id="412"/>
    <w:p>
      <w:pPr>
        <w:spacing w:after="0"/>
        <w:ind w:left="0"/>
        <w:jc w:val="both"/>
      </w:pPr>
      <w:r>
        <w:rPr>
          <w:rFonts w:ascii="Times New Roman"/>
          <w:b w:val="false"/>
          <w:i w:val="false"/>
          <w:color w:val="000000"/>
          <w:sz w:val="28"/>
        </w:rPr>
        <w:t>
      4) иностранцев, направляющихся в Республику Казахстан с гуманитарной помощью, согласованной с заинтересованными государственными органами Республики Казахстан;</w:t>
      </w:r>
    </w:p>
    <w:bookmarkEnd w:id="412"/>
    <w:bookmarkStart w:name="z468" w:id="413"/>
    <w:p>
      <w:pPr>
        <w:spacing w:after="0"/>
        <w:ind w:left="0"/>
        <w:jc w:val="both"/>
      </w:pPr>
      <w:r>
        <w:rPr>
          <w:rFonts w:ascii="Times New Roman"/>
          <w:b w:val="false"/>
          <w:i w:val="false"/>
          <w:color w:val="000000"/>
          <w:sz w:val="28"/>
        </w:rPr>
        <w:t>
      5) сотрудников международных организаций, направляющихся в Республику Казахстан по служебным делам;</w:t>
      </w:r>
    </w:p>
    <w:bookmarkEnd w:id="413"/>
    <w:bookmarkStart w:name="z469" w:id="414"/>
    <w:p>
      <w:pPr>
        <w:spacing w:after="0"/>
        <w:ind w:left="0"/>
        <w:jc w:val="both"/>
      </w:pPr>
      <w:r>
        <w:rPr>
          <w:rFonts w:ascii="Times New Roman"/>
          <w:b w:val="false"/>
          <w:i w:val="false"/>
          <w:color w:val="000000"/>
          <w:sz w:val="28"/>
        </w:rPr>
        <w:t>
      6) иностранцев, направляющихся в Республику Казахстан по приглашению иностранных дипломатических представительств и консульских учреждений, а также международных организаций, аккредитованных в Республике Казахстан, на основе принципа взаимности;</w:t>
      </w:r>
    </w:p>
    <w:bookmarkEnd w:id="414"/>
    <w:bookmarkStart w:name="z470" w:id="415"/>
    <w:p>
      <w:pPr>
        <w:spacing w:after="0"/>
        <w:ind w:left="0"/>
        <w:jc w:val="both"/>
      </w:pPr>
      <w:r>
        <w:rPr>
          <w:rFonts w:ascii="Times New Roman"/>
          <w:b w:val="false"/>
          <w:i w:val="false"/>
          <w:color w:val="000000"/>
          <w:sz w:val="28"/>
        </w:rPr>
        <w:t>
      7) детей до 16 лет;</w:t>
      </w:r>
    </w:p>
    <w:bookmarkEnd w:id="415"/>
    <w:bookmarkStart w:name="z471" w:id="416"/>
    <w:p>
      <w:pPr>
        <w:spacing w:after="0"/>
        <w:ind w:left="0"/>
        <w:jc w:val="both"/>
      </w:pPr>
      <w:r>
        <w:rPr>
          <w:rFonts w:ascii="Times New Roman"/>
          <w:b w:val="false"/>
          <w:i w:val="false"/>
          <w:color w:val="000000"/>
          <w:sz w:val="28"/>
        </w:rPr>
        <w:t xml:space="preserve">
      8) за повторное оформление приглашений взамен первичных приглашений, содержащих ошибки, допущенные должностными сотрудниками услугодателя."; </w:t>
      </w:r>
    </w:p>
    <w:bookmarkEnd w:id="416"/>
    <w:bookmarkStart w:name="z472" w:id="417"/>
    <w:p>
      <w:pPr>
        <w:spacing w:after="0"/>
        <w:ind w:left="0"/>
        <w:jc w:val="both"/>
      </w:pPr>
      <w:r>
        <w:rPr>
          <w:rFonts w:ascii="Times New Roman"/>
          <w:b w:val="false"/>
          <w:i w:val="false"/>
          <w:color w:val="000000"/>
          <w:sz w:val="28"/>
        </w:rPr>
        <w:t>
      дополнить пунктом 9-1 следующего содержания:</w:t>
      </w:r>
    </w:p>
    <w:bookmarkEnd w:id="417"/>
    <w:bookmarkStart w:name="z473" w:id="418"/>
    <w:p>
      <w:pPr>
        <w:spacing w:after="0"/>
        <w:ind w:left="0"/>
        <w:jc w:val="both"/>
      </w:pPr>
      <w:r>
        <w:rPr>
          <w:rFonts w:ascii="Times New Roman"/>
          <w:b w:val="false"/>
          <w:i w:val="false"/>
          <w:color w:val="000000"/>
          <w:sz w:val="28"/>
        </w:rPr>
        <w:t xml:space="preserve">
      "9-1. Услугодатель отказывает в оказании государственных услуг по следующим основаниям: </w:t>
      </w:r>
    </w:p>
    <w:bookmarkEnd w:id="418"/>
    <w:bookmarkStart w:name="z474" w:id="419"/>
    <w:p>
      <w:pPr>
        <w:spacing w:after="0"/>
        <w:ind w:left="0"/>
        <w:jc w:val="both"/>
      </w:pPr>
      <w:r>
        <w:rPr>
          <w:rFonts w:ascii="Times New Roman"/>
          <w:b w:val="false"/>
          <w:i w:val="false"/>
          <w:color w:val="000000"/>
          <w:sz w:val="28"/>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bookmarkEnd w:id="419"/>
    <w:bookmarkStart w:name="z475" w:id="420"/>
    <w:p>
      <w:pPr>
        <w:spacing w:after="0"/>
        <w:ind w:left="0"/>
        <w:jc w:val="both"/>
      </w:pPr>
      <w:r>
        <w:rPr>
          <w:rFonts w:ascii="Times New Roman"/>
          <w:b w:val="false"/>
          <w:i w:val="false"/>
          <w:color w:val="000000"/>
          <w:sz w:val="28"/>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w:t>
      </w:r>
      <w:r>
        <w:rPr>
          <w:rFonts w:ascii="Times New Roman"/>
          <w:b w:val="false"/>
          <w:i w:val="false"/>
          <w:color w:val="000000"/>
          <w:sz w:val="28"/>
        </w:rPr>
        <w:t>Правил</w:t>
      </w:r>
      <w:r>
        <w:rPr>
          <w:rFonts w:ascii="Times New Roman"/>
          <w:b w:val="false"/>
          <w:i w:val="false"/>
          <w:color w:val="000000"/>
          <w:sz w:val="28"/>
        </w:rPr>
        <w:t xml:space="preserve"> оформления приглашений, согласования приглашений на въезд иностранцев и лиц без гражданства в Республику Казахстан, выдачи, аннулирования, восстановления виз Республики Казахстан, а также продления и сокращения сроков их действия", утвержденными совместным приказом исполняющего обязанности Министра иностранных дел Республики Казахстан от 24 ноября 2016 года № 11-1-2/555 и Министра внутренних дел Республики Казахстан от 28 ноября 2016 года № 1100 (зарегистрирован в Реестре государственной регистрации нормативных правовых актов № 14531);</w:t>
      </w:r>
    </w:p>
    <w:bookmarkEnd w:id="420"/>
    <w:bookmarkStart w:name="z476" w:id="421"/>
    <w:p>
      <w:pPr>
        <w:spacing w:after="0"/>
        <w:ind w:left="0"/>
        <w:jc w:val="both"/>
      </w:pPr>
      <w:r>
        <w:rPr>
          <w:rFonts w:ascii="Times New Roman"/>
          <w:b w:val="false"/>
          <w:i w:val="false"/>
          <w:color w:val="000000"/>
          <w:sz w:val="28"/>
        </w:rPr>
        <w:t>
      3) отрицательный ответ уполномоченного государственного органа на запрос о согласовании, который требуется для оказания государственной услуги.</w:t>
      </w:r>
    </w:p>
    <w:bookmarkEnd w:id="421"/>
    <w:bookmarkStart w:name="z477" w:id="422"/>
    <w:p>
      <w:pPr>
        <w:spacing w:after="0"/>
        <w:ind w:left="0"/>
        <w:jc w:val="both"/>
      </w:pPr>
      <w:r>
        <w:rPr>
          <w:rFonts w:ascii="Times New Roman"/>
          <w:b w:val="false"/>
          <w:i w:val="false"/>
          <w:color w:val="000000"/>
          <w:sz w:val="28"/>
        </w:rPr>
        <w:t xml:space="preserve">
      В случае предоставления услугополучателем неполного пакета документов согласно перечню, предусмотренному </w:t>
      </w:r>
      <w:r>
        <w:rPr>
          <w:rFonts w:ascii="Times New Roman"/>
          <w:b w:val="false"/>
          <w:i w:val="false"/>
          <w:color w:val="000000"/>
          <w:sz w:val="28"/>
        </w:rPr>
        <w:t>пунктом 9</w:t>
      </w:r>
      <w:r>
        <w:rPr>
          <w:rFonts w:ascii="Times New Roman"/>
          <w:b w:val="false"/>
          <w:i w:val="false"/>
          <w:color w:val="000000"/>
          <w:sz w:val="28"/>
        </w:rPr>
        <w:t xml:space="preserve"> настоящего стандарта государственной услуги, и (или) документов с истекшим сроком действия услугодатель отказывает в приеме заявления, при этом услугодатель выдает расписку об отказе в приеме документов."; </w:t>
      </w:r>
    </w:p>
    <w:bookmarkEnd w:id="4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 </w:t>
      </w:r>
    </w:p>
    <w:bookmarkStart w:name="z479" w:id="423"/>
    <w:p>
      <w:pPr>
        <w:spacing w:after="0"/>
        <w:ind w:left="0"/>
        <w:jc w:val="both"/>
      </w:pPr>
      <w:r>
        <w:rPr>
          <w:rFonts w:ascii="Times New Roman"/>
          <w:b w:val="false"/>
          <w:i w:val="false"/>
          <w:color w:val="000000"/>
          <w:sz w:val="28"/>
        </w:rPr>
        <w:t xml:space="preserve">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по адресу, указанному в </w:t>
      </w:r>
      <w:r>
        <w:rPr>
          <w:rFonts w:ascii="Times New Roman"/>
          <w:b w:val="false"/>
          <w:i w:val="false"/>
          <w:color w:val="000000"/>
          <w:sz w:val="28"/>
        </w:rPr>
        <w:t>пункте 12</w:t>
      </w:r>
      <w:r>
        <w:rPr>
          <w:rFonts w:ascii="Times New Roman"/>
          <w:b w:val="false"/>
          <w:i w:val="false"/>
          <w:color w:val="000000"/>
          <w:sz w:val="28"/>
        </w:rPr>
        <w:t xml:space="preserve"> настоящего стандарта государственной услуги.</w:t>
      </w:r>
    </w:p>
    <w:bookmarkEnd w:id="423"/>
    <w:bookmarkStart w:name="z480" w:id="424"/>
    <w:p>
      <w:pPr>
        <w:spacing w:after="0"/>
        <w:ind w:left="0"/>
        <w:jc w:val="both"/>
      </w:pPr>
      <w:r>
        <w:rPr>
          <w:rFonts w:ascii="Times New Roman"/>
          <w:b w:val="false"/>
          <w:i w:val="false"/>
          <w:color w:val="000000"/>
          <w:sz w:val="28"/>
        </w:rPr>
        <w:t>
      Жалоба подается нарочно через канцелярию услугодателя, в письменной форме по почте либо посредством веб-портала "электронного правительства".</w:t>
      </w:r>
    </w:p>
    <w:bookmarkEnd w:id="424"/>
    <w:bookmarkStart w:name="z481" w:id="425"/>
    <w:p>
      <w:pPr>
        <w:spacing w:after="0"/>
        <w:ind w:left="0"/>
        <w:jc w:val="both"/>
      </w:pPr>
      <w:r>
        <w:rPr>
          <w:rFonts w:ascii="Times New Roman"/>
          <w:b w:val="false"/>
          <w:i w:val="false"/>
          <w:color w:val="000000"/>
          <w:sz w:val="28"/>
        </w:rPr>
        <w:t xml:space="preserve">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 </w:t>
      </w:r>
    </w:p>
    <w:bookmarkEnd w:id="425"/>
    <w:bookmarkStart w:name="z482" w:id="426"/>
    <w:p>
      <w:pPr>
        <w:spacing w:after="0"/>
        <w:ind w:left="0"/>
        <w:jc w:val="both"/>
      </w:pPr>
      <w:r>
        <w:rPr>
          <w:rFonts w:ascii="Times New Roman"/>
          <w:b w:val="false"/>
          <w:i w:val="false"/>
          <w:color w:val="000000"/>
          <w:sz w:val="28"/>
        </w:rPr>
        <w:t>
      В жалобе услугополучателя указывается его фамилия, имя отчество, почтовый адрес, исходящий номер и дата. Жалоба подписывается услугополучателем.</w:t>
      </w:r>
    </w:p>
    <w:bookmarkEnd w:id="426"/>
    <w:bookmarkStart w:name="z483" w:id="427"/>
    <w:p>
      <w:pPr>
        <w:spacing w:after="0"/>
        <w:ind w:left="0"/>
        <w:jc w:val="both"/>
      </w:pPr>
      <w:r>
        <w:rPr>
          <w:rFonts w:ascii="Times New Roman"/>
          <w:b w:val="false"/>
          <w:i w:val="false"/>
          <w:color w:val="000000"/>
          <w:sz w:val="28"/>
        </w:rPr>
        <w:t>
      Жалоба услугополучателя, поступившая в адрес услугодателя либо Министерства, подлежит рассмотрению в течение пяти рабочих дней со дня ее регистрации.</w:t>
      </w:r>
    </w:p>
    <w:bookmarkEnd w:id="427"/>
    <w:bookmarkStart w:name="z484" w:id="428"/>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428"/>
    <w:bookmarkStart w:name="z485" w:id="429"/>
    <w:p>
      <w:pPr>
        <w:spacing w:after="0"/>
        <w:ind w:left="0"/>
        <w:jc w:val="both"/>
      </w:pPr>
      <w:r>
        <w:rPr>
          <w:rFonts w:ascii="Times New Roman"/>
          <w:b w:val="false"/>
          <w:i w:val="false"/>
          <w:color w:val="000000"/>
          <w:sz w:val="28"/>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 </w:t>
      </w:r>
    </w:p>
    <w:bookmarkEnd w:id="4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487" w:id="430"/>
    <w:p>
      <w:pPr>
        <w:spacing w:after="0"/>
        <w:ind w:left="0"/>
        <w:jc w:val="both"/>
      </w:pPr>
      <w:r>
        <w:rPr>
          <w:rFonts w:ascii="Times New Roman"/>
          <w:b w:val="false"/>
          <w:i w:val="false"/>
          <w:color w:val="000000"/>
          <w:sz w:val="28"/>
        </w:rPr>
        <w:t xml:space="preserve">
      "14. Контактные телефоны справочных служб по вопросам оказания государственной услуги указаны на интернет ресурсе www.mfa.gov.kz., раздел "Государственные услуги", единого контакт-центра по вопросам оказания государственных услуг: 1414, 8 800 080 7777."; </w:t>
      </w:r>
    </w:p>
    <w:bookmarkEnd w:id="4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стандарту государственной услуги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Start w:name="z489" w:id="431"/>
    <w:p>
      <w:pPr>
        <w:spacing w:after="0"/>
        <w:ind w:left="0"/>
        <w:jc w:val="both"/>
      </w:pPr>
      <w:r>
        <w:rPr>
          <w:rFonts w:ascii="Times New Roman"/>
          <w:b w:val="false"/>
          <w:i w:val="false"/>
          <w:color w:val="000000"/>
          <w:sz w:val="28"/>
        </w:rPr>
        <w:t>
      2. Департаменту консульской службы Министерства иностранных дел Республики Казахстан обеспечить:</w:t>
      </w:r>
    </w:p>
    <w:bookmarkEnd w:id="431"/>
    <w:bookmarkStart w:name="z490" w:id="43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w:t>
      </w:r>
    </w:p>
    <w:bookmarkEnd w:id="432"/>
    <w:bookmarkStart w:name="z491" w:id="433"/>
    <w:p>
      <w:pPr>
        <w:spacing w:after="0"/>
        <w:ind w:left="0"/>
        <w:jc w:val="both"/>
      </w:pPr>
      <w:r>
        <w:rPr>
          <w:rFonts w:ascii="Times New Roman"/>
          <w:b w:val="false"/>
          <w:i w:val="false"/>
          <w:color w:val="000000"/>
          <w:sz w:val="28"/>
        </w:rPr>
        <w:t xml:space="preserve">
      2) размещение настоящего приказа на интернет-ресурсе Министерства иностранных дел Республики Казахстан. </w:t>
      </w:r>
    </w:p>
    <w:bookmarkEnd w:id="433"/>
    <w:bookmarkStart w:name="z492" w:id="434"/>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иностранных дел Республики Казахстан Тлеуберди М.Б.</w:t>
      </w:r>
    </w:p>
    <w:bookmarkEnd w:id="434"/>
    <w:bookmarkStart w:name="z493" w:id="43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3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Исполняющий обязанности</w:t>
            </w:r>
            <w:r>
              <w:br/>
            </w:r>
            <w:r>
              <w:rPr>
                <w:rFonts w:ascii="Times New Roman"/>
                <w:b w:val="false"/>
                <w:i/>
                <w:color w:val="000000"/>
                <w:sz w:val="20"/>
              </w:rPr>
              <w:t>Министра иностранных дел</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М.Тлеуберди</w:t>
            </w:r>
            <w:r>
              <w:rPr>
                <w:rFonts w:ascii="Times New Roman"/>
                <w:b w:val="false"/>
                <w:i w:val="false"/>
                <w:color w:val="000000"/>
                <w:sz w:val="20"/>
              </w:rPr>
              <w:t>
</w:t>
            </w:r>
          </w:p>
        </w:tc>
      </w:tr>
    </w:tbl>
    <w:bookmarkStart w:name="z495" w:id="43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информации и коммуникаций</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Д. Абаев</w:t>
      </w:r>
      <w:r>
        <w:br/>
      </w:r>
      <w:r>
        <w:rPr>
          <w:rFonts w:ascii="Times New Roman"/>
          <w:b w:val="false"/>
          <w:i w:val="false"/>
          <w:color w:val="000000"/>
          <w:sz w:val="28"/>
        </w:rPr>
        <w:t>14 декабря 2016 года</w:t>
      </w:r>
    </w:p>
    <w:bookmarkEnd w:id="436"/>
    <w:bookmarkStart w:name="z496" w:id="43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образования и науки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Е. Сагадиев</w:t>
      </w:r>
      <w:r>
        <w:br/>
      </w:r>
      <w:r>
        <w:rPr>
          <w:rFonts w:ascii="Times New Roman"/>
          <w:b w:val="false"/>
          <w:i w:val="false"/>
          <w:color w:val="000000"/>
          <w:sz w:val="28"/>
        </w:rPr>
        <w:t>15 декабря 2016 года</w:t>
      </w:r>
    </w:p>
    <w:bookmarkEnd w:id="437"/>
    <w:bookmarkStart w:name="z497" w:id="43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Председатель Комитета</w:t>
      </w:r>
      <w:r>
        <w:br/>
      </w:r>
      <w:r>
        <w:rPr>
          <w:rFonts w:ascii="Times New Roman"/>
          <w:b w:val="false"/>
          <w:i w:val="false"/>
          <w:color w:val="000000"/>
          <w:sz w:val="28"/>
        </w:rPr>
        <w:t>национальной безопасности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К. Масимов</w:t>
      </w:r>
      <w:r>
        <w:br/>
      </w:r>
      <w:r>
        <w:rPr>
          <w:rFonts w:ascii="Times New Roman"/>
          <w:b w:val="false"/>
          <w:i w:val="false"/>
          <w:color w:val="000000"/>
          <w:sz w:val="28"/>
        </w:rPr>
        <w:t>23 декабря 2016 года</w:t>
      </w:r>
    </w:p>
    <w:bookmarkEnd w:id="438"/>
    <w:bookmarkStart w:name="z498" w:id="439"/>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К. Бишимбаев</w:t>
      </w:r>
      <w:r>
        <w:br/>
      </w:r>
      <w:r>
        <w:rPr>
          <w:rFonts w:ascii="Times New Roman"/>
          <w:b w:val="false"/>
          <w:i w:val="false"/>
          <w:color w:val="000000"/>
          <w:sz w:val="28"/>
        </w:rPr>
        <w:t>21 декабря 2016 года</w:t>
      </w:r>
    </w:p>
    <w:bookmarkEnd w:id="439"/>
    <w:bookmarkStart w:name="z499" w:id="440"/>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Министр внутренних дел</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 К. Касымов</w:t>
      </w:r>
      <w:r>
        <w:br/>
      </w:r>
      <w:r>
        <w:rPr>
          <w:rFonts w:ascii="Times New Roman"/>
          <w:b w:val="false"/>
          <w:i w:val="false"/>
          <w:color w:val="000000"/>
          <w:sz w:val="28"/>
        </w:rPr>
        <w:t>28 декабря 2016 года</w:t>
      </w:r>
    </w:p>
    <w:bookmarkEnd w:id="44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 xml:space="preserve">Министра иностранных дел </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2016 года № 11-1-2/584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"Учет граждан Республики Казахстан</w:t>
            </w:r>
            <w:r>
              <w:br/>
            </w:r>
            <w:r>
              <w:rPr>
                <w:rFonts w:ascii="Times New Roman"/>
                <w:b w:val="false"/>
                <w:i w:val="false"/>
                <w:color w:val="000000"/>
                <w:sz w:val="20"/>
              </w:rPr>
              <w:t>за границей"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3" w:id="441"/>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 xml:space="preserve">       (наименование загранучреждения Республики Казахстан, принявшего на учет)</w:t>
      </w:r>
      <w:r>
        <w:br/>
      </w:r>
      <w:r>
        <w:rPr>
          <w:rFonts w:ascii="Times New Roman"/>
          <w:b/>
          <w:i w:val="false"/>
          <w:color w:val="000000"/>
        </w:rPr>
        <w:t xml:space="preserve">                           УЧЕТНАЯ КАРТОЧКА </w:t>
      </w:r>
      <w:r>
        <w:br/>
      </w:r>
      <w:r>
        <w:rPr>
          <w:rFonts w:ascii="Times New Roman"/>
          <w:b/>
          <w:i w:val="false"/>
          <w:color w:val="000000"/>
        </w:rPr>
        <w:t xml:space="preserve">                    ГРАЖДАН РЕСПУБЛИКИ КАЗАХСТАН,</w:t>
      </w:r>
      <w:r>
        <w:br/>
      </w:r>
      <w:r>
        <w:rPr>
          <w:rFonts w:ascii="Times New Roman"/>
          <w:b/>
          <w:i w:val="false"/>
          <w:color w:val="000000"/>
        </w:rPr>
        <w:t xml:space="preserve"> ПОСТОЯННО ПРОЖИВАЮЩИХ ЗА ПРЕДЕЛАМИ РЕСПУБЛИКИ КАЗАХСТАН</w:t>
      </w:r>
    </w:p>
    <w:bookmarkEnd w:id="4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42"/>
          <w:p>
            <w:pPr>
              <w:spacing w:after="20"/>
              <w:ind w:left="20"/>
              <w:jc w:val="both"/>
            </w:pPr>
            <w:r>
              <w:rPr>
                <w:rFonts w:ascii="Times New Roman"/>
                <w:b w:val="false"/>
                <w:i w:val="false"/>
                <w:color w:val="000000"/>
                <w:sz w:val="20"/>
              </w:rPr>
              <w:t>
Место</w:t>
            </w:r>
            <w:r>
              <w:br/>
            </w:r>
            <w:r>
              <w:rPr>
                <w:rFonts w:ascii="Times New Roman"/>
                <w:b w:val="false"/>
                <w:i w:val="false"/>
                <w:color w:val="000000"/>
                <w:sz w:val="20"/>
              </w:rPr>
              <w:t>для</w:t>
            </w:r>
            <w:r>
              <w:br/>
            </w:r>
            <w:r>
              <w:rPr>
                <w:rFonts w:ascii="Times New Roman"/>
                <w:b w:val="false"/>
                <w:i w:val="false"/>
                <w:color w:val="000000"/>
                <w:sz w:val="20"/>
              </w:rPr>
              <w:t>фото</w:t>
            </w:r>
          </w:p>
          <w:bookmarkEnd w:id="442"/>
        </w:tc>
      </w:tr>
    </w:tbl>
    <w:bookmarkStart w:name="z505" w:id="443"/>
    <w:p>
      <w:pPr>
        <w:spacing w:after="0"/>
        <w:ind w:left="0"/>
        <w:jc w:val="both"/>
      </w:pPr>
      <w:r>
        <w:rPr>
          <w:rFonts w:ascii="Times New Roman"/>
          <w:b w:val="false"/>
          <w:i w:val="false"/>
          <w:color w:val="000000"/>
          <w:sz w:val="28"/>
        </w:rPr>
        <w:t>
      1. Фамилия, имя, отчество (при его наличии) (если меняли фамилию, имя, то перечислить все</w:t>
      </w:r>
      <w:r>
        <w:br/>
      </w:r>
      <w:r>
        <w:rPr>
          <w:rFonts w:ascii="Times New Roman"/>
          <w:b w:val="false"/>
          <w:i w:val="false"/>
          <w:color w:val="000000"/>
          <w:sz w:val="28"/>
        </w:rPr>
        <w:t>фамилии, которыми пользовались)__________________________________________________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2. Дата рождения_________________________________________________________________</w:t>
      </w:r>
      <w:r>
        <w:br/>
      </w:r>
      <w:r>
        <w:rPr>
          <w:rFonts w:ascii="Times New Roman"/>
          <w:b w:val="false"/>
          <w:i w:val="false"/>
          <w:color w:val="000000"/>
          <w:sz w:val="28"/>
        </w:rPr>
        <w:t>3. Место рождения________________________________________________________________</w:t>
      </w:r>
      <w:r>
        <w:br/>
      </w:r>
      <w:r>
        <w:rPr>
          <w:rFonts w:ascii="Times New Roman"/>
          <w:b w:val="false"/>
          <w:i w:val="false"/>
          <w:color w:val="000000"/>
          <w:sz w:val="28"/>
        </w:rPr>
        <w:t>4. Национальность________________________________________________________________</w:t>
      </w:r>
      <w:r>
        <w:br/>
      </w:r>
      <w:r>
        <w:rPr>
          <w:rFonts w:ascii="Times New Roman"/>
          <w:b w:val="false"/>
          <w:i w:val="false"/>
          <w:color w:val="000000"/>
          <w:sz w:val="28"/>
        </w:rPr>
        <w:t>5. Образование и специальность, когда и какое учебное заведение окончил________________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6. Дата и цель выезда за границу____________________________________________________</w:t>
      </w:r>
      <w:r>
        <w:br/>
      </w:r>
      <w:r>
        <w:rPr>
          <w:rFonts w:ascii="Times New Roman"/>
          <w:b w:val="false"/>
          <w:i w:val="false"/>
          <w:color w:val="000000"/>
          <w:sz w:val="28"/>
        </w:rPr>
        <w:t>7. Адрес прежнего местожительства в Республике Казахстан____________________________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8. Адрес местожительства за границей и номер телефона (e-</w:t>
      </w:r>
      <w:r>
        <w:br/>
      </w:r>
      <w:r>
        <w:rPr>
          <w:rFonts w:ascii="Times New Roman"/>
          <w:b w:val="false"/>
          <w:i w:val="false"/>
          <w:color w:val="000000"/>
          <w:sz w:val="28"/>
        </w:rPr>
        <w:t>mail)____________________________________________________________________________</w:t>
      </w:r>
      <w:r>
        <w:br/>
      </w:r>
      <w:r>
        <w:rPr>
          <w:rFonts w:ascii="Times New Roman"/>
          <w:b w:val="false"/>
          <w:i w:val="false"/>
          <w:color w:val="000000"/>
          <w:sz w:val="28"/>
        </w:rPr>
        <w:t>9. Место работы и занимаемая должность____________________________________________</w:t>
      </w:r>
      <w:r>
        <w:br/>
      </w:r>
      <w:r>
        <w:rPr>
          <w:rFonts w:ascii="Times New Roman"/>
          <w:b w:val="false"/>
          <w:i w:val="false"/>
          <w:color w:val="000000"/>
          <w:sz w:val="28"/>
        </w:rPr>
        <w:t>10. Имеет ли родственников в Казахстане, их фамилии и адреса_________________________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11. № паспорта, кем и когда выдан, срок_____________________________________________</w:t>
      </w:r>
      <w:r>
        <w:br/>
      </w:r>
      <w:r>
        <w:rPr>
          <w:rFonts w:ascii="Times New Roman"/>
          <w:b w:val="false"/>
          <w:i w:val="false"/>
          <w:color w:val="000000"/>
          <w:sz w:val="28"/>
        </w:rPr>
        <w:t>12. Лица, внесенные в паспорт______________________________________________________</w:t>
      </w:r>
      <w:r>
        <w:br/>
      </w:r>
      <w:r>
        <w:rPr>
          <w:rFonts w:ascii="Times New Roman"/>
          <w:b w:val="false"/>
          <w:i w:val="false"/>
          <w:color w:val="000000"/>
          <w:sz w:val="28"/>
        </w:rPr>
        <w:t>13. Отметки о продлении и замене паспорта__________________________________________</w:t>
      </w:r>
      <w:r>
        <w:br/>
      </w:r>
      <w:r>
        <w:rPr>
          <w:rFonts w:ascii="Times New Roman"/>
          <w:b w:val="false"/>
          <w:i w:val="false"/>
          <w:color w:val="000000"/>
          <w:sz w:val="28"/>
        </w:rPr>
        <w:t>14. Копии документов, выданных местными властями__________________________________</w:t>
      </w:r>
      <w:r>
        <w:br/>
      </w:r>
      <w:r>
        <w:rPr>
          <w:rFonts w:ascii="Times New Roman"/>
          <w:b w:val="false"/>
          <w:i w:val="false"/>
          <w:color w:val="000000"/>
          <w:sz w:val="28"/>
        </w:rPr>
        <w:t xml:space="preserve">       __________________________________________________________________________</w:t>
      </w:r>
      <w:r>
        <w:br/>
      </w:r>
      <w:r>
        <w:rPr>
          <w:rFonts w:ascii="Times New Roman"/>
          <w:b w:val="false"/>
          <w:i w:val="false"/>
          <w:color w:val="000000"/>
          <w:sz w:val="28"/>
        </w:rPr>
        <w:t>15. Особые отметки_______________________________________________________________</w:t>
      </w:r>
    </w:p>
    <w:bookmarkEnd w:id="443"/>
    <w:bookmarkStart w:name="z506" w:id="444"/>
    <w:p>
      <w:pPr>
        <w:spacing w:after="0"/>
        <w:ind w:left="0"/>
        <w:jc w:val="both"/>
      </w:pPr>
      <w:r>
        <w:rPr>
          <w:rFonts w:ascii="Times New Roman"/>
          <w:b w:val="false"/>
          <w:i w:val="false"/>
          <w:color w:val="000000"/>
          <w:sz w:val="28"/>
        </w:rPr>
        <w:t>
      Подпись _______________________ "____" __________________20__ г.</w:t>
      </w:r>
    </w:p>
    <w:bookmarkEnd w:id="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 xml:space="preserve">Министра иностранных дел </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2016 года № 11-1-2/584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"Учет граждан Республики Казахстан</w:t>
            </w:r>
            <w:r>
              <w:br/>
            </w:r>
            <w:r>
              <w:rPr>
                <w:rFonts w:ascii="Times New Roman"/>
                <w:b w:val="false"/>
                <w:i w:val="false"/>
                <w:color w:val="000000"/>
                <w:sz w:val="20"/>
              </w:rPr>
              <w:t>за границей"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0" w:id="445"/>
    <w:p>
      <w:pPr>
        <w:spacing w:after="0"/>
        <w:ind w:left="0"/>
        <w:jc w:val="left"/>
      </w:pPr>
      <w:r>
        <w:rPr>
          <w:rFonts w:ascii="Times New Roman"/>
          <w:b/>
          <w:i w:val="false"/>
          <w:color w:val="000000"/>
        </w:rPr>
        <w:t xml:space="preserve">  ________________________________________________________________</w:t>
      </w:r>
      <w:r>
        <w:br/>
      </w:r>
      <w:r>
        <w:rPr>
          <w:rFonts w:ascii="Times New Roman"/>
          <w:b/>
          <w:i w:val="false"/>
          <w:color w:val="000000"/>
        </w:rPr>
        <w:t xml:space="preserve">       (наименование загранучреждения Республики Казахстан, принявшего на учет)</w:t>
      </w:r>
      <w:r>
        <w:br/>
      </w:r>
      <w:r>
        <w:rPr>
          <w:rFonts w:ascii="Times New Roman"/>
          <w:b/>
          <w:i w:val="false"/>
          <w:color w:val="000000"/>
        </w:rPr>
        <w:t xml:space="preserve">                           УЧЕТНАЯ КАРТОЧКА </w:t>
      </w:r>
      <w:r>
        <w:br/>
      </w:r>
      <w:r>
        <w:rPr>
          <w:rFonts w:ascii="Times New Roman"/>
          <w:b/>
          <w:i w:val="false"/>
          <w:color w:val="000000"/>
        </w:rPr>
        <w:t xml:space="preserve">                    ГРАЖДАН РЕСПУБЛИКИ КАЗАХСТАН,</w:t>
      </w:r>
      <w:r>
        <w:br/>
      </w:r>
      <w:r>
        <w:rPr>
          <w:rFonts w:ascii="Times New Roman"/>
          <w:b/>
          <w:i w:val="false"/>
          <w:color w:val="000000"/>
        </w:rPr>
        <w:t xml:space="preserve"> ВРЕМЕННО НАХОДЯЩИХСЯ ЗА ПРЕДЕЛАМИ РЕСПУБЛИКИ КАЗАХСТАН</w:t>
      </w:r>
    </w:p>
    <w:bookmarkEnd w:id="4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46"/>
          <w:p>
            <w:pPr>
              <w:spacing w:after="20"/>
              <w:ind w:left="20"/>
              <w:jc w:val="both"/>
            </w:pPr>
            <w:r>
              <w:rPr>
                <w:rFonts w:ascii="Times New Roman"/>
                <w:b w:val="false"/>
                <w:i w:val="false"/>
                <w:color w:val="000000"/>
                <w:sz w:val="20"/>
              </w:rPr>
              <w:t>
Место</w:t>
            </w:r>
            <w:r>
              <w:br/>
            </w:r>
            <w:r>
              <w:rPr>
                <w:rFonts w:ascii="Times New Roman"/>
                <w:b w:val="false"/>
                <w:i w:val="false"/>
                <w:color w:val="000000"/>
                <w:sz w:val="20"/>
              </w:rPr>
              <w:t>для</w:t>
            </w:r>
            <w:r>
              <w:br/>
            </w:r>
            <w:r>
              <w:rPr>
                <w:rFonts w:ascii="Times New Roman"/>
                <w:b w:val="false"/>
                <w:i w:val="false"/>
                <w:color w:val="000000"/>
                <w:sz w:val="20"/>
              </w:rPr>
              <w:t>фото</w:t>
            </w:r>
          </w:p>
          <w:bookmarkEnd w:id="446"/>
        </w:tc>
      </w:tr>
    </w:tbl>
    <w:bookmarkStart w:name="z512" w:id="447"/>
    <w:p>
      <w:pPr>
        <w:spacing w:after="0"/>
        <w:ind w:left="0"/>
        <w:jc w:val="both"/>
      </w:pPr>
      <w:r>
        <w:rPr>
          <w:rFonts w:ascii="Times New Roman"/>
          <w:b w:val="false"/>
          <w:i w:val="false"/>
          <w:color w:val="000000"/>
          <w:sz w:val="28"/>
        </w:rPr>
        <w:t>
      1. Фамилия, имя, отчество (при его наличии) (если меняли фамилию, имя, то перечислить все</w:t>
      </w:r>
      <w:r>
        <w:br/>
      </w:r>
      <w:r>
        <w:rPr>
          <w:rFonts w:ascii="Times New Roman"/>
          <w:b w:val="false"/>
          <w:i w:val="false"/>
          <w:color w:val="000000"/>
          <w:sz w:val="28"/>
        </w:rPr>
        <w:t>фамилии, которыми пользовались)</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2. Дата и место рождения _________________________________________________________</w:t>
      </w:r>
      <w:r>
        <w:br/>
      </w:r>
      <w:r>
        <w:rPr>
          <w:rFonts w:ascii="Times New Roman"/>
          <w:b w:val="false"/>
          <w:i w:val="false"/>
          <w:color w:val="000000"/>
          <w:sz w:val="28"/>
        </w:rPr>
        <w:t>3. № паспорта, кем и когда выдан___________________________________________________</w:t>
      </w:r>
      <w:r>
        <w:br/>
      </w:r>
      <w:r>
        <w:rPr>
          <w:rFonts w:ascii="Times New Roman"/>
          <w:b w:val="false"/>
          <w:i w:val="false"/>
          <w:color w:val="000000"/>
          <w:sz w:val="28"/>
        </w:rPr>
        <w:t>4. Срок действия паспорта и отметки о продлении ____________________________________</w:t>
      </w:r>
      <w:r>
        <w:br/>
      </w:r>
      <w:r>
        <w:rPr>
          <w:rFonts w:ascii="Times New Roman"/>
          <w:b w:val="false"/>
          <w:i w:val="false"/>
          <w:color w:val="000000"/>
          <w:sz w:val="28"/>
        </w:rPr>
        <w:t>5. Лица, внесенные в паспорт_______________________________________________________</w:t>
      </w:r>
      <w:r>
        <w:br/>
      </w:r>
      <w:r>
        <w:rPr>
          <w:rFonts w:ascii="Times New Roman"/>
          <w:b w:val="false"/>
          <w:i w:val="false"/>
          <w:color w:val="000000"/>
          <w:sz w:val="28"/>
        </w:rPr>
        <w:t>6. Срок разрешения или действия визы страны пребывания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7. Цель приезда:__________________________________________________________________</w:t>
      </w:r>
      <w:r>
        <w:br/>
      </w:r>
      <w:r>
        <w:rPr>
          <w:rFonts w:ascii="Times New Roman"/>
          <w:b w:val="false"/>
          <w:i w:val="false"/>
          <w:color w:val="000000"/>
          <w:sz w:val="28"/>
        </w:rPr>
        <w:t>8. Место работы, учебы, стажировки и т.д.___________________________________________</w:t>
      </w:r>
      <w:r>
        <w:br/>
      </w:r>
      <w:r>
        <w:rPr>
          <w:rFonts w:ascii="Times New Roman"/>
          <w:b w:val="false"/>
          <w:i w:val="false"/>
          <w:color w:val="000000"/>
          <w:sz w:val="28"/>
        </w:rPr>
        <w:t>9. Адрес местожительства и номер телефона__________________________________________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10. Адрес постоянного местожительства в Республике Казахстан________________________</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11. Особые отметки_______________________________________________________________</w:t>
      </w:r>
      <w:r>
        <w:br/>
      </w:r>
      <w:r>
        <w:rPr>
          <w:rFonts w:ascii="Times New Roman"/>
          <w:b w:val="false"/>
          <w:i w:val="false"/>
          <w:color w:val="000000"/>
          <w:sz w:val="28"/>
        </w:rPr>
        <w:t>      Подпись_______________________      "_____" ________________20__ г.</w:t>
      </w:r>
    </w:p>
    <w:bookmarkEnd w:id="4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2016 года № 11-1-2/584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"Выдача, продление виз на въезд</w:t>
            </w:r>
            <w:r>
              <w:br/>
            </w:r>
            <w:r>
              <w:rPr>
                <w:rFonts w:ascii="Times New Roman"/>
                <w:b w:val="false"/>
                <w:i w:val="false"/>
                <w:color w:val="000000"/>
                <w:sz w:val="20"/>
              </w:rPr>
              <w:t>в Республику Казахстан и транзитный</w:t>
            </w:r>
            <w:r>
              <w:br/>
            </w:r>
            <w:r>
              <w:rPr>
                <w:rFonts w:ascii="Times New Roman"/>
                <w:b w:val="false"/>
                <w:i w:val="false"/>
                <w:color w:val="000000"/>
                <w:sz w:val="20"/>
              </w:rPr>
              <w:t>проезд через территорию</w:t>
            </w:r>
            <w:r>
              <w:br/>
            </w:r>
            <w:r>
              <w:rPr>
                <w:rFonts w:ascii="Times New Roman"/>
                <w:b w:val="false"/>
                <w:i w:val="false"/>
                <w:color w:val="000000"/>
                <w:sz w:val="20"/>
              </w:rPr>
              <w:t>Республики Казахстан"</w:t>
            </w:r>
          </w:p>
        </w:tc>
      </w:tr>
    </w:tbl>
    <w:bookmarkStart w:name="z515" w:id="448"/>
    <w:p>
      <w:pPr>
        <w:spacing w:after="0"/>
        <w:ind w:left="0"/>
        <w:jc w:val="left"/>
      </w:pPr>
      <w:r>
        <w:rPr>
          <w:rFonts w:ascii="Times New Roman"/>
          <w:b/>
          <w:i w:val="false"/>
          <w:color w:val="000000"/>
        </w:rPr>
        <w:t xml:space="preserve"> Список государств, граждане которых освобождены от необходимости предъявления визовой поддержки или приглашения при оформлении однократных виз категорий "А1", "А2", "В1", "В2", "D1" и "G1", а также однократных и двукратных виз категории "F1"</w:t>
      </w:r>
    </w:p>
    <w:bookmarkEnd w:id="448"/>
    <w:bookmarkStart w:name="z516" w:id="449"/>
    <w:p>
      <w:pPr>
        <w:spacing w:after="0"/>
        <w:ind w:left="0"/>
        <w:jc w:val="both"/>
      </w:pPr>
      <w:r>
        <w:rPr>
          <w:rFonts w:ascii="Times New Roman"/>
          <w:b w:val="false"/>
          <w:i w:val="false"/>
          <w:color w:val="000000"/>
          <w:sz w:val="28"/>
        </w:rPr>
        <w:t xml:space="preserve">
      1. Соединенные Штаты Америки </w:t>
      </w:r>
    </w:p>
    <w:bookmarkEnd w:id="449"/>
    <w:bookmarkStart w:name="z517" w:id="450"/>
    <w:p>
      <w:pPr>
        <w:spacing w:after="0"/>
        <w:ind w:left="0"/>
        <w:jc w:val="both"/>
      </w:pPr>
      <w:r>
        <w:rPr>
          <w:rFonts w:ascii="Times New Roman"/>
          <w:b w:val="false"/>
          <w:i w:val="false"/>
          <w:color w:val="000000"/>
          <w:sz w:val="28"/>
        </w:rPr>
        <w:t>
      2. Австралия</w:t>
      </w:r>
    </w:p>
    <w:bookmarkEnd w:id="450"/>
    <w:bookmarkStart w:name="z518" w:id="451"/>
    <w:p>
      <w:pPr>
        <w:spacing w:after="0"/>
        <w:ind w:left="0"/>
        <w:jc w:val="both"/>
      </w:pPr>
      <w:r>
        <w:rPr>
          <w:rFonts w:ascii="Times New Roman"/>
          <w:b w:val="false"/>
          <w:i w:val="false"/>
          <w:color w:val="000000"/>
          <w:sz w:val="28"/>
        </w:rPr>
        <w:t>
      3. Австрийская Республика</w:t>
      </w:r>
    </w:p>
    <w:bookmarkEnd w:id="451"/>
    <w:bookmarkStart w:name="z519" w:id="452"/>
    <w:p>
      <w:pPr>
        <w:spacing w:after="0"/>
        <w:ind w:left="0"/>
        <w:jc w:val="both"/>
      </w:pPr>
      <w:r>
        <w:rPr>
          <w:rFonts w:ascii="Times New Roman"/>
          <w:b w:val="false"/>
          <w:i w:val="false"/>
          <w:color w:val="000000"/>
          <w:sz w:val="28"/>
        </w:rPr>
        <w:t>
      4. Королевство Бельгия</w:t>
      </w:r>
    </w:p>
    <w:bookmarkEnd w:id="452"/>
    <w:bookmarkStart w:name="z520" w:id="453"/>
    <w:p>
      <w:pPr>
        <w:spacing w:after="0"/>
        <w:ind w:left="0"/>
        <w:jc w:val="both"/>
      </w:pPr>
      <w:r>
        <w:rPr>
          <w:rFonts w:ascii="Times New Roman"/>
          <w:b w:val="false"/>
          <w:i w:val="false"/>
          <w:color w:val="000000"/>
          <w:sz w:val="28"/>
        </w:rPr>
        <w:t xml:space="preserve">
      5. Республика Болгария </w:t>
      </w:r>
    </w:p>
    <w:bookmarkEnd w:id="453"/>
    <w:bookmarkStart w:name="z521" w:id="454"/>
    <w:p>
      <w:pPr>
        <w:spacing w:after="0"/>
        <w:ind w:left="0"/>
        <w:jc w:val="both"/>
      </w:pPr>
      <w:r>
        <w:rPr>
          <w:rFonts w:ascii="Times New Roman"/>
          <w:b w:val="false"/>
          <w:i w:val="false"/>
          <w:color w:val="000000"/>
          <w:sz w:val="28"/>
        </w:rPr>
        <w:t xml:space="preserve">
      6. Федеративная Республика Бразилия </w:t>
      </w:r>
    </w:p>
    <w:bookmarkEnd w:id="454"/>
    <w:bookmarkStart w:name="z522" w:id="455"/>
    <w:p>
      <w:pPr>
        <w:spacing w:after="0"/>
        <w:ind w:left="0"/>
        <w:jc w:val="both"/>
      </w:pPr>
      <w:r>
        <w:rPr>
          <w:rFonts w:ascii="Times New Roman"/>
          <w:b w:val="false"/>
          <w:i w:val="false"/>
          <w:color w:val="000000"/>
          <w:sz w:val="28"/>
        </w:rPr>
        <w:t xml:space="preserve">
      7. Объединенные Арабские Эмираты </w:t>
      </w:r>
    </w:p>
    <w:bookmarkEnd w:id="455"/>
    <w:bookmarkStart w:name="z523" w:id="456"/>
    <w:p>
      <w:pPr>
        <w:spacing w:after="0"/>
        <w:ind w:left="0"/>
        <w:jc w:val="both"/>
      </w:pPr>
      <w:r>
        <w:rPr>
          <w:rFonts w:ascii="Times New Roman"/>
          <w:b w:val="false"/>
          <w:i w:val="false"/>
          <w:color w:val="000000"/>
          <w:sz w:val="28"/>
        </w:rPr>
        <w:t>
      8. Федеративная Республика Германия</w:t>
      </w:r>
    </w:p>
    <w:bookmarkEnd w:id="456"/>
    <w:bookmarkStart w:name="z524" w:id="457"/>
    <w:p>
      <w:pPr>
        <w:spacing w:after="0"/>
        <w:ind w:left="0"/>
        <w:jc w:val="both"/>
      </w:pPr>
      <w:r>
        <w:rPr>
          <w:rFonts w:ascii="Times New Roman"/>
          <w:b w:val="false"/>
          <w:i w:val="false"/>
          <w:color w:val="000000"/>
          <w:sz w:val="28"/>
        </w:rPr>
        <w:t>
      9. Греческая Республика</w:t>
      </w:r>
    </w:p>
    <w:bookmarkEnd w:id="457"/>
    <w:bookmarkStart w:name="z525" w:id="458"/>
    <w:p>
      <w:pPr>
        <w:spacing w:after="0"/>
        <w:ind w:left="0"/>
        <w:jc w:val="both"/>
      </w:pPr>
      <w:r>
        <w:rPr>
          <w:rFonts w:ascii="Times New Roman"/>
          <w:b w:val="false"/>
          <w:i w:val="false"/>
          <w:color w:val="000000"/>
          <w:sz w:val="28"/>
        </w:rPr>
        <w:t>
      10. Королевство Дания</w:t>
      </w:r>
    </w:p>
    <w:bookmarkEnd w:id="458"/>
    <w:bookmarkStart w:name="z526" w:id="459"/>
    <w:p>
      <w:pPr>
        <w:spacing w:after="0"/>
        <w:ind w:left="0"/>
        <w:jc w:val="both"/>
      </w:pPr>
      <w:r>
        <w:rPr>
          <w:rFonts w:ascii="Times New Roman"/>
          <w:b w:val="false"/>
          <w:i w:val="false"/>
          <w:color w:val="000000"/>
          <w:sz w:val="28"/>
        </w:rPr>
        <w:t>
      11. Новая Зеландия</w:t>
      </w:r>
    </w:p>
    <w:bookmarkEnd w:id="459"/>
    <w:bookmarkStart w:name="z527" w:id="460"/>
    <w:p>
      <w:pPr>
        <w:spacing w:after="0"/>
        <w:ind w:left="0"/>
        <w:jc w:val="both"/>
      </w:pPr>
      <w:r>
        <w:rPr>
          <w:rFonts w:ascii="Times New Roman"/>
          <w:b w:val="false"/>
          <w:i w:val="false"/>
          <w:color w:val="000000"/>
          <w:sz w:val="28"/>
        </w:rPr>
        <w:t>
      12. Япония</w:t>
      </w:r>
    </w:p>
    <w:bookmarkEnd w:id="460"/>
    <w:bookmarkStart w:name="z528" w:id="461"/>
    <w:p>
      <w:pPr>
        <w:spacing w:after="0"/>
        <w:ind w:left="0"/>
        <w:jc w:val="both"/>
      </w:pPr>
      <w:r>
        <w:rPr>
          <w:rFonts w:ascii="Times New Roman"/>
          <w:b w:val="false"/>
          <w:i w:val="false"/>
          <w:color w:val="000000"/>
          <w:sz w:val="28"/>
        </w:rPr>
        <w:t>
      13. Государство Израиль</w:t>
      </w:r>
    </w:p>
    <w:bookmarkEnd w:id="461"/>
    <w:bookmarkStart w:name="z529" w:id="462"/>
    <w:p>
      <w:pPr>
        <w:spacing w:after="0"/>
        <w:ind w:left="0"/>
        <w:jc w:val="both"/>
      </w:pPr>
      <w:r>
        <w:rPr>
          <w:rFonts w:ascii="Times New Roman"/>
          <w:b w:val="false"/>
          <w:i w:val="false"/>
          <w:color w:val="000000"/>
          <w:sz w:val="28"/>
        </w:rPr>
        <w:t>
      14. Иорданское Хашимитское Королевство</w:t>
      </w:r>
    </w:p>
    <w:bookmarkEnd w:id="462"/>
    <w:bookmarkStart w:name="z530" w:id="463"/>
    <w:p>
      <w:pPr>
        <w:spacing w:after="0"/>
        <w:ind w:left="0"/>
        <w:jc w:val="both"/>
      </w:pPr>
      <w:r>
        <w:rPr>
          <w:rFonts w:ascii="Times New Roman"/>
          <w:b w:val="false"/>
          <w:i w:val="false"/>
          <w:color w:val="000000"/>
          <w:sz w:val="28"/>
        </w:rPr>
        <w:t>
      15. Республика Ирландия</w:t>
      </w:r>
    </w:p>
    <w:bookmarkEnd w:id="463"/>
    <w:bookmarkStart w:name="z531" w:id="464"/>
    <w:p>
      <w:pPr>
        <w:spacing w:after="0"/>
        <w:ind w:left="0"/>
        <w:jc w:val="both"/>
      </w:pPr>
      <w:r>
        <w:rPr>
          <w:rFonts w:ascii="Times New Roman"/>
          <w:b w:val="false"/>
          <w:i w:val="false"/>
          <w:color w:val="000000"/>
          <w:sz w:val="28"/>
        </w:rPr>
        <w:t>
      16. Республика Исландия</w:t>
      </w:r>
    </w:p>
    <w:bookmarkEnd w:id="464"/>
    <w:bookmarkStart w:name="z532" w:id="465"/>
    <w:p>
      <w:pPr>
        <w:spacing w:after="0"/>
        <w:ind w:left="0"/>
        <w:jc w:val="both"/>
      </w:pPr>
      <w:r>
        <w:rPr>
          <w:rFonts w:ascii="Times New Roman"/>
          <w:b w:val="false"/>
          <w:i w:val="false"/>
          <w:color w:val="000000"/>
          <w:sz w:val="28"/>
        </w:rPr>
        <w:t>
      17. Королевство Испания</w:t>
      </w:r>
    </w:p>
    <w:bookmarkEnd w:id="465"/>
    <w:bookmarkStart w:name="z533" w:id="466"/>
    <w:p>
      <w:pPr>
        <w:spacing w:after="0"/>
        <w:ind w:left="0"/>
        <w:jc w:val="both"/>
      </w:pPr>
      <w:r>
        <w:rPr>
          <w:rFonts w:ascii="Times New Roman"/>
          <w:b w:val="false"/>
          <w:i w:val="false"/>
          <w:color w:val="000000"/>
          <w:sz w:val="28"/>
        </w:rPr>
        <w:t xml:space="preserve">
      18. Итальянская Республика </w:t>
      </w:r>
    </w:p>
    <w:bookmarkEnd w:id="466"/>
    <w:bookmarkStart w:name="z534" w:id="467"/>
    <w:p>
      <w:pPr>
        <w:spacing w:after="0"/>
        <w:ind w:left="0"/>
        <w:jc w:val="both"/>
      </w:pPr>
      <w:r>
        <w:rPr>
          <w:rFonts w:ascii="Times New Roman"/>
          <w:b w:val="false"/>
          <w:i w:val="false"/>
          <w:color w:val="000000"/>
          <w:sz w:val="28"/>
        </w:rPr>
        <w:t>
      19. Канада</w:t>
      </w:r>
    </w:p>
    <w:bookmarkEnd w:id="467"/>
    <w:bookmarkStart w:name="z535" w:id="468"/>
    <w:p>
      <w:pPr>
        <w:spacing w:after="0"/>
        <w:ind w:left="0"/>
        <w:jc w:val="both"/>
      </w:pPr>
      <w:r>
        <w:rPr>
          <w:rFonts w:ascii="Times New Roman"/>
          <w:b w:val="false"/>
          <w:i w:val="false"/>
          <w:color w:val="000000"/>
          <w:sz w:val="28"/>
        </w:rPr>
        <w:t>
      20. Республика Кипр</w:t>
      </w:r>
    </w:p>
    <w:bookmarkEnd w:id="468"/>
    <w:bookmarkStart w:name="z536" w:id="469"/>
    <w:p>
      <w:pPr>
        <w:spacing w:after="0"/>
        <w:ind w:left="0"/>
        <w:jc w:val="both"/>
      </w:pPr>
      <w:r>
        <w:rPr>
          <w:rFonts w:ascii="Times New Roman"/>
          <w:b w:val="false"/>
          <w:i w:val="false"/>
          <w:color w:val="000000"/>
          <w:sz w:val="28"/>
        </w:rPr>
        <w:t>
      21. Республика Корея</w:t>
      </w:r>
    </w:p>
    <w:bookmarkEnd w:id="469"/>
    <w:bookmarkStart w:name="z537" w:id="470"/>
    <w:p>
      <w:pPr>
        <w:spacing w:after="0"/>
        <w:ind w:left="0"/>
        <w:jc w:val="both"/>
      </w:pPr>
      <w:r>
        <w:rPr>
          <w:rFonts w:ascii="Times New Roman"/>
          <w:b w:val="false"/>
          <w:i w:val="false"/>
          <w:color w:val="000000"/>
          <w:sz w:val="28"/>
        </w:rPr>
        <w:t>
      22. Государство Катар</w:t>
      </w:r>
    </w:p>
    <w:bookmarkEnd w:id="470"/>
    <w:bookmarkStart w:name="z538" w:id="471"/>
    <w:p>
      <w:pPr>
        <w:spacing w:after="0"/>
        <w:ind w:left="0"/>
        <w:jc w:val="both"/>
      </w:pPr>
      <w:r>
        <w:rPr>
          <w:rFonts w:ascii="Times New Roman"/>
          <w:b w:val="false"/>
          <w:i w:val="false"/>
          <w:color w:val="000000"/>
          <w:sz w:val="28"/>
        </w:rPr>
        <w:t>
      23. Латвийская Республика</w:t>
      </w:r>
    </w:p>
    <w:bookmarkEnd w:id="471"/>
    <w:bookmarkStart w:name="z539" w:id="472"/>
    <w:p>
      <w:pPr>
        <w:spacing w:after="0"/>
        <w:ind w:left="0"/>
        <w:jc w:val="both"/>
      </w:pPr>
      <w:r>
        <w:rPr>
          <w:rFonts w:ascii="Times New Roman"/>
          <w:b w:val="false"/>
          <w:i w:val="false"/>
          <w:color w:val="000000"/>
          <w:sz w:val="28"/>
        </w:rPr>
        <w:t>
      24. Литовская Республика</w:t>
      </w:r>
    </w:p>
    <w:bookmarkEnd w:id="472"/>
    <w:bookmarkStart w:name="z540" w:id="473"/>
    <w:p>
      <w:pPr>
        <w:spacing w:after="0"/>
        <w:ind w:left="0"/>
        <w:jc w:val="both"/>
      </w:pPr>
      <w:r>
        <w:rPr>
          <w:rFonts w:ascii="Times New Roman"/>
          <w:b w:val="false"/>
          <w:i w:val="false"/>
          <w:color w:val="000000"/>
          <w:sz w:val="28"/>
        </w:rPr>
        <w:t>
      25. Княжество Лихтенштейн</w:t>
      </w:r>
    </w:p>
    <w:bookmarkEnd w:id="473"/>
    <w:bookmarkStart w:name="z541" w:id="474"/>
    <w:p>
      <w:pPr>
        <w:spacing w:after="0"/>
        <w:ind w:left="0"/>
        <w:jc w:val="both"/>
      </w:pPr>
      <w:r>
        <w:rPr>
          <w:rFonts w:ascii="Times New Roman"/>
          <w:b w:val="false"/>
          <w:i w:val="false"/>
          <w:color w:val="000000"/>
          <w:sz w:val="28"/>
        </w:rPr>
        <w:t>
      26. Великое Герцогство Люксембург</w:t>
      </w:r>
    </w:p>
    <w:bookmarkEnd w:id="474"/>
    <w:bookmarkStart w:name="z542" w:id="475"/>
    <w:p>
      <w:pPr>
        <w:spacing w:after="0"/>
        <w:ind w:left="0"/>
        <w:jc w:val="both"/>
      </w:pPr>
      <w:r>
        <w:rPr>
          <w:rFonts w:ascii="Times New Roman"/>
          <w:b w:val="false"/>
          <w:i w:val="false"/>
          <w:color w:val="000000"/>
          <w:sz w:val="28"/>
        </w:rPr>
        <w:t>
      27. Венгерская Республика</w:t>
      </w:r>
    </w:p>
    <w:bookmarkEnd w:id="475"/>
    <w:bookmarkStart w:name="z543" w:id="476"/>
    <w:p>
      <w:pPr>
        <w:spacing w:after="0"/>
        <w:ind w:left="0"/>
        <w:jc w:val="both"/>
      </w:pPr>
      <w:r>
        <w:rPr>
          <w:rFonts w:ascii="Times New Roman"/>
          <w:b w:val="false"/>
          <w:i w:val="false"/>
          <w:color w:val="000000"/>
          <w:sz w:val="28"/>
        </w:rPr>
        <w:t>
      28. Федерация Малайзия</w:t>
      </w:r>
    </w:p>
    <w:bookmarkEnd w:id="476"/>
    <w:bookmarkStart w:name="z544" w:id="477"/>
    <w:p>
      <w:pPr>
        <w:spacing w:after="0"/>
        <w:ind w:left="0"/>
        <w:jc w:val="both"/>
      </w:pPr>
      <w:r>
        <w:rPr>
          <w:rFonts w:ascii="Times New Roman"/>
          <w:b w:val="false"/>
          <w:i w:val="false"/>
          <w:color w:val="000000"/>
          <w:sz w:val="28"/>
        </w:rPr>
        <w:t>
      29. Республика Мальта</w:t>
      </w:r>
    </w:p>
    <w:bookmarkEnd w:id="477"/>
    <w:bookmarkStart w:name="z545" w:id="478"/>
    <w:p>
      <w:pPr>
        <w:spacing w:after="0"/>
        <w:ind w:left="0"/>
        <w:jc w:val="both"/>
      </w:pPr>
      <w:r>
        <w:rPr>
          <w:rFonts w:ascii="Times New Roman"/>
          <w:b w:val="false"/>
          <w:i w:val="false"/>
          <w:color w:val="000000"/>
          <w:sz w:val="28"/>
        </w:rPr>
        <w:t>
      30. Княжество Монако</w:t>
      </w:r>
    </w:p>
    <w:bookmarkEnd w:id="478"/>
    <w:bookmarkStart w:name="z546" w:id="479"/>
    <w:p>
      <w:pPr>
        <w:spacing w:after="0"/>
        <w:ind w:left="0"/>
        <w:jc w:val="both"/>
      </w:pPr>
      <w:r>
        <w:rPr>
          <w:rFonts w:ascii="Times New Roman"/>
          <w:b w:val="false"/>
          <w:i w:val="false"/>
          <w:color w:val="000000"/>
          <w:sz w:val="28"/>
        </w:rPr>
        <w:t>
      31. Королевство Нидерланды</w:t>
      </w:r>
    </w:p>
    <w:bookmarkEnd w:id="479"/>
    <w:bookmarkStart w:name="z547" w:id="480"/>
    <w:p>
      <w:pPr>
        <w:spacing w:after="0"/>
        <w:ind w:left="0"/>
        <w:jc w:val="both"/>
      </w:pPr>
      <w:r>
        <w:rPr>
          <w:rFonts w:ascii="Times New Roman"/>
          <w:b w:val="false"/>
          <w:i w:val="false"/>
          <w:color w:val="000000"/>
          <w:sz w:val="28"/>
        </w:rPr>
        <w:t>
      32. Королевство Норвегия</w:t>
      </w:r>
    </w:p>
    <w:bookmarkEnd w:id="480"/>
    <w:bookmarkStart w:name="z548" w:id="481"/>
    <w:p>
      <w:pPr>
        <w:spacing w:after="0"/>
        <w:ind w:left="0"/>
        <w:jc w:val="both"/>
      </w:pPr>
      <w:r>
        <w:rPr>
          <w:rFonts w:ascii="Times New Roman"/>
          <w:b w:val="false"/>
          <w:i w:val="false"/>
          <w:color w:val="000000"/>
          <w:sz w:val="28"/>
        </w:rPr>
        <w:t>
      33. Султанат Оман</w:t>
      </w:r>
    </w:p>
    <w:bookmarkEnd w:id="481"/>
    <w:bookmarkStart w:name="z549" w:id="482"/>
    <w:p>
      <w:pPr>
        <w:spacing w:after="0"/>
        <w:ind w:left="0"/>
        <w:jc w:val="both"/>
      </w:pPr>
      <w:r>
        <w:rPr>
          <w:rFonts w:ascii="Times New Roman"/>
          <w:b w:val="false"/>
          <w:i w:val="false"/>
          <w:color w:val="000000"/>
          <w:sz w:val="28"/>
        </w:rPr>
        <w:t>
      34. Республика Польша</w:t>
      </w:r>
    </w:p>
    <w:bookmarkEnd w:id="482"/>
    <w:bookmarkStart w:name="z550" w:id="483"/>
    <w:p>
      <w:pPr>
        <w:spacing w:after="0"/>
        <w:ind w:left="0"/>
        <w:jc w:val="both"/>
      </w:pPr>
      <w:r>
        <w:rPr>
          <w:rFonts w:ascii="Times New Roman"/>
          <w:b w:val="false"/>
          <w:i w:val="false"/>
          <w:color w:val="000000"/>
          <w:sz w:val="28"/>
        </w:rPr>
        <w:t>
      35. Португальская Республика</w:t>
      </w:r>
    </w:p>
    <w:bookmarkEnd w:id="483"/>
    <w:bookmarkStart w:name="z551" w:id="484"/>
    <w:p>
      <w:pPr>
        <w:spacing w:after="0"/>
        <w:ind w:left="0"/>
        <w:jc w:val="both"/>
      </w:pPr>
      <w:r>
        <w:rPr>
          <w:rFonts w:ascii="Times New Roman"/>
          <w:b w:val="false"/>
          <w:i w:val="false"/>
          <w:color w:val="000000"/>
          <w:sz w:val="28"/>
        </w:rPr>
        <w:t xml:space="preserve">
      36. Румыния </w:t>
      </w:r>
    </w:p>
    <w:bookmarkEnd w:id="484"/>
    <w:bookmarkStart w:name="z552" w:id="485"/>
    <w:p>
      <w:pPr>
        <w:spacing w:after="0"/>
        <w:ind w:left="0"/>
        <w:jc w:val="both"/>
      </w:pPr>
      <w:r>
        <w:rPr>
          <w:rFonts w:ascii="Times New Roman"/>
          <w:b w:val="false"/>
          <w:i w:val="false"/>
          <w:color w:val="000000"/>
          <w:sz w:val="28"/>
        </w:rPr>
        <w:t>
      37. Королевство Саудовская Аравия</w:t>
      </w:r>
    </w:p>
    <w:bookmarkEnd w:id="485"/>
    <w:bookmarkStart w:name="z553" w:id="486"/>
    <w:p>
      <w:pPr>
        <w:spacing w:after="0"/>
        <w:ind w:left="0"/>
        <w:jc w:val="both"/>
      </w:pPr>
      <w:r>
        <w:rPr>
          <w:rFonts w:ascii="Times New Roman"/>
          <w:b w:val="false"/>
          <w:i w:val="false"/>
          <w:color w:val="000000"/>
          <w:sz w:val="28"/>
        </w:rPr>
        <w:t>
      38. Республика Сингапур</w:t>
      </w:r>
    </w:p>
    <w:bookmarkEnd w:id="486"/>
    <w:bookmarkStart w:name="z554" w:id="487"/>
    <w:p>
      <w:pPr>
        <w:spacing w:after="0"/>
        <w:ind w:left="0"/>
        <w:jc w:val="both"/>
      </w:pPr>
      <w:r>
        <w:rPr>
          <w:rFonts w:ascii="Times New Roman"/>
          <w:b w:val="false"/>
          <w:i w:val="false"/>
          <w:color w:val="000000"/>
          <w:sz w:val="28"/>
        </w:rPr>
        <w:t xml:space="preserve">
      39. Словацкая Республика </w:t>
      </w:r>
    </w:p>
    <w:bookmarkEnd w:id="487"/>
    <w:bookmarkStart w:name="z555" w:id="488"/>
    <w:p>
      <w:pPr>
        <w:spacing w:after="0"/>
        <w:ind w:left="0"/>
        <w:jc w:val="both"/>
      </w:pPr>
      <w:r>
        <w:rPr>
          <w:rFonts w:ascii="Times New Roman"/>
          <w:b w:val="false"/>
          <w:i w:val="false"/>
          <w:color w:val="000000"/>
          <w:sz w:val="28"/>
        </w:rPr>
        <w:t xml:space="preserve">
      40. Республика Словения </w:t>
      </w:r>
    </w:p>
    <w:bookmarkEnd w:id="488"/>
    <w:bookmarkStart w:name="z556" w:id="489"/>
    <w:p>
      <w:pPr>
        <w:spacing w:after="0"/>
        <w:ind w:left="0"/>
        <w:jc w:val="both"/>
      </w:pPr>
      <w:r>
        <w:rPr>
          <w:rFonts w:ascii="Times New Roman"/>
          <w:b w:val="false"/>
          <w:i w:val="false"/>
          <w:color w:val="000000"/>
          <w:sz w:val="28"/>
        </w:rPr>
        <w:t>
      41. Соединенное Королевство Великобритании и Северной Ирландии</w:t>
      </w:r>
    </w:p>
    <w:bookmarkEnd w:id="489"/>
    <w:bookmarkStart w:name="z557" w:id="490"/>
    <w:p>
      <w:pPr>
        <w:spacing w:after="0"/>
        <w:ind w:left="0"/>
        <w:jc w:val="both"/>
      </w:pPr>
      <w:r>
        <w:rPr>
          <w:rFonts w:ascii="Times New Roman"/>
          <w:b w:val="false"/>
          <w:i w:val="false"/>
          <w:color w:val="000000"/>
          <w:sz w:val="28"/>
        </w:rPr>
        <w:t>
      42. Финляндская Республика</w:t>
      </w:r>
    </w:p>
    <w:bookmarkEnd w:id="490"/>
    <w:bookmarkStart w:name="z558" w:id="491"/>
    <w:p>
      <w:pPr>
        <w:spacing w:after="0"/>
        <w:ind w:left="0"/>
        <w:jc w:val="both"/>
      </w:pPr>
      <w:r>
        <w:rPr>
          <w:rFonts w:ascii="Times New Roman"/>
          <w:b w:val="false"/>
          <w:i w:val="false"/>
          <w:color w:val="000000"/>
          <w:sz w:val="28"/>
        </w:rPr>
        <w:t>
      43. Французская Республика</w:t>
      </w:r>
    </w:p>
    <w:bookmarkEnd w:id="491"/>
    <w:bookmarkStart w:name="z559" w:id="492"/>
    <w:p>
      <w:pPr>
        <w:spacing w:after="0"/>
        <w:ind w:left="0"/>
        <w:jc w:val="both"/>
      </w:pPr>
      <w:r>
        <w:rPr>
          <w:rFonts w:ascii="Times New Roman"/>
          <w:b w:val="false"/>
          <w:i w:val="false"/>
          <w:color w:val="000000"/>
          <w:sz w:val="28"/>
        </w:rPr>
        <w:t xml:space="preserve">
      44. Республика Хорватия </w:t>
      </w:r>
    </w:p>
    <w:bookmarkEnd w:id="492"/>
    <w:bookmarkStart w:name="z560" w:id="493"/>
    <w:p>
      <w:pPr>
        <w:spacing w:after="0"/>
        <w:ind w:left="0"/>
        <w:jc w:val="both"/>
      </w:pPr>
      <w:r>
        <w:rPr>
          <w:rFonts w:ascii="Times New Roman"/>
          <w:b w:val="false"/>
          <w:i w:val="false"/>
          <w:color w:val="000000"/>
          <w:sz w:val="28"/>
        </w:rPr>
        <w:t xml:space="preserve">
      45. Чехия </w:t>
      </w:r>
    </w:p>
    <w:bookmarkEnd w:id="493"/>
    <w:bookmarkStart w:name="z561" w:id="494"/>
    <w:p>
      <w:pPr>
        <w:spacing w:after="0"/>
        <w:ind w:left="0"/>
        <w:jc w:val="both"/>
      </w:pPr>
      <w:r>
        <w:rPr>
          <w:rFonts w:ascii="Times New Roman"/>
          <w:b w:val="false"/>
          <w:i w:val="false"/>
          <w:color w:val="000000"/>
          <w:sz w:val="28"/>
        </w:rPr>
        <w:t>
      46. Швейцарская Конфедерация</w:t>
      </w:r>
    </w:p>
    <w:bookmarkEnd w:id="494"/>
    <w:bookmarkStart w:name="z562" w:id="495"/>
    <w:p>
      <w:pPr>
        <w:spacing w:after="0"/>
        <w:ind w:left="0"/>
        <w:jc w:val="both"/>
      </w:pPr>
      <w:r>
        <w:rPr>
          <w:rFonts w:ascii="Times New Roman"/>
          <w:b w:val="false"/>
          <w:i w:val="false"/>
          <w:color w:val="000000"/>
          <w:sz w:val="28"/>
        </w:rPr>
        <w:t>
      47. Королевство Швеция</w:t>
      </w:r>
    </w:p>
    <w:bookmarkEnd w:id="495"/>
    <w:bookmarkStart w:name="z563" w:id="496"/>
    <w:p>
      <w:pPr>
        <w:spacing w:after="0"/>
        <w:ind w:left="0"/>
        <w:jc w:val="both"/>
      </w:pPr>
      <w:r>
        <w:rPr>
          <w:rFonts w:ascii="Times New Roman"/>
          <w:b w:val="false"/>
          <w:i w:val="false"/>
          <w:color w:val="000000"/>
          <w:sz w:val="28"/>
        </w:rPr>
        <w:t>
      48. Эстонская Республика</w:t>
      </w:r>
    </w:p>
    <w:bookmarkEnd w:id="4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исполняющего обязанности</w:t>
            </w:r>
            <w:r>
              <w:br/>
            </w:r>
            <w:r>
              <w:rPr>
                <w:rFonts w:ascii="Times New Roman"/>
                <w:b w:val="false"/>
                <w:i w:val="false"/>
                <w:color w:val="000000"/>
                <w:sz w:val="20"/>
              </w:rPr>
              <w:t>Министра иностранных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9 декабря 2016 года № 11-1-2/584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стандарту государственной услуги</w:t>
            </w:r>
            <w:r>
              <w:br/>
            </w:r>
            <w:r>
              <w:rPr>
                <w:rFonts w:ascii="Times New Roman"/>
                <w:b w:val="false"/>
                <w:i w:val="false"/>
                <w:color w:val="000000"/>
                <w:sz w:val="20"/>
              </w:rPr>
              <w:t>"Оформление приглашений</w:t>
            </w:r>
            <w:r>
              <w:br/>
            </w:r>
            <w:r>
              <w:rPr>
                <w:rFonts w:ascii="Times New Roman"/>
                <w:b w:val="false"/>
                <w:i w:val="false"/>
                <w:color w:val="000000"/>
                <w:sz w:val="20"/>
              </w:rPr>
              <w:t>иностранцамна въезд в Республику</w:t>
            </w:r>
            <w:r>
              <w:br/>
            </w:r>
            <w:r>
              <w:rPr>
                <w:rFonts w:ascii="Times New Roman"/>
                <w:b w:val="false"/>
                <w:i w:val="false"/>
                <w:color w:val="000000"/>
                <w:sz w:val="20"/>
              </w:rPr>
              <w:t>Казахстан"</w:t>
            </w:r>
          </w:p>
        </w:tc>
      </w:tr>
    </w:tbl>
    <w:bookmarkStart w:name="z566" w:id="497"/>
    <w:p>
      <w:pPr>
        <w:spacing w:after="0"/>
        <w:ind w:left="0"/>
        <w:jc w:val="left"/>
      </w:pPr>
      <w:r>
        <w:rPr>
          <w:rFonts w:ascii="Times New Roman"/>
          <w:b/>
          <w:i w:val="false"/>
          <w:color w:val="000000"/>
        </w:rPr>
        <w:t xml:space="preserve"> Письмо-подтверждение</w:t>
      </w:r>
    </w:p>
    <w:bookmarkEnd w:id="497"/>
    <w:bookmarkStart w:name="z567" w:id="498"/>
    <w:p>
      <w:pPr>
        <w:spacing w:after="0"/>
        <w:ind w:left="0"/>
        <w:jc w:val="both"/>
      </w:pPr>
      <w:r>
        <w:rPr>
          <w:rFonts w:ascii="Times New Roman"/>
          <w:b w:val="false"/>
          <w:i w:val="false"/>
          <w:color w:val="000000"/>
          <w:sz w:val="28"/>
        </w:rPr>
        <w:t>
      Исх.№ ___________________________</w:t>
      </w:r>
      <w:r>
        <w:br/>
      </w:r>
      <w:r>
        <w:rPr>
          <w:rFonts w:ascii="Times New Roman"/>
          <w:b w:val="false"/>
          <w:i w:val="false"/>
          <w:color w:val="000000"/>
          <w:sz w:val="28"/>
        </w:rPr>
        <w:t>Дата: "___" _________ 20 ___ года</w:t>
      </w:r>
      <w:r>
        <w:br/>
      </w:r>
      <w:r>
        <w:rPr>
          <w:rFonts w:ascii="Times New Roman"/>
          <w:b w:val="false"/>
          <w:i w:val="false"/>
          <w:color w:val="000000"/>
          <w:sz w:val="28"/>
        </w:rPr>
        <w:t>БИН:____________________________</w:t>
      </w:r>
      <w:r>
        <w:br/>
      </w:r>
      <w:r>
        <w:rPr>
          <w:rFonts w:ascii="Times New Roman"/>
          <w:b w:val="false"/>
          <w:i w:val="false"/>
          <w:color w:val="000000"/>
          <w:sz w:val="28"/>
        </w:rPr>
        <w:t>№ и дата свидетельства о регистрации:</w:t>
      </w:r>
      <w:r>
        <w:br/>
      </w:r>
      <w:r>
        <w:rPr>
          <w:rFonts w:ascii="Times New Roman"/>
          <w:b w:val="false"/>
          <w:i w:val="false"/>
          <w:color w:val="000000"/>
          <w:sz w:val="28"/>
        </w:rPr>
        <w:t>Адрес: ___________________________</w:t>
      </w:r>
      <w:r>
        <w:br/>
      </w:r>
      <w:r>
        <w:rPr>
          <w:rFonts w:ascii="Times New Roman"/>
          <w:b w:val="false"/>
          <w:i w:val="false"/>
          <w:color w:val="000000"/>
          <w:sz w:val="28"/>
        </w:rPr>
        <w:t>Телефон: _________; факс:__________</w:t>
      </w:r>
      <w:r>
        <w:br/>
      </w:r>
      <w:r>
        <w:rPr>
          <w:rFonts w:ascii="Times New Roman"/>
          <w:b w:val="false"/>
          <w:i w:val="false"/>
          <w:color w:val="000000"/>
          <w:sz w:val="28"/>
        </w:rPr>
        <w:t>Электронный адрес: _______________</w:t>
      </w:r>
      <w:r>
        <w:br/>
      </w:r>
      <w:r>
        <w:rPr>
          <w:rFonts w:ascii="Times New Roman"/>
          <w:b w:val="false"/>
          <w:i w:val="false"/>
          <w:color w:val="000000"/>
          <w:sz w:val="28"/>
        </w:rPr>
        <w:t>Банковские реквизиты: ____________</w:t>
      </w:r>
      <w:r>
        <w:br/>
      </w:r>
      <w:r>
        <w:rPr>
          <w:rFonts w:ascii="Times New Roman"/>
          <w:b w:val="false"/>
          <w:i w:val="false"/>
          <w:color w:val="000000"/>
          <w:sz w:val="28"/>
        </w:rPr>
        <w:t>_________________________________</w:t>
      </w:r>
    </w:p>
    <w:bookmarkEnd w:id="498"/>
    <w:bookmarkStart w:name="z568" w:id="499"/>
    <w:p>
      <w:pPr>
        <w:spacing w:after="0"/>
        <w:ind w:left="0"/>
        <w:jc w:val="both"/>
      </w:pPr>
      <w:r>
        <w:rPr>
          <w:rFonts w:ascii="Times New Roman"/>
          <w:b w:val="false"/>
          <w:i w:val="false"/>
          <w:color w:val="000000"/>
          <w:sz w:val="28"/>
        </w:rPr>
        <w:t>
      Министерство иностранных дел</w:t>
      </w:r>
      <w:r>
        <w:br/>
      </w:r>
      <w:r>
        <w:rPr>
          <w:rFonts w:ascii="Times New Roman"/>
          <w:b w:val="false"/>
          <w:i w:val="false"/>
          <w:color w:val="000000"/>
          <w:sz w:val="28"/>
        </w:rPr>
        <w:t>Республики Казахстан</w:t>
      </w:r>
    </w:p>
    <w:bookmarkEnd w:id="499"/>
    <w:bookmarkStart w:name="z569" w:id="500"/>
    <w:p>
      <w:pPr>
        <w:spacing w:after="0"/>
        <w:ind w:left="0"/>
        <w:jc w:val="both"/>
      </w:pPr>
      <w:r>
        <w:rPr>
          <w:rFonts w:ascii="Times New Roman"/>
          <w:b w:val="false"/>
          <w:i w:val="false"/>
          <w:color w:val="000000"/>
          <w:sz w:val="28"/>
        </w:rPr>
        <w:t>
      _________________________________ подтверждает приглашение принять:</w:t>
      </w:r>
      <w:r>
        <w:br/>
      </w:r>
      <w:r>
        <w:rPr>
          <w:rFonts w:ascii="Times New Roman"/>
          <w:b w:val="false"/>
          <w:i w:val="false"/>
          <w:color w:val="000000"/>
          <w:sz w:val="28"/>
        </w:rPr>
        <w:t>(полное наименование приглашающей стороны)</w:t>
      </w:r>
    </w:p>
    <w:bookmarkEnd w:id="5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98"/>
        <w:gridCol w:w="602"/>
      </w:tblGrid>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501"/>
          <w:p>
            <w:pPr>
              <w:spacing w:after="20"/>
              <w:ind w:left="20"/>
              <w:jc w:val="both"/>
            </w:pPr>
            <w:r>
              <w:rPr>
                <w:rFonts w:ascii="Times New Roman"/>
                <w:b w:val="false"/>
                <w:i w:val="false"/>
                <w:color w:val="000000"/>
                <w:sz w:val="20"/>
              </w:rPr>
              <w:t>
1. Фамилия, имя и отчество (при наличии):</w:t>
            </w:r>
          </w:p>
          <w:bookmarkEnd w:id="501"/>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502"/>
          <w:p>
            <w:pPr>
              <w:spacing w:after="20"/>
              <w:ind w:left="20"/>
              <w:jc w:val="both"/>
            </w:pPr>
            <w:r>
              <w:rPr>
                <w:rFonts w:ascii="Times New Roman"/>
                <w:b w:val="false"/>
                <w:i w:val="false"/>
                <w:color w:val="000000"/>
                <w:sz w:val="20"/>
              </w:rPr>
              <w:t>
2. Пол:</w:t>
            </w:r>
          </w:p>
          <w:bookmarkEnd w:id="502"/>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503"/>
          <w:p>
            <w:pPr>
              <w:spacing w:after="20"/>
              <w:ind w:left="20"/>
              <w:jc w:val="both"/>
            </w:pPr>
            <w:r>
              <w:rPr>
                <w:rFonts w:ascii="Times New Roman"/>
                <w:b w:val="false"/>
                <w:i w:val="false"/>
                <w:color w:val="000000"/>
                <w:sz w:val="20"/>
              </w:rPr>
              <w:t>
3. Дата и место рождения:</w:t>
            </w:r>
          </w:p>
          <w:bookmarkEnd w:id="503"/>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 w:id="504"/>
          <w:p>
            <w:pPr>
              <w:spacing w:after="20"/>
              <w:ind w:left="20"/>
              <w:jc w:val="both"/>
            </w:pPr>
            <w:r>
              <w:rPr>
                <w:rFonts w:ascii="Times New Roman"/>
                <w:b w:val="false"/>
                <w:i w:val="false"/>
                <w:color w:val="000000"/>
                <w:sz w:val="20"/>
              </w:rPr>
              <w:t>
4. Гражданство (подданство):</w:t>
            </w:r>
          </w:p>
          <w:bookmarkEnd w:id="504"/>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505"/>
          <w:p>
            <w:pPr>
              <w:spacing w:after="20"/>
              <w:ind w:left="20"/>
              <w:jc w:val="both"/>
            </w:pPr>
            <w:r>
              <w:rPr>
                <w:rFonts w:ascii="Times New Roman"/>
                <w:b w:val="false"/>
                <w:i w:val="false"/>
                <w:color w:val="000000"/>
                <w:sz w:val="20"/>
              </w:rPr>
              <w:t>
5. Национальность:</w:t>
            </w:r>
          </w:p>
          <w:bookmarkEnd w:id="505"/>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 w:id="506"/>
          <w:p>
            <w:pPr>
              <w:spacing w:after="20"/>
              <w:ind w:left="20"/>
              <w:jc w:val="both"/>
            </w:pPr>
            <w:r>
              <w:rPr>
                <w:rFonts w:ascii="Times New Roman"/>
                <w:b w:val="false"/>
                <w:i w:val="false"/>
                <w:color w:val="000000"/>
                <w:sz w:val="20"/>
              </w:rPr>
              <w:t>
6. Паспорт серия, №:</w:t>
            </w:r>
          </w:p>
          <w:bookmarkEnd w:id="506"/>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507"/>
          <w:p>
            <w:pPr>
              <w:spacing w:after="20"/>
              <w:ind w:left="20"/>
              <w:jc w:val="both"/>
            </w:pPr>
            <w:r>
              <w:rPr>
                <w:rFonts w:ascii="Times New Roman"/>
                <w:b w:val="false"/>
                <w:i w:val="false"/>
                <w:color w:val="000000"/>
                <w:sz w:val="20"/>
              </w:rPr>
              <w:t>
дата выдачи паспорта:</w:t>
            </w:r>
          </w:p>
          <w:bookmarkEnd w:id="507"/>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508"/>
          <w:p>
            <w:pPr>
              <w:spacing w:after="20"/>
              <w:ind w:left="20"/>
              <w:jc w:val="both"/>
            </w:pPr>
            <w:r>
              <w:rPr>
                <w:rFonts w:ascii="Times New Roman"/>
                <w:b w:val="false"/>
                <w:i w:val="false"/>
                <w:color w:val="000000"/>
                <w:sz w:val="20"/>
              </w:rPr>
              <w:t>
срок действия паспорта:</w:t>
            </w:r>
          </w:p>
          <w:bookmarkEnd w:id="508"/>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 w:id="509"/>
          <w:p>
            <w:pPr>
              <w:spacing w:after="20"/>
              <w:ind w:left="20"/>
              <w:jc w:val="both"/>
            </w:pPr>
            <w:r>
              <w:rPr>
                <w:rFonts w:ascii="Times New Roman"/>
                <w:b w:val="false"/>
                <w:i w:val="false"/>
                <w:color w:val="000000"/>
                <w:sz w:val="20"/>
              </w:rPr>
              <w:t>
7. Место работы и должность:</w:t>
            </w:r>
          </w:p>
          <w:bookmarkEnd w:id="509"/>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510"/>
          <w:p>
            <w:pPr>
              <w:spacing w:after="20"/>
              <w:ind w:left="20"/>
              <w:jc w:val="both"/>
            </w:pPr>
            <w:r>
              <w:rPr>
                <w:rFonts w:ascii="Times New Roman"/>
                <w:b w:val="false"/>
                <w:i w:val="false"/>
                <w:color w:val="000000"/>
                <w:sz w:val="20"/>
              </w:rPr>
              <w:t>
8. Адрес места жительства:</w:t>
            </w:r>
          </w:p>
          <w:bookmarkEnd w:id="510"/>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 w:id="511"/>
          <w:p>
            <w:pPr>
              <w:spacing w:after="20"/>
              <w:ind w:left="20"/>
              <w:jc w:val="both"/>
            </w:pPr>
            <w:r>
              <w:rPr>
                <w:rFonts w:ascii="Times New Roman"/>
                <w:b w:val="false"/>
                <w:i w:val="false"/>
                <w:color w:val="000000"/>
                <w:sz w:val="20"/>
              </w:rPr>
              <w:t>
9. Место получения визы:</w:t>
            </w:r>
          </w:p>
          <w:bookmarkEnd w:id="511"/>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512"/>
          <w:p>
            <w:pPr>
              <w:spacing w:after="20"/>
              <w:ind w:left="20"/>
              <w:jc w:val="both"/>
            </w:pPr>
            <w:r>
              <w:rPr>
                <w:rFonts w:ascii="Times New Roman"/>
                <w:b w:val="false"/>
                <w:i w:val="false"/>
                <w:color w:val="000000"/>
                <w:sz w:val="20"/>
              </w:rPr>
              <w:t>
10. Период пребывания:</w:t>
            </w:r>
          </w:p>
          <w:bookmarkEnd w:id="512"/>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 w:id="513"/>
          <w:p>
            <w:pPr>
              <w:spacing w:after="20"/>
              <w:ind w:left="20"/>
              <w:jc w:val="both"/>
            </w:pPr>
            <w:r>
              <w:rPr>
                <w:rFonts w:ascii="Times New Roman"/>
                <w:b w:val="false"/>
                <w:i w:val="false"/>
                <w:color w:val="000000"/>
                <w:sz w:val="20"/>
              </w:rPr>
              <w:t>
11. Кратность визы:</w:t>
            </w:r>
          </w:p>
          <w:bookmarkEnd w:id="513"/>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514"/>
          <w:p>
            <w:pPr>
              <w:spacing w:after="20"/>
              <w:ind w:left="20"/>
              <w:jc w:val="both"/>
            </w:pPr>
            <w:r>
              <w:rPr>
                <w:rFonts w:ascii="Times New Roman"/>
                <w:b w:val="false"/>
                <w:i w:val="false"/>
                <w:color w:val="000000"/>
                <w:sz w:val="20"/>
              </w:rPr>
              <w:t>
12. Цель визита:</w:t>
            </w:r>
          </w:p>
          <w:bookmarkEnd w:id="514"/>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 w:id="515"/>
          <w:p>
            <w:pPr>
              <w:spacing w:after="20"/>
              <w:ind w:left="20"/>
              <w:jc w:val="both"/>
            </w:pPr>
            <w:r>
              <w:rPr>
                <w:rFonts w:ascii="Times New Roman"/>
                <w:b w:val="false"/>
                <w:i w:val="false"/>
                <w:color w:val="000000"/>
                <w:sz w:val="20"/>
              </w:rPr>
              <w:t>
13. Вид транспортного средства въезда-выезда:</w:t>
            </w:r>
          </w:p>
          <w:bookmarkEnd w:id="515"/>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 w:id="516"/>
          <w:p>
            <w:pPr>
              <w:spacing w:after="20"/>
              <w:ind w:left="20"/>
              <w:jc w:val="both"/>
            </w:pPr>
            <w:r>
              <w:rPr>
                <w:rFonts w:ascii="Times New Roman"/>
                <w:b w:val="false"/>
                <w:i w:val="false"/>
                <w:color w:val="000000"/>
                <w:sz w:val="20"/>
              </w:rPr>
              <w:t>
14. Маршрут передвижения и пункты посещения в РК:</w:t>
            </w:r>
          </w:p>
          <w:bookmarkEnd w:id="516"/>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 w:id="517"/>
          <w:p>
            <w:pPr>
              <w:spacing w:after="20"/>
              <w:ind w:left="20"/>
              <w:jc w:val="both"/>
            </w:pPr>
            <w:r>
              <w:rPr>
                <w:rFonts w:ascii="Times New Roman"/>
                <w:b w:val="false"/>
                <w:i w:val="false"/>
                <w:color w:val="000000"/>
                <w:sz w:val="20"/>
              </w:rPr>
              <w:t xml:space="preserve">
15. Адрес места жительства в РК: </w:t>
            </w:r>
          </w:p>
          <w:bookmarkEnd w:id="517"/>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7" w:id="518"/>
    <w:p>
      <w:pPr>
        <w:spacing w:after="0"/>
        <w:ind w:left="0"/>
        <w:jc w:val="both"/>
      </w:pPr>
      <w:r>
        <w:rPr>
          <w:rFonts w:ascii="Times New Roman"/>
          <w:b w:val="false"/>
          <w:i w:val="false"/>
          <w:color w:val="000000"/>
          <w:sz w:val="28"/>
        </w:rPr>
        <w:t>
      Руководитель                                     (подпись и печать)                               Фамилия, имя, отчество</w:t>
      </w:r>
      <w:r>
        <w:br/>
      </w:r>
      <w:r>
        <w:rPr>
          <w:rFonts w:ascii="Times New Roman"/>
          <w:b w:val="false"/>
          <w:i w:val="false"/>
          <w:color w:val="000000"/>
          <w:sz w:val="28"/>
        </w:rPr>
        <w:t>Исполнитель (лицо, ответственное за прием иностранца): 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тел.______________, мобильный телефон _______________, адрес электронной</w:t>
      </w:r>
      <w:r>
        <w:br/>
      </w:r>
      <w:r>
        <w:rPr>
          <w:rFonts w:ascii="Times New Roman"/>
          <w:b w:val="false"/>
          <w:i w:val="false"/>
          <w:color w:val="000000"/>
          <w:sz w:val="28"/>
        </w:rPr>
        <w:t>почты _____________.</w:t>
      </w:r>
    </w:p>
    <w:bookmarkEnd w:id="518"/>
    <w:bookmarkStart w:name="z588" w:id="519"/>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1) письмо-подтверждение оформляется на титульном листе (фирменном бланке) приглашающей организации;</w:t>
      </w:r>
      <w:r>
        <w:br/>
      </w:r>
      <w:r>
        <w:rPr>
          <w:rFonts w:ascii="Times New Roman"/>
          <w:b w:val="false"/>
          <w:i w:val="false"/>
          <w:color w:val="000000"/>
          <w:sz w:val="28"/>
        </w:rPr>
        <w:t>2) в строке 1 русская транскрипция фамилии и имени обязательна;</w:t>
      </w:r>
      <w:r>
        <w:br/>
      </w:r>
      <w:r>
        <w:rPr>
          <w:rFonts w:ascii="Times New Roman"/>
          <w:b w:val="false"/>
          <w:i w:val="false"/>
          <w:color w:val="000000"/>
          <w:sz w:val="28"/>
        </w:rPr>
        <w:t>3) в строке 6 срок действия визы должен истекать не менее чем за 3 месяца до окончания срока проездного документа;</w:t>
      </w:r>
      <w:r>
        <w:br/>
      </w:r>
      <w:r>
        <w:rPr>
          <w:rFonts w:ascii="Times New Roman"/>
          <w:b w:val="false"/>
          <w:i w:val="false"/>
          <w:color w:val="000000"/>
          <w:sz w:val="28"/>
        </w:rPr>
        <w:t>4) в строке 11 (одно-, двух-, трех-, много-) кратность визы означает кратность посещения РК за указанный период пребывания;</w:t>
      </w:r>
      <w:r>
        <w:br/>
      </w:r>
      <w:r>
        <w:rPr>
          <w:rFonts w:ascii="Times New Roman"/>
          <w:b w:val="false"/>
          <w:i w:val="false"/>
          <w:color w:val="000000"/>
          <w:sz w:val="28"/>
        </w:rPr>
        <w:t>5) строка 12 "цель визита" заполняется подробно с обоснованием срока пребывания в Казахстане и особенно, кратности запрашиваемой визы.</w:t>
      </w:r>
    </w:p>
    <w:bookmarkEnd w:id="5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