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3993e" w14:textId="65399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перечня, форм, сроков и Правил представления отчетности крупными участниками банков второго уровня, банковскими холдингами, банками второго уровня, крупными участниками страховых (перестраховочных) организаций, страховых холдингов, крупными участниками управляющих инвестиционным портфелем</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26 декабря 2016 года № 315. Зарегистрировано в Министерстве юстиции Республики Казахстан 24 февраля 2017 года № 14832.</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Заголовок - в редакции постановления Правления Национального Банка РК от 26.09.2023 </w:t>
      </w:r>
      <w:r>
        <w:rPr>
          <w:rFonts w:ascii="Times New Roman"/>
          <w:b w:val="false"/>
          <w:i w:val="false"/>
          <w:color w:val="000000"/>
          <w:sz w:val="28"/>
        </w:rPr>
        <w:t>№ 67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Сроки представления отчетности продлеваются в период действия чрезвычайного положения, введенного Указом Президента РК от 15.03.2020 </w:t>
      </w:r>
      <w:r>
        <w:rPr>
          <w:rFonts w:ascii="Times New Roman"/>
          <w:b w:val="false"/>
          <w:i w:val="false"/>
          <w:color w:val="ff0000"/>
          <w:sz w:val="28"/>
        </w:rPr>
        <w:t>№ 285</w:t>
      </w:r>
      <w:r>
        <w:rPr>
          <w:rFonts w:ascii="Times New Roman"/>
          <w:b w:val="false"/>
          <w:i w:val="false"/>
          <w:color w:val="ff0000"/>
          <w:sz w:val="28"/>
        </w:rPr>
        <w:t xml:space="preserve"> "О введении чрезвычайного положения в Республике Казахстан" в соответствии с постановлением Правления Национального Банка РК от 31.03.2020 </w:t>
      </w:r>
      <w:r>
        <w:rPr>
          <w:rFonts w:ascii="Times New Roman"/>
          <w:b w:val="false"/>
          <w:i w:val="false"/>
          <w:color w:val="ff0000"/>
          <w:sz w:val="28"/>
        </w:rPr>
        <w:t>№ 42</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Заголовок - в редакции постановления Правления Национального Банка РК от 19.03.2020 </w:t>
      </w:r>
      <w:r>
        <w:rPr>
          <w:rFonts w:ascii="Times New Roman"/>
          <w:b w:val="false"/>
          <w:i w:val="false"/>
          <w:color w:val="000000"/>
          <w:sz w:val="28"/>
        </w:rPr>
        <w:t>№ 34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65-2)</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 </w:t>
      </w:r>
      <w:r>
        <w:rPr>
          <w:rFonts w:ascii="Times New Roman"/>
          <w:b w:val="false"/>
          <w:i w:val="false"/>
          <w:color w:val="000000"/>
          <w:sz w:val="28"/>
        </w:rPr>
        <w:t>пунктом 1</w:t>
      </w:r>
      <w:r>
        <w:rPr>
          <w:rFonts w:ascii="Times New Roman"/>
          <w:b w:val="false"/>
          <w:i w:val="false"/>
          <w:color w:val="000000"/>
          <w:sz w:val="28"/>
        </w:rPr>
        <w:t xml:space="preserve"> статьи 54 и </w:t>
      </w:r>
      <w:r>
        <w:rPr>
          <w:rFonts w:ascii="Times New Roman"/>
          <w:b w:val="false"/>
          <w:i w:val="false"/>
          <w:color w:val="000000"/>
          <w:sz w:val="28"/>
        </w:rPr>
        <w:t>пунктом 1</w:t>
      </w:r>
      <w:r>
        <w:rPr>
          <w:rFonts w:ascii="Times New Roman"/>
          <w:b w:val="false"/>
          <w:i w:val="false"/>
          <w:color w:val="000000"/>
          <w:sz w:val="28"/>
        </w:rPr>
        <w:t xml:space="preserve"> статьи 54-1 Закона Республики Казахстан "О банках и банковской деятельности в Республике Казахстан", </w:t>
      </w:r>
      <w:r>
        <w:rPr>
          <w:rFonts w:ascii="Times New Roman"/>
          <w:b w:val="false"/>
          <w:i w:val="false"/>
          <w:color w:val="000000"/>
          <w:sz w:val="28"/>
        </w:rPr>
        <w:t>пунктом 1</w:t>
      </w:r>
      <w:r>
        <w:rPr>
          <w:rFonts w:ascii="Times New Roman"/>
          <w:b w:val="false"/>
          <w:i w:val="false"/>
          <w:color w:val="000000"/>
          <w:sz w:val="28"/>
        </w:rPr>
        <w:t xml:space="preserve"> статьи 74-1 Закона Республики Казахстан "О страховой деятельности", </w:t>
      </w:r>
      <w:r>
        <w:rPr>
          <w:rFonts w:ascii="Times New Roman"/>
          <w:b w:val="false"/>
          <w:i w:val="false"/>
          <w:color w:val="000000"/>
          <w:sz w:val="28"/>
        </w:rPr>
        <w:t>пунктом 1</w:t>
      </w:r>
      <w:r>
        <w:rPr>
          <w:rFonts w:ascii="Times New Roman"/>
          <w:b w:val="false"/>
          <w:i w:val="false"/>
          <w:color w:val="000000"/>
          <w:sz w:val="28"/>
        </w:rPr>
        <w:t xml:space="preserve"> статьи 72-4 "О рынке ценных бумаг" и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 Правление Национального Банка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постановления Правления Национального Банка РК от 26.09.2023 </w:t>
      </w:r>
      <w:r>
        <w:rPr>
          <w:rFonts w:ascii="Times New Roman"/>
          <w:b w:val="false"/>
          <w:i w:val="false"/>
          <w:color w:val="000000"/>
          <w:sz w:val="28"/>
        </w:rPr>
        <w:t>№ 67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Утвердить:</w:t>
      </w:r>
    </w:p>
    <w:bookmarkEnd w:id="1"/>
    <w:bookmarkStart w:name="z20" w:id="2"/>
    <w:p>
      <w:pPr>
        <w:spacing w:after="0"/>
        <w:ind w:left="0"/>
        <w:jc w:val="both"/>
      </w:pPr>
      <w:r>
        <w:rPr>
          <w:rFonts w:ascii="Times New Roman"/>
          <w:b w:val="false"/>
          <w:i w:val="false"/>
          <w:color w:val="000000"/>
          <w:sz w:val="28"/>
        </w:rPr>
        <w:t xml:space="preserve">
      1) перечень отчетности крупных участников банков второго уровня, банковских холдингов, крупных участников страховых (перестраховочных) организаций, страховых холдингов, крупных участников управляющих инвестиционным портфелем, банков второго уровня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End w:id="2"/>
    <w:bookmarkStart w:name="z21" w:id="3"/>
    <w:p>
      <w:pPr>
        <w:spacing w:after="0"/>
        <w:ind w:left="0"/>
        <w:jc w:val="both"/>
      </w:pPr>
      <w:r>
        <w:rPr>
          <w:rFonts w:ascii="Times New Roman"/>
          <w:b w:val="false"/>
          <w:i w:val="false"/>
          <w:color w:val="000000"/>
          <w:sz w:val="28"/>
        </w:rPr>
        <w:t xml:space="preserve">
      2) форму отчета о доходах и имуществе крупного участника банка второго уровня, страховой (перестраховочной) организации, управляющего инвестиционным портфелем, являющегося физическим лицом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End w:id="3"/>
    <w:bookmarkStart w:name="z22" w:id="4"/>
    <w:p>
      <w:pPr>
        <w:spacing w:after="0"/>
        <w:ind w:left="0"/>
        <w:jc w:val="both"/>
      </w:pPr>
      <w:r>
        <w:rPr>
          <w:rFonts w:ascii="Times New Roman"/>
          <w:b w:val="false"/>
          <w:i w:val="false"/>
          <w:color w:val="000000"/>
          <w:sz w:val="28"/>
        </w:rPr>
        <w:t xml:space="preserve">
      3) форму отчета о крупном участнике банка второго уровня, страховой (перестраховочной) организации, управляющего инвестиционным портфелем, являющимся физическим лицом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постановлению;</w:t>
      </w:r>
    </w:p>
    <w:bookmarkEnd w:id="4"/>
    <w:bookmarkStart w:name="z23" w:id="5"/>
    <w:p>
      <w:pPr>
        <w:spacing w:after="0"/>
        <w:ind w:left="0"/>
        <w:jc w:val="both"/>
      </w:pPr>
      <w:r>
        <w:rPr>
          <w:rFonts w:ascii="Times New Roman"/>
          <w:b w:val="false"/>
          <w:i w:val="false"/>
          <w:color w:val="000000"/>
          <w:sz w:val="28"/>
        </w:rPr>
        <w:t xml:space="preserve">
      4) форму отчета о должностных лицах крупного участника банка второго уровня, страховой (перестраховочной) организации, являющегося юридическим лицом, банковского холдинга, страхового холдинга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постановлению;</w:t>
      </w:r>
    </w:p>
    <w:bookmarkEnd w:id="5"/>
    <w:bookmarkStart w:name="z24" w:id="6"/>
    <w:p>
      <w:pPr>
        <w:spacing w:after="0"/>
        <w:ind w:left="0"/>
        <w:jc w:val="both"/>
      </w:pPr>
      <w:r>
        <w:rPr>
          <w:rFonts w:ascii="Times New Roman"/>
          <w:b w:val="false"/>
          <w:i w:val="false"/>
          <w:color w:val="000000"/>
          <w:sz w:val="28"/>
        </w:rPr>
        <w:t xml:space="preserve">
      5) форму отчета об организациях, в которых крупный участник банка второго уровня, страховой (перестраховочной) организации, управляющего инвестиционным портфелем, являющийся юридическим лицом, банковский холдинг и страховой холдинг является участником (акционером),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постановлению;</w:t>
      </w:r>
    </w:p>
    <w:bookmarkEnd w:id="6"/>
    <w:bookmarkStart w:name="z25" w:id="7"/>
    <w:p>
      <w:pPr>
        <w:spacing w:after="0"/>
        <w:ind w:left="0"/>
        <w:jc w:val="both"/>
      </w:pPr>
      <w:r>
        <w:rPr>
          <w:rFonts w:ascii="Times New Roman"/>
          <w:b w:val="false"/>
          <w:i w:val="false"/>
          <w:color w:val="000000"/>
          <w:sz w:val="28"/>
        </w:rPr>
        <w:t xml:space="preserve">
      6) форму отчета о крупных участниках (акционерах) крупного участника банка второго уровня, страховой (перестраховочной) организации, управляющего инвестиционным портфелем, являющегося юридическим лицом, банковского холдинга, страхового холдинга, а также сведений о лицах, осуществляющих контроль над крупным участником банка второго уровня, страховой (перестраховочной) организации, управляющего инвестиционным портфелем, являющимся юридическим лицом, банковским холдингом, страховым холдингом,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постановлению;</w:t>
      </w:r>
    </w:p>
    <w:bookmarkEnd w:id="7"/>
    <w:bookmarkStart w:name="z26" w:id="8"/>
    <w:p>
      <w:pPr>
        <w:spacing w:after="0"/>
        <w:ind w:left="0"/>
        <w:jc w:val="both"/>
      </w:pPr>
      <w:r>
        <w:rPr>
          <w:rFonts w:ascii="Times New Roman"/>
          <w:b w:val="false"/>
          <w:i w:val="false"/>
          <w:color w:val="000000"/>
          <w:sz w:val="28"/>
        </w:rPr>
        <w:t xml:space="preserve">
      7) форму отчета о сделках со связанными, в том числе аффилированными лицами, заключенных в течение отчетного периода, а также действующих по состоянию на отчетную дату, и реестра связанных, в том числе аффилированных лиц,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постановлению;</w:t>
      </w:r>
    </w:p>
    <w:bookmarkEnd w:id="8"/>
    <w:bookmarkStart w:name="z27" w:id="9"/>
    <w:p>
      <w:pPr>
        <w:spacing w:after="0"/>
        <w:ind w:left="0"/>
        <w:jc w:val="both"/>
      </w:pPr>
      <w:r>
        <w:rPr>
          <w:rFonts w:ascii="Times New Roman"/>
          <w:b w:val="false"/>
          <w:i w:val="false"/>
          <w:color w:val="000000"/>
          <w:sz w:val="28"/>
        </w:rPr>
        <w:t xml:space="preserve">
      8) форму отчета о расшифровке рабочих таблиц по составлению консолидированной финансовой отчетности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постановлению;</w:t>
      </w:r>
    </w:p>
    <w:bookmarkEnd w:id="9"/>
    <w:bookmarkStart w:name="z28" w:id="10"/>
    <w:p>
      <w:pPr>
        <w:spacing w:after="0"/>
        <w:ind w:left="0"/>
        <w:jc w:val="both"/>
      </w:pPr>
      <w:r>
        <w:rPr>
          <w:rFonts w:ascii="Times New Roman"/>
          <w:b w:val="false"/>
          <w:i w:val="false"/>
          <w:color w:val="000000"/>
          <w:sz w:val="28"/>
        </w:rPr>
        <w:t xml:space="preserve">
      9) форму консолидированной и неконсолидированной финансовой отчетности и пояснительную записку к ней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постановлению;</w:t>
      </w:r>
    </w:p>
    <w:bookmarkEnd w:id="10"/>
    <w:bookmarkStart w:name="z29" w:id="11"/>
    <w:p>
      <w:pPr>
        <w:spacing w:after="0"/>
        <w:ind w:left="0"/>
        <w:jc w:val="both"/>
      </w:pPr>
      <w:r>
        <w:rPr>
          <w:rFonts w:ascii="Times New Roman"/>
          <w:b w:val="false"/>
          <w:i w:val="false"/>
          <w:color w:val="000000"/>
          <w:sz w:val="28"/>
        </w:rPr>
        <w:t xml:space="preserve">
      10) форму отчета об изменении количества и (или) процентного соотношения акций банка второго уровня, страховой (перестраховочной) организации, принадлежащих крупному участнику банка второго уровня, страховой (перестраховочной) организации, являющемуся юридическим или физическим лицом, банковскому холдингу, страховому холдингу, а также источников средств, используемых для приобретения акций,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постановлению;</w:t>
      </w:r>
    </w:p>
    <w:bookmarkEnd w:id="11"/>
    <w:bookmarkStart w:name="z30" w:id="12"/>
    <w:p>
      <w:pPr>
        <w:spacing w:after="0"/>
        <w:ind w:left="0"/>
        <w:jc w:val="both"/>
      </w:pPr>
      <w:r>
        <w:rPr>
          <w:rFonts w:ascii="Times New Roman"/>
          <w:b w:val="false"/>
          <w:i w:val="false"/>
          <w:color w:val="000000"/>
          <w:sz w:val="28"/>
        </w:rPr>
        <w:t xml:space="preserve">
      11) форму отчета обо всех обязательствах участников страховой группы перед третьими лицами (группой лиц), составляющих десять и более процентов от собственного капитала страховой группы, действующих по состоянию на отчетную дату,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настоящему постановлению;</w:t>
      </w:r>
    </w:p>
    <w:bookmarkEnd w:id="12"/>
    <w:bookmarkStart w:name="z31" w:id="13"/>
    <w:p>
      <w:pPr>
        <w:spacing w:after="0"/>
        <w:ind w:left="0"/>
        <w:jc w:val="both"/>
      </w:pPr>
      <w:r>
        <w:rPr>
          <w:rFonts w:ascii="Times New Roman"/>
          <w:b w:val="false"/>
          <w:i w:val="false"/>
          <w:color w:val="000000"/>
          <w:sz w:val="28"/>
        </w:rPr>
        <w:t xml:space="preserve">
      12) форму отчета о внутригрупповых сделках страховой группы, заключенных в течение отчетного периода, а также действующих по состоянию на отчетную дату,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настоящему постановлению;</w:t>
      </w:r>
    </w:p>
    <w:bookmarkEnd w:id="13"/>
    <w:bookmarkStart w:name="z32" w:id="14"/>
    <w:p>
      <w:pPr>
        <w:spacing w:after="0"/>
        <w:ind w:left="0"/>
        <w:jc w:val="both"/>
      </w:pPr>
      <w:r>
        <w:rPr>
          <w:rFonts w:ascii="Times New Roman"/>
          <w:b w:val="false"/>
          <w:i w:val="false"/>
          <w:color w:val="000000"/>
          <w:sz w:val="28"/>
        </w:rPr>
        <w:t xml:space="preserve">
      13) Правила представления отчетности крупными участниками банков второго уровня, банковскими холдингами, крупными участниками страховых (перестраховочных) организаций, страховыми холдингами, крупными участниками управляющих инвестиционным портфелем, банками второго уровня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настоящему постановлению.</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постановления Правления Национального Банка РК от 28.02.2022 </w:t>
      </w:r>
      <w:r>
        <w:rPr>
          <w:rFonts w:ascii="Times New Roman"/>
          <w:b w:val="false"/>
          <w:i w:val="false"/>
          <w:color w:val="000000"/>
          <w:sz w:val="28"/>
        </w:rPr>
        <w:t>№ 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 w:id="1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Крупные участники банков второго уровня, банковские холдинги, крупные участники страховых (перестраховочных) организаций, страховые холдинги, крупные участники управляющих инвестиционным портфелем, банки второго уровня представляют в Национальный Банк Республики Казахстан в электронном формате следующую отчетность:</w:t>
      </w:r>
    </w:p>
    <w:bookmarkEnd w:id="15"/>
    <w:bookmarkStart w:name="z34" w:id="16"/>
    <w:p>
      <w:pPr>
        <w:spacing w:after="0"/>
        <w:ind w:left="0"/>
        <w:jc w:val="both"/>
      </w:pPr>
      <w:r>
        <w:rPr>
          <w:rFonts w:ascii="Times New Roman"/>
          <w:b w:val="false"/>
          <w:i w:val="false"/>
          <w:color w:val="000000"/>
          <w:sz w:val="28"/>
        </w:rPr>
        <w:t>
      1) крупный участник банка второго уровня, страховой (перестраховочной) организации, управляющего инвестиционным портфелем, являющийся физическим лицом, отчетность, предусмотренную подпунктами 2) и 3) пункта 1 настоящего постановления, ежегодно, не позднее 120 (ста двадцати) календарных дней по окончании финансового года;</w:t>
      </w:r>
    </w:p>
    <w:bookmarkEnd w:id="16"/>
    <w:bookmarkStart w:name="z35" w:id="17"/>
    <w:p>
      <w:pPr>
        <w:spacing w:after="0"/>
        <w:ind w:left="0"/>
        <w:jc w:val="both"/>
      </w:pPr>
      <w:r>
        <w:rPr>
          <w:rFonts w:ascii="Times New Roman"/>
          <w:b w:val="false"/>
          <w:i w:val="false"/>
          <w:color w:val="000000"/>
          <w:sz w:val="28"/>
        </w:rPr>
        <w:t>
      2) крупный участник банка второго уровня, являющийся юридическим лицом-резидентом Республики Казахстан, банковский холдинг, являющийся резидентом Республики Казахстан, за исключением банков второго уровня, имеющих статус крупного участника банка второго уровня или банковского холдинга:</w:t>
      </w:r>
    </w:p>
    <w:bookmarkEnd w:id="17"/>
    <w:bookmarkStart w:name="z36" w:id="18"/>
    <w:p>
      <w:pPr>
        <w:spacing w:after="0"/>
        <w:ind w:left="0"/>
        <w:jc w:val="both"/>
      </w:pPr>
      <w:r>
        <w:rPr>
          <w:rFonts w:ascii="Times New Roman"/>
          <w:b w:val="false"/>
          <w:i w:val="false"/>
          <w:color w:val="000000"/>
          <w:sz w:val="28"/>
        </w:rPr>
        <w:t>
      отчетность, предусмотренную подпунктами 4), 5) и 7) пункта 1 настоящего постановления, ежеквартально, не позднее 30 (тридцати) календарных дней, следующих за отчетным кварталом;</w:t>
      </w:r>
    </w:p>
    <w:bookmarkEnd w:id="18"/>
    <w:bookmarkStart w:name="z37" w:id="19"/>
    <w:p>
      <w:pPr>
        <w:spacing w:after="0"/>
        <w:ind w:left="0"/>
        <w:jc w:val="both"/>
      </w:pPr>
      <w:r>
        <w:rPr>
          <w:rFonts w:ascii="Times New Roman"/>
          <w:b w:val="false"/>
          <w:i w:val="false"/>
          <w:color w:val="000000"/>
          <w:sz w:val="28"/>
        </w:rPr>
        <w:t>
      отчетность, предусмотренную подпунктом 6) пункта 1 настоящего постановления, ежеквартально, не позднее 10 (десятого) числа месяца, следующего за отчетным кварталом;</w:t>
      </w:r>
    </w:p>
    <w:bookmarkEnd w:id="19"/>
    <w:bookmarkStart w:name="z38" w:id="20"/>
    <w:p>
      <w:pPr>
        <w:spacing w:after="0"/>
        <w:ind w:left="0"/>
        <w:jc w:val="both"/>
      </w:pPr>
      <w:r>
        <w:rPr>
          <w:rFonts w:ascii="Times New Roman"/>
          <w:b w:val="false"/>
          <w:i w:val="false"/>
          <w:color w:val="000000"/>
          <w:sz w:val="28"/>
        </w:rPr>
        <w:t>
      3) страховой холдинг, являющийся резидентом Республики Казахстан, за исключением банков второго уровня, имеющих статус страхового холдинга, а также страховой (перестраховочной) организации, имеющей статус страхового холдинга, отчетность, предусмотренную подпунктами 4), 5), 6) и 7) пункта 1 настоящего постановления, ежеквартально, не позднее 30 (тридцати) календарных дней, следующих за отчетным кварталом;</w:t>
      </w:r>
    </w:p>
    <w:bookmarkEnd w:id="20"/>
    <w:bookmarkStart w:name="z39" w:id="21"/>
    <w:p>
      <w:pPr>
        <w:spacing w:after="0"/>
        <w:ind w:left="0"/>
        <w:jc w:val="both"/>
      </w:pPr>
      <w:r>
        <w:rPr>
          <w:rFonts w:ascii="Times New Roman"/>
          <w:b w:val="false"/>
          <w:i w:val="false"/>
          <w:color w:val="000000"/>
          <w:sz w:val="28"/>
        </w:rPr>
        <w:t>
      4) крупный участник страховой (перестраховочной) организации, являющийся юридическим лицом-резидентом Республики Казахстан, за исключением банков второго уровня, имеющих статус крупного участника страховой (перестраховочной) организации, а также страховой (перестраховочной) организации, имеющей статус крупного участника страховой (перестраховочной) организации, отчетность, предусмотренную подпунктами 4), 5), 6), 7) и 9) пункта 1 настоящего постановления, ежегодно, не позднее 30 (тридцати) календарных дней по окончании финансового года;</w:t>
      </w:r>
    </w:p>
    <w:bookmarkEnd w:id="21"/>
    <w:bookmarkStart w:name="z40" w:id="22"/>
    <w:p>
      <w:pPr>
        <w:spacing w:after="0"/>
        <w:ind w:left="0"/>
        <w:jc w:val="both"/>
      </w:pPr>
      <w:r>
        <w:rPr>
          <w:rFonts w:ascii="Times New Roman"/>
          <w:b w:val="false"/>
          <w:i w:val="false"/>
          <w:color w:val="000000"/>
          <w:sz w:val="28"/>
        </w:rPr>
        <w:t>
      5) крупный участник страховой (перестраховочной) организации, являющийся юридическим лицом-резидентом Республики Казахстан, в случае отсутствия у страховой (перестраховочной) организации страхового холдинга, за исключением банков второго уровня, имеющих статус крупного участника страховой (перестраховочной) организации, а также страховой (перестраховочной) организации, имеющей статус крупного участника страховой (перестраховочной) организации или страхового холдинга, отчетность, предусмотренную подпунктами 4), 5), 6) и 7) пункта 1 настоящего постановления, ежеквартально, не позднее 30 (тридцати) календарных дней, следующих за отчетным кварталом;</w:t>
      </w:r>
    </w:p>
    <w:bookmarkEnd w:id="22"/>
    <w:bookmarkStart w:name="z41" w:id="23"/>
    <w:p>
      <w:pPr>
        <w:spacing w:after="0"/>
        <w:ind w:left="0"/>
        <w:jc w:val="both"/>
      </w:pPr>
      <w:r>
        <w:rPr>
          <w:rFonts w:ascii="Times New Roman"/>
          <w:b w:val="false"/>
          <w:i w:val="false"/>
          <w:color w:val="000000"/>
          <w:sz w:val="28"/>
        </w:rPr>
        <w:t>
      6) крупный участник управляющего инвестиционным портфелем, являющийся юридическим лицом-резидентом Республики Казахстан, за исключением банков второго уровня, имеющих статус крупного участника управляющего инвестиционным портфелем, отчетность, предусмотренную подпунктами 5), 6) и 7) пункта 1 настоящего постановления:</w:t>
      </w:r>
    </w:p>
    <w:bookmarkEnd w:id="23"/>
    <w:bookmarkStart w:name="z42" w:id="24"/>
    <w:p>
      <w:pPr>
        <w:spacing w:after="0"/>
        <w:ind w:left="0"/>
        <w:jc w:val="both"/>
      </w:pPr>
      <w:r>
        <w:rPr>
          <w:rFonts w:ascii="Times New Roman"/>
          <w:b w:val="false"/>
          <w:i w:val="false"/>
          <w:color w:val="000000"/>
          <w:sz w:val="28"/>
        </w:rPr>
        <w:t>
      ежеквартально, не позднее 30 (тридцати) календарных дней, следующих за отчетным кварталом;</w:t>
      </w:r>
    </w:p>
    <w:bookmarkEnd w:id="24"/>
    <w:bookmarkStart w:name="z43" w:id="25"/>
    <w:p>
      <w:pPr>
        <w:spacing w:after="0"/>
        <w:ind w:left="0"/>
        <w:jc w:val="both"/>
      </w:pPr>
      <w:r>
        <w:rPr>
          <w:rFonts w:ascii="Times New Roman"/>
          <w:b w:val="false"/>
          <w:i w:val="false"/>
          <w:color w:val="000000"/>
          <w:sz w:val="28"/>
        </w:rPr>
        <w:t>
      ежегодно, не позднее 30 (тридцати) календарных дней по окончании финансового года;</w:t>
      </w:r>
    </w:p>
    <w:bookmarkEnd w:id="25"/>
    <w:bookmarkStart w:name="z44" w:id="26"/>
    <w:p>
      <w:pPr>
        <w:spacing w:after="0"/>
        <w:ind w:left="0"/>
        <w:jc w:val="both"/>
      </w:pPr>
      <w:r>
        <w:rPr>
          <w:rFonts w:ascii="Times New Roman"/>
          <w:b w:val="false"/>
          <w:i w:val="false"/>
          <w:color w:val="000000"/>
          <w:sz w:val="28"/>
        </w:rPr>
        <w:t>
      7) банковский холдинг, банк второго уровня, не имеющий банковского холдинга, входящие в состав банковского конгломерата, страховой холдинг, входящий в состав страховой группы, отчетность, предусмотренную подпунктом 8) пункта 1 настоящего постановления:</w:t>
      </w:r>
    </w:p>
    <w:bookmarkEnd w:id="26"/>
    <w:bookmarkStart w:name="z45" w:id="27"/>
    <w:p>
      <w:pPr>
        <w:spacing w:after="0"/>
        <w:ind w:left="0"/>
        <w:jc w:val="both"/>
      </w:pPr>
      <w:r>
        <w:rPr>
          <w:rFonts w:ascii="Times New Roman"/>
          <w:b w:val="false"/>
          <w:i w:val="false"/>
          <w:color w:val="000000"/>
          <w:sz w:val="28"/>
        </w:rPr>
        <w:t>
      ежеквартально, не позднее 60 (шестидесяти) календарных дней, следующих за отчетным кварталом;</w:t>
      </w:r>
    </w:p>
    <w:bookmarkEnd w:id="27"/>
    <w:bookmarkStart w:name="z46" w:id="28"/>
    <w:p>
      <w:pPr>
        <w:spacing w:after="0"/>
        <w:ind w:left="0"/>
        <w:jc w:val="both"/>
      </w:pPr>
      <w:r>
        <w:rPr>
          <w:rFonts w:ascii="Times New Roman"/>
          <w:b w:val="false"/>
          <w:i w:val="false"/>
          <w:color w:val="000000"/>
          <w:sz w:val="28"/>
        </w:rPr>
        <w:t>
      ежегодно, не позднее 31 (тридцать первого) мая (включительно) года, следующего за отчетным годом;</w:t>
      </w:r>
    </w:p>
    <w:bookmarkEnd w:id="28"/>
    <w:bookmarkStart w:name="z47" w:id="29"/>
    <w:p>
      <w:pPr>
        <w:spacing w:after="0"/>
        <w:ind w:left="0"/>
        <w:jc w:val="both"/>
      </w:pPr>
      <w:r>
        <w:rPr>
          <w:rFonts w:ascii="Times New Roman"/>
          <w:b w:val="false"/>
          <w:i w:val="false"/>
          <w:color w:val="000000"/>
          <w:sz w:val="28"/>
        </w:rPr>
        <w:t>
      8) крупный участник банка второго уровня, являющийся юридичеcким лицом-резидентом Республики Казахстан, банковский холдинг, являющийся резидентом Республики Казахстан, банк второго уровня, не имеющий банковского холдинга, входящий в состав банковского конгломерата, страховой холдинг, являющийся резидентом Республики Казахстан, крупный участник управляющего инвестиционным портфелем, являющийся юридическим лицом-резидентом Республики Казахстан, за исключением банков второго уровня, отчетность, предусмотренную подпунктом 9) пункта 1 настоящего постановления, в части консолидированной финансовой отчетности:</w:t>
      </w:r>
    </w:p>
    <w:bookmarkEnd w:id="29"/>
    <w:bookmarkStart w:name="z48" w:id="30"/>
    <w:p>
      <w:pPr>
        <w:spacing w:after="0"/>
        <w:ind w:left="0"/>
        <w:jc w:val="both"/>
      </w:pPr>
      <w:r>
        <w:rPr>
          <w:rFonts w:ascii="Times New Roman"/>
          <w:b w:val="false"/>
          <w:i w:val="false"/>
          <w:color w:val="000000"/>
          <w:sz w:val="28"/>
        </w:rPr>
        <w:t>
      ежеквартально, не позднее 60 (шестидесяти) календарных дней, следующих за отчетным кварталом;</w:t>
      </w:r>
    </w:p>
    <w:bookmarkEnd w:id="30"/>
    <w:bookmarkStart w:name="z49" w:id="31"/>
    <w:p>
      <w:pPr>
        <w:spacing w:after="0"/>
        <w:ind w:left="0"/>
        <w:jc w:val="both"/>
      </w:pPr>
      <w:r>
        <w:rPr>
          <w:rFonts w:ascii="Times New Roman"/>
          <w:b w:val="false"/>
          <w:i w:val="false"/>
          <w:color w:val="000000"/>
          <w:sz w:val="28"/>
        </w:rPr>
        <w:t>
      ежегодно, не позднее 31 (тридцать первого) мая (включительно) года, следующего за отчетным годом;</w:t>
      </w:r>
    </w:p>
    <w:bookmarkEnd w:id="31"/>
    <w:bookmarkStart w:name="z50" w:id="32"/>
    <w:p>
      <w:pPr>
        <w:spacing w:after="0"/>
        <w:ind w:left="0"/>
        <w:jc w:val="both"/>
      </w:pPr>
      <w:r>
        <w:rPr>
          <w:rFonts w:ascii="Times New Roman"/>
          <w:b w:val="false"/>
          <w:i w:val="false"/>
          <w:color w:val="000000"/>
          <w:sz w:val="28"/>
        </w:rPr>
        <w:t>
      в части неконсолидированной финансовой отчетности:</w:t>
      </w:r>
    </w:p>
    <w:bookmarkEnd w:id="32"/>
    <w:bookmarkStart w:name="z51" w:id="33"/>
    <w:p>
      <w:pPr>
        <w:spacing w:after="0"/>
        <w:ind w:left="0"/>
        <w:jc w:val="both"/>
      </w:pPr>
      <w:r>
        <w:rPr>
          <w:rFonts w:ascii="Times New Roman"/>
          <w:b w:val="false"/>
          <w:i w:val="false"/>
          <w:color w:val="000000"/>
          <w:sz w:val="28"/>
        </w:rPr>
        <w:t>
      ежеквартально, не позднее 30 (тридцати) календарных дней, следующих за отчетным кварталом;</w:t>
      </w:r>
    </w:p>
    <w:bookmarkEnd w:id="33"/>
    <w:bookmarkStart w:name="z52" w:id="34"/>
    <w:p>
      <w:pPr>
        <w:spacing w:after="0"/>
        <w:ind w:left="0"/>
        <w:jc w:val="both"/>
      </w:pPr>
      <w:r>
        <w:rPr>
          <w:rFonts w:ascii="Times New Roman"/>
          <w:b w:val="false"/>
          <w:i w:val="false"/>
          <w:color w:val="000000"/>
          <w:sz w:val="28"/>
        </w:rPr>
        <w:t>
      ежегодно, не позднее 31 (тридцать первого) мая (включительно) года, следующего за отчетным годом;</w:t>
      </w:r>
    </w:p>
    <w:bookmarkEnd w:id="34"/>
    <w:bookmarkStart w:name="z53" w:id="35"/>
    <w:p>
      <w:pPr>
        <w:spacing w:after="0"/>
        <w:ind w:left="0"/>
        <w:jc w:val="both"/>
      </w:pPr>
      <w:r>
        <w:rPr>
          <w:rFonts w:ascii="Times New Roman"/>
          <w:b w:val="false"/>
          <w:i w:val="false"/>
          <w:color w:val="000000"/>
          <w:sz w:val="28"/>
        </w:rPr>
        <w:t>
      9) крупный участник страховой (перестраховочной) организации, являющийся юридическим лицом-резидентом, в случае отсутствия у страховой (перестраховочной) организации страхового холдинга, отчетность, предусмотренную подпунктом 9) пункта 1 настоящего постановления, в части неконсолидированной финансовой отчетности:</w:t>
      </w:r>
    </w:p>
    <w:bookmarkEnd w:id="35"/>
    <w:bookmarkStart w:name="z54" w:id="36"/>
    <w:p>
      <w:pPr>
        <w:spacing w:after="0"/>
        <w:ind w:left="0"/>
        <w:jc w:val="both"/>
      </w:pPr>
      <w:r>
        <w:rPr>
          <w:rFonts w:ascii="Times New Roman"/>
          <w:b w:val="false"/>
          <w:i w:val="false"/>
          <w:color w:val="000000"/>
          <w:sz w:val="28"/>
        </w:rPr>
        <w:t>
      ежеквартально, не позднее 30 (тридцати) календарных дней, следующих за отчетным кварталом;</w:t>
      </w:r>
    </w:p>
    <w:bookmarkEnd w:id="36"/>
    <w:bookmarkStart w:name="z55" w:id="37"/>
    <w:p>
      <w:pPr>
        <w:spacing w:after="0"/>
        <w:ind w:left="0"/>
        <w:jc w:val="both"/>
      </w:pPr>
      <w:r>
        <w:rPr>
          <w:rFonts w:ascii="Times New Roman"/>
          <w:b w:val="false"/>
          <w:i w:val="false"/>
          <w:color w:val="000000"/>
          <w:sz w:val="28"/>
        </w:rPr>
        <w:t>
      ежегодно, не позднее 120 (ста двадцати) календарных дней по окончании финансового года;</w:t>
      </w:r>
    </w:p>
    <w:bookmarkEnd w:id="37"/>
    <w:bookmarkStart w:name="z56" w:id="38"/>
    <w:p>
      <w:pPr>
        <w:spacing w:after="0"/>
        <w:ind w:left="0"/>
        <w:jc w:val="both"/>
      </w:pPr>
      <w:r>
        <w:rPr>
          <w:rFonts w:ascii="Times New Roman"/>
          <w:b w:val="false"/>
          <w:i w:val="false"/>
          <w:color w:val="000000"/>
          <w:sz w:val="28"/>
        </w:rPr>
        <w:t>
      10) крупный участник банка второго уровня, страховой (перестраховочной) организации, являющийся юридическим или физическим лицом, банковский холдинг, страховой холдинг отчетность, предусмотренную подпунктом 10) пункта 1 настоящего постановления, в течение 30 (тридцати) календарных дней со дня принятия решения об изменении количества и (или) процентного соотношения принадлежащих ему акций;</w:t>
      </w:r>
    </w:p>
    <w:bookmarkEnd w:id="38"/>
    <w:bookmarkStart w:name="z57" w:id="39"/>
    <w:p>
      <w:pPr>
        <w:spacing w:after="0"/>
        <w:ind w:left="0"/>
        <w:jc w:val="both"/>
      </w:pPr>
      <w:r>
        <w:rPr>
          <w:rFonts w:ascii="Times New Roman"/>
          <w:b w:val="false"/>
          <w:i w:val="false"/>
          <w:color w:val="000000"/>
          <w:sz w:val="28"/>
        </w:rPr>
        <w:t>
      11) страховой холдинг, входящий в состав страховой группы, отчетность, предусмотренную подпунктами 11) и 12) пункта 1 настоящего постановления, ежеквартально не позднее 60 (шестидесяти) календарных дней, следующих за отчетным кварталом;</w:t>
      </w:r>
    </w:p>
    <w:bookmarkEnd w:id="39"/>
    <w:bookmarkStart w:name="z58" w:id="40"/>
    <w:p>
      <w:pPr>
        <w:spacing w:after="0"/>
        <w:ind w:left="0"/>
        <w:jc w:val="both"/>
      </w:pPr>
      <w:r>
        <w:rPr>
          <w:rFonts w:ascii="Times New Roman"/>
          <w:b w:val="false"/>
          <w:i w:val="false"/>
          <w:color w:val="000000"/>
          <w:sz w:val="28"/>
        </w:rPr>
        <w:t>
      12) крупный участник банка второго уровня, страховой (перестраховочной) организации, управляющего инвестиционным портфелем, являющийся юридическим лицом, банковский холдинг, страховой холдинг-нерезиденты Республики Казахстан, ежегодно, не позднее 150 (ста пятидесяти) календарных дней по окончании финансового года, консолидированную, при наличии неконсолидированную годовую финансовую отчетность и пояснительную записку к ней, заверенные аудиторской организацией, на казахском или русском языках.</w:t>
      </w:r>
    </w:p>
    <w:bookmarkEnd w:id="40"/>
    <w:p>
      <w:pPr>
        <w:spacing w:after="0"/>
        <w:ind w:left="0"/>
        <w:jc w:val="both"/>
      </w:pPr>
      <w:r>
        <w:rPr>
          <w:rFonts w:ascii="Times New Roman"/>
          <w:b w:val="false"/>
          <w:i w:val="false"/>
          <w:color w:val="000000"/>
          <w:sz w:val="28"/>
        </w:rPr>
        <w:t>
      Пояснительная записка составляется в соответствии с требованиями соответствующего надзорного органа страны своего места нахождения;</w:t>
      </w:r>
    </w:p>
    <w:p>
      <w:pPr>
        <w:spacing w:after="0"/>
        <w:ind w:left="0"/>
        <w:jc w:val="both"/>
      </w:pPr>
      <w:r>
        <w:rPr>
          <w:rFonts w:ascii="Times New Roman"/>
          <w:b w:val="false"/>
          <w:i w:val="false"/>
          <w:color w:val="000000"/>
          <w:sz w:val="28"/>
        </w:rPr>
        <w:t>
      13) банковский холдинг-нерезидент Республики Казахстан отчетность, предусмотренную подпунктом 6) пункта 1 настоящего постановления, ежеквартально не позднее 10 (десятого) числа месяца, следующего за отчетным кварталом.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постановления Правления Национального Банка РК от 28.02.2022 </w:t>
      </w:r>
      <w:r>
        <w:rPr>
          <w:rFonts w:ascii="Times New Roman"/>
          <w:b w:val="false"/>
          <w:i w:val="false"/>
          <w:color w:val="000000"/>
          <w:sz w:val="28"/>
        </w:rPr>
        <w:t>№ 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постановлением Правления Национального Банка РК от 26.09.2023 </w:t>
      </w:r>
      <w:r>
        <w:rPr>
          <w:rFonts w:ascii="Times New Roman"/>
          <w:b w:val="false"/>
          <w:i w:val="false"/>
          <w:color w:val="000000"/>
          <w:sz w:val="28"/>
        </w:rPr>
        <w:t>№ 67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9" w:id="41"/>
    <w:p>
      <w:pPr>
        <w:spacing w:after="0"/>
        <w:ind w:left="0"/>
        <w:jc w:val="both"/>
      </w:pPr>
      <w:r>
        <w:rPr>
          <w:rFonts w:ascii="Times New Roman"/>
          <w:b w:val="false"/>
          <w:i w:val="false"/>
          <w:color w:val="000000"/>
          <w:sz w:val="28"/>
        </w:rPr>
        <w:t xml:space="preserve">
      3.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27 августа 2013 года № 229 "Об утверждении Правил представления отчетности крупными участниками банков, банковскими холдингами, крупными участниками страховых (перестраховочных) организаций, страховыми холдингами и форм отчетности" (зарегистрированное в Реестре государственной регистрации нормативных правовых актов № 8855, опубликованное 10 декабря 2013 года в газете "Юридическая газета" № 185 (2560).</w:t>
      </w:r>
    </w:p>
    <w:bookmarkEnd w:id="41"/>
    <w:bookmarkStart w:name="z60" w:id="42"/>
    <w:p>
      <w:pPr>
        <w:spacing w:after="0"/>
        <w:ind w:left="0"/>
        <w:jc w:val="both"/>
      </w:pPr>
      <w:r>
        <w:rPr>
          <w:rFonts w:ascii="Times New Roman"/>
          <w:b w:val="false"/>
          <w:i w:val="false"/>
          <w:color w:val="000000"/>
          <w:sz w:val="28"/>
        </w:rPr>
        <w:t>
      4. Департаменту исследований и статистики (Тутушкин В.А.) в установленном законодательством Республики Казахстан порядке обеспечить:</w:t>
      </w:r>
    </w:p>
    <w:bookmarkEnd w:id="42"/>
    <w:bookmarkStart w:name="z61" w:id="43"/>
    <w:p>
      <w:pPr>
        <w:spacing w:after="0"/>
        <w:ind w:left="0"/>
        <w:jc w:val="both"/>
      </w:pPr>
      <w:r>
        <w:rPr>
          <w:rFonts w:ascii="Times New Roman"/>
          <w:b w:val="false"/>
          <w:i w:val="false"/>
          <w:color w:val="000000"/>
          <w:sz w:val="28"/>
        </w:rPr>
        <w:t>
      1) совместно с Юридическим департаментом (Сарсенова Н.В.) государственную регистрацию настоящего постановления в Министерстве юстиции Республики Казахстан;</w:t>
      </w:r>
    </w:p>
    <w:bookmarkEnd w:id="43"/>
    <w:bookmarkStart w:name="z62" w:id="44"/>
    <w:p>
      <w:pPr>
        <w:spacing w:after="0"/>
        <w:ind w:left="0"/>
        <w:jc w:val="both"/>
      </w:pPr>
      <w:r>
        <w:rPr>
          <w:rFonts w:ascii="Times New Roman"/>
          <w:b w:val="false"/>
          <w:i w:val="false"/>
          <w:color w:val="000000"/>
          <w:sz w:val="28"/>
        </w:rPr>
        <w:t xml:space="preserve">
      2) направление настоящего постановления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включения в Государственный реестр нормативных правовых актов Республики Казахстан, Эталонный контрольный банк нормативных правовых актов Республики Казахстан в течение десяти календарных дней со дня его государственной регистрации в Министерстве юстиции Республики Казахстан; </w:t>
      </w:r>
    </w:p>
    <w:bookmarkEnd w:id="44"/>
    <w:bookmarkStart w:name="z63" w:id="45"/>
    <w:p>
      <w:pPr>
        <w:spacing w:after="0"/>
        <w:ind w:left="0"/>
        <w:jc w:val="both"/>
      </w:pPr>
      <w:r>
        <w:rPr>
          <w:rFonts w:ascii="Times New Roman"/>
          <w:b w:val="false"/>
          <w:i w:val="false"/>
          <w:color w:val="000000"/>
          <w:sz w:val="28"/>
        </w:rPr>
        <w:t>
      3) размещение настоящего постановления на официальном интернет-ресурсе Национального Банка Республики Казахстан после его официального опубликования.</w:t>
      </w:r>
    </w:p>
    <w:bookmarkEnd w:id="45"/>
    <w:bookmarkStart w:name="z64" w:id="46"/>
    <w:p>
      <w:pPr>
        <w:spacing w:after="0"/>
        <w:ind w:left="0"/>
        <w:jc w:val="both"/>
      </w:pPr>
      <w:r>
        <w:rPr>
          <w:rFonts w:ascii="Times New Roman"/>
          <w:b w:val="false"/>
          <w:i w:val="false"/>
          <w:color w:val="000000"/>
          <w:sz w:val="28"/>
        </w:rPr>
        <w:t xml:space="preserve">
      5. Управлению по защите прав потребителей финансовых услуг и внешних коммуникаций (Терентьев А.Л.) обеспечить направление настоящего постановления на официальное опубликование в периодические печатные издания в течение десяти календарных дней после его государственной регистрации в Министерстве юстиции Республики Казахстан. </w:t>
      </w:r>
    </w:p>
    <w:bookmarkEnd w:id="46"/>
    <w:bookmarkStart w:name="z65" w:id="47"/>
    <w:p>
      <w:pPr>
        <w:spacing w:after="0"/>
        <w:ind w:left="0"/>
        <w:jc w:val="both"/>
      </w:pPr>
      <w:r>
        <w:rPr>
          <w:rFonts w:ascii="Times New Roman"/>
          <w:b w:val="false"/>
          <w:i w:val="false"/>
          <w:color w:val="000000"/>
          <w:sz w:val="28"/>
        </w:rPr>
        <w:t>
      6. Контроль за исполнением настоящего постановления возложить на заместителя Председателя Национального Банка Республики Казахстан Пирматова Г.О.</w:t>
      </w:r>
    </w:p>
    <w:bookmarkEnd w:id="47"/>
    <w:bookmarkStart w:name="z66" w:id="48"/>
    <w:p>
      <w:pPr>
        <w:spacing w:after="0"/>
        <w:ind w:left="0"/>
        <w:jc w:val="both"/>
      </w:pPr>
      <w:r>
        <w:rPr>
          <w:rFonts w:ascii="Times New Roman"/>
          <w:b w:val="false"/>
          <w:i w:val="false"/>
          <w:color w:val="000000"/>
          <w:sz w:val="28"/>
        </w:rPr>
        <w:t>
      7. Настоящее постановление вводится в действие по истечении десяти календарных дней после дня его первого официального опубликования.</w:t>
      </w:r>
    </w:p>
    <w:bookmarkEnd w:id="48"/>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w:t>
            </w:r>
          </w:p>
          <w:p>
            <w:pPr>
              <w:spacing w:after="20"/>
              <w:ind w:left="20"/>
              <w:jc w:val="both"/>
            </w:pPr>
          </w:p>
          <w:p>
            <w:pPr>
              <w:spacing w:after="0"/>
              <w:ind w:left="0"/>
              <w:jc w:val="left"/>
            </w:pPr>
          </w:p>
          <w:p>
            <w:pPr>
              <w:spacing w:after="20"/>
              <w:ind w:left="20"/>
              <w:jc w:val="both"/>
            </w:pPr>
            <w:r>
              <w:rPr>
                <w:rFonts w:ascii="Times New Roman"/>
                <w:b w:val="false"/>
                <w:i/>
                <w:color w:val="000000"/>
                <w:sz w:val="20"/>
              </w:rPr>
              <w:t>Национального Банка</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Акишев</w:t>
            </w:r>
            <w:r>
              <w:rPr>
                <w:rFonts w:ascii="Times New Roman"/>
                <w:b w:val="false"/>
                <w:i w:val="false"/>
                <w:color w:val="000000"/>
                <w:sz w:val="20"/>
              </w:rPr>
              <w:t>
</w:t>
            </w:r>
          </w:p>
        </w:tc>
      </w:tr>
    </w:tbl>
    <w:p>
      <w:pPr>
        <w:spacing w:after="0"/>
        <w:ind w:left="0"/>
        <w:jc w:val="both"/>
      </w:pPr>
      <w:bookmarkStart w:name="z68" w:id="49"/>
      <w:r>
        <w:rPr>
          <w:rFonts w:ascii="Times New Roman"/>
          <w:b w:val="false"/>
          <w:i w:val="false"/>
          <w:color w:val="000000"/>
          <w:sz w:val="28"/>
        </w:rPr>
        <w:t>
      "СОГЛАСОВАНО"</w:t>
      </w:r>
    </w:p>
    <w:bookmarkEnd w:id="49"/>
    <w:p>
      <w:pPr>
        <w:spacing w:after="0"/>
        <w:ind w:left="0"/>
        <w:jc w:val="both"/>
      </w:pPr>
      <w:r>
        <w:rPr>
          <w:rFonts w:ascii="Times New Roman"/>
          <w:b w:val="false"/>
          <w:i w:val="false"/>
          <w:color w:val="000000"/>
          <w:sz w:val="28"/>
        </w:rPr>
        <w:t>И.о. председателя Комитета по статистике</w:t>
      </w:r>
    </w:p>
    <w:p>
      <w:pPr>
        <w:spacing w:after="0"/>
        <w:ind w:left="0"/>
        <w:jc w:val="both"/>
      </w:pPr>
      <w:r>
        <w:rPr>
          <w:rFonts w:ascii="Times New Roman"/>
          <w:b w:val="false"/>
          <w:i w:val="false"/>
          <w:color w:val="000000"/>
          <w:sz w:val="28"/>
        </w:rPr>
        <w:t>Министерства национальной экономики</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_____________ Г. Керимханова</w:t>
      </w:r>
    </w:p>
    <w:p>
      <w:pPr>
        <w:spacing w:after="0"/>
        <w:ind w:left="0"/>
        <w:jc w:val="both"/>
      </w:pPr>
      <w:r>
        <w:rPr>
          <w:rFonts w:ascii="Times New Roman"/>
          <w:b w:val="false"/>
          <w:i w:val="false"/>
          <w:color w:val="000000"/>
          <w:sz w:val="28"/>
        </w:rPr>
        <w:t>23 января 2017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декабря 2016 года № 315</w:t>
            </w:r>
          </w:p>
        </w:tc>
      </w:tr>
    </w:tbl>
    <w:bookmarkStart w:name="z101" w:id="50"/>
    <w:p>
      <w:pPr>
        <w:spacing w:after="0"/>
        <w:ind w:left="0"/>
        <w:jc w:val="left"/>
      </w:pPr>
      <w:r>
        <w:rPr>
          <w:rFonts w:ascii="Times New Roman"/>
          <w:b/>
          <w:i w:val="false"/>
          <w:color w:val="000000"/>
        </w:rPr>
        <w:t xml:space="preserve"> Перечень отчетности крупных участников банков второго уровня, банковских холдингов, крупных участников страховых (перестраховочных) организаций, страховых холдингов, крупных участников управляющих инвестиционным портфелем, банков второго уровня</w:t>
      </w:r>
    </w:p>
    <w:bookmarkEnd w:id="50"/>
    <w:p>
      <w:pPr>
        <w:spacing w:after="0"/>
        <w:ind w:left="0"/>
        <w:jc w:val="both"/>
      </w:pPr>
      <w:r>
        <w:rPr>
          <w:rFonts w:ascii="Times New Roman"/>
          <w:b w:val="false"/>
          <w:i w:val="false"/>
          <w:color w:val="ff0000"/>
          <w:sz w:val="28"/>
        </w:rPr>
        <w:t xml:space="preserve">
      Сноска. Приложение 1 – в редакции постановления Правления Национального Банка РК от 28.02.2022 </w:t>
      </w:r>
      <w:r>
        <w:rPr>
          <w:rFonts w:ascii="Times New Roman"/>
          <w:b w:val="false"/>
          <w:i w:val="false"/>
          <w:color w:val="ff0000"/>
          <w:sz w:val="28"/>
        </w:rPr>
        <w:t>№ 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02" w:id="51"/>
    <w:p>
      <w:pPr>
        <w:spacing w:after="0"/>
        <w:ind w:left="0"/>
        <w:jc w:val="both"/>
      </w:pPr>
      <w:r>
        <w:rPr>
          <w:rFonts w:ascii="Times New Roman"/>
          <w:b w:val="false"/>
          <w:i w:val="false"/>
          <w:color w:val="000000"/>
          <w:sz w:val="28"/>
        </w:rPr>
        <w:t>
      Отчетность крупных участников банков второго уровня, банковских холдингов, крупных участников страховых (перестраховочных) организаций, страховых холдингов, крупных участников управляющих инвестиционным портфелем, банков второго уровня включает в себя:</w:t>
      </w:r>
    </w:p>
    <w:bookmarkEnd w:id="51"/>
    <w:bookmarkStart w:name="z103" w:id="52"/>
    <w:p>
      <w:pPr>
        <w:spacing w:after="0"/>
        <w:ind w:left="0"/>
        <w:jc w:val="both"/>
      </w:pPr>
      <w:r>
        <w:rPr>
          <w:rFonts w:ascii="Times New Roman"/>
          <w:b w:val="false"/>
          <w:i w:val="false"/>
          <w:color w:val="000000"/>
          <w:sz w:val="28"/>
        </w:rPr>
        <w:t>
      1) форму отчета о доходах и имуществе крупного участника банка второго уровня, страховой (перестраховочной) организации, управляющего инвестиционным портфелем, являющегося физическим лицом;</w:t>
      </w:r>
    </w:p>
    <w:bookmarkEnd w:id="52"/>
    <w:bookmarkStart w:name="z104" w:id="53"/>
    <w:p>
      <w:pPr>
        <w:spacing w:after="0"/>
        <w:ind w:left="0"/>
        <w:jc w:val="both"/>
      </w:pPr>
      <w:r>
        <w:rPr>
          <w:rFonts w:ascii="Times New Roman"/>
          <w:b w:val="false"/>
          <w:i w:val="false"/>
          <w:color w:val="000000"/>
          <w:sz w:val="28"/>
        </w:rPr>
        <w:t>
      2) форму отчета о крупном участнике банка второго уровня, страховой (перестраховочной) организации, управляющего инвестиционным портфелем, являющимся физическим лицом;</w:t>
      </w:r>
    </w:p>
    <w:bookmarkEnd w:id="53"/>
    <w:bookmarkStart w:name="z105" w:id="54"/>
    <w:p>
      <w:pPr>
        <w:spacing w:after="0"/>
        <w:ind w:left="0"/>
        <w:jc w:val="both"/>
      </w:pPr>
      <w:r>
        <w:rPr>
          <w:rFonts w:ascii="Times New Roman"/>
          <w:b w:val="false"/>
          <w:i w:val="false"/>
          <w:color w:val="000000"/>
          <w:sz w:val="28"/>
        </w:rPr>
        <w:t>
      3) форму отчета о должностных лицах крупного участника банка второго уровня, страховой (перестраховочной) организации, являющегося юридическим лицом, банковского холдинга, страхового холдинга;</w:t>
      </w:r>
    </w:p>
    <w:bookmarkEnd w:id="54"/>
    <w:bookmarkStart w:name="z106" w:id="55"/>
    <w:p>
      <w:pPr>
        <w:spacing w:after="0"/>
        <w:ind w:left="0"/>
        <w:jc w:val="both"/>
      </w:pPr>
      <w:r>
        <w:rPr>
          <w:rFonts w:ascii="Times New Roman"/>
          <w:b w:val="false"/>
          <w:i w:val="false"/>
          <w:color w:val="000000"/>
          <w:sz w:val="28"/>
        </w:rPr>
        <w:t>
      4) форму отчета об организациях, в которых крупный участник банка второго уровня, страховой (перестраховочной) организации, управляющего инвестиционным портфелем, являющийся юридическим лицом, банковский холдинг и страховой холдинг является участником (акционером);</w:t>
      </w:r>
    </w:p>
    <w:bookmarkEnd w:id="55"/>
    <w:bookmarkStart w:name="z107" w:id="56"/>
    <w:p>
      <w:pPr>
        <w:spacing w:after="0"/>
        <w:ind w:left="0"/>
        <w:jc w:val="both"/>
      </w:pPr>
      <w:r>
        <w:rPr>
          <w:rFonts w:ascii="Times New Roman"/>
          <w:b w:val="false"/>
          <w:i w:val="false"/>
          <w:color w:val="000000"/>
          <w:sz w:val="28"/>
        </w:rPr>
        <w:t>
      5) форму отчета о крупных участниках (акционерах) крупного участника банка второго уровня, страховой (перестраховочной) организации, управляющего инвестиционным портфелем, являющегося юридическим лицом, банковского холдинга, страхового холдинга, а также сведений о лицах, осуществляющих контроль над крупным участником банка второго уровня, страховой (перестраховочной) организации, управляющего инвестиционным портфелем, являющимся юридическим лицом, банковским холдингом, страховым холдингом;</w:t>
      </w:r>
    </w:p>
    <w:bookmarkEnd w:id="56"/>
    <w:bookmarkStart w:name="z108" w:id="57"/>
    <w:p>
      <w:pPr>
        <w:spacing w:after="0"/>
        <w:ind w:left="0"/>
        <w:jc w:val="both"/>
      </w:pPr>
      <w:r>
        <w:rPr>
          <w:rFonts w:ascii="Times New Roman"/>
          <w:b w:val="false"/>
          <w:i w:val="false"/>
          <w:color w:val="000000"/>
          <w:sz w:val="28"/>
        </w:rPr>
        <w:t>
      6) форму отчета о сделках со связанными, в том числе аффилированными лицами, заключенных в течение отчетного периода, а также действующих по состоянию на отчетную дату, и реестр связанных, в том числе аффилированных лиц;</w:t>
      </w:r>
    </w:p>
    <w:bookmarkEnd w:id="57"/>
    <w:bookmarkStart w:name="z109" w:id="58"/>
    <w:p>
      <w:pPr>
        <w:spacing w:after="0"/>
        <w:ind w:left="0"/>
        <w:jc w:val="both"/>
      </w:pPr>
      <w:r>
        <w:rPr>
          <w:rFonts w:ascii="Times New Roman"/>
          <w:b w:val="false"/>
          <w:i w:val="false"/>
          <w:color w:val="000000"/>
          <w:sz w:val="28"/>
        </w:rPr>
        <w:t>
      7) форму отчета о расшифровке рабочих таблиц по составлению консолидированной финансовой отчетности;</w:t>
      </w:r>
    </w:p>
    <w:bookmarkEnd w:id="58"/>
    <w:bookmarkStart w:name="z110" w:id="59"/>
    <w:p>
      <w:pPr>
        <w:spacing w:after="0"/>
        <w:ind w:left="0"/>
        <w:jc w:val="both"/>
      </w:pPr>
      <w:r>
        <w:rPr>
          <w:rFonts w:ascii="Times New Roman"/>
          <w:b w:val="false"/>
          <w:i w:val="false"/>
          <w:color w:val="000000"/>
          <w:sz w:val="28"/>
        </w:rPr>
        <w:t>
      8) форму консолидированной и неконсолидированной финансовой отчетности и пояснительную записку к ней;</w:t>
      </w:r>
    </w:p>
    <w:bookmarkEnd w:id="59"/>
    <w:bookmarkStart w:name="z111" w:id="60"/>
    <w:p>
      <w:pPr>
        <w:spacing w:after="0"/>
        <w:ind w:left="0"/>
        <w:jc w:val="both"/>
      </w:pPr>
      <w:r>
        <w:rPr>
          <w:rFonts w:ascii="Times New Roman"/>
          <w:b w:val="false"/>
          <w:i w:val="false"/>
          <w:color w:val="000000"/>
          <w:sz w:val="28"/>
        </w:rPr>
        <w:t>
      9) форму отчета об изменении количества и (или) процентного соотношения акций банка второго уровня, страховой (перестраховочной) организации, принадлежащих крупному участнику банка второго уровня, страховой (перестраховочной) организации, являющемуся юридическим или физическим лицом, банковскому холдингу, страховому холдингу, а также источников средств, используемых для приобретения акций;</w:t>
      </w:r>
    </w:p>
    <w:bookmarkEnd w:id="60"/>
    <w:bookmarkStart w:name="z112" w:id="61"/>
    <w:p>
      <w:pPr>
        <w:spacing w:after="0"/>
        <w:ind w:left="0"/>
        <w:jc w:val="both"/>
      </w:pPr>
      <w:r>
        <w:rPr>
          <w:rFonts w:ascii="Times New Roman"/>
          <w:b w:val="false"/>
          <w:i w:val="false"/>
          <w:color w:val="000000"/>
          <w:sz w:val="28"/>
        </w:rPr>
        <w:t>
      10) форму отчета обо всех обязательствах участников страховой группы перед третьими лицами (группой лиц), составляющих десять и более процентов от собственного капитала страховой группы, действующих по состоянию на отчетную дату;</w:t>
      </w:r>
    </w:p>
    <w:bookmarkEnd w:id="61"/>
    <w:bookmarkStart w:name="z113" w:id="62"/>
    <w:p>
      <w:pPr>
        <w:spacing w:after="0"/>
        <w:ind w:left="0"/>
        <w:jc w:val="both"/>
      </w:pPr>
      <w:r>
        <w:rPr>
          <w:rFonts w:ascii="Times New Roman"/>
          <w:b w:val="false"/>
          <w:i w:val="false"/>
          <w:color w:val="000000"/>
          <w:sz w:val="28"/>
        </w:rPr>
        <w:t>
      11) форму отчета о внутригрупповых сделках страховой группы, заключенных в течение отчетного периода, а также действующих по состоянию на отчетную дату.</w:t>
      </w:r>
    </w:p>
    <w:bookmarkEnd w:id="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декабря 2016 года № 315</w:t>
            </w:r>
          </w:p>
        </w:tc>
      </w:tr>
    </w:tbl>
    <w:bookmarkStart w:name="z929" w:id="63"/>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63"/>
    <w:p>
      <w:pPr>
        <w:spacing w:after="0"/>
        <w:ind w:left="0"/>
        <w:jc w:val="both"/>
      </w:pPr>
      <w:bookmarkStart w:name="z930" w:id="64"/>
      <w:r>
        <w:rPr>
          <w:rFonts w:ascii="Times New Roman"/>
          <w:b w:val="false"/>
          <w:i w:val="false"/>
          <w:color w:val="000000"/>
          <w:sz w:val="28"/>
        </w:rPr>
        <w:t>
      Представляется: в Национальный Банк Республики Казахстан</w:t>
      </w:r>
    </w:p>
    <w:bookmarkEnd w:id="64"/>
    <w:p>
      <w:pPr>
        <w:spacing w:after="0"/>
        <w:ind w:left="0"/>
        <w:jc w:val="both"/>
      </w:pPr>
      <w:r>
        <w:rPr>
          <w:rFonts w:ascii="Times New Roman"/>
          <w:b w:val="false"/>
          <w:i w:val="false"/>
          <w:color w:val="000000"/>
          <w:sz w:val="28"/>
        </w:rPr>
        <w:t>Форма административных данных размещена на интернет-ресурсе: www.nationalbank.kz</w:t>
      </w:r>
    </w:p>
    <w:bookmarkStart w:name="z931" w:id="65"/>
    <w:p>
      <w:pPr>
        <w:spacing w:after="0"/>
        <w:ind w:left="0"/>
        <w:jc w:val="left"/>
      </w:pPr>
      <w:r>
        <w:rPr>
          <w:rFonts w:ascii="Times New Roman"/>
          <w:b/>
          <w:i w:val="false"/>
          <w:color w:val="000000"/>
        </w:rPr>
        <w:t xml:space="preserve"> Отчет о доходах и имуществе крупного участника банка второго уровня, страховой (перестраховочной) организации, управляющего инвестиционным портфелем, являющегося физическим лицом</w:t>
      </w:r>
    </w:p>
    <w:bookmarkEnd w:id="65"/>
    <w:p>
      <w:pPr>
        <w:spacing w:after="0"/>
        <w:ind w:left="0"/>
        <w:jc w:val="both"/>
      </w:pPr>
      <w:r>
        <w:rPr>
          <w:rFonts w:ascii="Times New Roman"/>
          <w:b w:val="false"/>
          <w:i w:val="false"/>
          <w:color w:val="ff0000"/>
          <w:sz w:val="28"/>
        </w:rPr>
        <w:t xml:space="preserve">
      Сноска. Приложение 2 - в редакции постановления Правления Национального Банка РК от 26.09.2023 </w:t>
      </w:r>
      <w:r>
        <w:rPr>
          <w:rFonts w:ascii="Times New Roman"/>
          <w:b w:val="false"/>
          <w:i w:val="false"/>
          <w:color w:val="ff0000"/>
          <w:sz w:val="28"/>
        </w:rPr>
        <w:t>№ 67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932" w:id="66"/>
      <w:r>
        <w:rPr>
          <w:rFonts w:ascii="Times New Roman"/>
          <w:b w:val="false"/>
          <w:i w:val="false"/>
          <w:color w:val="000000"/>
          <w:sz w:val="28"/>
        </w:rPr>
        <w:t>
      Индекс формы административных данных: КУФЛ_Ф2</w:t>
      </w:r>
    </w:p>
    <w:bookmarkEnd w:id="66"/>
    <w:p>
      <w:pPr>
        <w:spacing w:after="0"/>
        <w:ind w:left="0"/>
        <w:jc w:val="both"/>
      </w:pPr>
      <w:r>
        <w:rPr>
          <w:rFonts w:ascii="Times New Roman"/>
          <w:b w:val="false"/>
          <w:i w:val="false"/>
          <w:color w:val="000000"/>
          <w:sz w:val="28"/>
        </w:rPr>
        <w:t>Периодичность: ежегодная</w:t>
      </w:r>
    </w:p>
    <w:p>
      <w:pPr>
        <w:spacing w:after="0"/>
        <w:ind w:left="0"/>
        <w:jc w:val="both"/>
      </w:pPr>
      <w:bookmarkStart w:name="z933" w:id="67"/>
      <w:r>
        <w:rPr>
          <w:rFonts w:ascii="Times New Roman"/>
          <w:b w:val="false"/>
          <w:i w:val="false"/>
          <w:color w:val="000000"/>
          <w:sz w:val="28"/>
        </w:rPr>
        <w:t>
      Отчетный период: по состоянию на "___" "__________" 20__ года</w:t>
      </w:r>
    </w:p>
    <w:bookmarkEnd w:id="67"/>
    <w:p>
      <w:pPr>
        <w:spacing w:after="0"/>
        <w:ind w:left="0"/>
        <w:jc w:val="both"/>
      </w:pPr>
      <w:r>
        <w:rPr>
          <w:rFonts w:ascii="Times New Roman"/>
          <w:b w:val="false"/>
          <w:i w:val="false"/>
          <w:color w:val="000000"/>
          <w:sz w:val="28"/>
        </w:rPr>
        <w:t>c "___" "________" 20___года по "___" "________" 20___года</w:t>
      </w:r>
    </w:p>
    <w:p>
      <w:pPr>
        <w:spacing w:after="0"/>
        <w:ind w:left="0"/>
        <w:jc w:val="both"/>
      </w:pPr>
      <w:bookmarkStart w:name="z934" w:id="68"/>
      <w:r>
        <w:rPr>
          <w:rFonts w:ascii="Times New Roman"/>
          <w:b w:val="false"/>
          <w:i w:val="false"/>
          <w:color w:val="000000"/>
          <w:sz w:val="28"/>
        </w:rPr>
        <w:t>
      Круг лиц, представляющих информацию: крупный участник банка второго уровня,</w:t>
      </w:r>
    </w:p>
    <w:bookmarkEnd w:id="68"/>
    <w:p>
      <w:pPr>
        <w:spacing w:after="0"/>
        <w:ind w:left="0"/>
        <w:jc w:val="both"/>
      </w:pPr>
      <w:r>
        <w:rPr>
          <w:rFonts w:ascii="Times New Roman"/>
          <w:b w:val="false"/>
          <w:i w:val="false"/>
          <w:color w:val="000000"/>
          <w:sz w:val="28"/>
        </w:rPr>
        <w:t>страховой (перестраховочной) организации, управляющего инвестиционным портфелем,</w:t>
      </w:r>
    </w:p>
    <w:p>
      <w:pPr>
        <w:spacing w:after="0"/>
        <w:ind w:left="0"/>
        <w:jc w:val="both"/>
      </w:pPr>
      <w:r>
        <w:rPr>
          <w:rFonts w:ascii="Times New Roman"/>
          <w:b w:val="false"/>
          <w:i w:val="false"/>
          <w:color w:val="000000"/>
          <w:sz w:val="28"/>
        </w:rPr>
        <w:t>являющийся физическим лицом</w:t>
      </w:r>
    </w:p>
    <w:p>
      <w:pPr>
        <w:spacing w:after="0"/>
        <w:ind w:left="0"/>
        <w:jc w:val="both"/>
      </w:pPr>
      <w:r>
        <w:rPr>
          <w:rFonts w:ascii="Times New Roman"/>
          <w:b w:val="false"/>
          <w:i w:val="false"/>
          <w:color w:val="000000"/>
          <w:sz w:val="28"/>
        </w:rPr>
        <w:t>Срок представления формы административных данных: ежегодно, не позднее 120 (ста двадцати)</w:t>
      </w:r>
    </w:p>
    <w:p>
      <w:pPr>
        <w:spacing w:after="0"/>
        <w:ind w:left="0"/>
        <w:jc w:val="both"/>
      </w:pPr>
      <w:r>
        <w:rPr>
          <w:rFonts w:ascii="Times New Roman"/>
          <w:b w:val="false"/>
          <w:i w:val="false"/>
          <w:color w:val="000000"/>
          <w:sz w:val="28"/>
        </w:rPr>
        <w:t>календарных дней по окончании финансового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36" w:id="69"/>
    <w:p>
      <w:pPr>
        <w:spacing w:after="0"/>
        <w:ind w:left="0"/>
        <w:jc w:val="left"/>
      </w:pPr>
      <w:r>
        <w:rPr>
          <w:rFonts w:ascii="Times New Roman"/>
          <w:b/>
          <w:i w:val="false"/>
          <w:color w:val="000000"/>
        </w:rPr>
        <w:t xml:space="preserve"> Таблица 1. Полученные доходы и иные денежные поступления</w:t>
      </w:r>
      <w:r>
        <w:br/>
      </w:r>
      <w:r>
        <w:rPr>
          <w:rFonts w:ascii="Times New Roman"/>
          <w:b/>
          <w:i w:val="false"/>
          <w:color w:val="000000"/>
        </w:rPr>
        <w:t>(в тысячах тенге)</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вида доходов и иных денежных поступлений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и иные денежные поступления, всего,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заработная плата и иное вознаграждение трудовой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дивиденды и доход от долей участия в уставных капиталах (акций) организаций, которыми владеет крупный участник банка второго уровня, страховой (перестраховочной) организации, управляющего инвестиционным портфелем (с расшифровкой)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выплаченное вознаграждение по вкладам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выплаченное вознаграждение по ценным бумагам, паям, находящимся в управлении паевого инвестиционного фонда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сдачи в аренду имущества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доходы от предпринимательской деятельности (с расшифровкой)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имущества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займов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финансовой, материальной и спонсорской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имущества в 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(с расшифровкой)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37" w:id="70"/>
    <w:p>
      <w:pPr>
        <w:spacing w:after="0"/>
        <w:ind w:left="0"/>
        <w:jc w:val="left"/>
      </w:pPr>
      <w:r>
        <w:rPr>
          <w:rFonts w:ascii="Times New Roman"/>
          <w:b/>
          <w:i w:val="false"/>
          <w:color w:val="000000"/>
        </w:rPr>
        <w:t xml:space="preserve"> Таблица 2. Сведения по имуществу</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вида имущества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имущества</w:t>
            </w:r>
          </w:p>
          <w:p>
            <w:pPr>
              <w:spacing w:after="20"/>
              <w:ind w:left="20"/>
              <w:jc w:val="both"/>
            </w:pPr>
            <w:r>
              <w:rPr>
                <w:rFonts w:ascii="Times New Roman"/>
                <w:b w:val="false"/>
                <w:i w:val="false"/>
                <w:color w:val="000000"/>
                <w:sz w:val="20"/>
              </w:rPr>
              <w:t>(в тысячах тенге)</w:t>
            </w:r>
          </w:p>
          <w:p>
            <w:pPr>
              <w:spacing w:after="20"/>
              <w:ind w:left="20"/>
              <w:jc w:val="both"/>
            </w:pPr>
            <w:r>
              <w:rPr>
                <w:rFonts w:ascii="Times New Roman"/>
                <w:b w:val="false"/>
                <w:i w:val="false"/>
                <w:color w:val="000000"/>
                <w:sz w:val="20"/>
              </w:rPr>
              <w:t>на конец отчетного периода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ликвидности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Имущество, всего,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всего, в том числе:</w:t>
            </w:r>
          </w:p>
          <w:p>
            <w:pPr>
              <w:spacing w:after="20"/>
              <w:ind w:left="20"/>
              <w:jc w:val="both"/>
            </w:pPr>
            <w:r>
              <w:rPr>
                <w:rFonts w:ascii="Times New Roman"/>
                <w:b w:val="false"/>
                <w:i w:val="false"/>
                <w:color w:val="000000"/>
                <w:sz w:val="20"/>
              </w:rPr>
              <w:t>1) наличными:</w:t>
            </w:r>
          </w:p>
          <w:p>
            <w:pPr>
              <w:spacing w:after="20"/>
              <w:ind w:left="20"/>
              <w:jc w:val="both"/>
            </w:pPr>
            <w:r>
              <w:rPr>
                <w:rFonts w:ascii="Times New Roman"/>
                <w:b w:val="false"/>
                <w:i w:val="false"/>
                <w:color w:val="000000"/>
                <w:sz w:val="20"/>
              </w:rPr>
              <w:t>в национальной валюте;</w:t>
            </w:r>
          </w:p>
          <w:p>
            <w:pPr>
              <w:spacing w:after="20"/>
              <w:ind w:left="20"/>
              <w:jc w:val="both"/>
            </w:pPr>
            <w:r>
              <w:rPr>
                <w:rFonts w:ascii="Times New Roman"/>
                <w:b w:val="false"/>
                <w:i w:val="false"/>
                <w:color w:val="000000"/>
                <w:sz w:val="20"/>
              </w:rPr>
              <w:t>в иностранной валюте;</w:t>
            </w:r>
          </w:p>
          <w:p>
            <w:pPr>
              <w:spacing w:after="20"/>
              <w:ind w:left="20"/>
              <w:jc w:val="both"/>
            </w:pPr>
            <w:r>
              <w:rPr>
                <w:rFonts w:ascii="Times New Roman"/>
                <w:b w:val="false"/>
                <w:i w:val="false"/>
                <w:color w:val="000000"/>
                <w:sz w:val="20"/>
              </w:rPr>
              <w:t>2) на банковских счетах в банках второго уровня:</w:t>
            </w:r>
          </w:p>
          <w:p>
            <w:pPr>
              <w:spacing w:after="20"/>
              <w:ind w:left="20"/>
              <w:jc w:val="both"/>
            </w:pPr>
            <w:r>
              <w:rPr>
                <w:rFonts w:ascii="Times New Roman"/>
                <w:b w:val="false"/>
                <w:i w:val="false"/>
                <w:color w:val="000000"/>
                <w:sz w:val="20"/>
              </w:rPr>
              <w:t>в национальной валюте;</w:t>
            </w:r>
          </w:p>
          <w:p>
            <w:pPr>
              <w:spacing w:after="20"/>
              <w:ind w:left="20"/>
              <w:jc w:val="both"/>
            </w:pPr>
            <w:r>
              <w:rPr>
                <w:rFonts w:ascii="Times New Roman"/>
                <w:b w:val="false"/>
                <w:i w:val="false"/>
                <w:color w:val="000000"/>
                <w:sz w:val="20"/>
              </w:rPr>
              <w:t>в иностранной валюте;</w:t>
            </w:r>
          </w:p>
          <w:p>
            <w:pPr>
              <w:spacing w:after="20"/>
              <w:ind w:left="20"/>
              <w:jc w:val="both"/>
            </w:pPr>
            <w:r>
              <w:rPr>
                <w:rFonts w:ascii="Times New Roman"/>
                <w:b w:val="false"/>
                <w:i w:val="false"/>
                <w:color w:val="000000"/>
                <w:sz w:val="20"/>
              </w:rPr>
              <w:t>3) на банковских счетах в иностранных банках</w:t>
            </w:r>
          </w:p>
          <w:p>
            <w:pPr>
              <w:spacing w:after="20"/>
              <w:ind w:left="20"/>
              <w:jc w:val="both"/>
            </w:pPr>
            <w:r>
              <w:rPr>
                <w:rFonts w:ascii="Times New Roman"/>
                <w:b w:val="false"/>
                <w:i w:val="false"/>
                <w:color w:val="000000"/>
                <w:sz w:val="20"/>
              </w:rPr>
              <w:t>в иностранной валюте;</w:t>
            </w:r>
          </w:p>
          <w:p>
            <w:pPr>
              <w:spacing w:after="20"/>
              <w:ind w:left="20"/>
              <w:jc w:val="both"/>
            </w:pPr>
            <w:r>
              <w:rPr>
                <w:rFonts w:ascii="Times New Roman"/>
                <w:b w:val="false"/>
                <w:i w:val="false"/>
                <w:color w:val="000000"/>
                <w:sz w:val="20"/>
              </w:rPr>
              <w:t>4) в иной форме (с расшифровкой)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 и изделия из них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недвижимое имущество (с расшифровкой)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доли участия в уставных капиталах (акции) организаций, которыми владеет крупный участник банка второго уровня, страховой (перестраховочной) организации, управляющего инвестиционным портфелем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находящиеся в доверительном управлении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паи, находящиеся в управлении паевого инвестиционного фонда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имущество,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объектированные результаты творческой интеллектуальной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фирменные наименования, товарные знаки и иные средства индивидуализации изделий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имущественные права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имущество, право владения, пользования и распоряжения которым ограничено (с расшифровкой и указанием основания ограничения)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стоимость имущества, предоставляемая крупным участником банка второго уровня, страховой (перестраховочной) организации, управляющего инвестиционным портфелем, в качестве докапитализации финансовой организации, в случае ухудшения финансового положения финансовой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Справочно: краткосрочные обязательства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bookmarkStart w:name="z938" w:id="71"/>
    <w:p>
      <w:pPr>
        <w:spacing w:after="0"/>
        <w:ind w:left="0"/>
        <w:jc w:val="left"/>
      </w:pPr>
      <w:r>
        <w:rPr>
          <w:rFonts w:ascii="Times New Roman"/>
          <w:b/>
          <w:i w:val="false"/>
          <w:color w:val="000000"/>
        </w:rPr>
        <w:t xml:space="preserve"> Таблица 3. Сведения о принадлежащих крупному участнику банка второго уровня, страховой (перестраховочной) организации, управляющего инвестиционным портфелем, являющемуся физическим лицом, долях участия в уставных капиталах (акциях) организаций, а также об источниках средств для их приобретения</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 идентификационный номер или иной идентификационный номер (для нерезидентов Республики Казахстан)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доли участия в уставном капитале или акции которой принадлежат крупному участнику банка второго уровня, страховой (перестраховочной) организации, управляющего инвестиционным портфелем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участия в уставном капитале (текущая рыночная стоимость акций), принадлежащих крупному участнику банка второго уровня, страховой (перестраховочной) организации, управляющего инвестиционным портфелем, (в тысячах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акций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Привилегированные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bookmarkStart w:name="z939" w:id="72"/>
    <w:p>
      <w:pPr>
        <w:spacing w:after="0"/>
        <w:ind w:left="0"/>
        <w:jc w:val="both"/>
      </w:pPr>
      <w:r>
        <w:rPr>
          <w:rFonts w:ascii="Times New Roman"/>
          <w:b w:val="false"/>
          <w:i w:val="false"/>
          <w:color w:val="000000"/>
          <w:sz w:val="28"/>
        </w:rPr>
        <w:t>
      продолжение таблицы:</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Соотношение количества акций, принадлежащих крупному участнику банка второго уровня, страховой (перестраховочной) организации, управляющего инвестиционным портфелем, к общему количеству размещенных (за вычетом привилегированных и выкупленных) акций организации или доля участия в ее уставном капитале (в процентах)</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средств для приобретения принадлежащих крупному участнику банка второго уровня, страховой (перестраховочной) организации, управляющего инвестиционным портфелем, долей участия в устав ном капитале или акций организаций в отчет ном периоде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Полученные дивиденды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предыдущие отчетные периоды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период, предшествующий отчетному периоду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(в тысячах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тысячах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(год)</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both"/>
      </w:pPr>
      <w:bookmarkStart w:name="z940" w:id="73"/>
      <w:r>
        <w:rPr>
          <w:rFonts w:ascii="Times New Roman"/>
          <w:b w:val="false"/>
          <w:i w:val="false"/>
          <w:color w:val="000000"/>
          <w:sz w:val="28"/>
        </w:rPr>
        <w:t>
      Примечание:</w:t>
      </w:r>
    </w:p>
    <w:bookmarkEnd w:id="73"/>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(вид стоимости имущества)</w:t>
      </w:r>
    </w:p>
    <w:p>
      <w:pPr>
        <w:spacing w:after="0"/>
        <w:ind w:left="0"/>
        <w:jc w:val="both"/>
      </w:pPr>
      <w:r>
        <w:rPr>
          <w:rFonts w:ascii="Times New Roman"/>
          <w:b w:val="false"/>
          <w:i w:val="false"/>
          <w:color w:val="000000"/>
          <w:sz w:val="28"/>
        </w:rPr>
        <w:t>_____________________________________________________ ___________</w:t>
      </w:r>
    </w:p>
    <w:p>
      <w:pPr>
        <w:spacing w:after="0"/>
        <w:ind w:left="0"/>
        <w:jc w:val="both"/>
      </w:pPr>
      <w:r>
        <w:rPr>
          <w:rFonts w:ascii="Times New Roman"/>
          <w:b w:val="false"/>
          <w:i w:val="false"/>
          <w:color w:val="000000"/>
          <w:sz w:val="28"/>
        </w:rPr>
        <w:t>(фамилия, имя и отчество (при его наличии) крупного участника) (подпись)</w:t>
      </w:r>
    </w:p>
    <w:p>
      <w:pPr>
        <w:spacing w:after="0"/>
        <w:ind w:left="0"/>
        <w:jc w:val="both"/>
      </w:pPr>
      <w:r>
        <w:rPr>
          <w:rFonts w:ascii="Times New Roman"/>
          <w:b w:val="false"/>
          <w:i w:val="false"/>
          <w:color w:val="000000"/>
          <w:sz w:val="28"/>
        </w:rPr>
        <w:t>Дата "____" ______________ 20__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 доходах</w:t>
            </w:r>
            <w:r>
              <w:br/>
            </w:r>
            <w:r>
              <w:rPr>
                <w:rFonts w:ascii="Times New Roman"/>
                <w:b w:val="false"/>
                <w:i w:val="false"/>
                <w:color w:val="000000"/>
                <w:sz w:val="20"/>
              </w:rPr>
              <w:t>и имуществе крупного участника</w:t>
            </w:r>
            <w:r>
              <w:br/>
            </w:r>
            <w:r>
              <w:rPr>
                <w:rFonts w:ascii="Times New Roman"/>
                <w:b w:val="false"/>
                <w:i w:val="false"/>
                <w:color w:val="000000"/>
                <w:sz w:val="20"/>
              </w:rPr>
              <w:t>банка второго уровня,</w:t>
            </w:r>
            <w:r>
              <w:br/>
            </w:r>
            <w:r>
              <w:rPr>
                <w:rFonts w:ascii="Times New Roman"/>
                <w:b w:val="false"/>
                <w:i w:val="false"/>
                <w:color w:val="000000"/>
                <w:sz w:val="20"/>
              </w:rPr>
              <w:t>страховой (перестраховочной)</w:t>
            </w:r>
            <w:r>
              <w:br/>
            </w:r>
            <w:r>
              <w:rPr>
                <w:rFonts w:ascii="Times New Roman"/>
                <w:b w:val="false"/>
                <w:i w:val="false"/>
                <w:color w:val="000000"/>
                <w:sz w:val="20"/>
              </w:rPr>
              <w:t>организации, управляющего</w:t>
            </w:r>
            <w:r>
              <w:br/>
            </w:r>
            <w:r>
              <w:rPr>
                <w:rFonts w:ascii="Times New Roman"/>
                <w:b w:val="false"/>
                <w:i w:val="false"/>
                <w:color w:val="000000"/>
                <w:sz w:val="20"/>
              </w:rPr>
              <w:t>инвестиционным портфелем,</w:t>
            </w:r>
            <w:r>
              <w:br/>
            </w:r>
            <w:r>
              <w:rPr>
                <w:rFonts w:ascii="Times New Roman"/>
                <w:b w:val="false"/>
                <w:i w:val="false"/>
                <w:color w:val="000000"/>
                <w:sz w:val="20"/>
              </w:rPr>
              <w:t>являющегося физическим лицом</w:t>
            </w:r>
          </w:p>
        </w:tc>
      </w:tr>
    </w:tbl>
    <w:bookmarkStart w:name="z942" w:id="74"/>
    <w:p>
      <w:pPr>
        <w:spacing w:after="0"/>
        <w:ind w:left="0"/>
        <w:jc w:val="left"/>
      </w:pPr>
      <w:r>
        <w:rPr>
          <w:rFonts w:ascii="Times New Roman"/>
          <w:b/>
          <w:i w:val="false"/>
          <w:color w:val="000000"/>
        </w:rPr>
        <w:t xml:space="preserve"> Пояснение по заполнению формы административных данных Отчет о доходах и имуществе крупного участника банка второго уровня, страховой (перестраховочной) организации, управляющего инвестиционным портфелем, являющегося физическим лицом (индекс - КУФЛ_Ф2, периодичность - ежегодная)</w:t>
      </w:r>
    </w:p>
    <w:bookmarkEnd w:id="74"/>
    <w:bookmarkStart w:name="z943" w:id="75"/>
    <w:p>
      <w:pPr>
        <w:spacing w:after="0"/>
        <w:ind w:left="0"/>
        <w:jc w:val="left"/>
      </w:pPr>
      <w:r>
        <w:rPr>
          <w:rFonts w:ascii="Times New Roman"/>
          <w:b/>
          <w:i w:val="false"/>
          <w:color w:val="000000"/>
        </w:rPr>
        <w:t xml:space="preserve"> Глава 1. Общие положения</w:t>
      </w:r>
    </w:p>
    <w:bookmarkEnd w:id="75"/>
    <w:bookmarkStart w:name="z944" w:id="76"/>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административных данных "Отчет о доходах и имуществе крупного участника банка второго уровня, страховой (перестраховочной) организации, управляющего инвестиционным портфелем, являющегося физическим лицом" (далее - Форма).</w:t>
      </w:r>
    </w:p>
    <w:bookmarkEnd w:id="76"/>
    <w:bookmarkStart w:name="z945" w:id="77"/>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65-2)</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 </w:t>
      </w:r>
      <w:r>
        <w:rPr>
          <w:rFonts w:ascii="Times New Roman"/>
          <w:b w:val="false"/>
          <w:i w:val="false"/>
          <w:color w:val="000000"/>
          <w:sz w:val="28"/>
        </w:rPr>
        <w:t>пунктом 1</w:t>
      </w:r>
      <w:r>
        <w:rPr>
          <w:rFonts w:ascii="Times New Roman"/>
          <w:b w:val="false"/>
          <w:i w:val="false"/>
          <w:color w:val="000000"/>
          <w:sz w:val="28"/>
        </w:rPr>
        <w:t xml:space="preserve"> статьи 54 и </w:t>
      </w:r>
      <w:r>
        <w:rPr>
          <w:rFonts w:ascii="Times New Roman"/>
          <w:b w:val="false"/>
          <w:i w:val="false"/>
          <w:color w:val="000000"/>
          <w:sz w:val="28"/>
        </w:rPr>
        <w:t>пунктом 1</w:t>
      </w:r>
      <w:r>
        <w:rPr>
          <w:rFonts w:ascii="Times New Roman"/>
          <w:b w:val="false"/>
          <w:i w:val="false"/>
          <w:color w:val="000000"/>
          <w:sz w:val="28"/>
        </w:rPr>
        <w:t xml:space="preserve"> статьи 54-1 Закона Республики Казахстан "О банках и банковской деятельности в Республике Казахстан", </w:t>
      </w:r>
      <w:r>
        <w:rPr>
          <w:rFonts w:ascii="Times New Roman"/>
          <w:b w:val="false"/>
          <w:i w:val="false"/>
          <w:color w:val="000000"/>
          <w:sz w:val="28"/>
        </w:rPr>
        <w:t>пунктом 1</w:t>
      </w:r>
      <w:r>
        <w:rPr>
          <w:rFonts w:ascii="Times New Roman"/>
          <w:b w:val="false"/>
          <w:i w:val="false"/>
          <w:color w:val="000000"/>
          <w:sz w:val="28"/>
        </w:rPr>
        <w:t xml:space="preserve"> статьи 74-1 Закона Республики Казахстан "О страховой деятельности", </w:t>
      </w:r>
      <w:r>
        <w:rPr>
          <w:rFonts w:ascii="Times New Roman"/>
          <w:b w:val="false"/>
          <w:i w:val="false"/>
          <w:color w:val="000000"/>
          <w:sz w:val="28"/>
        </w:rPr>
        <w:t>пунктом 1</w:t>
      </w:r>
      <w:r>
        <w:rPr>
          <w:rFonts w:ascii="Times New Roman"/>
          <w:b w:val="false"/>
          <w:i w:val="false"/>
          <w:color w:val="000000"/>
          <w:sz w:val="28"/>
        </w:rPr>
        <w:t xml:space="preserve"> статьи 72-4 Закона Республики Казахстан "О рынке ценных бумаг" и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w:t>
      </w:r>
    </w:p>
    <w:bookmarkEnd w:id="77"/>
    <w:bookmarkStart w:name="z946" w:id="78"/>
    <w:p>
      <w:pPr>
        <w:spacing w:after="0"/>
        <w:ind w:left="0"/>
        <w:jc w:val="both"/>
      </w:pPr>
      <w:r>
        <w:rPr>
          <w:rFonts w:ascii="Times New Roman"/>
          <w:b w:val="false"/>
          <w:i w:val="false"/>
          <w:color w:val="000000"/>
          <w:sz w:val="28"/>
        </w:rPr>
        <w:t>
      3. Форма составляется ежегодно крупным участником банка второго уровня, страховой (перестраховочной) организации, управляющего инвестиционным портфелем, являющимся физическим лицом.</w:t>
      </w:r>
    </w:p>
    <w:bookmarkEnd w:id="78"/>
    <w:bookmarkStart w:name="z947" w:id="79"/>
    <w:p>
      <w:pPr>
        <w:spacing w:after="0"/>
        <w:ind w:left="0"/>
        <w:jc w:val="both"/>
      </w:pPr>
      <w:r>
        <w:rPr>
          <w:rFonts w:ascii="Times New Roman"/>
          <w:b w:val="false"/>
          <w:i w:val="false"/>
          <w:color w:val="000000"/>
          <w:sz w:val="28"/>
        </w:rPr>
        <w:t>
      4. Форма подписывается крупным участником банка второго уровня, страховой (перестраховочной) организации, управляющего инвестиционным портфелем.</w:t>
      </w:r>
    </w:p>
    <w:bookmarkEnd w:id="79"/>
    <w:bookmarkStart w:name="z948" w:id="80"/>
    <w:p>
      <w:pPr>
        <w:spacing w:after="0"/>
        <w:ind w:left="0"/>
        <w:jc w:val="left"/>
      </w:pPr>
      <w:r>
        <w:rPr>
          <w:rFonts w:ascii="Times New Roman"/>
          <w:b/>
          <w:i w:val="false"/>
          <w:color w:val="000000"/>
        </w:rPr>
        <w:t xml:space="preserve"> Глава 2. Пояснение по заполнению Формы</w:t>
      </w:r>
    </w:p>
    <w:bookmarkEnd w:id="80"/>
    <w:bookmarkStart w:name="z949" w:id="81"/>
    <w:p>
      <w:pPr>
        <w:spacing w:after="0"/>
        <w:ind w:left="0"/>
        <w:jc w:val="both"/>
      </w:pPr>
      <w:r>
        <w:rPr>
          <w:rFonts w:ascii="Times New Roman"/>
          <w:b w:val="false"/>
          <w:i w:val="false"/>
          <w:color w:val="000000"/>
          <w:sz w:val="28"/>
        </w:rPr>
        <w:t>
      5. В качестве отчетного периода указывается отчетный год. В случае, если отчитывающееся лицо первично приобрело статус крупного участника в течение отчетного года, то в качестве отчетного периода указывается период с момента приобретения статуса крупного участника до окончания отчетного года.</w:t>
      </w:r>
    </w:p>
    <w:bookmarkEnd w:id="81"/>
    <w:bookmarkStart w:name="z950" w:id="82"/>
    <w:p>
      <w:pPr>
        <w:spacing w:after="0"/>
        <w:ind w:left="0"/>
        <w:jc w:val="both"/>
      </w:pPr>
      <w:r>
        <w:rPr>
          <w:rFonts w:ascii="Times New Roman"/>
          <w:b w:val="false"/>
          <w:i w:val="false"/>
          <w:color w:val="000000"/>
          <w:sz w:val="28"/>
        </w:rPr>
        <w:t>
      6. В графе 3 Таблицы 1 указываются фактически полученные в отчетном периоде доходы и иные денежные поступления (с учетом удержанных налогов и иных удержаний у источника выплат).</w:t>
      </w:r>
    </w:p>
    <w:bookmarkEnd w:id="82"/>
    <w:bookmarkStart w:name="z951" w:id="83"/>
    <w:p>
      <w:pPr>
        <w:spacing w:after="0"/>
        <w:ind w:left="0"/>
        <w:jc w:val="both"/>
      </w:pPr>
      <w:r>
        <w:rPr>
          <w:rFonts w:ascii="Times New Roman"/>
          <w:b w:val="false"/>
          <w:i w:val="false"/>
          <w:color w:val="000000"/>
          <w:sz w:val="28"/>
        </w:rPr>
        <w:t>
      7. Данные в графе 3 по строке 1.2 Таблицы 1 соответствуют сумме данных в графах 9 и 11 Таблицы 3.</w:t>
      </w:r>
    </w:p>
    <w:bookmarkEnd w:id="83"/>
    <w:bookmarkStart w:name="z952" w:id="84"/>
    <w:p>
      <w:pPr>
        <w:spacing w:after="0"/>
        <w:ind w:left="0"/>
        <w:jc w:val="both"/>
      </w:pPr>
      <w:r>
        <w:rPr>
          <w:rFonts w:ascii="Times New Roman"/>
          <w:b w:val="false"/>
          <w:i w:val="false"/>
          <w:color w:val="000000"/>
          <w:sz w:val="28"/>
        </w:rPr>
        <w:t>
      8. В графе 3 Таблицы 2 указывается рыночная стоимость имущества, подтвержденная независимым оценщиком, при ее отсутствии указывается стоимость аналогичного имущества из различных информационных ресурсов, по оценке крупного участника финансовой организации. При отсутствии аналогичного имущества указывается первоначальная или балансовая стоимость имущества.</w:t>
      </w:r>
    </w:p>
    <w:bookmarkEnd w:id="84"/>
    <w:bookmarkStart w:name="z953" w:id="85"/>
    <w:p>
      <w:pPr>
        <w:spacing w:after="0"/>
        <w:ind w:left="0"/>
        <w:jc w:val="both"/>
      </w:pPr>
      <w:r>
        <w:rPr>
          <w:rFonts w:ascii="Times New Roman"/>
          <w:b w:val="false"/>
          <w:i w:val="false"/>
          <w:color w:val="000000"/>
          <w:sz w:val="28"/>
        </w:rPr>
        <w:t>
      При этом, в примечании к отчетности отчитывающимся лицом необходимо указать вид стоимости имущества.</w:t>
      </w:r>
    </w:p>
    <w:bookmarkEnd w:id="85"/>
    <w:bookmarkStart w:name="z954" w:id="86"/>
    <w:p>
      <w:pPr>
        <w:spacing w:after="0"/>
        <w:ind w:left="0"/>
        <w:jc w:val="both"/>
      </w:pPr>
      <w:r>
        <w:rPr>
          <w:rFonts w:ascii="Times New Roman"/>
          <w:b w:val="false"/>
          <w:i w:val="false"/>
          <w:color w:val="000000"/>
          <w:sz w:val="28"/>
        </w:rPr>
        <w:t>
      9. В графе 4 Таблицы 2 указывается степень ликвидности каждого имущества по оценке крупного участника банка второго уровня, страховой (перестраховочной) организации, управляющего инвестиционным портфелем (от 1 до 3 баллов), в зависимости от срока возможной его реализации: 1 - низкая (срок реализации - более года), 2 - средняя (срок реализации - от 30 дней до 1 года), 3 - высокая (срок реализации - до 30 дней).</w:t>
      </w:r>
    </w:p>
    <w:bookmarkEnd w:id="86"/>
    <w:bookmarkStart w:name="z955" w:id="87"/>
    <w:p>
      <w:pPr>
        <w:spacing w:after="0"/>
        <w:ind w:left="0"/>
        <w:jc w:val="both"/>
      </w:pPr>
      <w:r>
        <w:rPr>
          <w:rFonts w:ascii="Times New Roman"/>
          <w:b w:val="false"/>
          <w:i w:val="false"/>
          <w:color w:val="000000"/>
          <w:sz w:val="28"/>
        </w:rPr>
        <w:t>
      10. В строке 1.1 Таблицы 2 указывается остаток денег на отчетную дату.</w:t>
      </w:r>
    </w:p>
    <w:bookmarkEnd w:id="87"/>
    <w:bookmarkStart w:name="z956" w:id="88"/>
    <w:p>
      <w:pPr>
        <w:spacing w:after="0"/>
        <w:ind w:left="0"/>
        <w:jc w:val="both"/>
      </w:pPr>
      <w:r>
        <w:rPr>
          <w:rFonts w:ascii="Times New Roman"/>
          <w:b w:val="false"/>
          <w:i w:val="false"/>
          <w:color w:val="000000"/>
          <w:sz w:val="28"/>
        </w:rPr>
        <w:t>
      11. В строке 1.2 Таблицы 2 указываются аффинированные драгоценные металлы и изделия из них, стоимость которых превышает сумму, эквивалентную девятисоткратному размеру месячного расчетного показателя, установленного законом о республиканском бюджете на соответствующий финансовый год.</w:t>
      </w:r>
    </w:p>
    <w:bookmarkEnd w:id="88"/>
    <w:bookmarkStart w:name="z957" w:id="89"/>
    <w:p>
      <w:pPr>
        <w:spacing w:after="0"/>
        <w:ind w:left="0"/>
        <w:jc w:val="both"/>
      </w:pPr>
      <w:r>
        <w:rPr>
          <w:rFonts w:ascii="Times New Roman"/>
          <w:b w:val="false"/>
          <w:i w:val="false"/>
          <w:color w:val="000000"/>
          <w:sz w:val="28"/>
        </w:rPr>
        <w:t>
      12. Данные в строке 1.4 Таблицы 2 соответствуют сумме данных в графе 4 Таблицы 3.</w:t>
      </w:r>
    </w:p>
    <w:bookmarkEnd w:id="89"/>
    <w:bookmarkStart w:name="z958" w:id="90"/>
    <w:p>
      <w:pPr>
        <w:spacing w:after="0"/>
        <w:ind w:left="0"/>
        <w:jc w:val="both"/>
      </w:pPr>
      <w:r>
        <w:rPr>
          <w:rFonts w:ascii="Times New Roman"/>
          <w:b w:val="false"/>
          <w:i w:val="false"/>
          <w:color w:val="000000"/>
          <w:sz w:val="28"/>
        </w:rPr>
        <w:t>
      13. В строках 1.6.3 Таблицы 2 указываются прочие имущественные права, которые не указаны в строках 1.1, 1.2, 1.3, 1.4, 1.5 и 1.6 Таблицы 2, в том числе права недропользования.</w:t>
      </w:r>
    </w:p>
    <w:bookmarkEnd w:id="90"/>
    <w:bookmarkStart w:name="z959" w:id="91"/>
    <w:p>
      <w:pPr>
        <w:spacing w:after="0"/>
        <w:ind w:left="0"/>
        <w:jc w:val="both"/>
      </w:pPr>
      <w:r>
        <w:rPr>
          <w:rFonts w:ascii="Times New Roman"/>
          <w:b w:val="false"/>
          <w:i w:val="false"/>
          <w:color w:val="000000"/>
          <w:sz w:val="28"/>
        </w:rPr>
        <w:t>
      14. В строке 1.6.4 Таблицы 2 указывается иное имущество, которое не указано в строках 1.1, 1.2, 1.3, 1.4, 1.5 и 1.6 Таблицы 2, в том числе предметы искусства, предметы роскоши и тому подобное, стоимость которых превышает сумму, эквивалентную девятисоткратному размеру месячного расчетного показателя, установленного законом о республиканском бюджете на соответствующий финансовый год.</w:t>
      </w:r>
    </w:p>
    <w:bookmarkEnd w:id="91"/>
    <w:bookmarkStart w:name="z960" w:id="92"/>
    <w:p>
      <w:pPr>
        <w:spacing w:after="0"/>
        <w:ind w:left="0"/>
        <w:jc w:val="both"/>
      </w:pPr>
      <w:r>
        <w:rPr>
          <w:rFonts w:ascii="Times New Roman"/>
          <w:b w:val="false"/>
          <w:i w:val="false"/>
          <w:color w:val="000000"/>
          <w:sz w:val="28"/>
        </w:rPr>
        <w:t>
      15. В случае, если крупный участник банка второго уровня, страховой (перестраховочной) организации, управляющего инвестиционным портфелем, являющийся физическим лицом, одновременно является участником нескольких финансовых организаций, то в строках 2.1 и 2.n Таблицы 2 указываются данные по каждой финансовой организации в отдельности.</w:t>
      </w:r>
    </w:p>
    <w:bookmarkEnd w:id="92"/>
    <w:bookmarkStart w:name="z961" w:id="93"/>
    <w:p>
      <w:pPr>
        <w:spacing w:after="0"/>
        <w:ind w:left="0"/>
        <w:jc w:val="both"/>
      </w:pPr>
      <w:r>
        <w:rPr>
          <w:rFonts w:ascii="Times New Roman"/>
          <w:b w:val="false"/>
          <w:i w:val="false"/>
          <w:color w:val="000000"/>
          <w:sz w:val="28"/>
        </w:rPr>
        <w:t>
      16. В строке 3 Таблицы 2 указываются все имеющиеся обязательства, подлежащие к выплате в период (с оставшимся сроком погашения) до 1 года.</w:t>
      </w:r>
    </w:p>
    <w:bookmarkEnd w:id="93"/>
    <w:bookmarkStart w:name="z962" w:id="94"/>
    <w:p>
      <w:pPr>
        <w:spacing w:after="0"/>
        <w:ind w:left="0"/>
        <w:jc w:val="both"/>
      </w:pPr>
      <w:r>
        <w:rPr>
          <w:rFonts w:ascii="Times New Roman"/>
          <w:b w:val="false"/>
          <w:i w:val="false"/>
          <w:color w:val="000000"/>
          <w:sz w:val="28"/>
        </w:rPr>
        <w:t>
      17. Ячейки, отмеченные символом "X", не заполняются.</w:t>
      </w:r>
    </w:p>
    <w:bookmarkEnd w:id="94"/>
    <w:bookmarkStart w:name="z963" w:id="95"/>
    <w:p>
      <w:pPr>
        <w:spacing w:after="0"/>
        <w:ind w:left="0"/>
        <w:jc w:val="both"/>
      </w:pPr>
      <w:r>
        <w:rPr>
          <w:rFonts w:ascii="Times New Roman"/>
          <w:b w:val="false"/>
          <w:i w:val="false"/>
          <w:color w:val="000000"/>
          <w:sz w:val="28"/>
        </w:rPr>
        <w:t>
      18. Сведения в Таблице 3 указываются по состоянию на конец отчетного периода.</w:t>
      </w:r>
    </w:p>
    <w:bookmarkEnd w:id="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декабря 2016 года № 315</w:t>
            </w:r>
          </w:p>
        </w:tc>
      </w:tr>
    </w:tbl>
    <w:bookmarkStart w:name="z964" w:id="96"/>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96"/>
    <w:p>
      <w:pPr>
        <w:spacing w:after="0"/>
        <w:ind w:left="0"/>
        <w:jc w:val="both"/>
      </w:pPr>
      <w:bookmarkStart w:name="z965" w:id="97"/>
      <w:r>
        <w:rPr>
          <w:rFonts w:ascii="Times New Roman"/>
          <w:b w:val="false"/>
          <w:i w:val="false"/>
          <w:color w:val="000000"/>
          <w:sz w:val="28"/>
        </w:rPr>
        <w:t>
      Представляется: в Национальный Банк Республики Казахстан</w:t>
      </w:r>
    </w:p>
    <w:bookmarkEnd w:id="97"/>
    <w:p>
      <w:pPr>
        <w:spacing w:after="0"/>
        <w:ind w:left="0"/>
        <w:jc w:val="both"/>
      </w:pPr>
      <w:r>
        <w:rPr>
          <w:rFonts w:ascii="Times New Roman"/>
          <w:b w:val="false"/>
          <w:i w:val="false"/>
          <w:color w:val="000000"/>
          <w:sz w:val="28"/>
        </w:rPr>
        <w:t>Форма административных данных размещена на интернет-ресурсе: www.nationalbank.kz</w:t>
      </w:r>
    </w:p>
    <w:bookmarkStart w:name="z966" w:id="98"/>
    <w:p>
      <w:pPr>
        <w:spacing w:after="0"/>
        <w:ind w:left="0"/>
        <w:jc w:val="left"/>
      </w:pPr>
      <w:r>
        <w:rPr>
          <w:rFonts w:ascii="Times New Roman"/>
          <w:b/>
          <w:i w:val="false"/>
          <w:color w:val="000000"/>
        </w:rPr>
        <w:t xml:space="preserve"> Отчет о крупном участнике банка второго уровня, страховой (перестраховочной) организации, управляющего инвестиционным портфелем, являющимся физическим лицом</w:t>
      </w:r>
    </w:p>
    <w:bookmarkEnd w:id="98"/>
    <w:p>
      <w:pPr>
        <w:spacing w:after="0"/>
        <w:ind w:left="0"/>
        <w:jc w:val="both"/>
      </w:pPr>
      <w:r>
        <w:rPr>
          <w:rFonts w:ascii="Times New Roman"/>
          <w:b w:val="false"/>
          <w:i w:val="false"/>
          <w:color w:val="ff0000"/>
          <w:sz w:val="28"/>
        </w:rPr>
        <w:t xml:space="preserve">
      Сноска. Приложение 3 - в редакции постановления Правления Национального Банка РК от 26.09.2023 </w:t>
      </w:r>
      <w:r>
        <w:rPr>
          <w:rFonts w:ascii="Times New Roman"/>
          <w:b w:val="false"/>
          <w:i w:val="false"/>
          <w:color w:val="ff0000"/>
          <w:sz w:val="28"/>
        </w:rPr>
        <w:t>№ 67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967" w:id="99"/>
      <w:r>
        <w:rPr>
          <w:rFonts w:ascii="Times New Roman"/>
          <w:b w:val="false"/>
          <w:i w:val="false"/>
          <w:color w:val="000000"/>
          <w:sz w:val="28"/>
        </w:rPr>
        <w:t>
      Индекс формы административных данных: КУФЛ_Ф3</w:t>
      </w:r>
    </w:p>
    <w:bookmarkEnd w:id="99"/>
    <w:p>
      <w:pPr>
        <w:spacing w:after="0"/>
        <w:ind w:left="0"/>
        <w:jc w:val="both"/>
      </w:pPr>
      <w:r>
        <w:rPr>
          <w:rFonts w:ascii="Times New Roman"/>
          <w:b w:val="false"/>
          <w:i w:val="false"/>
          <w:color w:val="000000"/>
          <w:sz w:val="28"/>
        </w:rPr>
        <w:t>Периодичность: ежегодная</w:t>
      </w:r>
    </w:p>
    <w:p>
      <w:pPr>
        <w:spacing w:after="0"/>
        <w:ind w:left="0"/>
        <w:jc w:val="both"/>
      </w:pPr>
      <w:r>
        <w:rPr>
          <w:rFonts w:ascii="Times New Roman"/>
          <w:b w:val="false"/>
          <w:i w:val="false"/>
          <w:color w:val="000000"/>
          <w:sz w:val="28"/>
        </w:rPr>
        <w:t>Отчетный период: по состоянию на "___" "________________" 20__ года</w:t>
      </w:r>
    </w:p>
    <w:p>
      <w:pPr>
        <w:spacing w:after="0"/>
        <w:ind w:left="0"/>
        <w:jc w:val="both"/>
      </w:pPr>
      <w:r>
        <w:rPr>
          <w:rFonts w:ascii="Times New Roman"/>
          <w:b w:val="false"/>
          <w:i w:val="false"/>
          <w:color w:val="000000"/>
          <w:sz w:val="28"/>
        </w:rPr>
        <w:t>c "___" "________" 20___года по "___" "________" 20___года</w:t>
      </w:r>
    </w:p>
    <w:p>
      <w:pPr>
        <w:spacing w:after="0"/>
        <w:ind w:left="0"/>
        <w:jc w:val="both"/>
      </w:pPr>
      <w:r>
        <w:rPr>
          <w:rFonts w:ascii="Times New Roman"/>
          <w:b w:val="false"/>
          <w:i w:val="false"/>
          <w:color w:val="000000"/>
          <w:sz w:val="28"/>
        </w:rPr>
        <w:t>Круг лиц, представляющих информацию: крупный участник банка второго уровня,</w:t>
      </w:r>
    </w:p>
    <w:p>
      <w:pPr>
        <w:spacing w:after="0"/>
        <w:ind w:left="0"/>
        <w:jc w:val="both"/>
      </w:pPr>
      <w:r>
        <w:rPr>
          <w:rFonts w:ascii="Times New Roman"/>
          <w:b w:val="false"/>
          <w:i w:val="false"/>
          <w:color w:val="000000"/>
          <w:sz w:val="28"/>
        </w:rPr>
        <w:t>страховой (перестраховочной) организации, управляющего инвестиционным портфелем,</w:t>
      </w:r>
    </w:p>
    <w:p>
      <w:pPr>
        <w:spacing w:after="0"/>
        <w:ind w:left="0"/>
        <w:jc w:val="both"/>
      </w:pPr>
      <w:r>
        <w:rPr>
          <w:rFonts w:ascii="Times New Roman"/>
          <w:b w:val="false"/>
          <w:i w:val="false"/>
          <w:color w:val="000000"/>
          <w:sz w:val="28"/>
        </w:rPr>
        <w:t>являющийся физическим лицом</w:t>
      </w:r>
    </w:p>
    <w:p>
      <w:pPr>
        <w:spacing w:after="0"/>
        <w:ind w:left="0"/>
        <w:jc w:val="both"/>
      </w:pPr>
      <w:r>
        <w:rPr>
          <w:rFonts w:ascii="Times New Roman"/>
          <w:b w:val="false"/>
          <w:i w:val="false"/>
          <w:color w:val="000000"/>
          <w:sz w:val="28"/>
        </w:rPr>
        <w:t>Срок представления формы административных данных: ежегодно,</w:t>
      </w:r>
    </w:p>
    <w:p>
      <w:pPr>
        <w:spacing w:after="0"/>
        <w:ind w:left="0"/>
        <w:jc w:val="both"/>
      </w:pPr>
      <w:r>
        <w:rPr>
          <w:rFonts w:ascii="Times New Roman"/>
          <w:b w:val="false"/>
          <w:i w:val="false"/>
          <w:color w:val="000000"/>
          <w:sz w:val="28"/>
        </w:rPr>
        <w:t>не позднее 120 (ста двадцати) календарных дней по окончании финансового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69" w:id="100"/>
    <w:p>
      <w:pPr>
        <w:spacing w:after="0"/>
        <w:ind w:left="0"/>
        <w:jc w:val="left"/>
      </w:pPr>
      <w:r>
        <w:rPr>
          <w:rFonts w:ascii="Times New Roman"/>
          <w:b/>
          <w:i w:val="false"/>
          <w:color w:val="000000"/>
        </w:rPr>
        <w:t xml:space="preserve"> Таблица 1. Сведения об отчитывающемся лице</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жительства (адрес, телефон, электронный адрес)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банков второго уровня, страховых (перестраховочных) организаций, управляющих инвестиционным портфелем в которых отчитывающееся лицо имеет статус крупного участника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Удостоверение личности (паспорт) (серия, номер, кем и когда выдан)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 или иной идентификационный номер (для нерезидентов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осуществлении крупным участником банка второго уровня, страховой (перестраховочной) организации, управляющего инвестиционным портфелем, являющимся физическим лицом, влияния на принимаемые банком второго уровня, страховой (перестраховочной) организацией, управляющим инвестиционным портфелем решения: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совместно с другими лицами в силу договора между ними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иным образом</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70" w:id="101"/>
    <w:p>
      <w:pPr>
        <w:spacing w:after="0"/>
        <w:ind w:left="0"/>
        <w:jc w:val="left"/>
      </w:pPr>
      <w:r>
        <w:rPr>
          <w:rFonts w:ascii="Times New Roman"/>
          <w:b/>
          <w:i w:val="false"/>
          <w:color w:val="000000"/>
        </w:rPr>
        <w:t xml:space="preserve"> Таблица 2. Сведения о занимаемых крупным участником банка второго уровня, страховой (перестраховочной) организации, управляющего инвестиционным портфелем, являющимся физическим лицом, должностях в организациях, с указанием принадлежащих ему долей участия в уставных капиталах (акций)</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идентификационный номер или иной идентификационный номер (для нерезидентов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Занимаемая должность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стоимость акций</w:t>
            </w:r>
          </w:p>
          <w:p>
            <w:pPr>
              <w:spacing w:after="20"/>
              <w:ind w:left="20"/>
              <w:jc w:val="both"/>
            </w:pPr>
            <w:r>
              <w:rPr>
                <w:rFonts w:ascii="Times New Roman"/>
                <w:b w:val="false"/>
                <w:i w:val="false"/>
                <w:color w:val="000000"/>
                <w:sz w:val="20"/>
              </w:rPr>
              <w:t>(сумма участия) (в тысячах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71" w:id="102"/>
    <w:p>
      <w:pPr>
        <w:spacing w:after="0"/>
        <w:ind w:left="0"/>
        <w:jc w:val="both"/>
      </w:pPr>
      <w:r>
        <w:rPr>
          <w:rFonts w:ascii="Times New Roman"/>
          <w:b w:val="false"/>
          <w:i w:val="false"/>
          <w:color w:val="000000"/>
          <w:sz w:val="28"/>
        </w:rPr>
        <w:t>
      продолжение таблицы:</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Соотношение количества акций, принадлежащих крупному участнику банка второго уровня, страховой (перестраховочной) организации, управляющего инвестиционным портфелем, являющемуся физическим лицом, к общему количеству размещенных (за вычетом привилегированных и выкупленных) акций организации и (или) доля участия в ее уставном капитале (в процентах)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совместно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косвенно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косвенно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фамилия, имя и отчество (при его наличии) физического лица через которую (которого) осуществляется косвенное владение акциями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фамилия, имя и отчество (при его наличии) физического лица совместно с которой (-ым) осуществляется владение акциями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фамилия, имя и отчество (при его наличии) физического лица через которую (которого) осуществляется косвенное владение акциями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72" w:id="103"/>
    <w:p>
      <w:pPr>
        <w:spacing w:after="0"/>
        <w:ind w:left="0"/>
        <w:jc w:val="left"/>
      </w:pPr>
      <w:r>
        <w:rPr>
          <w:rFonts w:ascii="Times New Roman"/>
          <w:b/>
          <w:i w:val="false"/>
          <w:color w:val="000000"/>
        </w:rPr>
        <w:t xml:space="preserve"> Таблица 3. Сведения о близких родственниках, супруг (супруга) и (или) близких родственниках супруга (супруги) крупного участника банка второго уровня, страховой (перестраховочной) организации, управляющего инвестиционным портфелем, являющегося физическим лицом, а также организациях, контролируемых данными лицами</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 или иной идентификационный номер (для нерезидентов Республики Казахстан)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 близкого родственника, супруга (супруги) крупного участника банка второго уровня, страховой (перестраховочной) организации, управляющего инвестиционным портфелем, или близкого родственника супруга (супруги)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родства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контролируемые близким родственником, супругом (супругой) или близким родственником супруга (супруги)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Соотношение количества принадлежащих акций к общему количеству размещенных (за вычетом привилегированных и выкупленных) акций организации или доля участия в ее уставном капитале (в процентах)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bookmarkStart w:name="z973" w:id="104"/>
    <w:p>
      <w:pPr>
        <w:spacing w:after="0"/>
        <w:ind w:left="0"/>
        <w:jc w:val="both"/>
      </w:pPr>
      <w:r>
        <w:rPr>
          <w:rFonts w:ascii="Times New Roman"/>
          <w:b w:val="false"/>
          <w:i w:val="false"/>
          <w:color w:val="000000"/>
          <w:sz w:val="28"/>
        </w:rPr>
        <w:t>
      продолжение таблицы:</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Занимаемая близким родственником, супругом (супругой) крупного участника или близким родственником супруга (супруги) должность в банке второго уровня, страховой (перестраховочной) организации, управляющем инвестиционным портфелем</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стоимость акций (сумма участия банка второго уровня, страховой (перестраховочной) организации, управляющего инвестиционным портфелем) (в тысячах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Соотношение количества акций, принадлежащих близкому родственнику, супругу (супруге) или близкому родственнику супруга (супруги), к общему количеству размещенных (за вычетом привилегированных и выкупленных) акций банка второго уровня, страховой (перестраховочной) организации, управляющего инвестиционным портфелем (в процентах)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косвенно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фамилия, имя и отчество (при его наличии) физического лица через которую (которого) осуществляется косвенное владение акциями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bookmarkStart w:name="z974" w:id="105"/>
    <w:p>
      <w:pPr>
        <w:spacing w:after="0"/>
        <w:ind w:left="0"/>
        <w:jc w:val="both"/>
      </w:pPr>
      <w:r>
        <w:rPr>
          <w:rFonts w:ascii="Times New Roman"/>
          <w:b w:val="false"/>
          <w:i w:val="false"/>
          <w:color w:val="000000"/>
          <w:sz w:val="28"/>
        </w:rPr>
        <w:t>
      продолжение таблицы:</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Соотношение количества акций, принадлежащих близкому родственнику, супругу (супруге) или близкому родственнику супруга (супруги), к общему количеству размещенных (за вычетом привилегированных и выкупленных) акций банка второго уровня, страховой (перестраховочной) организации, управляющего инвестиционным портфелем (в процентах)</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совместно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косвенно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фамилия, имя и отчество (при его наличии) физического лица совместно с которой (-ым) осуществляется косвенное владение акциями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фамилия, имя и отчество (при его наличии) физического лица через которую (которого) осуществляется косвенное владение акциями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both"/>
      </w:pPr>
      <w:bookmarkStart w:name="z975" w:id="106"/>
      <w:r>
        <w:rPr>
          <w:rFonts w:ascii="Times New Roman"/>
          <w:b w:val="false"/>
          <w:i w:val="false"/>
          <w:color w:val="000000"/>
          <w:sz w:val="28"/>
        </w:rPr>
        <w:t>
      ________________________________________________________ _________</w:t>
      </w:r>
    </w:p>
    <w:bookmarkEnd w:id="106"/>
    <w:p>
      <w:pPr>
        <w:spacing w:after="0"/>
        <w:ind w:left="0"/>
        <w:jc w:val="both"/>
      </w:pPr>
      <w:r>
        <w:rPr>
          <w:rFonts w:ascii="Times New Roman"/>
          <w:b w:val="false"/>
          <w:i w:val="false"/>
          <w:color w:val="000000"/>
          <w:sz w:val="28"/>
        </w:rPr>
        <w:t>(фамилия, имя и отчество (при его наличии) крупного участника) (подпись)</w:t>
      </w:r>
    </w:p>
    <w:p>
      <w:pPr>
        <w:spacing w:after="0"/>
        <w:ind w:left="0"/>
        <w:jc w:val="both"/>
      </w:pPr>
      <w:r>
        <w:rPr>
          <w:rFonts w:ascii="Times New Roman"/>
          <w:b w:val="false"/>
          <w:i w:val="false"/>
          <w:color w:val="000000"/>
          <w:sz w:val="28"/>
        </w:rPr>
        <w:t>Дата "____" ______________ 20 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 крупном</w:t>
            </w:r>
            <w:r>
              <w:br/>
            </w:r>
            <w:r>
              <w:rPr>
                <w:rFonts w:ascii="Times New Roman"/>
                <w:b w:val="false"/>
                <w:i w:val="false"/>
                <w:color w:val="000000"/>
                <w:sz w:val="20"/>
              </w:rPr>
              <w:t>участнике банка второго уровня,</w:t>
            </w:r>
            <w:r>
              <w:br/>
            </w:r>
            <w:r>
              <w:rPr>
                <w:rFonts w:ascii="Times New Roman"/>
                <w:b w:val="false"/>
                <w:i w:val="false"/>
                <w:color w:val="000000"/>
                <w:sz w:val="20"/>
              </w:rPr>
              <w:t>страховой (перестраховочной)</w:t>
            </w:r>
            <w:r>
              <w:br/>
            </w:r>
            <w:r>
              <w:rPr>
                <w:rFonts w:ascii="Times New Roman"/>
                <w:b w:val="false"/>
                <w:i w:val="false"/>
                <w:color w:val="000000"/>
                <w:sz w:val="20"/>
              </w:rPr>
              <w:t>организации, управляющего</w:t>
            </w:r>
            <w:r>
              <w:br/>
            </w:r>
            <w:r>
              <w:rPr>
                <w:rFonts w:ascii="Times New Roman"/>
                <w:b w:val="false"/>
                <w:i w:val="false"/>
                <w:color w:val="000000"/>
                <w:sz w:val="20"/>
              </w:rPr>
              <w:t>инвестиционным портфелем,</w:t>
            </w:r>
            <w:r>
              <w:br/>
            </w:r>
            <w:r>
              <w:rPr>
                <w:rFonts w:ascii="Times New Roman"/>
                <w:b w:val="false"/>
                <w:i w:val="false"/>
                <w:color w:val="000000"/>
                <w:sz w:val="20"/>
              </w:rPr>
              <w:t>являющимся физическим лицом</w:t>
            </w:r>
          </w:p>
        </w:tc>
      </w:tr>
    </w:tbl>
    <w:bookmarkStart w:name="z977" w:id="107"/>
    <w:p>
      <w:pPr>
        <w:spacing w:after="0"/>
        <w:ind w:left="0"/>
        <w:jc w:val="left"/>
      </w:pPr>
      <w:r>
        <w:rPr>
          <w:rFonts w:ascii="Times New Roman"/>
          <w:b/>
          <w:i w:val="false"/>
          <w:color w:val="000000"/>
        </w:rPr>
        <w:t xml:space="preserve"> Пояснение по заполнению формы административных данных</w:t>
      </w:r>
      <w:r>
        <w:br/>
      </w:r>
      <w:r>
        <w:rPr>
          <w:rFonts w:ascii="Times New Roman"/>
          <w:b/>
          <w:i w:val="false"/>
          <w:color w:val="000000"/>
        </w:rPr>
        <w:t>Отчет о крупном участнике банка второго уровня, страховой (перестраховочной) организации, управляющего инвестиционным портфелем, являющимся физическим лицом</w:t>
      </w:r>
      <w:r>
        <w:br/>
      </w:r>
      <w:r>
        <w:rPr>
          <w:rFonts w:ascii="Times New Roman"/>
          <w:b/>
          <w:i w:val="false"/>
          <w:color w:val="000000"/>
        </w:rPr>
        <w:t>(индекс - КУФЛ_Ф3, периодичность - ежегодная)</w:t>
      </w:r>
    </w:p>
    <w:bookmarkEnd w:id="107"/>
    <w:bookmarkStart w:name="z978" w:id="108"/>
    <w:p>
      <w:pPr>
        <w:spacing w:after="0"/>
        <w:ind w:left="0"/>
        <w:jc w:val="left"/>
      </w:pPr>
      <w:r>
        <w:rPr>
          <w:rFonts w:ascii="Times New Roman"/>
          <w:b/>
          <w:i w:val="false"/>
          <w:color w:val="000000"/>
        </w:rPr>
        <w:t xml:space="preserve"> Глава 1. Общие положения</w:t>
      </w:r>
    </w:p>
    <w:bookmarkEnd w:id="108"/>
    <w:bookmarkStart w:name="z979" w:id="109"/>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административных данных "Отчет о крупном участнике банка второго уровня, страховой (перестраховочной) организации, управляющего инвестиционным портфелем, являющимся физическим лицом" (далее - Форма).</w:t>
      </w:r>
    </w:p>
    <w:bookmarkEnd w:id="109"/>
    <w:bookmarkStart w:name="z980" w:id="110"/>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65-2)</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 </w:t>
      </w:r>
      <w:r>
        <w:rPr>
          <w:rFonts w:ascii="Times New Roman"/>
          <w:b w:val="false"/>
          <w:i w:val="false"/>
          <w:color w:val="000000"/>
          <w:sz w:val="28"/>
        </w:rPr>
        <w:t>пунктом 1</w:t>
      </w:r>
      <w:r>
        <w:rPr>
          <w:rFonts w:ascii="Times New Roman"/>
          <w:b w:val="false"/>
          <w:i w:val="false"/>
          <w:color w:val="000000"/>
          <w:sz w:val="28"/>
        </w:rPr>
        <w:t xml:space="preserve"> статьи 54 и </w:t>
      </w:r>
      <w:r>
        <w:rPr>
          <w:rFonts w:ascii="Times New Roman"/>
          <w:b w:val="false"/>
          <w:i w:val="false"/>
          <w:color w:val="000000"/>
          <w:sz w:val="28"/>
        </w:rPr>
        <w:t>пунктом 1</w:t>
      </w:r>
      <w:r>
        <w:rPr>
          <w:rFonts w:ascii="Times New Roman"/>
          <w:b w:val="false"/>
          <w:i w:val="false"/>
          <w:color w:val="000000"/>
          <w:sz w:val="28"/>
        </w:rPr>
        <w:t xml:space="preserve"> статьи 54-1 Закона Республики Казахстан "О банках и банковской деятельности в Республике Казахстан", </w:t>
      </w:r>
      <w:r>
        <w:rPr>
          <w:rFonts w:ascii="Times New Roman"/>
          <w:b w:val="false"/>
          <w:i w:val="false"/>
          <w:color w:val="000000"/>
          <w:sz w:val="28"/>
        </w:rPr>
        <w:t>пунктом 1</w:t>
      </w:r>
      <w:r>
        <w:rPr>
          <w:rFonts w:ascii="Times New Roman"/>
          <w:b w:val="false"/>
          <w:i w:val="false"/>
          <w:color w:val="000000"/>
          <w:sz w:val="28"/>
        </w:rPr>
        <w:t xml:space="preserve"> статьи 74-1 Закона Республики Казахстан "О страховой деятельности", </w:t>
      </w:r>
      <w:r>
        <w:rPr>
          <w:rFonts w:ascii="Times New Roman"/>
          <w:b w:val="false"/>
          <w:i w:val="false"/>
          <w:color w:val="000000"/>
          <w:sz w:val="28"/>
        </w:rPr>
        <w:t>пунктом 1</w:t>
      </w:r>
      <w:r>
        <w:rPr>
          <w:rFonts w:ascii="Times New Roman"/>
          <w:b w:val="false"/>
          <w:i w:val="false"/>
          <w:color w:val="000000"/>
          <w:sz w:val="28"/>
        </w:rPr>
        <w:t xml:space="preserve"> статьи 72-4 Закона Республики Казахстан "О рынке ценных бумаг" и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w:t>
      </w:r>
    </w:p>
    <w:bookmarkEnd w:id="110"/>
    <w:bookmarkStart w:name="z981" w:id="111"/>
    <w:p>
      <w:pPr>
        <w:spacing w:after="0"/>
        <w:ind w:left="0"/>
        <w:jc w:val="both"/>
      </w:pPr>
      <w:r>
        <w:rPr>
          <w:rFonts w:ascii="Times New Roman"/>
          <w:b w:val="false"/>
          <w:i w:val="false"/>
          <w:color w:val="000000"/>
          <w:sz w:val="28"/>
        </w:rPr>
        <w:t>
      3. Форма составляется ежегодно крупным участником банка второго уровня, страховой (перестраховочной) организации, управляющего инвестиционным портфелем, являющимся физическим лицом.</w:t>
      </w:r>
    </w:p>
    <w:bookmarkEnd w:id="111"/>
    <w:bookmarkStart w:name="z982" w:id="112"/>
    <w:p>
      <w:pPr>
        <w:spacing w:after="0"/>
        <w:ind w:left="0"/>
        <w:jc w:val="both"/>
      </w:pPr>
      <w:r>
        <w:rPr>
          <w:rFonts w:ascii="Times New Roman"/>
          <w:b w:val="false"/>
          <w:i w:val="false"/>
          <w:color w:val="000000"/>
          <w:sz w:val="28"/>
        </w:rPr>
        <w:t>
      4. Форма подписывается крупным участником банка второго уровня, страховой (перестраховочной) организации, управляющего инвестиционным портфелем.</w:t>
      </w:r>
    </w:p>
    <w:bookmarkEnd w:id="112"/>
    <w:bookmarkStart w:name="z983" w:id="113"/>
    <w:p>
      <w:pPr>
        <w:spacing w:after="0"/>
        <w:ind w:left="0"/>
        <w:jc w:val="left"/>
      </w:pPr>
      <w:r>
        <w:rPr>
          <w:rFonts w:ascii="Times New Roman"/>
          <w:b/>
          <w:i w:val="false"/>
          <w:color w:val="000000"/>
        </w:rPr>
        <w:t xml:space="preserve"> Глава 2. Пояснение по заполнению Формы</w:t>
      </w:r>
    </w:p>
    <w:bookmarkEnd w:id="113"/>
    <w:bookmarkStart w:name="z984" w:id="114"/>
    <w:p>
      <w:pPr>
        <w:spacing w:after="0"/>
        <w:ind w:left="0"/>
        <w:jc w:val="both"/>
      </w:pPr>
      <w:r>
        <w:rPr>
          <w:rFonts w:ascii="Times New Roman"/>
          <w:b w:val="false"/>
          <w:i w:val="false"/>
          <w:color w:val="000000"/>
          <w:sz w:val="28"/>
        </w:rPr>
        <w:t>
      5. В качестве отчетного периода указывается отчетный год. В случае, если отчитывающееся лицо первично приобрело статус крупного участника в течение отчетного года, то в качестве отчетного периода указывается период с момента приобретения статуса крупного участника до окончания отчетного года.</w:t>
      </w:r>
    </w:p>
    <w:bookmarkEnd w:id="114"/>
    <w:bookmarkStart w:name="z985" w:id="115"/>
    <w:p>
      <w:pPr>
        <w:spacing w:after="0"/>
        <w:ind w:left="0"/>
        <w:jc w:val="both"/>
      </w:pPr>
      <w:r>
        <w:rPr>
          <w:rFonts w:ascii="Times New Roman"/>
          <w:b w:val="false"/>
          <w:i w:val="false"/>
          <w:color w:val="000000"/>
          <w:sz w:val="28"/>
        </w:rPr>
        <w:t>
      6. По строке 5 Таблицы 1 сведения не заполняются, если крупный участник банка второго уровня, страховой (перестраховочной) организации, управляющего инвестиционным портфелем, самостоятельно оказывает влияние на принятие банком второго уровня, страховой (перестраховочной) организацией, управляющим инвестиционным портфелем решений.</w:t>
      </w:r>
    </w:p>
    <w:bookmarkEnd w:id="115"/>
    <w:bookmarkStart w:name="z986" w:id="116"/>
    <w:p>
      <w:pPr>
        <w:spacing w:after="0"/>
        <w:ind w:left="0"/>
        <w:jc w:val="both"/>
      </w:pPr>
      <w:r>
        <w:rPr>
          <w:rFonts w:ascii="Times New Roman"/>
          <w:b w:val="false"/>
          <w:i w:val="false"/>
          <w:color w:val="000000"/>
          <w:sz w:val="28"/>
        </w:rPr>
        <w:t>
      7. Если крупный участник банка второго уровня, страховой (перестраховочной) организации, управляющего инвестиционным портфелем, самостоятельно не оказывает влияние на принятие банком второго уровня, страховой (перестраховочной) организацией, управляющим инвестиционным портфелем решений:</w:t>
      </w:r>
    </w:p>
    <w:bookmarkEnd w:id="116"/>
    <w:bookmarkStart w:name="z987" w:id="117"/>
    <w:p>
      <w:pPr>
        <w:spacing w:after="0"/>
        <w:ind w:left="0"/>
        <w:jc w:val="both"/>
      </w:pPr>
      <w:r>
        <w:rPr>
          <w:rFonts w:ascii="Times New Roman"/>
          <w:b w:val="false"/>
          <w:i w:val="false"/>
          <w:color w:val="000000"/>
          <w:sz w:val="28"/>
        </w:rPr>
        <w:t>
      1) в графе 1 строки 5 Таблицы 1 указываются наименования банков второго уровня, страховых (перестраховочных) организаций, управляющих инвестиционным портфелем, в которых отчитывающееся лицо является крупным участником;</w:t>
      </w:r>
    </w:p>
    <w:bookmarkEnd w:id="117"/>
    <w:bookmarkStart w:name="z988" w:id="118"/>
    <w:p>
      <w:pPr>
        <w:spacing w:after="0"/>
        <w:ind w:left="0"/>
        <w:jc w:val="both"/>
      </w:pPr>
      <w:r>
        <w:rPr>
          <w:rFonts w:ascii="Times New Roman"/>
          <w:b w:val="false"/>
          <w:i w:val="false"/>
          <w:color w:val="000000"/>
          <w:sz w:val="28"/>
        </w:rPr>
        <w:t>
      2) в случае, если крупный участник банка второго уровня, страховой (перестраховочной) организации, управляющего инвестиционным портфелем, оказывает влияние на принятие банком второго уровня, страховой (перестраховочной) организацией, управляющим инвестиционным портфелем, решений совместно с другими лицами в силу договора между ними, то в графе 2 строки 5 Таблицы 1 указываются данные лица;</w:t>
      </w:r>
    </w:p>
    <w:bookmarkEnd w:id="118"/>
    <w:bookmarkStart w:name="z989" w:id="119"/>
    <w:p>
      <w:pPr>
        <w:spacing w:after="0"/>
        <w:ind w:left="0"/>
        <w:jc w:val="both"/>
      </w:pPr>
      <w:r>
        <w:rPr>
          <w:rFonts w:ascii="Times New Roman"/>
          <w:b w:val="false"/>
          <w:i w:val="false"/>
          <w:color w:val="000000"/>
          <w:sz w:val="28"/>
        </w:rPr>
        <w:t>
      3) в случае, если крупный участник банка второго уровня, страховой (перестраховочной) организации, управляющего инвестиционным портфелем, оказывает влияние на принятие банком второго уровня, страховой (перестраховочной) организацией, управляющим инвестиционным портфелем решений иным образом, в том числе делегированием полномочий, определяющим возможность такого влияния, то в графе 3 строки 5 Таблицы 1 указывается соответствующие сведения.</w:t>
      </w:r>
    </w:p>
    <w:bookmarkEnd w:id="119"/>
    <w:bookmarkStart w:name="z990" w:id="120"/>
    <w:p>
      <w:pPr>
        <w:spacing w:after="0"/>
        <w:ind w:left="0"/>
        <w:jc w:val="both"/>
      </w:pPr>
      <w:r>
        <w:rPr>
          <w:rFonts w:ascii="Times New Roman"/>
          <w:b w:val="false"/>
          <w:i w:val="false"/>
          <w:color w:val="000000"/>
          <w:sz w:val="28"/>
        </w:rPr>
        <w:t>
      8. В Таблице 3 указываются сведения в случаях, если близкий родственник, супруг (супруга) и (или) близкий родственник супруга (супруги) крупного участника банка второго уровня, страховой (перестраховочной) организации, управляющего инвестиционным портфелем занимает должность в финансовой организации и (или) имеет долю участия в ее уставном капитале (акции).</w:t>
      </w:r>
    </w:p>
    <w:bookmarkEnd w:id="120"/>
    <w:bookmarkStart w:name="z991" w:id="121"/>
    <w:p>
      <w:pPr>
        <w:spacing w:after="0"/>
        <w:ind w:left="0"/>
        <w:jc w:val="both"/>
      </w:pPr>
      <w:r>
        <w:rPr>
          <w:rFonts w:ascii="Times New Roman"/>
          <w:b w:val="false"/>
          <w:i w:val="false"/>
          <w:color w:val="000000"/>
          <w:sz w:val="28"/>
        </w:rPr>
        <w:t>
      9. Сведения в Таблицах 2 и 3 указываются по состоянию на конец отчетного периода.</w:t>
      </w:r>
    </w:p>
    <w:bookmarkEnd w:id="1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декабря 2016 года № 315</w:t>
            </w:r>
          </w:p>
        </w:tc>
      </w:tr>
    </w:tbl>
    <w:bookmarkStart w:name="z992" w:id="122"/>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122"/>
    <w:p>
      <w:pPr>
        <w:spacing w:after="0"/>
        <w:ind w:left="0"/>
        <w:jc w:val="both"/>
      </w:pPr>
      <w:bookmarkStart w:name="z993" w:id="123"/>
      <w:r>
        <w:rPr>
          <w:rFonts w:ascii="Times New Roman"/>
          <w:b w:val="false"/>
          <w:i w:val="false"/>
          <w:color w:val="000000"/>
          <w:sz w:val="28"/>
        </w:rPr>
        <w:t>
      Представляется: в Национальный Банк Республики Казахстан</w:t>
      </w:r>
    </w:p>
    <w:bookmarkEnd w:id="123"/>
    <w:p>
      <w:pPr>
        <w:spacing w:after="0"/>
        <w:ind w:left="0"/>
        <w:jc w:val="both"/>
      </w:pPr>
      <w:r>
        <w:rPr>
          <w:rFonts w:ascii="Times New Roman"/>
          <w:b w:val="false"/>
          <w:i w:val="false"/>
          <w:color w:val="000000"/>
          <w:sz w:val="28"/>
        </w:rPr>
        <w:t>Форма административных данных размещена на интернет-ресурсе: www.nationalbank.kz</w:t>
      </w:r>
    </w:p>
    <w:bookmarkStart w:name="z994" w:id="124"/>
    <w:p>
      <w:pPr>
        <w:spacing w:after="0"/>
        <w:ind w:left="0"/>
        <w:jc w:val="left"/>
      </w:pPr>
      <w:r>
        <w:rPr>
          <w:rFonts w:ascii="Times New Roman"/>
          <w:b/>
          <w:i w:val="false"/>
          <w:color w:val="000000"/>
        </w:rPr>
        <w:t xml:space="preserve"> Отчет о должностных лицах крупного участника банка второго уровня, страховой (перестраховочной) организации, являющегося юридическим лицом, банковского холдинга, страхового холдинга</w:t>
      </w:r>
    </w:p>
    <w:bookmarkEnd w:id="124"/>
    <w:p>
      <w:pPr>
        <w:spacing w:after="0"/>
        <w:ind w:left="0"/>
        <w:jc w:val="both"/>
      </w:pPr>
      <w:r>
        <w:rPr>
          <w:rFonts w:ascii="Times New Roman"/>
          <w:b w:val="false"/>
          <w:i w:val="false"/>
          <w:color w:val="ff0000"/>
          <w:sz w:val="28"/>
        </w:rPr>
        <w:t xml:space="preserve">
      Сноска. Приложение 4 - в редакции постановления Правления Национального Банка РК от 26.09.2023 </w:t>
      </w:r>
      <w:r>
        <w:rPr>
          <w:rFonts w:ascii="Times New Roman"/>
          <w:b w:val="false"/>
          <w:i w:val="false"/>
          <w:color w:val="ff0000"/>
          <w:sz w:val="28"/>
        </w:rPr>
        <w:t>№ 67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995" w:id="125"/>
      <w:r>
        <w:rPr>
          <w:rFonts w:ascii="Times New Roman"/>
          <w:b w:val="false"/>
          <w:i w:val="false"/>
          <w:color w:val="000000"/>
          <w:sz w:val="28"/>
        </w:rPr>
        <w:t>
      Индекс формы административных данных: КУ БСХ ЮЛ_Ф4</w:t>
      </w:r>
    </w:p>
    <w:bookmarkEnd w:id="125"/>
    <w:p>
      <w:pPr>
        <w:spacing w:after="0"/>
        <w:ind w:left="0"/>
        <w:jc w:val="both"/>
      </w:pPr>
      <w:r>
        <w:rPr>
          <w:rFonts w:ascii="Times New Roman"/>
          <w:b w:val="false"/>
          <w:i w:val="false"/>
          <w:color w:val="000000"/>
          <w:sz w:val="28"/>
        </w:rPr>
        <w:t>Периодичность: ежеквартальная, ежегодная</w:t>
      </w:r>
    </w:p>
    <w:p>
      <w:pPr>
        <w:spacing w:after="0"/>
        <w:ind w:left="0"/>
        <w:jc w:val="both"/>
      </w:pPr>
      <w:r>
        <w:rPr>
          <w:rFonts w:ascii="Times New Roman"/>
          <w:b w:val="false"/>
          <w:i w:val="false"/>
          <w:color w:val="000000"/>
          <w:sz w:val="28"/>
        </w:rPr>
        <w:t>Отчетный период: по состоянию на "___" "________________" 20__ года</w:t>
      </w:r>
    </w:p>
    <w:p>
      <w:pPr>
        <w:spacing w:after="0"/>
        <w:ind w:left="0"/>
        <w:jc w:val="both"/>
      </w:pPr>
      <w:r>
        <w:rPr>
          <w:rFonts w:ascii="Times New Roman"/>
          <w:b w:val="false"/>
          <w:i w:val="false"/>
          <w:color w:val="000000"/>
          <w:sz w:val="28"/>
        </w:rPr>
        <w:t>Круг лиц, представляющих информацию: крупный участник банка второго уровня, страховой (перестраховочной) организации, являющийся юридическим лицом-резидентом Республики Казахстан, банковский холдинг, страховой холдинг, являющиеся резидентами Республики Казахстан</w:t>
      </w:r>
    </w:p>
    <w:p>
      <w:pPr>
        <w:spacing w:after="0"/>
        <w:ind w:left="0"/>
        <w:jc w:val="both"/>
      </w:pPr>
      <w:r>
        <w:rPr>
          <w:rFonts w:ascii="Times New Roman"/>
          <w:b w:val="false"/>
          <w:i w:val="false"/>
          <w:color w:val="000000"/>
          <w:sz w:val="28"/>
        </w:rPr>
        <w:t>Срок представления формы административных данных:</w:t>
      </w:r>
    </w:p>
    <w:p>
      <w:pPr>
        <w:spacing w:after="0"/>
        <w:ind w:left="0"/>
        <w:jc w:val="both"/>
      </w:pPr>
      <w:r>
        <w:rPr>
          <w:rFonts w:ascii="Times New Roman"/>
          <w:b w:val="false"/>
          <w:i w:val="false"/>
          <w:color w:val="000000"/>
          <w:sz w:val="28"/>
        </w:rPr>
        <w:t>ежеквартально, не позднее 30 (тридцати) календарных дней, следующих за отчетным кварталом</w:t>
      </w:r>
    </w:p>
    <w:p>
      <w:pPr>
        <w:spacing w:after="0"/>
        <w:ind w:left="0"/>
        <w:jc w:val="both"/>
      </w:pPr>
      <w:r>
        <w:rPr>
          <w:rFonts w:ascii="Times New Roman"/>
          <w:b w:val="false"/>
          <w:i w:val="false"/>
          <w:color w:val="000000"/>
          <w:sz w:val="28"/>
        </w:rPr>
        <w:t>ежегодно, не позднее 30 (тридцати) календарных дней по окончании финансового года, за исключением крупного участника банка второго уровня, являющегося юридическим лицом-резидентом Республики Казахстан, крупного участника страховой (перестраховочной) организации, являющегося юридическим лицом-резидентом Республики Казахстан, в случае отсутствия у страховой (перестраховочной) организации страхового холдинга, банковского холдинга, страхового холдинга, являющихся резидентами 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97" w:id="126"/>
    <w:p>
      <w:pPr>
        <w:spacing w:after="0"/>
        <w:ind w:left="0"/>
        <w:jc w:val="left"/>
      </w:pPr>
      <w:r>
        <w:rPr>
          <w:rFonts w:ascii="Times New Roman"/>
          <w:b/>
          <w:i w:val="false"/>
          <w:color w:val="000000"/>
        </w:rPr>
        <w:t xml:space="preserve"> Таблица 1. Сведения о должностных лицах крупного участника банка второго уровня, страховой (перестраховочной) организации, банковского холдинга, страхового холдинга</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 или иной идентификационный номер (для нерезидентов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 должностного лица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нерезидент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 идентификационный номер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98" w:id="127"/>
    <w:p>
      <w:pPr>
        <w:spacing w:after="0"/>
        <w:ind w:left="0"/>
        <w:jc w:val="both"/>
      </w:pPr>
      <w:r>
        <w:rPr>
          <w:rFonts w:ascii="Times New Roman"/>
          <w:b w:val="false"/>
          <w:i w:val="false"/>
          <w:color w:val="000000"/>
          <w:sz w:val="28"/>
        </w:rPr>
        <w:t>
      продолжение таблицы:</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Занимаемая должность в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назначения на должность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стоимость акций (сумма участия) (в тысячах тенге)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99" w:id="128"/>
    <w:p>
      <w:pPr>
        <w:spacing w:after="0"/>
        <w:ind w:left="0"/>
        <w:jc w:val="both"/>
      </w:pPr>
      <w:r>
        <w:rPr>
          <w:rFonts w:ascii="Times New Roman"/>
          <w:b w:val="false"/>
          <w:i w:val="false"/>
          <w:color w:val="000000"/>
          <w:sz w:val="28"/>
        </w:rPr>
        <w:t>
      продолжение таблицы:</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Соотношение количества акций, принадлежащих должностному лицу, к общему количеству размещенных (за вычетом привилегированных и выкупленных) акций или доля участия в уставном капитале организации (в процентах)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совместно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косвенно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косвенно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юридического лица, фамилия, имя и отчество (при его наличии) физического лица через которые осуществляется владение акциями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юридического лица, фамилия, имя и отчество (при его наличии) физического лица совместно с которыми осуществляется косвенное владение акциями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юридического лица, фамилия, имя и отчество (при его наличии) физического лица через которые осуществляется косвенное владение акциями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00" w:id="129"/>
    <w:p>
      <w:pPr>
        <w:spacing w:after="0"/>
        <w:ind w:left="0"/>
        <w:jc w:val="left"/>
      </w:pPr>
      <w:r>
        <w:rPr>
          <w:rFonts w:ascii="Times New Roman"/>
          <w:b/>
          <w:i w:val="false"/>
          <w:color w:val="000000"/>
        </w:rPr>
        <w:t xml:space="preserve"> Таблица 2. Сведения о получении крупным участником банка второго уровня, страховой (перестраховочной) организации, банковским холдингом, страховым холдингом займов для приобретения долей участия в уставных капиталах (акций) организаций</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физическое лицо, предоставившее заем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акции (доли участия в уставном капитале) которой приобретены за счет займа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 идентификационный номер, индивидуальный идентификационный номер или иной идентификационный номер (для нерезидентов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фамилия, имя и отчество (при его наличии) физического лица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 идентификационный номер или иной идентификационный номер (для нерезидентов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01" w:id="130"/>
    <w:p>
      <w:pPr>
        <w:spacing w:after="0"/>
        <w:ind w:left="0"/>
        <w:jc w:val="both"/>
      </w:pPr>
      <w:r>
        <w:rPr>
          <w:rFonts w:ascii="Times New Roman"/>
          <w:b w:val="false"/>
          <w:i w:val="false"/>
          <w:color w:val="000000"/>
          <w:sz w:val="28"/>
        </w:rPr>
        <w:t>
      продолжение таблицы:</w:t>
      </w:r>
    </w:p>
    <w:bookmarkEnd w:id="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займа (в тысячах тенге)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стоимость акций (сумма участия) (в тысячах тенге)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акций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Соотношение количества акций, приобретенных крупным участником банка второго уровня, страховой (перестраховочной) организации, банковским холдингом, страховым холдингом, к общему количеству размещенных (за вычетом привилегированных и выкупленных) акций организации или доля участия в ее уставном капитале (в процентах)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002" w:id="131"/>
      <w:r>
        <w:rPr>
          <w:rFonts w:ascii="Times New Roman"/>
          <w:b w:val="false"/>
          <w:i w:val="false"/>
          <w:color w:val="000000"/>
          <w:sz w:val="28"/>
        </w:rPr>
        <w:t>
      Наименование _________________________________________</w:t>
      </w:r>
    </w:p>
    <w:bookmarkEnd w:id="131"/>
    <w:p>
      <w:pPr>
        <w:spacing w:after="0"/>
        <w:ind w:left="0"/>
        <w:jc w:val="both"/>
      </w:pPr>
      <w:r>
        <w:rPr>
          <w:rFonts w:ascii="Times New Roman"/>
          <w:b w:val="false"/>
          <w:i w:val="false"/>
          <w:color w:val="000000"/>
          <w:sz w:val="28"/>
        </w:rPr>
        <w:t>Адрес ________________________________________________</w:t>
      </w:r>
    </w:p>
    <w:p>
      <w:pPr>
        <w:spacing w:after="0"/>
        <w:ind w:left="0"/>
        <w:jc w:val="both"/>
      </w:pPr>
      <w:r>
        <w:rPr>
          <w:rFonts w:ascii="Times New Roman"/>
          <w:b w:val="false"/>
          <w:i w:val="false"/>
          <w:color w:val="000000"/>
          <w:sz w:val="28"/>
        </w:rPr>
        <w:t>Телефон ______________________________________________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_______________________________</w:t>
      </w:r>
    </w:p>
    <w:p>
      <w:pPr>
        <w:spacing w:after="0"/>
        <w:ind w:left="0"/>
        <w:jc w:val="both"/>
      </w:pPr>
      <w:r>
        <w:rPr>
          <w:rFonts w:ascii="Times New Roman"/>
          <w:b w:val="false"/>
          <w:i w:val="false"/>
          <w:color w:val="000000"/>
          <w:sz w:val="28"/>
        </w:rPr>
        <w:t>Исполнитель _______________________________ __________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Руководитель или лицо, на которое возложена функция по подписанию отчета</w:t>
      </w:r>
    </w:p>
    <w:p>
      <w:pPr>
        <w:spacing w:after="0"/>
        <w:ind w:left="0"/>
        <w:jc w:val="both"/>
      </w:pPr>
      <w:r>
        <w:rPr>
          <w:rFonts w:ascii="Times New Roman"/>
          <w:b w:val="false"/>
          <w:i w:val="false"/>
          <w:color w:val="000000"/>
          <w:sz w:val="28"/>
        </w:rPr>
        <w:t>________________________________________________ ________________</w:t>
      </w:r>
    </w:p>
    <w:p>
      <w:pPr>
        <w:spacing w:after="0"/>
        <w:ind w:left="0"/>
        <w:jc w:val="both"/>
      </w:pPr>
      <w:r>
        <w:rPr>
          <w:rFonts w:ascii="Times New Roman"/>
          <w:b w:val="false"/>
          <w:i w:val="false"/>
          <w:color w:val="000000"/>
          <w:sz w:val="28"/>
        </w:rPr>
        <w:t>фамилия, имя и отчество (при его наличии) подпись</w:t>
      </w:r>
    </w:p>
    <w:p>
      <w:pPr>
        <w:spacing w:after="0"/>
        <w:ind w:left="0"/>
        <w:jc w:val="both"/>
      </w:pPr>
      <w:r>
        <w:rPr>
          <w:rFonts w:ascii="Times New Roman"/>
          <w:b w:val="false"/>
          <w:i w:val="false"/>
          <w:color w:val="000000"/>
          <w:sz w:val="28"/>
        </w:rPr>
        <w:t>Дата "______" ______________ 20__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 должностных</w:t>
            </w:r>
            <w:r>
              <w:br/>
            </w:r>
            <w:r>
              <w:rPr>
                <w:rFonts w:ascii="Times New Roman"/>
                <w:b w:val="false"/>
                <w:i w:val="false"/>
                <w:color w:val="000000"/>
                <w:sz w:val="20"/>
              </w:rPr>
              <w:t>лицах крупного участника</w:t>
            </w:r>
            <w:r>
              <w:br/>
            </w:r>
            <w:r>
              <w:rPr>
                <w:rFonts w:ascii="Times New Roman"/>
                <w:b w:val="false"/>
                <w:i w:val="false"/>
                <w:color w:val="000000"/>
                <w:sz w:val="20"/>
              </w:rPr>
              <w:t>банка второго уровня,</w:t>
            </w:r>
            <w:r>
              <w:br/>
            </w:r>
            <w:r>
              <w:rPr>
                <w:rFonts w:ascii="Times New Roman"/>
                <w:b w:val="false"/>
                <w:i w:val="false"/>
                <w:color w:val="000000"/>
                <w:sz w:val="20"/>
              </w:rPr>
              <w:t>страховой (перестраховочной)</w:t>
            </w:r>
            <w:r>
              <w:br/>
            </w:r>
            <w:r>
              <w:rPr>
                <w:rFonts w:ascii="Times New Roman"/>
                <w:b w:val="false"/>
                <w:i w:val="false"/>
                <w:color w:val="000000"/>
                <w:sz w:val="20"/>
              </w:rPr>
              <w:t>организации, являющегося</w:t>
            </w:r>
            <w:r>
              <w:br/>
            </w:r>
            <w:r>
              <w:rPr>
                <w:rFonts w:ascii="Times New Roman"/>
                <w:b w:val="false"/>
                <w:i w:val="false"/>
                <w:color w:val="000000"/>
                <w:sz w:val="20"/>
              </w:rPr>
              <w:t>юридическим лицом, банковского</w:t>
            </w:r>
            <w:r>
              <w:br/>
            </w:r>
            <w:r>
              <w:rPr>
                <w:rFonts w:ascii="Times New Roman"/>
                <w:b w:val="false"/>
                <w:i w:val="false"/>
                <w:color w:val="000000"/>
                <w:sz w:val="20"/>
              </w:rPr>
              <w:t>холдинга, страхового холдинга</w:t>
            </w:r>
          </w:p>
        </w:tc>
      </w:tr>
    </w:tbl>
    <w:bookmarkStart w:name="z1004" w:id="132"/>
    <w:p>
      <w:pPr>
        <w:spacing w:after="0"/>
        <w:ind w:left="0"/>
        <w:jc w:val="left"/>
      </w:pPr>
      <w:r>
        <w:rPr>
          <w:rFonts w:ascii="Times New Roman"/>
          <w:b/>
          <w:i w:val="false"/>
          <w:color w:val="000000"/>
        </w:rPr>
        <w:t xml:space="preserve"> Пояснение по заполнению формы административных данных</w:t>
      </w:r>
      <w:r>
        <w:br/>
      </w:r>
      <w:r>
        <w:rPr>
          <w:rFonts w:ascii="Times New Roman"/>
          <w:b/>
          <w:i w:val="false"/>
          <w:color w:val="000000"/>
        </w:rPr>
        <w:t>Отчет о должностных лицах крупного участника банка второго уровня, страховой (перестраховочной) организации, являющегося юридическим лицом, банковского холдинга, страхового холдинга</w:t>
      </w:r>
      <w:r>
        <w:br/>
      </w:r>
      <w:r>
        <w:rPr>
          <w:rFonts w:ascii="Times New Roman"/>
          <w:b/>
          <w:i w:val="false"/>
          <w:color w:val="000000"/>
        </w:rPr>
        <w:t>(индекс - КУ БСХ ЮЛ_Ф4, периодичность - ежеквартальная, ежегодная)</w:t>
      </w:r>
    </w:p>
    <w:bookmarkEnd w:id="132"/>
    <w:bookmarkStart w:name="z1005" w:id="133"/>
    <w:p>
      <w:pPr>
        <w:spacing w:after="0"/>
        <w:ind w:left="0"/>
        <w:jc w:val="left"/>
      </w:pPr>
      <w:r>
        <w:rPr>
          <w:rFonts w:ascii="Times New Roman"/>
          <w:b/>
          <w:i w:val="false"/>
          <w:color w:val="000000"/>
        </w:rPr>
        <w:t xml:space="preserve"> Глава 1. Общие положения</w:t>
      </w:r>
    </w:p>
    <w:bookmarkEnd w:id="133"/>
    <w:bookmarkStart w:name="z1006" w:id="134"/>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административных данных "Отчет о должностных лицах крупного участника банка второго уровня, страховой (перестраховочной) организации, являющегося юридическим лицом, банковского холдинга, страхового холдинга" (далее - Форма).</w:t>
      </w:r>
    </w:p>
    <w:bookmarkEnd w:id="134"/>
    <w:bookmarkStart w:name="z1007" w:id="135"/>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65-2)</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 </w:t>
      </w:r>
      <w:r>
        <w:rPr>
          <w:rFonts w:ascii="Times New Roman"/>
          <w:b w:val="false"/>
          <w:i w:val="false"/>
          <w:color w:val="000000"/>
          <w:sz w:val="28"/>
        </w:rPr>
        <w:t>пунктом 1</w:t>
      </w:r>
      <w:r>
        <w:rPr>
          <w:rFonts w:ascii="Times New Roman"/>
          <w:b w:val="false"/>
          <w:i w:val="false"/>
          <w:color w:val="000000"/>
          <w:sz w:val="28"/>
        </w:rPr>
        <w:t xml:space="preserve"> статьи 54 и </w:t>
      </w:r>
      <w:r>
        <w:rPr>
          <w:rFonts w:ascii="Times New Roman"/>
          <w:b w:val="false"/>
          <w:i w:val="false"/>
          <w:color w:val="000000"/>
          <w:sz w:val="28"/>
        </w:rPr>
        <w:t>пунктом 1</w:t>
      </w:r>
      <w:r>
        <w:rPr>
          <w:rFonts w:ascii="Times New Roman"/>
          <w:b w:val="false"/>
          <w:i w:val="false"/>
          <w:color w:val="000000"/>
          <w:sz w:val="28"/>
        </w:rPr>
        <w:t xml:space="preserve"> статьи 54-1 Закона Республики Казахстан "О банках и банковской деятельности в Республике Казахстан", </w:t>
      </w:r>
      <w:r>
        <w:rPr>
          <w:rFonts w:ascii="Times New Roman"/>
          <w:b w:val="false"/>
          <w:i w:val="false"/>
          <w:color w:val="000000"/>
          <w:sz w:val="28"/>
        </w:rPr>
        <w:t>пунктом 1</w:t>
      </w:r>
      <w:r>
        <w:rPr>
          <w:rFonts w:ascii="Times New Roman"/>
          <w:b w:val="false"/>
          <w:i w:val="false"/>
          <w:color w:val="000000"/>
          <w:sz w:val="28"/>
        </w:rPr>
        <w:t xml:space="preserve"> статьи 74-1 Закона Республики Казахстан "О страховой деятельности", </w:t>
      </w:r>
      <w:r>
        <w:rPr>
          <w:rFonts w:ascii="Times New Roman"/>
          <w:b w:val="false"/>
          <w:i w:val="false"/>
          <w:color w:val="000000"/>
          <w:sz w:val="28"/>
        </w:rPr>
        <w:t>пунктом 1</w:t>
      </w:r>
      <w:r>
        <w:rPr>
          <w:rFonts w:ascii="Times New Roman"/>
          <w:b w:val="false"/>
          <w:i w:val="false"/>
          <w:color w:val="000000"/>
          <w:sz w:val="28"/>
        </w:rPr>
        <w:t xml:space="preserve"> статьи 72-4 Закона Республики Казахстан "О рынке ценных бумаг" и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w:t>
      </w:r>
    </w:p>
    <w:bookmarkEnd w:id="135"/>
    <w:bookmarkStart w:name="z1008" w:id="136"/>
    <w:p>
      <w:pPr>
        <w:spacing w:after="0"/>
        <w:ind w:left="0"/>
        <w:jc w:val="both"/>
      </w:pPr>
      <w:r>
        <w:rPr>
          <w:rFonts w:ascii="Times New Roman"/>
          <w:b w:val="false"/>
          <w:i w:val="false"/>
          <w:color w:val="000000"/>
          <w:sz w:val="28"/>
        </w:rPr>
        <w:t>
      3. Форма составляется:</w:t>
      </w:r>
    </w:p>
    <w:bookmarkEnd w:id="136"/>
    <w:bookmarkStart w:name="z1009" w:id="137"/>
    <w:p>
      <w:pPr>
        <w:spacing w:after="0"/>
        <w:ind w:left="0"/>
        <w:jc w:val="both"/>
      </w:pPr>
      <w:r>
        <w:rPr>
          <w:rFonts w:ascii="Times New Roman"/>
          <w:b w:val="false"/>
          <w:i w:val="false"/>
          <w:color w:val="000000"/>
          <w:sz w:val="28"/>
        </w:rPr>
        <w:t>
      ежеквартально – крупным участником банка второго уровня, являющимся юридическим лицом-резидентом Республики Казахстан, банковским холдингом, страховым холдингом, являющимися резидентами Республики Казахстан, крупным участником страховой (перестраховочной) организации, являющимся юридическим лицом-резидентом Республики Казахстан, в случае отсутствия у страховой (перестраховочной) организации страхового холдинга;</w:t>
      </w:r>
    </w:p>
    <w:bookmarkEnd w:id="137"/>
    <w:bookmarkStart w:name="z1010" w:id="138"/>
    <w:p>
      <w:pPr>
        <w:spacing w:after="0"/>
        <w:ind w:left="0"/>
        <w:jc w:val="both"/>
      </w:pPr>
      <w:r>
        <w:rPr>
          <w:rFonts w:ascii="Times New Roman"/>
          <w:b w:val="false"/>
          <w:i w:val="false"/>
          <w:color w:val="000000"/>
          <w:sz w:val="28"/>
        </w:rPr>
        <w:t>
      ежегодно – крупным участником страховой (перестраховочной) организации, являющимся юридическим лицом-резидентом Республики Казахстан.</w:t>
      </w:r>
    </w:p>
    <w:bookmarkEnd w:id="138"/>
    <w:bookmarkStart w:name="z1011" w:id="139"/>
    <w:p>
      <w:pPr>
        <w:spacing w:after="0"/>
        <w:ind w:left="0"/>
        <w:jc w:val="both"/>
      </w:pPr>
      <w:r>
        <w:rPr>
          <w:rFonts w:ascii="Times New Roman"/>
          <w:b w:val="false"/>
          <w:i w:val="false"/>
          <w:color w:val="000000"/>
          <w:sz w:val="28"/>
        </w:rPr>
        <w:t>
      4. Форму подписывает руководитель или лицо, на которое возложена функция по подписанию отчета, и исполнитель.</w:t>
      </w:r>
    </w:p>
    <w:bookmarkEnd w:id="139"/>
    <w:bookmarkStart w:name="z1012" w:id="140"/>
    <w:p>
      <w:pPr>
        <w:spacing w:after="0"/>
        <w:ind w:left="0"/>
        <w:jc w:val="left"/>
      </w:pPr>
      <w:r>
        <w:rPr>
          <w:rFonts w:ascii="Times New Roman"/>
          <w:b/>
          <w:i w:val="false"/>
          <w:color w:val="000000"/>
        </w:rPr>
        <w:t xml:space="preserve"> Глава 2. Пояснение по заполнению Формы</w:t>
      </w:r>
    </w:p>
    <w:bookmarkEnd w:id="140"/>
    <w:bookmarkStart w:name="z1013" w:id="141"/>
    <w:p>
      <w:pPr>
        <w:spacing w:after="0"/>
        <w:ind w:left="0"/>
        <w:jc w:val="both"/>
      </w:pPr>
      <w:r>
        <w:rPr>
          <w:rFonts w:ascii="Times New Roman"/>
          <w:b w:val="false"/>
          <w:i w:val="false"/>
          <w:color w:val="000000"/>
          <w:sz w:val="28"/>
        </w:rPr>
        <w:t>
      5. В случае если должностное лицо крупного участника банка второго уровня, страховой (перестраховочной) организации, банковского холдинга, страхового холдинга в организации, указанной в графе 6 Таблицы 1, не занимает должность либо не владеет ее акциями (долями участия), графа 7 и 8 либо графы 9, 10, 11, 12, 13, 14, 15 и 16 Таблицы 1 не заполняются.</w:t>
      </w:r>
    </w:p>
    <w:bookmarkEnd w:id="141"/>
    <w:bookmarkStart w:name="z1014" w:id="142"/>
    <w:p>
      <w:pPr>
        <w:spacing w:after="0"/>
        <w:ind w:left="0"/>
        <w:jc w:val="both"/>
      </w:pPr>
      <w:r>
        <w:rPr>
          <w:rFonts w:ascii="Times New Roman"/>
          <w:b w:val="false"/>
          <w:i w:val="false"/>
          <w:color w:val="000000"/>
          <w:sz w:val="28"/>
        </w:rPr>
        <w:t>
      В графе 9 указывается сумма балансовой стоимости, по которой финансовый актив признается в балансе после вычета сформированных по ним провизий (резервов)</w:t>
      </w:r>
    </w:p>
    <w:bookmarkEnd w:id="142"/>
    <w:bookmarkStart w:name="z1015" w:id="143"/>
    <w:p>
      <w:pPr>
        <w:spacing w:after="0"/>
        <w:ind w:left="0"/>
        <w:jc w:val="both"/>
      </w:pPr>
      <w:r>
        <w:rPr>
          <w:rFonts w:ascii="Times New Roman"/>
          <w:b w:val="false"/>
          <w:i w:val="false"/>
          <w:color w:val="000000"/>
          <w:sz w:val="28"/>
        </w:rPr>
        <w:t>
      6. В Таблице 1 для банковского холдинга, страхового холдинга и финансовых организаций указываются, в том числе, руководящие работники.</w:t>
      </w:r>
    </w:p>
    <w:bookmarkEnd w:id="143"/>
    <w:bookmarkStart w:name="z1016" w:id="144"/>
    <w:p>
      <w:pPr>
        <w:spacing w:after="0"/>
        <w:ind w:left="0"/>
        <w:jc w:val="both"/>
      </w:pPr>
      <w:r>
        <w:rPr>
          <w:rFonts w:ascii="Times New Roman"/>
          <w:b w:val="false"/>
          <w:i w:val="false"/>
          <w:color w:val="000000"/>
          <w:sz w:val="28"/>
        </w:rPr>
        <w:t>
      7. Графа 8 Таблицы 2 заполняется в случае, если крупный участник банка второго уровня, страховой (перестраховочной) организации, банковский холдинг, страховой холдинг создан в организационно-правовой форме акционерного общества.</w:t>
      </w:r>
    </w:p>
    <w:bookmarkEnd w:id="1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декабря 2016 года № 315</w:t>
            </w:r>
          </w:p>
        </w:tc>
      </w:tr>
    </w:tbl>
    <w:bookmarkStart w:name="z1017" w:id="145"/>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145"/>
    <w:p>
      <w:pPr>
        <w:spacing w:after="0"/>
        <w:ind w:left="0"/>
        <w:jc w:val="both"/>
      </w:pPr>
      <w:bookmarkStart w:name="z1018" w:id="146"/>
      <w:r>
        <w:rPr>
          <w:rFonts w:ascii="Times New Roman"/>
          <w:b w:val="false"/>
          <w:i w:val="false"/>
          <w:color w:val="000000"/>
          <w:sz w:val="28"/>
        </w:rPr>
        <w:t>
      Представляется: в Национальный Банк Республики Казахстан</w:t>
      </w:r>
    </w:p>
    <w:bookmarkEnd w:id="146"/>
    <w:p>
      <w:pPr>
        <w:spacing w:after="0"/>
        <w:ind w:left="0"/>
        <w:jc w:val="both"/>
      </w:pPr>
      <w:r>
        <w:rPr>
          <w:rFonts w:ascii="Times New Roman"/>
          <w:b w:val="false"/>
          <w:i w:val="false"/>
          <w:color w:val="000000"/>
          <w:sz w:val="28"/>
        </w:rPr>
        <w:t>Форма административных данных размещена на интернет-ресурсе: www.nationalbank.kz</w:t>
      </w:r>
    </w:p>
    <w:bookmarkStart w:name="z1019" w:id="147"/>
    <w:p>
      <w:pPr>
        <w:spacing w:after="0"/>
        <w:ind w:left="0"/>
        <w:jc w:val="left"/>
      </w:pPr>
      <w:r>
        <w:rPr>
          <w:rFonts w:ascii="Times New Roman"/>
          <w:b/>
          <w:i w:val="false"/>
          <w:color w:val="000000"/>
        </w:rPr>
        <w:t xml:space="preserve"> Отчет об организациях, в которых крупный участник банка второго уровня, страховой (перестраховочной) организации, управляющего инвестиционным портфелем, являющийся юридическим лицом, банковский холдинг, страховой холдинг является участником (акционером)</w:t>
      </w:r>
    </w:p>
    <w:bookmarkEnd w:id="147"/>
    <w:p>
      <w:pPr>
        <w:spacing w:after="0"/>
        <w:ind w:left="0"/>
        <w:jc w:val="both"/>
      </w:pPr>
      <w:r>
        <w:rPr>
          <w:rFonts w:ascii="Times New Roman"/>
          <w:b w:val="false"/>
          <w:i w:val="false"/>
          <w:color w:val="ff0000"/>
          <w:sz w:val="28"/>
        </w:rPr>
        <w:t xml:space="preserve">
      Сноска. Приложение 5 - в редакции постановления Правления Национального Банка РК от 26.09.2023 </w:t>
      </w:r>
      <w:r>
        <w:rPr>
          <w:rFonts w:ascii="Times New Roman"/>
          <w:b w:val="false"/>
          <w:i w:val="false"/>
          <w:color w:val="ff0000"/>
          <w:sz w:val="28"/>
        </w:rPr>
        <w:t>№ 67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1020" w:id="148"/>
      <w:r>
        <w:rPr>
          <w:rFonts w:ascii="Times New Roman"/>
          <w:b w:val="false"/>
          <w:i w:val="false"/>
          <w:color w:val="000000"/>
          <w:sz w:val="28"/>
        </w:rPr>
        <w:t>
      Индекс формы административных данных: КУ БСХ ЮЛ_Ф5</w:t>
      </w:r>
    </w:p>
    <w:bookmarkEnd w:id="148"/>
    <w:p>
      <w:pPr>
        <w:spacing w:after="0"/>
        <w:ind w:left="0"/>
        <w:jc w:val="both"/>
      </w:pPr>
      <w:r>
        <w:rPr>
          <w:rFonts w:ascii="Times New Roman"/>
          <w:b w:val="false"/>
          <w:i w:val="false"/>
          <w:color w:val="000000"/>
          <w:sz w:val="28"/>
        </w:rPr>
        <w:t>Периодичность: ежеквартальная, ежегодная</w:t>
      </w:r>
    </w:p>
    <w:p>
      <w:pPr>
        <w:spacing w:after="0"/>
        <w:ind w:left="0"/>
        <w:jc w:val="both"/>
      </w:pPr>
      <w:r>
        <w:rPr>
          <w:rFonts w:ascii="Times New Roman"/>
          <w:b w:val="false"/>
          <w:i w:val="false"/>
          <w:color w:val="000000"/>
          <w:sz w:val="28"/>
        </w:rPr>
        <w:t>Отчетный период: по состоянию на "___" "______________" 20__ года</w:t>
      </w:r>
    </w:p>
    <w:p>
      <w:pPr>
        <w:spacing w:after="0"/>
        <w:ind w:left="0"/>
        <w:jc w:val="both"/>
      </w:pPr>
      <w:r>
        <w:rPr>
          <w:rFonts w:ascii="Times New Roman"/>
          <w:b w:val="false"/>
          <w:i w:val="false"/>
          <w:color w:val="000000"/>
          <w:sz w:val="28"/>
        </w:rPr>
        <w:t>Круг лиц, представляющих информацию: крупный участник банка второго уровня, страховой (перестраховочной) организации, управляющего инвестиционным портфелем, являющийся юридическим лицом-резидентом Республики Казахстан, банковский холдинг и страховой холдинг, являющиеся резидентами Республики Казахстан</w:t>
      </w:r>
    </w:p>
    <w:p>
      <w:pPr>
        <w:spacing w:after="0"/>
        <w:ind w:left="0"/>
        <w:jc w:val="both"/>
      </w:pPr>
      <w:r>
        <w:rPr>
          <w:rFonts w:ascii="Times New Roman"/>
          <w:b w:val="false"/>
          <w:i w:val="false"/>
          <w:color w:val="000000"/>
          <w:sz w:val="28"/>
        </w:rPr>
        <w:t>Срок представления формы административных данных:</w:t>
      </w:r>
    </w:p>
    <w:p>
      <w:pPr>
        <w:spacing w:after="0"/>
        <w:ind w:left="0"/>
        <w:jc w:val="both"/>
      </w:pPr>
      <w:r>
        <w:rPr>
          <w:rFonts w:ascii="Times New Roman"/>
          <w:b w:val="false"/>
          <w:i w:val="false"/>
          <w:color w:val="000000"/>
          <w:sz w:val="28"/>
        </w:rPr>
        <w:t>ежеквартально, не позднее 30 (тридцати) календарных дней, следующих за отчетным кварталом, крупным участником банка второго уровня, страховой (перестраховочной) организации, в случае отсутствия у страховой (перестраховочной) организации страхового холдинга, крупным участником управляющего инвестиционным портфелем, являющимися юридическими лицами-резидентами Республики Казахстан, банковским холдингом, страховым холдингом, являющимися резидентами Республики Казахстан</w:t>
      </w:r>
    </w:p>
    <w:p>
      <w:pPr>
        <w:spacing w:after="0"/>
        <w:ind w:left="0"/>
        <w:jc w:val="both"/>
      </w:pPr>
      <w:r>
        <w:rPr>
          <w:rFonts w:ascii="Times New Roman"/>
          <w:b w:val="false"/>
          <w:i w:val="false"/>
          <w:color w:val="000000"/>
          <w:sz w:val="28"/>
        </w:rPr>
        <w:t>ежегодно, не позднее 30 (тридцати) календарных дней по окончании финансового года, крупным участником страховой (перестраховочной) организации, управляющего инвестиционным портфелем, являющимся юридическим лицом-резидентом 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22" w:id="149"/>
    <w:p>
      <w:pPr>
        <w:spacing w:after="0"/>
        <w:ind w:left="0"/>
        <w:jc w:val="left"/>
      </w:pPr>
      <w:r>
        <w:rPr>
          <w:rFonts w:ascii="Times New Roman"/>
          <w:b/>
          <w:i w:val="false"/>
          <w:color w:val="000000"/>
        </w:rPr>
        <w:t xml:space="preserve"> Таблица. Сведения об организациях, в которых крупный участник банка второго уровня, страховой (перестраховочной) организации, управляющего инвестиционным портфелем, являющийся юридическим лицом, банковский холдинг, страховой холдинг является участником (акционером)</w:t>
      </w:r>
    </w:p>
    <w:bookmarkEnd w:id="1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 идентификационный номер или иной идентификационный номер (для нерезидентов Республики Казахстан)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юридического лица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вида деятельности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участия (стоимость приобретенных акций) (в тысячах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Номинальная (покупная)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(за вычетом резервов)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Справочно: резервы (провизии)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23" w:id="150"/>
    <w:p>
      <w:pPr>
        <w:spacing w:after="0"/>
        <w:ind w:left="0"/>
        <w:jc w:val="both"/>
      </w:pPr>
      <w:r>
        <w:rPr>
          <w:rFonts w:ascii="Times New Roman"/>
          <w:b w:val="false"/>
          <w:i w:val="false"/>
          <w:color w:val="000000"/>
          <w:sz w:val="28"/>
        </w:rPr>
        <w:t>
      продолжение таблицы:</w:t>
      </w:r>
    </w:p>
    <w:bookmarkEnd w:id="1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акций (штук)</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приобретения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Соотношение количества акций, принадлежащих крупному участнику банка второго уровня, страховой (перестраховочной) организации, управляющего инвестиционным портфелем, являющемуся юридическим лицом, банковскому холдингу, страховому холдингу к общему количеству размещенных (за вычетом привилегированных и выкупленных обществом) акций эмитента или доля участия в уставном капитале юридического лица (в процентах)</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привилегированные</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 (процент)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косвенно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фамилия, имя и отчество (при его наличии) физического лица через которые осуществляется косвенное владение акциями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24" w:id="151"/>
    <w:p>
      <w:pPr>
        <w:spacing w:after="0"/>
        <w:ind w:left="0"/>
        <w:jc w:val="both"/>
      </w:pPr>
      <w:r>
        <w:rPr>
          <w:rFonts w:ascii="Times New Roman"/>
          <w:b w:val="false"/>
          <w:i w:val="false"/>
          <w:color w:val="000000"/>
          <w:sz w:val="28"/>
        </w:rPr>
        <w:t>
      продолжение таблицы:</w:t>
      </w:r>
    </w:p>
    <w:bookmarkEnd w:id="1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Соотношение количества акций, принадлежащих крупному участнику банка второго уровня, страховой (перестраховочной) организации, управляющего инвестиционным портфелем, являющемуся юридическим лицом, банковскому холдингу, страховому холдингу к общему количеству размещенных (за вычетом привилегированных и выкупленных обществом) акций эмитента или доля участия в уставном капитале юридического лица (в процентах)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Дивиденды, полученные в отчетном периоде (тысячах тенге)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совместно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косвенно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фамилия, имя и отчество (при его наличии) физического лица совместно с которым осуществляется косвенное владение акциями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фамилия, имя и отчество (при его наличии) физического лица через которое осуществляется косвенное владение акциями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025" w:id="152"/>
      <w:r>
        <w:rPr>
          <w:rFonts w:ascii="Times New Roman"/>
          <w:b w:val="false"/>
          <w:i w:val="false"/>
          <w:color w:val="000000"/>
          <w:sz w:val="28"/>
        </w:rPr>
        <w:t>
      Наименование ________________________________________</w:t>
      </w:r>
    </w:p>
    <w:bookmarkEnd w:id="152"/>
    <w:p>
      <w:pPr>
        <w:spacing w:after="0"/>
        <w:ind w:left="0"/>
        <w:jc w:val="both"/>
      </w:pPr>
      <w:r>
        <w:rPr>
          <w:rFonts w:ascii="Times New Roman"/>
          <w:b w:val="false"/>
          <w:i w:val="false"/>
          <w:color w:val="000000"/>
          <w:sz w:val="28"/>
        </w:rPr>
        <w:t>Адрес________________________________________________</w:t>
      </w:r>
    </w:p>
    <w:p>
      <w:pPr>
        <w:spacing w:after="0"/>
        <w:ind w:left="0"/>
        <w:jc w:val="both"/>
      </w:pPr>
      <w:r>
        <w:rPr>
          <w:rFonts w:ascii="Times New Roman"/>
          <w:b w:val="false"/>
          <w:i w:val="false"/>
          <w:color w:val="000000"/>
          <w:sz w:val="28"/>
        </w:rPr>
        <w:t>Телефон _____________________________________________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______________________________</w:t>
      </w:r>
    </w:p>
    <w:p>
      <w:pPr>
        <w:spacing w:after="0"/>
        <w:ind w:left="0"/>
        <w:jc w:val="both"/>
      </w:pPr>
      <w:r>
        <w:rPr>
          <w:rFonts w:ascii="Times New Roman"/>
          <w:b w:val="false"/>
          <w:i w:val="false"/>
          <w:color w:val="000000"/>
          <w:sz w:val="28"/>
        </w:rPr>
        <w:t>Исполнитель ________________________________ 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Руководитель или лицо, на которое возложена функция по подписанию отчета</w:t>
      </w:r>
    </w:p>
    <w:p>
      <w:pPr>
        <w:spacing w:after="0"/>
        <w:ind w:left="0"/>
        <w:jc w:val="both"/>
      </w:pPr>
      <w:r>
        <w:rPr>
          <w:rFonts w:ascii="Times New Roman"/>
          <w:b w:val="false"/>
          <w:i w:val="false"/>
          <w:color w:val="000000"/>
          <w:sz w:val="28"/>
        </w:rPr>
        <w:t>__________________________________ ___________</w:t>
      </w:r>
    </w:p>
    <w:p>
      <w:pPr>
        <w:spacing w:after="0"/>
        <w:ind w:left="0"/>
        <w:jc w:val="both"/>
      </w:pPr>
      <w:r>
        <w:rPr>
          <w:rFonts w:ascii="Times New Roman"/>
          <w:b w:val="false"/>
          <w:i w:val="false"/>
          <w:color w:val="000000"/>
          <w:sz w:val="28"/>
        </w:rPr>
        <w:t>фамилия, имя и отчество (при его наличии) подпись</w:t>
      </w:r>
    </w:p>
    <w:p>
      <w:pPr>
        <w:spacing w:after="0"/>
        <w:ind w:left="0"/>
        <w:jc w:val="both"/>
      </w:pPr>
      <w:r>
        <w:rPr>
          <w:rFonts w:ascii="Times New Roman"/>
          <w:b w:val="false"/>
          <w:i w:val="false"/>
          <w:color w:val="000000"/>
          <w:sz w:val="28"/>
        </w:rPr>
        <w:t>Дата "______" ______________ 20__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об организациях,</w:t>
            </w:r>
            <w:r>
              <w:br/>
            </w:r>
            <w:r>
              <w:rPr>
                <w:rFonts w:ascii="Times New Roman"/>
                <w:b w:val="false"/>
                <w:i w:val="false"/>
                <w:color w:val="000000"/>
                <w:sz w:val="20"/>
              </w:rPr>
              <w:t>в которых крупный участник</w:t>
            </w:r>
            <w:r>
              <w:br/>
            </w:r>
            <w:r>
              <w:rPr>
                <w:rFonts w:ascii="Times New Roman"/>
                <w:b w:val="false"/>
                <w:i w:val="false"/>
                <w:color w:val="000000"/>
                <w:sz w:val="20"/>
              </w:rPr>
              <w:t>банка второго уровня, страховой</w:t>
            </w:r>
            <w:r>
              <w:br/>
            </w:r>
            <w:r>
              <w:rPr>
                <w:rFonts w:ascii="Times New Roman"/>
                <w:b w:val="false"/>
                <w:i w:val="false"/>
                <w:color w:val="000000"/>
                <w:sz w:val="20"/>
              </w:rPr>
              <w:t>(перестраховочной) организации,</w:t>
            </w:r>
            <w:r>
              <w:br/>
            </w:r>
            <w:r>
              <w:rPr>
                <w:rFonts w:ascii="Times New Roman"/>
                <w:b w:val="false"/>
                <w:i w:val="false"/>
                <w:color w:val="000000"/>
                <w:sz w:val="20"/>
              </w:rPr>
              <w:t>управляющего инвестиционным</w:t>
            </w:r>
            <w:r>
              <w:br/>
            </w:r>
            <w:r>
              <w:rPr>
                <w:rFonts w:ascii="Times New Roman"/>
                <w:b w:val="false"/>
                <w:i w:val="false"/>
                <w:color w:val="000000"/>
                <w:sz w:val="20"/>
              </w:rPr>
              <w:t>портфелем, являющийся юридическим</w:t>
            </w:r>
            <w:r>
              <w:br/>
            </w:r>
            <w:r>
              <w:rPr>
                <w:rFonts w:ascii="Times New Roman"/>
                <w:b w:val="false"/>
                <w:i w:val="false"/>
                <w:color w:val="000000"/>
                <w:sz w:val="20"/>
              </w:rPr>
              <w:t>лицом, банковский холдинг,</w:t>
            </w:r>
            <w:r>
              <w:br/>
            </w:r>
            <w:r>
              <w:rPr>
                <w:rFonts w:ascii="Times New Roman"/>
                <w:b w:val="false"/>
                <w:i w:val="false"/>
                <w:color w:val="000000"/>
                <w:sz w:val="20"/>
              </w:rPr>
              <w:t>страховой холдинг является</w:t>
            </w:r>
            <w:r>
              <w:br/>
            </w:r>
            <w:r>
              <w:rPr>
                <w:rFonts w:ascii="Times New Roman"/>
                <w:b w:val="false"/>
                <w:i w:val="false"/>
                <w:color w:val="000000"/>
                <w:sz w:val="20"/>
              </w:rPr>
              <w:t>участником (акционером)</w:t>
            </w:r>
          </w:p>
        </w:tc>
      </w:tr>
    </w:tbl>
    <w:bookmarkStart w:name="z1027" w:id="153"/>
    <w:p>
      <w:pPr>
        <w:spacing w:after="0"/>
        <w:ind w:left="0"/>
        <w:jc w:val="left"/>
      </w:pPr>
      <w:r>
        <w:rPr>
          <w:rFonts w:ascii="Times New Roman"/>
          <w:b/>
          <w:i w:val="false"/>
          <w:color w:val="000000"/>
        </w:rPr>
        <w:t xml:space="preserve"> Пояснение по заполнению формы административных данных</w:t>
      </w:r>
      <w:r>
        <w:br/>
      </w:r>
      <w:r>
        <w:rPr>
          <w:rFonts w:ascii="Times New Roman"/>
          <w:b/>
          <w:i w:val="false"/>
          <w:color w:val="000000"/>
        </w:rPr>
        <w:t>Отчет об организациях, в которых крупный участник банка второго уровня, страховой (перестраховочной) организации, управляющего инвестиционным портфелем, являющийся юридическим лицом, банковский холдинг, страховой холдинг является участником (акционером)</w:t>
      </w:r>
      <w:r>
        <w:br/>
      </w:r>
      <w:r>
        <w:rPr>
          <w:rFonts w:ascii="Times New Roman"/>
          <w:b/>
          <w:i w:val="false"/>
          <w:color w:val="000000"/>
        </w:rPr>
        <w:t>(индекс - КУ БСХ ЮЛ_Ф5, периодичность - ежеквартальная, ежегодная)</w:t>
      </w:r>
    </w:p>
    <w:bookmarkEnd w:id="153"/>
    <w:bookmarkStart w:name="z1028" w:id="154"/>
    <w:p>
      <w:pPr>
        <w:spacing w:after="0"/>
        <w:ind w:left="0"/>
        <w:jc w:val="left"/>
      </w:pPr>
      <w:r>
        <w:rPr>
          <w:rFonts w:ascii="Times New Roman"/>
          <w:b/>
          <w:i w:val="false"/>
          <w:color w:val="000000"/>
        </w:rPr>
        <w:t xml:space="preserve"> Глава 1. Общие положения</w:t>
      </w:r>
    </w:p>
    <w:bookmarkEnd w:id="154"/>
    <w:bookmarkStart w:name="z1029" w:id="155"/>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административных данных "Отчет об организациях, в которых крупный участник банка второго уровня, страховой (перестраховочной) организации, управляющего инвестиционным портфелем, являющийся юридическим лицом, банковский холдинг, страховой холдинг является участником (акционером)" (далее - Форма).</w:t>
      </w:r>
    </w:p>
    <w:bookmarkEnd w:id="155"/>
    <w:bookmarkStart w:name="z1030" w:id="156"/>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65-2)</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 </w:t>
      </w:r>
      <w:r>
        <w:rPr>
          <w:rFonts w:ascii="Times New Roman"/>
          <w:b w:val="false"/>
          <w:i w:val="false"/>
          <w:color w:val="000000"/>
          <w:sz w:val="28"/>
        </w:rPr>
        <w:t>пунктом 1</w:t>
      </w:r>
      <w:r>
        <w:rPr>
          <w:rFonts w:ascii="Times New Roman"/>
          <w:b w:val="false"/>
          <w:i w:val="false"/>
          <w:color w:val="000000"/>
          <w:sz w:val="28"/>
        </w:rPr>
        <w:t xml:space="preserve"> статьи 54 и </w:t>
      </w:r>
      <w:r>
        <w:rPr>
          <w:rFonts w:ascii="Times New Roman"/>
          <w:b w:val="false"/>
          <w:i w:val="false"/>
          <w:color w:val="000000"/>
          <w:sz w:val="28"/>
        </w:rPr>
        <w:t>пунктом 1</w:t>
      </w:r>
      <w:r>
        <w:rPr>
          <w:rFonts w:ascii="Times New Roman"/>
          <w:b w:val="false"/>
          <w:i w:val="false"/>
          <w:color w:val="000000"/>
          <w:sz w:val="28"/>
        </w:rPr>
        <w:t xml:space="preserve"> статьи 54-1 Закона Республики Казахстан "О банках и банковской деятельности в Республике Казахстан", </w:t>
      </w:r>
      <w:r>
        <w:rPr>
          <w:rFonts w:ascii="Times New Roman"/>
          <w:b w:val="false"/>
          <w:i w:val="false"/>
          <w:color w:val="000000"/>
          <w:sz w:val="28"/>
        </w:rPr>
        <w:t>пунктом 1</w:t>
      </w:r>
      <w:r>
        <w:rPr>
          <w:rFonts w:ascii="Times New Roman"/>
          <w:b w:val="false"/>
          <w:i w:val="false"/>
          <w:color w:val="000000"/>
          <w:sz w:val="28"/>
        </w:rPr>
        <w:t xml:space="preserve"> статьи 74-1 Закона Республики Казахстан "О страховой деятельности", </w:t>
      </w:r>
      <w:r>
        <w:rPr>
          <w:rFonts w:ascii="Times New Roman"/>
          <w:b w:val="false"/>
          <w:i w:val="false"/>
          <w:color w:val="000000"/>
          <w:sz w:val="28"/>
        </w:rPr>
        <w:t>пунктом 1</w:t>
      </w:r>
      <w:r>
        <w:rPr>
          <w:rFonts w:ascii="Times New Roman"/>
          <w:b w:val="false"/>
          <w:i w:val="false"/>
          <w:color w:val="000000"/>
          <w:sz w:val="28"/>
        </w:rPr>
        <w:t xml:space="preserve"> статьи 72-4 Закона Республики Казахстан "О рынке ценных бумаг" и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w:t>
      </w:r>
    </w:p>
    <w:bookmarkEnd w:id="156"/>
    <w:bookmarkStart w:name="z1031" w:id="157"/>
    <w:p>
      <w:pPr>
        <w:spacing w:after="0"/>
        <w:ind w:left="0"/>
        <w:jc w:val="both"/>
      </w:pPr>
      <w:r>
        <w:rPr>
          <w:rFonts w:ascii="Times New Roman"/>
          <w:b w:val="false"/>
          <w:i w:val="false"/>
          <w:color w:val="000000"/>
          <w:sz w:val="28"/>
        </w:rPr>
        <w:t>
      3. Форма составляется:</w:t>
      </w:r>
    </w:p>
    <w:bookmarkEnd w:id="157"/>
    <w:bookmarkStart w:name="z1032" w:id="158"/>
    <w:p>
      <w:pPr>
        <w:spacing w:after="0"/>
        <w:ind w:left="0"/>
        <w:jc w:val="both"/>
      </w:pPr>
      <w:r>
        <w:rPr>
          <w:rFonts w:ascii="Times New Roman"/>
          <w:b w:val="false"/>
          <w:i w:val="false"/>
          <w:color w:val="000000"/>
          <w:sz w:val="28"/>
        </w:rPr>
        <w:t>
      ежеквартально – крупным участником банка второго уровня, страховой (перестраховочной) организации, в случае отсутствия у страховой (перестраховочной) организации страхового холдинга, крупным участником управляющего инвестиционным портфелем, являющимися юридическими лицами-резидентами Республики Казахстан, банковским холдингом, страховым холдингом, являющимися резидентами Республики Казахстан;</w:t>
      </w:r>
    </w:p>
    <w:bookmarkEnd w:id="158"/>
    <w:bookmarkStart w:name="z1033" w:id="159"/>
    <w:p>
      <w:pPr>
        <w:spacing w:after="0"/>
        <w:ind w:left="0"/>
        <w:jc w:val="both"/>
      </w:pPr>
      <w:r>
        <w:rPr>
          <w:rFonts w:ascii="Times New Roman"/>
          <w:b w:val="false"/>
          <w:i w:val="false"/>
          <w:color w:val="000000"/>
          <w:sz w:val="28"/>
        </w:rPr>
        <w:t>
      ежегодно – крупным участником страховой (перестраховочной) организации, управляющего инвестиционным портфелем, являющимся юридическим лицом-резидентом Республики Казахстан.</w:t>
      </w:r>
    </w:p>
    <w:bookmarkEnd w:id="159"/>
    <w:bookmarkStart w:name="z1034" w:id="160"/>
    <w:p>
      <w:pPr>
        <w:spacing w:after="0"/>
        <w:ind w:left="0"/>
        <w:jc w:val="both"/>
      </w:pPr>
      <w:r>
        <w:rPr>
          <w:rFonts w:ascii="Times New Roman"/>
          <w:b w:val="false"/>
          <w:i w:val="false"/>
          <w:color w:val="000000"/>
          <w:sz w:val="28"/>
        </w:rPr>
        <w:t>
      4. Форму подписывает руководитель или лицо, на которое возложена функция по подписанию отчета, и исполнитель.</w:t>
      </w:r>
    </w:p>
    <w:bookmarkEnd w:id="160"/>
    <w:bookmarkStart w:name="z1035" w:id="161"/>
    <w:p>
      <w:pPr>
        <w:spacing w:after="0"/>
        <w:ind w:left="0"/>
        <w:jc w:val="left"/>
      </w:pPr>
      <w:r>
        <w:rPr>
          <w:rFonts w:ascii="Times New Roman"/>
          <w:b/>
          <w:i w:val="false"/>
          <w:color w:val="000000"/>
        </w:rPr>
        <w:t xml:space="preserve"> Глава 2. Пояснение по заполнению Формы</w:t>
      </w:r>
    </w:p>
    <w:bookmarkEnd w:id="161"/>
    <w:bookmarkStart w:name="z1036" w:id="162"/>
    <w:p>
      <w:pPr>
        <w:spacing w:after="0"/>
        <w:ind w:left="0"/>
        <w:jc w:val="both"/>
      </w:pPr>
      <w:r>
        <w:rPr>
          <w:rFonts w:ascii="Times New Roman"/>
          <w:b w:val="false"/>
          <w:i w:val="false"/>
          <w:color w:val="000000"/>
          <w:sz w:val="28"/>
        </w:rPr>
        <w:t>
      5. Графа 4 заполняется по виду деятельности юридического лица, указанного в графе 3, в капитале которого участвует крупный участник банка второго уровня, страховой (перестраховочной) организации, управляющего инвестиционным портфелем, являющийся юридическим лицом, банковский и (или) страховой холдинг.</w:t>
      </w:r>
    </w:p>
    <w:bookmarkEnd w:id="162"/>
    <w:bookmarkStart w:name="z1037" w:id="163"/>
    <w:p>
      <w:pPr>
        <w:spacing w:after="0"/>
        <w:ind w:left="0"/>
        <w:jc w:val="both"/>
      </w:pPr>
      <w:r>
        <w:rPr>
          <w:rFonts w:ascii="Times New Roman"/>
          <w:b w:val="false"/>
          <w:i w:val="false"/>
          <w:color w:val="000000"/>
          <w:sz w:val="28"/>
        </w:rPr>
        <w:t>
      6. В графе 7 сумма резервов (провизий) отражается в абсолютном значении и со знаком плюс.</w:t>
      </w:r>
    </w:p>
    <w:bookmarkEnd w:id="163"/>
    <w:bookmarkStart w:name="z1038" w:id="164"/>
    <w:p>
      <w:pPr>
        <w:spacing w:after="0"/>
        <w:ind w:left="0"/>
        <w:jc w:val="both"/>
      </w:pPr>
      <w:r>
        <w:rPr>
          <w:rFonts w:ascii="Times New Roman"/>
          <w:b w:val="false"/>
          <w:i w:val="false"/>
          <w:color w:val="000000"/>
          <w:sz w:val="28"/>
        </w:rPr>
        <w:t>
      7. В Форме отражаются данные по всем организациям, в которых крупный участник банка второго уровня, страховой (перестраховочной) организации, управляющего инвестиционным портфелем, являющийся юридическим лицом, банковский холдинг, страховой холдинг являются участниками (прямо или косвенно).</w:t>
      </w:r>
    </w:p>
    <w:bookmarkEnd w:id="1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декабря 2016 года № 315</w:t>
            </w:r>
          </w:p>
        </w:tc>
      </w:tr>
    </w:tbl>
    <w:bookmarkStart w:name="z1039" w:id="165"/>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165"/>
    <w:p>
      <w:pPr>
        <w:spacing w:after="0"/>
        <w:ind w:left="0"/>
        <w:jc w:val="both"/>
      </w:pPr>
      <w:bookmarkStart w:name="z1040" w:id="166"/>
      <w:r>
        <w:rPr>
          <w:rFonts w:ascii="Times New Roman"/>
          <w:b w:val="false"/>
          <w:i w:val="false"/>
          <w:color w:val="000000"/>
          <w:sz w:val="28"/>
        </w:rPr>
        <w:t>
      Представляется: в Национальный Банк Республики Казахстан</w:t>
      </w:r>
    </w:p>
    <w:bookmarkEnd w:id="166"/>
    <w:p>
      <w:pPr>
        <w:spacing w:after="0"/>
        <w:ind w:left="0"/>
        <w:jc w:val="both"/>
      </w:pPr>
      <w:r>
        <w:rPr>
          <w:rFonts w:ascii="Times New Roman"/>
          <w:b w:val="false"/>
          <w:i w:val="false"/>
          <w:color w:val="000000"/>
          <w:sz w:val="28"/>
        </w:rPr>
        <w:t>Форма административных данных размещена на интернет-ресурсе: www.nationalbank.kz</w:t>
      </w:r>
    </w:p>
    <w:bookmarkStart w:name="z1041" w:id="167"/>
    <w:p>
      <w:pPr>
        <w:spacing w:after="0"/>
        <w:ind w:left="0"/>
        <w:jc w:val="left"/>
      </w:pPr>
      <w:r>
        <w:rPr>
          <w:rFonts w:ascii="Times New Roman"/>
          <w:b/>
          <w:i w:val="false"/>
          <w:color w:val="000000"/>
        </w:rPr>
        <w:t xml:space="preserve"> Отчет о крупных участниках (акционерах) крупного участника банка второго уровня, страховой (перестраховочной) организации, управляющего инвестиционным портфелем, являющегося юридическим лицом, банковского холдинга, страхового холдинга, а также сведения о лицах, осуществляющих контроль над крупным участником банка второго уровня, страховой (перестраховочной) организации, управляющего инвестиционным портфелем, являющимся юридическим лицом, банковским холдингом, страховым холдингом</w:t>
      </w:r>
    </w:p>
    <w:bookmarkEnd w:id="167"/>
    <w:p>
      <w:pPr>
        <w:spacing w:after="0"/>
        <w:ind w:left="0"/>
        <w:jc w:val="both"/>
      </w:pPr>
      <w:r>
        <w:rPr>
          <w:rFonts w:ascii="Times New Roman"/>
          <w:b w:val="false"/>
          <w:i w:val="false"/>
          <w:color w:val="ff0000"/>
          <w:sz w:val="28"/>
        </w:rPr>
        <w:t xml:space="preserve">
      Сноска. Приложение 6 - в редакции постановления Правления Национального Банка РК от 26.09.2023 </w:t>
      </w:r>
      <w:r>
        <w:rPr>
          <w:rFonts w:ascii="Times New Roman"/>
          <w:b w:val="false"/>
          <w:i w:val="false"/>
          <w:color w:val="ff0000"/>
          <w:sz w:val="28"/>
        </w:rPr>
        <w:t>№ 67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1042" w:id="168"/>
      <w:r>
        <w:rPr>
          <w:rFonts w:ascii="Times New Roman"/>
          <w:b w:val="false"/>
          <w:i w:val="false"/>
          <w:color w:val="000000"/>
          <w:sz w:val="28"/>
        </w:rPr>
        <w:t>
      Индекс формы административных данных: КУ БСХ ЮЛ_Ф6</w:t>
      </w:r>
    </w:p>
    <w:bookmarkEnd w:id="168"/>
    <w:p>
      <w:pPr>
        <w:spacing w:after="0"/>
        <w:ind w:left="0"/>
        <w:jc w:val="both"/>
      </w:pPr>
      <w:r>
        <w:rPr>
          <w:rFonts w:ascii="Times New Roman"/>
          <w:b w:val="false"/>
          <w:i w:val="false"/>
          <w:color w:val="000000"/>
          <w:sz w:val="28"/>
        </w:rPr>
        <w:t>Периодичность: ежеквартальная, ежегодная</w:t>
      </w:r>
    </w:p>
    <w:p>
      <w:pPr>
        <w:spacing w:after="0"/>
        <w:ind w:left="0"/>
        <w:jc w:val="both"/>
      </w:pPr>
      <w:r>
        <w:rPr>
          <w:rFonts w:ascii="Times New Roman"/>
          <w:b w:val="false"/>
          <w:i w:val="false"/>
          <w:color w:val="000000"/>
          <w:sz w:val="28"/>
        </w:rPr>
        <w:t>Отчетный период: по состоянию на "___" "______________" 20__ года</w:t>
      </w:r>
    </w:p>
    <w:p>
      <w:pPr>
        <w:spacing w:after="0"/>
        <w:ind w:left="0"/>
        <w:jc w:val="both"/>
      </w:pPr>
      <w:r>
        <w:rPr>
          <w:rFonts w:ascii="Times New Roman"/>
          <w:b w:val="false"/>
          <w:i w:val="false"/>
          <w:color w:val="000000"/>
          <w:sz w:val="28"/>
        </w:rPr>
        <w:t>Круг лиц, представляющих информацию:</w:t>
      </w:r>
    </w:p>
    <w:p>
      <w:pPr>
        <w:spacing w:after="0"/>
        <w:ind w:left="0"/>
        <w:jc w:val="both"/>
      </w:pPr>
      <w:r>
        <w:rPr>
          <w:rFonts w:ascii="Times New Roman"/>
          <w:b w:val="false"/>
          <w:i w:val="false"/>
          <w:color w:val="000000"/>
          <w:sz w:val="28"/>
        </w:rPr>
        <w:t>крупный участник банка второго уровня, страховой (перестраховочной) организации, управляющего инвестиционным портфелем, являющийся юридическим лицом-резидентом Республики Казахстан, банковский холдинг, в том числе нерезидент Республики Казахстан, страховой холдинг, являющийся резидентом Республики Казахстан</w:t>
      </w:r>
    </w:p>
    <w:p>
      <w:pPr>
        <w:spacing w:after="0"/>
        <w:ind w:left="0"/>
        <w:jc w:val="both"/>
      </w:pPr>
      <w:r>
        <w:rPr>
          <w:rFonts w:ascii="Times New Roman"/>
          <w:b w:val="false"/>
          <w:i w:val="false"/>
          <w:color w:val="000000"/>
          <w:sz w:val="28"/>
        </w:rPr>
        <w:t>Срок представления формы административных данных:</w:t>
      </w:r>
    </w:p>
    <w:p>
      <w:pPr>
        <w:spacing w:after="0"/>
        <w:ind w:left="0"/>
        <w:jc w:val="both"/>
      </w:pPr>
      <w:r>
        <w:rPr>
          <w:rFonts w:ascii="Times New Roman"/>
          <w:b w:val="false"/>
          <w:i w:val="false"/>
          <w:color w:val="000000"/>
          <w:sz w:val="28"/>
        </w:rPr>
        <w:t>ежеквартально, не позднее 10 (десятого) числа месяца, следующего за отчетным кварталом, крупным участником банка второго уровня, являющимся юридическим лицом-резидентом Республики Казахстан, банковским холдингом-нерезидентом Республики Казахстан</w:t>
      </w:r>
    </w:p>
    <w:p>
      <w:pPr>
        <w:spacing w:after="0"/>
        <w:ind w:left="0"/>
        <w:jc w:val="both"/>
      </w:pPr>
      <w:r>
        <w:rPr>
          <w:rFonts w:ascii="Times New Roman"/>
          <w:b w:val="false"/>
          <w:i w:val="false"/>
          <w:color w:val="000000"/>
          <w:sz w:val="28"/>
        </w:rPr>
        <w:t>ежеквартально не позднее 30 (тридцати) календарных дней, следующих за отчетным кварталом, страховым холдингом, являющимся резидентом Республики Казахстан, крупным участником страховой (перестраховочной) организации, в случае отсутствия у страховой (перестраховочной) организации страхового холдинга, крупным участником управляющего инвестиционным портфелем, являющимися юридическими лицами-резидентами Республики Казахстан</w:t>
      </w:r>
    </w:p>
    <w:p>
      <w:pPr>
        <w:spacing w:after="0"/>
        <w:ind w:left="0"/>
        <w:jc w:val="both"/>
      </w:pPr>
      <w:r>
        <w:rPr>
          <w:rFonts w:ascii="Times New Roman"/>
          <w:b w:val="false"/>
          <w:i w:val="false"/>
          <w:color w:val="000000"/>
          <w:sz w:val="28"/>
        </w:rPr>
        <w:t>ежегодно, не позднее 30 (тридцати) календарных дней по окончании финансового года, крупным участником страховой (перестраховочной) организации, управляющего инвестиционным портфелем, являющимся юридическим лицом-резидентом 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44" w:id="169"/>
    <w:p>
      <w:pPr>
        <w:spacing w:after="0"/>
        <w:ind w:left="0"/>
        <w:jc w:val="left"/>
      </w:pPr>
      <w:r>
        <w:rPr>
          <w:rFonts w:ascii="Times New Roman"/>
          <w:b/>
          <w:i w:val="false"/>
          <w:color w:val="000000"/>
        </w:rPr>
        <w:t xml:space="preserve"> Таблица 1. Сведения о крупных участниках (акционерах) крупного участника банка второго уровня, страховой (перестраховочной) организации, управляющего инвестиционным портфелем, являющегося юридическим лицом, банковского холдинга и страхового холдинга</w:t>
      </w:r>
    </w:p>
    <w:bookmarkEnd w:id="1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 идентификационный номер (для юридического лица), индивидуальный идентификационный номер (для физического лица) или иной идентификационный номер (для нерезидентов Республики Казахстан)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нерезидент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(для юридического лица), фамилия, имя и отчество (при его наличии) (для физического лица)</w:t>
            </w:r>
          </w:p>
          <w:p>
            <w:pPr>
              <w:spacing w:after="20"/>
              <w:ind w:left="20"/>
              <w:jc w:val="both"/>
            </w:pPr>
            <w:r>
              <w:rPr>
                <w:rFonts w:ascii="Times New Roman"/>
                <w:b w:val="false"/>
                <w:i w:val="false"/>
                <w:color w:val="000000"/>
                <w:sz w:val="20"/>
              </w:rPr>
              <w:t>крупного участника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вида деятельности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стоимость акции (сумма участия) (в тысячах тенге)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принадлежащих акций (штук)</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45" w:id="170"/>
    <w:p>
      <w:pPr>
        <w:spacing w:after="0"/>
        <w:ind w:left="0"/>
        <w:jc w:val="both"/>
      </w:pPr>
      <w:r>
        <w:rPr>
          <w:rFonts w:ascii="Times New Roman"/>
          <w:b w:val="false"/>
          <w:i w:val="false"/>
          <w:color w:val="000000"/>
          <w:sz w:val="28"/>
        </w:rPr>
        <w:t>
      продолжение таблицы:</w:t>
      </w:r>
    </w:p>
    <w:bookmarkEnd w:id="1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Соотношение количества акций, принадлежащих крупному участнику (акционеру) крупного участника банка второго уровня, страховой (перестраховочной) организации, управляющего инвестиционным портфелем, банковского холдинга, страхового холдинга к общему количеству размещенных (за вычетом привилегированных и выкупленных) акций крупного участника банка второго уровня, страховой (перестраховочной) организации, управляющего инвестиционным портфелем, банковского холдинга, страхового холдинга, или доля участия в его уставном капитале (в процентах)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совместно</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w:t>
            </w:r>
          </w:p>
          <w:p>
            <w:pPr>
              <w:spacing w:after="20"/>
              <w:ind w:left="20"/>
              <w:jc w:val="both"/>
            </w:pPr>
            <w:r>
              <w:rPr>
                <w:rFonts w:ascii="Times New Roman"/>
                <w:b w:val="false"/>
                <w:i w:val="false"/>
                <w:color w:val="000000"/>
                <w:sz w:val="20"/>
              </w:rPr>
              <w:t>(процент)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косвенно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косвенно</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фамилия, имя и отчество (при его наличии) физического лица через которые осуществляется косвенное владение акциями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фамилия, имя и отчество (при его наличии) физического лица совместно с которыми осуществляется косвенное владение акциями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фамилия, имя и отчество (при его наличии) физического лица через которые осуществляется косвенное владение акциями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46" w:id="171"/>
    <w:p>
      <w:pPr>
        <w:spacing w:after="0"/>
        <w:ind w:left="0"/>
        <w:jc w:val="left"/>
      </w:pPr>
      <w:r>
        <w:rPr>
          <w:rFonts w:ascii="Times New Roman"/>
          <w:b/>
          <w:i w:val="false"/>
          <w:color w:val="000000"/>
        </w:rPr>
        <w:t xml:space="preserve"> Таблица 2. Реестр лиц, осуществляющих контроль над крупным участником банка второго уровня, страховой (перестраховочной) организации, управляющего инвестиционным портфелем, являющимся юридическим лицом, банковским холдингом, страховым холдингом</w:t>
      </w:r>
    </w:p>
    <w:bookmarkEnd w:id="1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 идентификационный номер (для юридического лица), индивидуальный идентификационный номер (для физического лица) или иной идентификационный номер (для нерезидентов Республики Казахстан)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лица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контроля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организациях в которых лицо, контролирующее крупного участника банка второго уровня, страховой (перестраховочной) организации, управляющего инвестиционным портфелем, являющегося юридическим лицом, банковский холдинг, страховой холдинг владеет более 20 (двадцатью) процентами голосующих акций (долями участия в уставном капитале)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дочерней организации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иных организаций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047" w:id="172"/>
      <w:r>
        <w:rPr>
          <w:rFonts w:ascii="Times New Roman"/>
          <w:b w:val="false"/>
          <w:i w:val="false"/>
          <w:color w:val="000000"/>
          <w:sz w:val="28"/>
        </w:rPr>
        <w:t>
      Наименование ________________________________________</w:t>
      </w:r>
    </w:p>
    <w:bookmarkEnd w:id="172"/>
    <w:p>
      <w:pPr>
        <w:spacing w:after="0"/>
        <w:ind w:left="0"/>
        <w:jc w:val="both"/>
      </w:pPr>
      <w:r>
        <w:rPr>
          <w:rFonts w:ascii="Times New Roman"/>
          <w:b w:val="false"/>
          <w:i w:val="false"/>
          <w:color w:val="000000"/>
          <w:sz w:val="28"/>
        </w:rPr>
        <w:t>Адрес _______________________________________________</w:t>
      </w:r>
    </w:p>
    <w:p>
      <w:pPr>
        <w:spacing w:after="0"/>
        <w:ind w:left="0"/>
        <w:jc w:val="both"/>
      </w:pPr>
      <w:r>
        <w:rPr>
          <w:rFonts w:ascii="Times New Roman"/>
          <w:b w:val="false"/>
          <w:i w:val="false"/>
          <w:color w:val="000000"/>
          <w:sz w:val="28"/>
        </w:rPr>
        <w:t>Телефон _____________________________________________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______________________________</w:t>
      </w:r>
    </w:p>
    <w:p>
      <w:pPr>
        <w:spacing w:after="0"/>
        <w:ind w:left="0"/>
        <w:jc w:val="both"/>
      </w:pPr>
      <w:r>
        <w:rPr>
          <w:rFonts w:ascii="Times New Roman"/>
          <w:b w:val="false"/>
          <w:i w:val="false"/>
          <w:color w:val="000000"/>
          <w:sz w:val="28"/>
        </w:rPr>
        <w:t>Исполнитель ______________________________ ___________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Руководитель или лицо, на которое возложена функция по подписанию отчета</w:t>
      </w:r>
    </w:p>
    <w:p>
      <w:pPr>
        <w:spacing w:after="0"/>
        <w:ind w:left="0"/>
        <w:jc w:val="both"/>
      </w:pPr>
      <w:r>
        <w:rPr>
          <w:rFonts w:ascii="Times New Roman"/>
          <w:b w:val="false"/>
          <w:i w:val="false"/>
          <w:color w:val="000000"/>
          <w:sz w:val="28"/>
        </w:rPr>
        <w:t>________________________________________________ ________________</w:t>
      </w:r>
    </w:p>
    <w:p>
      <w:pPr>
        <w:spacing w:after="0"/>
        <w:ind w:left="0"/>
        <w:jc w:val="both"/>
      </w:pPr>
      <w:r>
        <w:rPr>
          <w:rFonts w:ascii="Times New Roman"/>
          <w:b w:val="false"/>
          <w:i w:val="false"/>
          <w:color w:val="000000"/>
          <w:sz w:val="28"/>
        </w:rPr>
        <w:t>фамилия, имя и отчество (при его наличии) подпись</w:t>
      </w:r>
    </w:p>
    <w:p>
      <w:pPr>
        <w:spacing w:after="0"/>
        <w:ind w:left="0"/>
        <w:jc w:val="both"/>
      </w:pPr>
      <w:r>
        <w:rPr>
          <w:rFonts w:ascii="Times New Roman"/>
          <w:b w:val="false"/>
          <w:i w:val="false"/>
          <w:color w:val="000000"/>
          <w:sz w:val="28"/>
        </w:rPr>
        <w:t>Дата "______" ______________ 20__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 крупных участниках</w:t>
            </w:r>
            <w:r>
              <w:br/>
            </w:r>
            <w:r>
              <w:rPr>
                <w:rFonts w:ascii="Times New Roman"/>
                <w:b w:val="false"/>
                <w:i w:val="false"/>
                <w:color w:val="000000"/>
                <w:sz w:val="20"/>
              </w:rPr>
              <w:t>(акционерах) крупного участника</w:t>
            </w:r>
            <w:r>
              <w:br/>
            </w:r>
            <w:r>
              <w:rPr>
                <w:rFonts w:ascii="Times New Roman"/>
                <w:b w:val="false"/>
                <w:i w:val="false"/>
                <w:color w:val="000000"/>
                <w:sz w:val="20"/>
              </w:rPr>
              <w:t>банка второго уровня, страховой</w:t>
            </w:r>
            <w:r>
              <w:br/>
            </w:r>
            <w:r>
              <w:rPr>
                <w:rFonts w:ascii="Times New Roman"/>
                <w:b w:val="false"/>
                <w:i w:val="false"/>
                <w:color w:val="000000"/>
                <w:sz w:val="20"/>
              </w:rPr>
              <w:t>(перестраховочной) организации,</w:t>
            </w:r>
            <w:r>
              <w:br/>
            </w:r>
            <w:r>
              <w:rPr>
                <w:rFonts w:ascii="Times New Roman"/>
                <w:b w:val="false"/>
                <w:i w:val="false"/>
                <w:color w:val="000000"/>
                <w:sz w:val="20"/>
              </w:rPr>
              <w:t>управляющего инвестиционным</w:t>
            </w:r>
            <w:r>
              <w:br/>
            </w:r>
            <w:r>
              <w:rPr>
                <w:rFonts w:ascii="Times New Roman"/>
                <w:b w:val="false"/>
                <w:i w:val="false"/>
                <w:color w:val="000000"/>
                <w:sz w:val="20"/>
              </w:rPr>
              <w:t>портфелем, являющегося юридическим</w:t>
            </w:r>
            <w:r>
              <w:br/>
            </w:r>
            <w:r>
              <w:rPr>
                <w:rFonts w:ascii="Times New Roman"/>
                <w:b w:val="false"/>
                <w:i w:val="false"/>
                <w:color w:val="000000"/>
                <w:sz w:val="20"/>
              </w:rPr>
              <w:t>лицом, банковского холдинга,</w:t>
            </w:r>
            <w:r>
              <w:br/>
            </w:r>
            <w:r>
              <w:rPr>
                <w:rFonts w:ascii="Times New Roman"/>
                <w:b w:val="false"/>
                <w:i w:val="false"/>
                <w:color w:val="000000"/>
                <w:sz w:val="20"/>
              </w:rPr>
              <w:t>страхового холдинга, а также</w:t>
            </w:r>
            <w:r>
              <w:br/>
            </w:r>
            <w:r>
              <w:rPr>
                <w:rFonts w:ascii="Times New Roman"/>
                <w:b w:val="false"/>
                <w:i w:val="false"/>
                <w:color w:val="000000"/>
                <w:sz w:val="20"/>
              </w:rPr>
              <w:t>сведений о лицах, осуществляющих</w:t>
            </w:r>
            <w:r>
              <w:br/>
            </w:r>
            <w:r>
              <w:rPr>
                <w:rFonts w:ascii="Times New Roman"/>
                <w:b w:val="false"/>
                <w:i w:val="false"/>
                <w:color w:val="000000"/>
                <w:sz w:val="20"/>
              </w:rPr>
              <w:t>контроль над крупным участником</w:t>
            </w:r>
            <w:r>
              <w:br/>
            </w:r>
            <w:r>
              <w:rPr>
                <w:rFonts w:ascii="Times New Roman"/>
                <w:b w:val="false"/>
                <w:i w:val="false"/>
                <w:color w:val="000000"/>
                <w:sz w:val="20"/>
              </w:rPr>
              <w:t>банка второго уровня, страховой</w:t>
            </w:r>
            <w:r>
              <w:br/>
            </w:r>
            <w:r>
              <w:rPr>
                <w:rFonts w:ascii="Times New Roman"/>
                <w:b w:val="false"/>
                <w:i w:val="false"/>
                <w:color w:val="000000"/>
                <w:sz w:val="20"/>
              </w:rPr>
              <w:t>(перестраховочной)</w:t>
            </w:r>
            <w:r>
              <w:br/>
            </w:r>
            <w:r>
              <w:rPr>
                <w:rFonts w:ascii="Times New Roman"/>
                <w:b w:val="false"/>
                <w:i w:val="false"/>
                <w:color w:val="000000"/>
                <w:sz w:val="20"/>
              </w:rPr>
              <w:t>организации, управляющего</w:t>
            </w:r>
            <w:r>
              <w:br/>
            </w:r>
            <w:r>
              <w:rPr>
                <w:rFonts w:ascii="Times New Roman"/>
                <w:b w:val="false"/>
                <w:i w:val="false"/>
                <w:color w:val="000000"/>
                <w:sz w:val="20"/>
              </w:rPr>
              <w:t>инвестиционным портфелем,</w:t>
            </w:r>
            <w:r>
              <w:br/>
            </w:r>
            <w:r>
              <w:rPr>
                <w:rFonts w:ascii="Times New Roman"/>
                <w:b w:val="false"/>
                <w:i w:val="false"/>
                <w:color w:val="000000"/>
                <w:sz w:val="20"/>
              </w:rPr>
              <w:t>являющимся юридическим</w:t>
            </w:r>
            <w:r>
              <w:br/>
            </w:r>
            <w:r>
              <w:rPr>
                <w:rFonts w:ascii="Times New Roman"/>
                <w:b w:val="false"/>
                <w:i w:val="false"/>
                <w:color w:val="000000"/>
                <w:sz w:val="20"/>
              </w:rPr>
              <w:t>лицом, банковским холдингом,</w:t>
            </w:r>
            <w:r>
              <w:br/>
            </w:r>
            <w:r>
              <w:rPr>
                <w:rFonts w:ascii="Times New Roman"/>
                <w:b w:val="false"/>
                <w:i w:val="false"/>
                <w:color w:val="000000"/>
                <w:sz w:val="20"/>
              </w:rPr>
              <w:t>страховым холдингом</w:t>
            </w:r>
          </w:p>
        </w:tc>
      </w:tr>
    </w:tbl>
    <w:bookmarkStart w:name="z1049" w:id="173"/>
    <w:p>
      <w:pPr>
        <w:spacing w:after="0"/>
        <w:ind w:left="0"/>
        <w:jc w:val="left"/>
      </w:pPr>
      <w:r>
        <w:rPr>
          <w:rFonts w:ascii="Times New Roman"/>
          <w:b/>
          <w:i w:val="false"/>
          <w:color w:val="000000"/>
        </w:rPr>
        <w:t xml:space="preserve"> Пояснение по заполнению формы административных данных</w:t>
      </w:r>
      <w:r>
        <w:br/>
      </w:r>
      <w:r>
        <w:rPr>
          <w:rFonts w:ascii="Times New Roman"/>
          <w:b/>
          <w:i w:val="false"/>
          <w:color w:val="000000"/>
        </w:rPr>
        <w:t>Отчет о крупных участниках (акционерах) крупного участника банка второго уровня, страховой (перестраховочной) организации, управляющего инвестиционным портфелем, являющегося юридическим лицом, банковского холдинга, страхового холдинга, а также сведения о лицах, осуществляющих контроль над крупным участником банка второго уровня, страховой (перестраховочной) организации, управляющего инвестиционным портфелем, являющимся юридическим лицом, банковским холдингом, страховым холдингом</w:t>
      </w:r>
      <w:r>
        <w:br/>
      </w:r>
      <w:r>
        <w:rPr>
          <w:rFonts w:ascii="Times New Roman"/>
          <w:b/>
          <w:i w:val="false"/>
          <w:color w:val="000000"/>
        </w:rPr>
        <w:t>(индекс - КУ БСХ ЮЛ_Ф6, периодичность - ежеквартальная, ежегодная)</w:t>
      </w:r>
    </w:p>
    <w:bookmarkEnd w:id="173"/>
    <w:bookmarkStart w:name="z1050" w:id="174"/>
    <w:p>
      <w:pPr>
        <w:spacing w:after="0"/>
        <w:ind w:left="0"/>
        <w:jc w:val="left"/>
      </w:pPr>
      <w:r>
        <w:rPr>
          <w:rFonts w:ascii="Times New Roman"/>
          <w:b/>
          <w:i w:val="false"/>
          <w:color w:val="000000"/>
        </w:rPr>
        <w:t xml:space="preserve"> Глава 1. Общие положения</w:t>
      </w:r>
    </w:p>
    <w:bookmarkEnd w:id="174"/>
    <w:bookmarkStart w:name="z1051" w:id="175"/>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административных данных "Отчет о крупных участниках (акционерах) крупного участника банка второго уровня, страховой (перестраховочной) организации, управляющего инвестиционным портфелем, являющегося юридическим лицом, банковского холдинга, страхового холдинга, а также сведения о лицах, осуществляющих контроль над крупным участником банка второго уровня, страховой (перестраховочной) организации, управляющего инвестиционным портфелем, являющимся юридическим лицом, банковским холдингом, страховым холдингом" (далее - Форма).</w:t>
      </w:r>
    </w:p>
    <w:bookmarkEnd w:id="175"/>
    <w:bookmarkStart w:name="z1052" w:id="176"/>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65-2)</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 </w:t>
      </w:r>
      <w:r>
        <w:rPr>
          <w:rFonts w:ascii="Times New Roman"/>
          <w:b w:val="false"/>
          <w:i w:val="false"/>
          <w:color w:val="000000"/>
          <w:sz w:val="28"/>
        </w:rPr>
        <w:t>пунктом 1</w:t>
      </w:r>
      <w:r>
        <w:rPr>
          <w:rFonts w:ascii="Times New Roman"/>
          <w:b w:val="false"/>
          <w:i w:val="false"/>
          <w:color w:val="000000"/>
          <w:sz w:val="28"/>
        </w:rPr>
        <w:t xml:space="preserve"> статьи 54 и </w:t>
      </w:r>
      <w:r>
        <w:rPr>
          <w:rFonts w:ascii="Times New Roman"/>
          <w:b w:val="false"/>
          <w:i w:val="false"/>
          <w:color w:val="000000"/>
          <w:sz w:val="28"/>
        </w:rPr>
        <w:t>пунктом 1</w:t>
      </w:r>
      <w:r>
        <w:rPr>
          <w:rFonts w:ascii="Times New Roman"/>
          <w:b w:val="false"/>
          <w:i w:val="false"/>
          <w:color w:val="000000"/>
          <w:sz w:val="28"/>
        </w:rPr>
        <w:t xml:space="preserve"> статьи 54-1 Закона Республики Казахстан "О банках и банковской деятельности в Республике Казахстан", </w:t>
      </w:r>
      <w:r>
        <w:rPr>
          <w:rFonts w:ascii="Times New Roman"/>
          <w:b w:val="false"/>
          <w:i w:val="false"/>
          <w:color w:val="000000"/>
          <w:sz w:val="28"/>
        </w:rPr>
        <w:t>пунктом 1</w:t>
      </w:r>
      <w:r>
        <w:rPr>
          <w:rFonts w:ascii="Times New Roman"/>
          <w:b w:val="false"/>
          <w:i w:val="false"/>
          <w:color w:val="000000"/>
          <w:sz w:val="28"/>
        </w:rPr>
        <w:t xml:space="preserve"> статьи 74-1 Закона Республики Казахстан "О страховой деятельности", </w:t>
      </w:r>
      <w:r>
        <w:rPr>
          <w:rFonts w:ascii="Times New Roman"/>
          <w:b w:val="false"/>
          <w:i w:val="false"/>
          <w:color w:val="000000"/>
          <w:sz w:val="28"/>
        </w:rPr>
        <w:t>пунктом 1</w:t>
      </w:r>
      <w:r>
        <w:rPr>
          <w:rFonts w:ascii="Times New Roman"/>
          <w:b w:val="false"/>
          <w:i w:val="false"/>
          <w:color w:val="000000"/>
          <w:sz w:val="28"/>
        </w:rPr>
        <w:t xml:space="preserve"> статьи 72-4 Закона Республики Казахстан "О рынке ценных бумаг" и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w:t>
      </w:r>
    </w:p>
    <w:bookmarkEnd w:id="176"/>
    <w:bookmarkStart w:name="z1053" w:id="177"/>
    <w:p>
      <w:pPr>
        <w:spacing w:after="0"/>
        <w:ind w:left="0"/>
        <w:jc w:val="both"/>
      </w:pPr>
      <w:r>
        <w:rPr>
          <w:rFonts w:ascii="Times New Roman"/>
          <w:b w:val="false"/>
          <w:i w:val="false"/>
          <w:color w:val="000000"/>
          <w:sz w:val="28"/>
        </w:rPr>
        <w:t>
      3. Форма составляется:</w:t>
      </w:r>
    </w:p>
    <w:bookmarkEnd w:id="177"/>
    <w:bookmarkStart w:name="z1054" w:id="178"/>
    <w:p>
      <w:pPr>
        <w:spacing w:after="0"/>
        <w:ind w:left="0"/>
        <w:jc w:val="both"/>
      </w:pPr>
      <w:r>
        <w:rPr>
          <w:rFonts w:ascii="Times New Roman"/>
          <w:b w:val="false"/>
          <w:i w:val="false"/>
          <w:color w:val="000000"/>
          <w:sz w:val="28"/>
        </w:rPr>
        <w:t>
      ежеквартально – крупным участником банка второго уровня, крупным участником страховой (перестраховочной) организации, в случае отсутствия у страховой (перестраховочной) организации страхового холдинга, крупным участником управляющего инвестиционным портфелем, являющимися юридическими лицами-резидентами Республики Казахстан, банковским холдингом, страховым холдингом, являющимися резидентами Республики Казахстан, банковским холдингом-нерезидентом Республики Казахстан;</w:t>
      </w:r>
    </w:p>
    <w:bookmarkEnd w:id="178"/>
    <w:bookmarkStart w:name="z1055" w:id="179"/>
    <w:p>
      <w:pPr>
        <w:spacing w:after="0"/>
        <w:ind w:left="0"/>
        <w:jc w:val="both"/>
      </w:pPr>
      <w:r>
        <w:rPr>
          <w:rFonts w:ascii="Times New Roman"/>
          <w:b w:val="false"/>
          <w:i w:val="false"/>
          <w:color w:val="000000"/>
          <w:sz w:val="28"/>
        </w:rPr>
        <w:t>
      ежегодно – крупным участником страховой (перестраховочной) организации, управляющего инвестиционным портфелем, являющимся юридическим лицом-резидентом Республики Казахстан.</w:t>
      </w:r>
    </w:p>
    <w:bookmarkEnd w:id="179"/>
    <w:bookmarkStart w:name="z1056" w:id="180"/>
    <w:p>
      <w:pPr>
        <w:spacing w:after="0"/>
        <w:ind w:left="0"/>
        <w:jc w:val="both"/>
      </w:pPr>
      <w:r>
        <w:rPr>
          <w:rFonts w:ascii="Times New Roman"/>
          <w:b w:val="false"/>
          <w:i w:val="false"/>
          <w:color w:val="000000"/>
          <w:sz w:val="28"/>
        </w:rPr>
        <w:t>
      4. Форму подписывает руководитель или лицо, на которое возложена функция по подписанию отчета, и исполнитель.</w:t>
      </w:r>
    </w:p>
    <w:bookmarkEnd w:id="180"/>
    <w:bookmarkStart w:name="z1057" w:id="181"/>
    <w:p>
      <w:pPr>
        <w:spacing w:after="0"/>
        <w:ind w:left="0"/>
        <w:jc w:val="left"/>
      </w:pPr>
      <w:r>
        <w:rPr>
          <w:rFonts w:ascii="Times New Roman"/>
          <w:b/>
          <w:i w:val="false"/>
          <w:color w:val="000000"/>
        </w:rPr>
        <w:t xml:space="preserve"> Глава 2. Пояснение по заполнению Формы</w:t>
      </w:r>
    </w:p>
    <w:bookmarkEnd w:id="181"/>
    <w:bookmarkStart w:name="z1058" w:id="182"/>
    <w:p>
      <w:pPr>
        <w:spacing w:after="0"/>
        <w:ind w:left="0"/>
        <w:jc w:val="both"/>
      </w:pPr>
      <w:r>
        <w:rPr>
          <w:rFonts w:ascii="Times New Roman"/>
          <w:b w:val="false"/>
          <w:i w:val="false"/>
          <w:color w:val="000000"/>
          <w:sz w:val="28"/>
        </w:rPr>
        <w:t>
      5. В графе 4 Таблицы 1 указываются лица, владеющие десятью или более процентами размещенных (за вычетом привилегированных и выкупленных) акций крупного участника банка второго уровня, страховой (перестраховочной) организации, управляющего инвестиционным портфелем, банковского холдинга, страхового холдинга.</w:t>
      </w:r>
    </w:p>
    <w:bookmarkEnd w:id="182"/>
    <w:bookmarkStart w:name="z1059" w:id="183"/>
    <w:p>
      <w:pPr>
        <w:spacing w:after="0"/>
        <w:ind w:left="0"/>
        <w:jc w:val="both"/>
      </w:pPr>
      <w:r>
        <w:rPr>
          <w:rFonts w:ascii="Times New Roman"/>
          <w:b w:val="false"/>
          <w:i w:val="false"/>
          <w:color w:val="000000"/>
          <w:sz w:val="28"/>
        </w:rPr>
        <w:t>
      6. Графа 5 Таблицы 1 заполняется по виду деятельности лица, указанного в графе 4.</w:t>
      </w:r>
    </w:p>
    <w:bookmarkEnd w:id="183"/>
    <w:bookmarkStart w:name="z1060" w:id="184"/>
    <w:p>
      <w:pPr>
        <w:spacing w:after="0"/>
        <w:ind w:left="0"/>
        <w:jc w:val="both"/>
      </w:pPr>
      <w:r>
        <w:rPr>
          <w:rFonts w:ascii="Times New Roman"/>
          <w:b w:val="false"/>
          <w:i w:val="false"/>
          <w:color w:val="000000"/>
          <w:sz w:val="28"/>
        </w:rPr>
        <w:t>
      7. Графы 7 и 8 Таблицы 1 заполняются в случае, если крупный участник банка второго уровня, страховой (перестраховочной) организации, управляющего инвестиционным портфелем, банковский холдинг, страховой холдинг создан в организационно-правовой форме акционерного общества.</w:t>
      </w:r>
    </w:p>
    <w:bookmarkEnd w:id="184"/>
    <w:bookmarkStart w:name="z1061" w:id="185"/>
    <w:p>
      <w:pPr>
        <w:spacing w:after="0"/>
        <w:ind w:left="0"/>
        <w:jc w:val="both"/>
      </w:pPr>
      <w:r>
        <w:rPr>
          <w:rFonts w:ascii="Times New Roman"/>
          <w:b w:val="false"/>
          <w:i w:val="false"/>
          <w:color w:val="000000"/>
          <w:sz w:val="28"/>
        </w:rPr>
        <w:t xml:space="preserve">
      8. В графе 4 Таблицы 2 указываются основания для контроля в соответствии со </w:t>
      </w:r>
      <w:r>
        <w:rPr>
          <w:rFonts w:ascii="Times New Roman"/>
          <w:b w:val="false"/>
          <w:i w:val="false"/>
          <w:color w:val="000000"/>
          <w:sz w:val="28"/>
        </w:rPr>
        <w:t>статьей 2</w:t>
      </w:r>
      <w:r>
        <w:rPr>
          <w:rFonts w:ascii="Times New Roman"/>
          <w:b w:val="false"/>
          <w:i w:val="false"/>
          <w:color w:val="000000"/>
          <w:sz w:val="28"/>
        </w:rPr>
        <w:t xml:space="preserve"> Закона Республики Казахстан "О банках и банковской деятельности в Республике Казахстан", </w:t>
      </w:r>
      <w:r>
        <w:rPr>
          <w:rFonts w:ascii="Times New Roman"/>
          <w:b w:val="false"/>
          <w:i w:val="false"/>
          <w:color w:val="000000"/>
          <w:sz w:val="28"/>
        </w:rPr>
        <w:t>статьей 3</w:t>
      </w:r>
      <w:r>
        <w:rPr>
          <w:rFonts w:ascii="Times New Roman"/>
          <w:b w:val="false"/>
          <w:i w:val="false"/>
          <w:color w:val="000000"/>
          <w:sz w:val="28"/>
        </w:rPr>
        <w:t xml:space="preserve"> Закона Республики Казахстан "О страховой деятельности" и </w:t>
      </w:r>
      <w:r>
        <w:rPr>
          <w:rFonts w:ascii="Times New Roman"/>
          <w:b w:val="false"/>
          <w:i w:val="false"/>
          <w:color w:val="000000"/>
          <w:sz w:val="28"/>
        </w:rPr>
        <w:t>статьей 72-1</w:t>
      </w:r>
      <w:r>
        <w:rPr>
          <w:rFonts w:ascii="Times New Roman"/>
          <w:b w:val="false"/>
          <w:i w:val="false"/>
          <w:color w:val="000000"/>
          <w:sz w:val="28"/>
        </w:rPr>
        <w:t xml:space="preserve"> Закона Республики Казахстан "О рынке ценных бумаг".</w:t>
      </w:r>
    </w:p>
    <w:bookmarkEnd w:id="185"/>
    <w:bookmarkStart w:name="z1062" w:id="186"/>
    <w:p>
      <w:pPr>
        <w:spacing w:after="0"/>
        <w:ind w:left="0"/>
        <w:jc w:val="both"/>
      </w:pPr>
      <w:r>
        <w:rPr>
          <w:rFonts w:ascii="Times New Roman"/>
          <w:b w:val="false"/>
          <w:i w:val="false"/>
          <w:color w:val="000000"/>
          <w:sz w:val="28"/>
        </w:rPr>
        <w:t>
      9. Требование по заполнению Таблицы 2 не распространяется на банковские холдинги-нерезиденты Республики Казахстан.</w:t>
      </w:r>
    </w:p>
    <w:bookmarkEnd w:id="1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декабря 2016 года № 315</w:t>
            </w:r>
          </w:p>
        </w:tc>
      </w:tr>
    </w:tbl>
    <w:bookmarkStart w:name="z1063" w:id="187"/>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187"/>
    <w:p>
      <w:pPr>
        <w:spacing w:after="0"/>
        <w:ind w:left="0"/>
        <w:jc w:val="both"/>
      </w:pPr>
      <w:bookmarkStart w:name="z1064" w:id="188"/>
      <w:r>
        <w:rPr>
          <w:rFonts w:ascii="Times New Roman"/>
          <w:b w:val="false"/>
          <w:i w:val="false"/>
          <w:color w:val="000000"/>
          <w:sz w:val="28"/>
        </w:rPr>
        <w:t>
      Представляется: в Национальный Банк Республики Казахстан</w:t>
      </w:r>
    </w:p>
    <w:bookmarkEnd w:id="188"/>
    <w:p>
      <w:pPr>
        <w:spacing w:after="0"/>
        <w:ind w:left="0"/>
        <w:jc w:val="both"/>
      </w:pPr>
      <w:r>
        <w:rPr>
          <w:rFonts w:ascii="Times New Roman"/>
          <w:b w:val="false"/>
          <w:i w:val="false"/>
          <w:color w:val="000000"/>
          <w:sz w:val="28"/>
        </w:rPr>
        <w:t>Форма административных данных размещена на интернет-ресурсе: www.nationalbank.kz</w:t>
      </w:r>
    </w:p>
    <w:bookmarkStart w:name="z1065" w:id="189"/>
    <w:p>
      <w:pPr>
        <w:spacing w:after="0"/>
        <w:ind w:left="0"/>
        <w:jc w:val="left"/>
      </w:pPr>
      <w:r>
        <w:rPr>
          <w:rFonts w:ascii="Times New Roman"/>
          <w:b/>
          <w:i w:val="false"/>
          <w:color w:val="000000"/>
        </w:rPr>
        <w:t xml:space="preserve"> Отчет о сделках со связанными, в том числе аффилированными лицами, заключенных в течение отчетного периода, а также действующих по состоянию на отчетную дату и реестр связанных, в том числе аффилированных лиц</w:t>
      </w:r>
    </w:p>
    <w:bookmarkEnd w:id="189"/>
    <w:p>
      <w:pPr>
        <w:spacing w:after="0"/>
        <w:ind w:left="0"/>
        <w:jc w:val="both"/>
      </w:pPr>
      <w:r>
        <w:rPr>
          <w:rFonts w:ascii="Times New Roman"/>
          <w:b w:val="false"/>
          <w:i w:val="false"/>
          <w:color w:val="ff0000"/>
          <w:sz w:val="28"/>
        </w:rPr>
        <w:t xml:space="preserve">
      Сноска. Приложение 7 - в редакции постановления Правления Национального Банка РК от 26.09.2023 </w:t>
      </w:r>
      <w:r>
        <w:rPr>
          <w:rFonts w:ascii="Times New Roman"/>
          <w:b w:val="false"/>
          <w:i w:val="false"/>
          <w:color w:val="ff0000"/>
          <w:sz w:val="28"/>
        </w:rPr>
        <w:t>№ 67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1066" w:id="190"/>
      <w:r>
        <w:rPr>
          <w:rFonts w:ascii="Times New Roman"/>
          <w:b w:val="false"/>
          <w:i w:val="false"/>
          <w:color w:val="000000"/>
          <w:sz w:val="28"/>
        </w:rPr>
        <w:t>
      Индекс формы административных данных: КУ БСХ ЮЛ_Ф7</w:t>
      </w:r>
    </w:p>
    <w:bookmarkEnd w:id="190"/>
    <w:p>
      <w:pPr>
        <w:spacing w:after="0"/>
        <w:ind w:left="0"/>
        <w:jc w:val="both"/>
      </w:pPr>
      <w:r>
        <w:rPr>
          <w:rFonts w:ascii="Times New Roman"/>
          <w:b w:val="false"/>
          <w:i w:val="false"/>
          <w:color w:val="000000"/>
          <w:sz w:val="28"/>
        </w:rPr>
        <w:t>Периодичность: ежеквартальная, ежегодная</w:t>
      </w:r>
    </w:p>
    <w:p>
      <w:pPr>
        <w:spacing w:after="0"/>
        <w:ind w:left="0"/>
        <w:jc w:val="both"/>
      </w:pPr>
      <w:r>
        <w:rPr>
          <w:rFonts w:ascii="Times New Roman"/>
          <w:b w:val="false"/>
          <w:i w:val="false"/>
          <w:color w:val="000000"/>
          <w:sz w:val="28"/>
        </w:rPr>
        <w:t>Отчетный период: по состоянию на "___" "______________" 20__ года</w:t>
      </w:r>
    </w:p>
    <w:p>
      <w:pPr>
        <w:spacing w:after="0"/>
        <w:ind w:left="0"/>
        <w:jc w:val="both"/>
      </w:pPr>
      <w:r>
        <w:rPr>
          <w:rFonts w:ascii="Times New Roman"/>
          <w:b w:val="false"/>
          <w:i w:val="false"/>
          <w:color w:val="000000"/>
          <w:sz w:val="28"/>
        </w:rPr>
        <w:t>Круг лиц, представляющих информацию: крупный участник банка второго уровня, страховой (перестраховочной) организации, управляющего инвестиционным портфелем, являющийся юридическим лицом-резидентом Республики Казахстан, банковский холдинг, страховой холдинг, являющиеся резидентами Республики Казахстан</w:t>
      </w:r>
    </w:p>
    <w:p>
      <w:pPr>
        <w:spacing w:after="0"/>
        <w:ind w:left="0"/>
        <w:jc w:val="both"/>
      </w:pPr>
      <w:r>
        <w:rPr>
          <w:rFonts w:ascii="Times New Roman"/>
          <w:b w:val="false"/>
          <w:i w:val="false"/>
          <w:color w:val="000000"/>
          <w:sz w:val="28"/>
        </w:rPr>
        <w:t>Срок представления формы административных данных:</w:t>
      </w:r>
    </w:p>
    <w:p>
      <w:pPr>
        <w:spacing w:after="0"/>
        <w:ind w:left="0"/>
        <w:jc w:val="both"/>
      </w:pPr>
      <w:r>
        <w:rPr>
          <w:rFonts w:ascii="Times New Roman"/>
          <w:b w:val="false"/>
          <w:i w:val="false"/>
          <w:color w:val="000000"/>
          <w:sz w:val="28"/>
        </w:rPr>
        <w:t>ежеквартально, не позднее 30 (тридцати) календарных дней, следующих за отчетным кварталом, крупным участником банка второго уровня, крупным участником страховой (перестраховочной) организации, в случае отсутствия у страховой (перестраховочной) организации страхового холдинга, крупным участником управляющего инвестиционным портфелем, являющимися юридическими лицами-резидентами Республики Казахстан, банковским холдингом, страховым холдингом, являющимися резидентами Республики Казахстан</w:t>
      </w:r>
    </w:p>
    <w:p>
      <w:pPr>
        <w:spacing w:after="0"/>
        <w:ind w:left="0"/>
        <w:jc w:val="both"/>
      </w:pPr>
      <w:r>
        <w:rPr>
          <w:rFonts w:ascii="Times New Roman"/>
          <w:b w:val="false"/>
          <w:i w:val="false"/>
          <w:color w:val="000000"/>
          <w:sz w:val="28"/>
        </w:rPr>
        <w:t>ежегодно, не позднее 30 (тридцати) календарных дней по окончании финансового года, крупным участником страховой (перестраховочной) организации, управляющего инвестиционным портфелем, являющимся юридическим лицом-резидентом 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68" w:id="191"/>
    <w:p>
      <w:pPr>
        <w:spacing w:after="0"/>
        <w:ind w:left="0"/>
        <w:jc w:val="left"/>
      </w:pPr>
      <w:r>
        <w:rPr>
          <w:rFonts w:ascii="Times New Roman"/>
          <w:b/>
          <w:i w:val="false"/>
          <w:color w:val="000000"/>
        </w:rPr>
        <w:t xml:space="preserve"> Таблица 1. Отчет о сделках со связанными, в том числе аффилированными лицами</w:t>
      </w:r>
    </w:p>
    <w:bookmarkEnd w:id="1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или фамилия, имя и отчество (при его наличии) связанного (аффилированного) лица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 идентификационный номер (для юридического лица), индивидуальный идентификационный номер (для физического лица) или идентификационный номер (для нерезидентов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резидентства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bl>
    <w:bookmarkStart w:name="z1069" w:id="192"/>
    <w:p>
      <w:pPr>
        <w:spacing w:after="0"/>
        <w:ind w:left="0"/>
        <w:jc w:val="both"/>
      </w:pPr>
      <w:r>
        <w:rPr>
          <w:rFonts w:ascii="Times New Roman"/>
          <w:b w:val="false"/>
          <w:i w:val="false"/>
          <w:color w:val="000000"/>
          <w:sz w:val="28"/>
        </w:rPr>
        <w:t>
      продолжение таблицы:</w:t>
      </w:r>
    </w:p>
    <w:bookmarkEnd w:id="1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в соответствии с которым лицо отнесено к лицу, связанному особыми отношениями (аффилированному)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сделки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сделки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договора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действия договора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70" w:id="193"/>
    <w:p>
      <w:pPr>
        <w:spacing w:after="0"/>
        <w:ind w:left="0"/>
        <w:jc w:val="both"/>
      </w:pPr>
      <w:r>
        <w:rPr>
          <w:rFonts w:ascii="Times New Roman"/>
          <w:b w:val="false"/>
          <w:i w:val="false"/>
          <w:color w:val="000000"/>
          <w:sz w:val="28"/>
        </w:rPr>
        <w:t>
      продолжение таблицы:</w:t>
      </w:r>
    </w:p>
    <w:bookmarkEnd w:id="1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решения уполномоченного органа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сделки (в тысячах тенге)</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сделки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обеспечения (да (нет))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(в процентах годовых)</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по виду сделки на отчетную дату (в тысячах тенге)</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(указываются иные сведения, не предусмотренные графами 2, 3, 4, 5, 6, 7, 8, 9, 10, 11, 12, 13, 14, 15 и 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условиям договора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внутренним требованиям для несвязанных лиц</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bl>
    <w:bookmarkStart w:name="z1071" w:id="194"/>
    <w:p>
      <w:pPr>
        <w:spacing w:after="0"/>
        <w:ind w:left="0"/>
        <w:jc w:val="left"/>
      </w:pPr>
      <w:r>
        <w:rPr>
          <w:rFonts w:ascii="Times New Roman"/>
          <w:b/>
          <w:i w:val="false"/>
          <w:color w:val="000000"/>
        </w:rPr>
        <w:t xml:space="preserve"> Таблица 2. Реестр связанных, в том числе аффилированных лиц</w:t>
      </w:r>
    </w:p>
    <w:bookmarkEnd w:id="1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 идентификационный номер (для юридического лица), индивидуальный идентификационный номер (для физического лица) или идентификационный номер</w:t>
            </w:r>
          </w:p>
          <w:p>
            <w:pPr>
              <w:spacing w:after="20"/>
              <w:ind w:left="20"/>
              <w:jc w:val="both"/>
            </w:pPr>
            <w:r>
              <w:rPr>
                <w:rFonts w:ascii="Times New Roman"/>
                <w:b w:val="false"/>
                <w:i w:val="false"/>
                <w:color w:val="000000"/>
                <w:sz w:val="20"/>
              </w:rPr>
              <w:t>(для нерезидентов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связанного (аффилированного) лица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резидентства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в соответствии с которым лицо отнесено к лицу, связанному особыми отношениями (аффилированному)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072" w:id="195"/>
      <w:r>
        <w:rPr>
          <w:rFonts w:ascii="Times New Roman"/>
          <w:b w:val="false"/>
          <w:i w:val="false"/>
          <w:color w:val="000000"/>
          <w:sz w:val="28"/>
        </w:rPr>
        <w:t>
      Наименование ________________________________________</w:t>
      </w:r>
    </w:p>
    <w:bookmarkEnd w:id="195"/>
    <w:p>
      <w:pPr>
        <w:spacing w:after="0"/>
        <w:ind w:left="0"/>
        <w:jc w:val="both"/>
      </w:pPr>
      <w:r>
        <w:rPr>
          <w:rFonts w:ascii="Times New Roman"/>
          <w:b w:val="false"/>
          <w:i w:val="false"/>
          <w:color w:val="000000"/>
          <w:sz w:val="28"/>
        </w:rPr>
        <w:t>Адрес________________________________________________</w:t>
      </w:r>
    </w:p>
    <w:p>
      <w:pPr>
        <w:spacing w:after="0"/>
        <w:ind w:left="0"/>
        <w:jc w:val="both"/>
      </w:pPr>
      <w:r>
        <w:rPr>
          <w:rFonts w:ascii="Times New Roman"/>
          <w:b w:val="false"/>
          <w:i w:val="false"/>
          <w:color w:val="000000"/>
          <w:sz w:val="28"/>
        </w:rPr>
        <w:t>Телефон _____________________________________________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______________________________</w:t>
      </w:r>
    </w:p>
    <w:p>
      <w:pPr>
        <w:spacing w:after="0"/>
        <w:ind w:left="0"/>
        <w:jc w:val="both"/>
      </w:pPr>
      <w:bookmarkStart w:name="z1073" w:id="196"/>
      <w:r>
        <w:rPr>
          <w:rFonts w:ascii="Times New Roman"/>
          <w:b w:val="false"/>
          <w:i w:val="false"/>
          <w:color w:val="000000"/>
          <w:sz w:val="28"/>
        </w:rPr>
        <w:t>
      Исполнитель ______________________________ __________</w:t>
      </w:r>
    </w:p>
    <w:bookmarkEnd w:id="196"/>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Руководитель или лицо, на которое возложена функция по подписанию отчета</w:t>
      </w:r>
    </w:p>
    <w:p>
      <w:pPr>
        <w:spacing w:after="0"/>
        <w:ind w:left="0"/>
        <w:jc w:val="both"/>
      </w:pPr>
      <w:r>
        <w:rPr>
          <w:rFonts w:ascii="Times New Roman"/>
          <w:b w:val="false"/>
          <w:i w:val="false"/>
          <w:color w:val="000000"/>
          <w:sz w:val="28"/>
        </w:rPr>
        <w:t>_________________________________________ __________</w:t>
      </w:r>
    </w:p>
    <w:p>
      <w:pPr>
        <w:spacing w:after="0"/>
        <w:ind w:left="0"/>
        <w:jc w:val="both"/>
      </w:pPr>
      <w:r>
        <w:rPr>
          <w:rFonts w:ascii="Times New Roman"/>
          <w:b w:val="false"/>
          <w:i w:val="false"/>
          <w:color w:val="000000"/>
          <w:sz w:val="28"/>
        </w:rPr>
        <w:t>фамилия, имя и отчество (при его наличии) подпись</w:t>
      </w:r>
    </w:p>
    <w:p>
      <w:pPr>
        <w:spacing w:after="0"/>
        <w:ind w:left="0"/>
        <w:jc w:val="both"/>
      </w:pPr>
      <w:r>
        <w:rPr>
          <w:rFonts w:ascii="Times New Roman"/>
          <w:b w:val="false"/>
          <w:i w:val="false"/>
          <w:color w:val="000000"/>
          <w:sz w:val="28"/>
        </w:rPr>
        <w:t>Дата "______" ______________ 20__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 сделках</w:t>
            </w:r>
            <w:r>
              <w:br/>
            </w:r>
            <w:r>
              <w:rPr>
                <w:rFonts w:ascii="Times New Roman"/>
                <w:b w:val="false"/>
                <w:i w:val="false"/>
                <w:color w:val="000000"/>
                <w:sz w:val="20"/>
              </w:rPr>
              <w:t>со связанными, в том числе</w:t>
            </w:r>
            <w:r>
              <w:br/>
            </w:r>
            <w:r>
              <w:rPr>
                <w:rFonts w:ascii="Times New Roman"/>
                <w:b w:val="false"/>
                <w:i w:val="false"/>
                <w:color w:val="000000"/>
                <w:sz w:val="20"/>
              </w:rPr>
              <w:t>аффилированными лицами,</w:t>
            </w:r>
            <w:r>
              <w:br/>
            </w:r>
            <w:r>
              <w:rPr>
                <w:rFonts w:ascii="Times New Roman"/>
                <w:b w:val="false"/>
                <w:i w:val="false"/>
                <w:color w:val="000000"/>
                <w:sz w:val="20"/>
              </w:rPr>
              <w:t>заключенных в течение</w:t>
            </w:r>
            <w:r>
              <w:br/>
            </w:r>
            <w:r>
              <w:rPr>
                <w:rFonts w:ascii="Times New Roman"/>
                <w:b w:val="false"/>
                <w:i w:val="false"/>
                <w:color w:val="000000"/>
                <w:sz w:val="20"/>
              </w:rPr>
              <w:t>отчетного периода, а также</w:t>
            </w:r>
            <w:r>
              <w:br/>
            </w:r>
            <w:r>
              <w:rPr>
                <w:rFonts w:ascii="Times New Roman"/>
                <w:b w:val="false"/>
                <w:i w:val="false"/>
                <w:color w:val="000000"/>
                <w:sz w:val="20"/>
              </w:rPr>
              <w:t>действующих по состоянию</w:t>
            </w:r>
            <w:r>
              <w:br/>
            </w:r>
            <w:r>
              <w:rPr>
                <w:rFonts w:ascii="Times New Roman"/>
                <w:b w:val="false"/>
                <w:i w:val="false"/>
                <w:color w:val="000000"/>
                <w:sz w:val="20"/>
              </w:rPr>
              <w:t>на отчетную дату и реестр</w:t>
            </w:r>
            <w:r>
              <w:br/>
            </w:r>
            <w:r>
              <w:rPr>
                <w:rFonts w:ascii="Times New Roman"/>
                <w:b w:val="false"/>
                <w:i w:val="false"/>
                <w:color w:val="000000"/>
                <w:sz w:val="20"/>
              </w:rPr>
              <w:t>связанных, в том числе</w:t>
            </w:r>
            <w:r>
              <w:br/>
            </w:r>
            <w:r>
              <w:rPr>
                <w:rFonts w:ascii="Times New Roman"/>
                <w:b w:val="false"/>
                <w:i w:val="false"/>
                <w:color w:val="000000"/>
                <w:sz w:val="20"/>
              </w:rPr>
              <w:t>аффилированных лиц</w:t>
            </w:r>
          </w:p>
        </w:tc>
      </w:tr>
    </w:tbl>
    <w:bookmarkStart w:name="z1075" w:id="197"/>
    <w:p>
      <w:pPr>
        <w:spacing w:after="0"/>
        <w:ind w:left="0"/>
        <w:jc w:val="left"/>
      </w:pPr>
      <w:r>
        <w:rPr>
          <w:rFonts w:ascii="Times New Roman"/>
          <w:b/>
          <w:i w:val="false"/>
          <w:color w:val="000000"/>
        </w:rPr>
        <w:t xml:space="preserve"> Пояснение по заполнению формы административных данных</w:t>
      </w:r>
      <w:r>
        <w:br/>
      </w:r>
      <w:r>
        <w:rPr>
          <w:rFonts w:ascii="Times New Roman"/>
          <w:b/>
          <w:i w:val="false"/>
          <w:color w:val="000000"/>
        </w:rPr>
        <w:t>Отчет о сделках со связанными, в том числе аффилированными лицами, заключенных в течение отчетного периода, а также действующих по состоянию на отчетную дату и реестр связанных, в том числе аффилированных лиц</w:t>
      </w:r>
      <w:r>
        <w:br/>
      </w:r>
      <w:r>
        <w:rPr>
          <w:rFonts w:ascii="Times New Roman"/>
          <w:b/>
          <w:i w:val="false"/>
          <w:color w:val="000000"/>
        </w:rPr>
        <w:t>(индекс - КУ БСХ ЮЛ_Ф7, периодичность - ежеквартальная, ежегодная)</w:t>
      </w:r>
    </w:p>
    <w:bookmarkEnd w:id="197"/>
    <w:bookmarkStart w:name="z1076" w:id="198"/>
    <w:p>
      <w:pPr>
        <w:spacing w:after="0"/>
        <w:ind w:left="0"/>
        <w:jc w:val="left"/>
      </w:pPr>
      <w:r>
        <w:rPr>
          <w:rFonts w:ascii="Times New Roman"/>
          <w:b/>
          <w:i w:val="false"/>
          <w:color w:val="000000"/>
        </w:rPr>
        <w:t xml:space="preserve"> Глава 1. Общие положения</w:t>
      </w:r>
    </w:p>
    <w:bookmarkEnd w:id="198"/>
    <w:bookmarkStart w:name="z1077" w:id="199"/>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административных данных "Отчет о сделках со связанными, в том числе аффилированными лицами, заключенных в течение отчетного периода, а также действующих по состоянию на отчетную дату и реестр связанных, в том числе аффилированных лиц" (далее - Форма).</w:t>
      </w:r>
    </w:p>
    <w:bookmarkEnd w:id="199"/>
    <w:bookmarkStart w:name="z1078" w:id="200"/>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65-2)</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 </w:t>
      </w:r>
      <w:r>
        <w:rPr>
          <w:rFonts w:ascii="Times New Roman"/>
          <w:b w:val="false"/>
          <w:i w:val="false"/>
          <w:color w:val="000000"/>
          <w:sz w:val="28"/>
        </w:rPr>
        <w:t>пунктом 1</w:t>
      </w:r>
      <w:r>
        <w:rPr>
          <w:rFonts w:ascii="Times New Roman"/>
          <w:b w:val="false"/>
          <w:i w:val="false"/>
          <w:color w:val="000000"/>
          <w:sz w:val="28"/>
        </w:rPr>
        <w:t xml:space="preserve"> статьи 54 и </w:t>
      </w:r>
      <w:r>
        <w:rPr>
          <w:rFonts w:ascii="Times New Roman"/>
          <w:b w:val="false"/>
          <w:i w:val="false"/>
          <w:color w:val="000000"/>
          <w:sz w:val="28"/>
        </w:rPr>
        <w:t>пунктом 1</w:t>
      </w:r>
      <w:r>
        <w:rPr>
          <w:rFonts w:ascii="Times New Roman"/>
          <w:b w:val="false"/>
          <w:i w:val="false"/>
          <w:color w:val="000000"/>
          <w:sz w:val="28"/>
        </w:rPr>
        <w:t xml:space="preserve"> статьи 54-1 Закона Республики Казахстан "О банках и банковской деятельности в Республике Казахстан", </w:t>
      </w:r>
      <w:r>
        <w:rPr>
          <w:rFonts w:ascii="Times New Roman"/>
          <w:b w:val="false"/>
          <w:i w:val="false"/>
          <w:color w:val="000000"/>
          <w:sz w:val="28"/>
        </w:rPr>
        <w:t>пунктом 1</w:t>
      </w:r>
      <w:r>
        <w:rPr>
          <w:rFonts w:ascii="Times New Roman"/>
          <w:b w:val="false"/>
          <w:i w:val="false"/>
          <w:color w:val="000000"/>
          <w:sz w:val="28"/>
        </w:rPr>
        <w:t xml:space="preserve"> статьи 74-1 Закона Республики Казахстан "О страховой деятельности", </w:t>
      </w:r>
      <w:r>
        <w:rPr>
          <w:rFonts w:ascii="Times New Roman"/>
          <w:b w:val="false"/>
          <w:i w:val="false"/>
          <w:color w:val="000000"/>
          <w:sz w:val="28"/>
        </w:rPr>
        <w:t>пунктом 1</w:t>
      </w:r>
      <w:r>
        <w:rPr>
          <w:rFonts w:ascii="Times New Roman"/>
          <w:b w:val="false"/>
          <w:i w:val="false"/>
          <w:color w:val="000000"/>
          <w:sz w:val="28"/>
        </w:rPr>
        <w:t xml:space="preserve"> статьи 72-4 Закона Республики Казахстан "О рынке ценных бумаг" и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w:t>
      </w:r>
    </w:p>
    <w:bookmarkEnd w:id="200"/>
    <w:bookmarkStart w:name="z1079" w:id="201"/>
    <w:p>
      <w:pPr>
        <w:spacing w:after="0"/>
        <w:ind w:left="0"/>
        <w:jc w:val="both"/>
      </w:pPr>
      <w:r>
        <w:rPr>
          <w:rFonts w:ascii="Times New Roman"/>
          <w:b w:val="false"/>
          <w:i w:val="false"/>
          <w:color w:val="000000"/>
          <w:sz w:val="28"/>
        </w:rPr>
        <w:t>
      3. Форма составляется</w:t>
      </w:r>
    </w:p>
    <w:bookmarkEnd w:id="201"/>
    <w:bookmarkStart w:name="z1080" w:id="202"/>
    <w:p>
      <w:pPr>
        <w:spacing w:after="0"/>
        <w:ind w:left="0"/>
        <w:jc w:val="both"/>
      </w:pPr>
      <w:r>
        <w:rPr>
          <w:rFonts w:ascii="Times New Roman"/>
          <w:b w:val="false"/>
          <w:i w:val="false"/>
          <w:color w:val="000000"/>
          <w:sz w:val="28"/>
        </w:rPr>
        <w:t>
      ежеквартально – крупным участником банка второго уровня, крупным участником страховой (перестраховочной) организации, в случае отсутствия у страховой (перестраховочной) организации страхового холдинга, крупным участником управляющего инвестиционным портфелем, являющимися юридическими лицами-резидентами Республики Казахстан, банковским холдингом, страховым холдингом, являющимися резидентами Республики Казахстан;</w:t>
      </w:r>
    </w:p>
    <w:bookmarkEnd w:id="202"/>
    <w:bookmarkStart w:name="z1081" w:id="203"/>
    <w:p>
      <w:pPr>
        <w:spacing w:after="0"/>
        <w:ind w:left="0"/>
        <w:jc w:val="both"/>
      </w:pPr>
      <w:r>
        <w:rPr>
          <w:rFonts w:ascii="Times New Roman"/>
          <w:b w:val="false"/>
          <w:i w:val="false"/>
          <w:color w:val="000000"/>
          <w:sz w:val="28"/>
        </w:rPr>
        <w:t>
      ежегодно – крупным участником страховой (перестраховочной) организации, управляющего инвестиционным портфелем, являющимся юридическим лицом-резидентом Республики Казахстан.</w:t>
      </w:r>
    </w:p>
    <w:bookmarkEnd w:id="203"/>
    <w:bookmarkStart w:name="z1082" w:id="204"/>
    <w:p>
      <w:pPr>
        <w:spacing w:after="0"/>
        <w:ind w:left="0"/>
        <w:jc w:val="both"/>
      </w:pPr>
      <w:r>
        <w:rPr>
          <w:rFonts w:ascii="Times New Roman"/>
          <w:b w:val="false"/>
          <w:i w:val="false"/>
          <w:color w:val="000000"/>
          <w:sz w:val="28"/>
        </w:rPr>
        <w:t>
      4. Форму подписывает руководитель или лицо, на которое возложена функция по подписанию отчета, и исполнитель.</w:t>
      </w:r>
    </w:p>
    <w:bookmarkEnd w:id="204"/>
    <w:bookmarkStart w:name="z1083" w:id="205"/>
    <w:p>
      <w:pPr>
        <w:spacing w:after="0"/>
        <w:ind w:left="0"/>
        <w:jc w:val="left"/>
      </w:pPr>
      <w:r>
        <w:rPr>
          <w:rFonts w:ascii="Times New Roman"/>
          <w:b/>
          <w:i w:val="false"/>
          <w:color w:val="000000"/>
        </w:rPr>
        <w:t xml:space="preserve"> Глава 2. Пояснение по заполнению Формы</w:t>
      </w:r>
    </w:p>
    <w:bookmarkEnd w:id="205"/>
    <w:bookmarkStart w:name="z1084" w:id="206"/>
    <w:p>
      <w:pPr>
        <w:spacing w:after="0"/>
        <w:ind w:left="0"/>
        <w:jc w:val="both"/>
      </w:pPr>
      <w:r>
        <w:rPr>
          <w:rFonts w:ascii="Times New Roman"/>
          <w:b w:val="false"/>
          <w:i w:val="false"/>
          <w:color w:val="000000"/>
          <w:sz w:val="28"/>
        </w:rPr>
        <w:t xml:space="preserve">
      5. Признак, в соответствии с которым лицо отнесено к лицу, связанному особыми отношениями (аффилированному лицу) с отчитывающимся лицом, определяется </w:t>
      </w:r>
      <w:r>
        <w:rPr>
          <w:rFonts w:ascii="Times New Roman"/>
          <w:b w:val="false"/>
          <w:i w:val="false"/>
          <w:color w:val="000000"/>
          <w:sz w:val="28"/>
        </w:rPr>
        <w:t>статьей 40</w:t>
      </w:r>
      <w:r>
        <w:rPr>
          <w:rFonts w:ascii="Times New Roman"/>
          <w:b w:val="false"/>
          <w:i w:val="false"/>
          <w:color w:val="000000"/>
          <w:sz w:val="28"/>
        </w:rPr>
        <w:t xml:space="preserve"> Закона Республики Казахстан "О банках и банковской деятельности в Республике Казахстан", </w:t>
      </w:r>
      <w:r>
        <w:rPr>
          <w:rFonts w:ascii="Times New Roman"/>
          <w:b w:val="false"/>
          <w:i w:val="false"/>
          <w:color w:val="000000"/>
          <w:sz w:val="28"/>
        </w:rPr>
        <w:t>статьей 12-1</w:t>
      </w:r>
      <w:r>
        <w:rPr>
          <w:rFonts w:ascii="Times New Roman"/>
          <w:b w:val="false"/>
          <w:i w:val="false"/>
          <w:color w:val="000000"/>
          <w:sz w:val="28"/>
        </w:rPr>
        <w:t xml:space="preserve"> Закона Республики Казахстан "О товариществах с ограниченной и дополнительной ответственностью", </w:t>
      </w:r>
      <w:r>
        <w:rPr>
          <w:rFonts w:ascii="Times New Roman"/>
          <w:b w:val="false"/>
          <w:i w:val="false"/>
          <w:color w:val="000000"/>
          <w:sz w:val="28"/>
        </w:rPr>
        <w:t>статьей 15-1</w:t>
      </w:r>
      <w:r>
        <w:rPr>
          <w:rFonts w:ascii="Times New Roman"/>
          <w:b w:val="false"/>
          <w:i w:val="false"/>
          <w:color w:val="000000"/>
          <w:sz w:val="28"/>
        </w:rPr>
        <w:t xml:space="preserve"> Закона Республики Казахстан "О страховой деятельности", </w:t>
      </w:r>
      <w:r>
        <w:rPr>
          <w:rFonts w:ascii="Times New Roman"/>
          <w:b w:val="false"/>
          <w:i w:val="false"/>
          <w:color w:val="000000"/>
          <w:sz w:val="28"/>
        </w:rPr>
        <w:t>статьей 64</w:t>
      </w:r>
      <w:r>
        <w:rPr>
          <w:rFonts w:ascii="Times New Roman"/>
          <w:b w:val="false"/>
          <w:i w:val="false"/>
          <w:color w:val="000000"/>
          <w:sz w:val="28"/>
        </w:rPr>
        <w:t xml:space="preserve"> Закона Республики Казахстан "Об акционерных обществах".</w:t>
      </w:r>
    </w:p>
    <w:bookmarkEnd w:id="206"/>
    <w:bookmarkStart w:name="z1085" w:id="207"/>
    <w:p>
      <w:pPr>
        <w:spacing w:after="0"/>
        <w:ind w:left="0"/>
        <w:jc w:val="both"/>
      </w:pPr>
      <w:r>
        <w:rPr>
          <w:rFonts w:ascii="Times New Roman"/>
          <w:b w:val="false"/>
          <w:i w:val="false"/>
          <w:color w:val="000000"/>
          <w:sz w:val="28"/>
        </w:rPr>
        <w:t>
      6. В Таблицах 1 и 2:</w:t>
      </w:r>
    </w:p>
    <w:bookmarkEnd w:id="207"/>
    <w:bookmarkStart w:name="z1086" w:id="208"/>
    <w:p>
      <w:pPr>
        <w:spacing w:after="0"/>
        <w:ind w:left="0"/>
        <w:jc w:val="both"/>
      </w:pPr>
      <w:r>
        <w:rPr>
          <w:rFonts w:ascii="Times New Roman"/>
          <w:b w:val="false"/>
          <w:i w:val="false"/>
          <w:color w:val="000000"/>
          <w:sz w:val="28"/>
        </w:rPr>
        <w:t>
      1) банковский холдинг, страховой холдинг отражают сведения о лицах, связанных с ним особыми отношениями;</w:t>
      </w:r>
    </w:p>
    <w:bookmarkEnd w:id="208"/>
    <w:bookmarkStart w:name="z1087" w:id="209"/>
    <w:p>
      <w:pPr>
        <w:spacing w:after="0"/>
        <w:ind w:left="0"/>
        <w:jc w:val="both"/>
      </w:pPr>
      <w:r>
        <w:rPr>
          <w:rFonts w:ascii="Times New Roman"/>
          <w:b w:val="false"/>
          <w:i w:val="false"/>
          <w:color w:val="000000"/>
          <w:sz w:val="28"/>
        </w:rPr>
        <w:t>
      2) крупный участник банка второго уровня, страховой (перестраховочной) организации, управляющего инвестиционным портфелем, являющиеся юридическими лицами, отражают сведения об аффилированных лицах.</w:t>
      </w:r>
    </w:p>
    <w:bookmarkEnd w:id="209"/>
    <w:bookmarkStart w:name="z1088" w:id="210"/>
    <w:p>
      <w:pPr>
        <w:spacing w:after="0"/>
        <w:ind w:left="0"/>
        <w:jc w:val="both"/>
      </w:pPr>
      <w:r>
        <w:rPr>
          <w:rFonts w:ascii="Times New Roman"/>
          <w:b w:val="false"/>
          <w:i w:val="false"/>
          <w:color w:val="000000"/>
          <w:sz w:val="28"/>
        </w:rPr>
        <w:t>
      7. Таблица 1 раскрывает сведения обо всех сделках, отчитывающегося лица с лицами, связанными, в том числе аффилированными с отчитывающимся лицом особыми отношениями, сумма которых по каждому виду операций со связанным, в том числе аффилированными лицом превышает 0,01 (ноль целых одна сотая) процент в совокупности от размера собственного капитала отчитывающегося лица на отчетную дату.</w:t>
      </w:r>
    </w:p>
    <w:bookmarkEnd w:id="210"/>
    <w:bookmarkStart w:name="z1089" w:id="211"/>
    <w:p>
      <w:pPr>
        <w:spacing w:after="0"/>
        <w:ind w:left="0"/>
        <w:jc w:val="both"/>
      </w:pPr>
      <w:r>
        <w:rPr>
          <w:rFonts w:ascii="Times New Roman"/>
          <w:b w:val="false"/>
          <w:i w:val="false"/>
          <w:color w:val="000000"/>
          <w:sz w:val="28"/>
        </w:rPr>
        <w:t>
      8. Если лицо имеет один или несколько признаков связанности особыми отношениями, в том числе аффилированности с отчитывающимся лицом, в Таблице 2 указываются все признаки.</w:t>
      </w:r>
    </w:p>
    <w:bookmarkEnd w:id="211"/>
    <w:bookmarkStart w:name="z1090" w:id="212"/>
    <w:p>
      <w:pPr>
        <w:spacing w:after="0"/>
        <w:ind w:left="0"/>
        <w:jc w:val="both"/>
      </w:pPr>
      <w:r>
        <w:rPr>
          <w:rFonts w:ascii="Times New Roman"/>
          <w:b w:val="false"/>
          <w:i w:val="false"/>
          <w:color w:val="000000"/>
          <w:sz w:val="28"/>
        </w:rPr>
        <w:t xml:space="preserve">
      9. Графа 11 Таблицы 1 в случае отсутствия информации не заполняется. </w:t>
      </w:r>
    </w:p>
    <w:bookmarkEnd w:id="212"/>
    <w:bookmarkStart w:name="z1091" w:id="213"/>
    <w:p>
      <w:pPr>
        <w:spacing w:after="0"/>
        <w:ind w:left="0"/>
        <w:jc w:val="both"/>
      </w:pPr>
      <w:r>
        <w:rPr>
          <w:rFonts w:ascii="Times New Roman"/>
          <w:b w:val="false"/>
          <w:i w:val="false"/>
          <w:color w:val="000000"/>
          <w:sz w:val="28"/>
        </w:rPr>
        <w:t>
      10. При составлении ежеквартальной Формы на начало года в Таблице 1 отражаются сделки со связанными, в том числе аффилированными лицами, заключенные в течение четвертого квартала, а также действующие по состоянию на отчетную дату.</w:t>
      </w:r>
    </w:p>
    <w:bookmarkEnd w:id="2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декабря 2016 года № 315</w:t>
            </w:r>
          </w:p>
        </w:tc>
      </w:tr>
    </w:tbl>
    <w:bookmarkStart w:name="z1092" w:id="214"/>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214"/>
    <w:p>
      <w:pPr>
        <w:spacing w:after="0"/>
        <w:ind w:left="0"/>
        <w:jc w:val="both"/>
      </w:pPr>
      <w:bookmarkStart w:name="z1093" w:id="215"/>
      <w:r>
        <w:rPr>
          <w:rFonts w:ascii="Times New Roman"/>
          <w:b w:val="false"/>
          <w:i w:val="false"/>
          <w:color w:val="000000"/>
          <w:sz w:val="28"/>
        </w:rPr>
        <w:t>
      Представляется: в Национальный Банк Республики Казахстан</w:t>
      </w:r>
    </w:p>
    <w:bookmarkEnd w:id="215"/>
    <w:p>
      <w:pPr>
        <w:spacing w:after="0"/>
        <w:ind w:left="0"/>
        <w:jc w:val="both"/>
      </w:pPr>
      <w:r>
        <w:rPr>
          <w:rFonts w:ascii="Times New Roman"/>
          <w:b w:val="false"/>
          <w:i w:val="false"/>
          <w:color w:val="000000"/>
          <w:sz w:val="28"/>
        </w:rPr>
        <w:t>Форма административных данных размещена на интернет-ресурсе: www.nationalbank.kz</w:t>
      </w:r>
    </w:p>
    <w:bookmarkStart w:name="z1094" w:id="216"/>
    <w:p>
      <w:pPr>
        <w:spacing w:after="0"/>
        <w:ind w:left="0"/>
        <w:jc w:val="left"/>
      </w:pPr>
      <w:r>
        <w:rPr>
          <w:rFonts w:ascii="Times New Roman"/>
          <w:b/>
          <w:i w:val="false"/>
          <w:color w:val="000000"/>
        </w:rPr>
        <w:t xml:space="preserve"> Отчет о расшифровке рабочих таблиц по составлению консолидированной финансовой отчетности</w:t>
      </w:r>
    </w:p>
    <w:bookmarkEnd w:id="216"/>
    <w:p>
      <w:pPr>
        <w:spacing w:after="0"/>
        <w:ind w:left="0"/>
        <w:jc w:val="both"/>
      </w:pPr>
      <w:r>
        <w:rPr>
          <w:rFonts w:ascii="Times New Roman"/>
          <w:b w:val="false"/>
          <w:i w:val="false"/>
          <w:color w:val="ff0000"/>
          <w:sz w:val="28"/>
        </w:rPr>
        <w:t xml:space="preserve">
      Сноска. Приложение 8 - в редакции постановления Правления Национального Банка РК от 26.09.2023 </w:t>
      </w:r>
      <w:r>
        <w:rPr>
          <w:rFonts w:ascii="Times New Roman"/>
          <w:b w:val="false"/>
          <w:i w:val="false"/>
          <w:color w:val="ff0000"/>
          <w:sz w:val="28"/>
        </w:rPr>
        <w:t>№ 67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1095" w:id="217"/>
      <w:r>
        <w:rPr>
          <w:rFonts w:ascii="Times New Roman"/>
          <w:b w:val="false"/>
          <w:i w:val="false"/>
          <w:color w:val="000000"/>
          <w:sz w:val="28"/>
        </w:rPr>
        <w:t>
      Индекс формы административных данных: КУ БСХ РТ_Ф8</w:t>
      </w:r>
    </w:p>
    <w:bookmarkEnd w:id="217"/>
    <w:p>
      <w:pPr>
        <w:spacing w:after="0"/>
        <w:ind w:left="0"/>
        <w:jc w:val="both"/>
      </w:pPr>
      <w:r>
        <w:rPr>
          <w:rFonts w:ascii="Times New Roman"/>
          <w:b w:val="false"/>
          <w:i w:val="false"/>
          <w:color w:val="000000"/>
          <w:sz w:val="28"/>
        </w:rPr>
        <w:t>Периодичность: ежеквартальная, ежегодная</w:t>
      </w:r>
    </w:p>
    <w:p>
      <w:pPr>
        <w:spacing w:after="0"/>
        <w:ind w:left="0"/>
        <w:jc w:val="both"/>
      </w:pPr>
      <w:r>
        <w:rPr>
          <w:rFonts w:ascii="Times New Roman"/>
          <w:b w:val="false"/>
          <w:i w:val="false"/>
          <w:color w:val="000000"/>
          <w:sz w:val="28"/>
        </w:rPr>
        <w:t>Отчетный период: по состоянию на "___" "______________" 20__ года</w:t>
      </w:r>
    </w:p>
    <w:p>
      <w:pPr>
        <w:spacing w:after="0"/>
        <w:ind w:left="0"/>
        <w:jc w:val="both"/>
      </w:pPr>
      <w:r>
        <w:rPr>
          <w:rFonts w:ascii="Times New Roman"/>
          <w:b w:val="false"/>
          <w:i w:val="false"/>
          <w:color w:val="000000"/>
          <w:sz w:val="28"/>
        </w:rPr>
        <w:t>Круг лиц, представляющих информацию: банковский холдинг, банк второго уровня, не имеющий банковского холдинга, входящие в состав банковского конгломерата, страховой холдинг, входящий в состав страховой группы</w:t>
      </w:r>
    </w:p>
    <w:p>
      <w:pPr>
        <w:spacing w:after="0"/>
        <w:ind w:left="0"/>
        <w:jc w:val="both"/>
      </w:pPr>
      <w:r>
        <w:rPr>
          <w:rFonts w:ascii="Times New Roman"/>
          <w:b w:val="false"/>
          <w:i w:val="false"/>
          <w:color w:val="000000"/>
          <w:sz w:val="28"/>
        </w:rPr>
        <w:t>Срок представления формы административных данных:</w:t>
      </w:r>
    </w:p>
    <w:p>
      <w:pPr>
        <w:spacing w:after="0"/>
        <w:ind w:left="0"/>
        <w:jc w:val="both"/>
      </w:pPr>
      <w:r>
        <w:rPr>
          <w:rFonts w:ascii="Times New Roman"/>
          <w:b w:val="false"/>
          <w:i w:val="false"/>
          <w:color w:val="000000"/>
          <w:sz w:val="28"/>
        </w:rPr>
        <w:t>ежеквартально, не позднее 60 (шестидесяти) календарных дней, следующих за отчетным кварталом</w:t>
      </w:r>
    </w:p>
    <w:p>
      <w:pPr>
        <w:spacing w:after="0"/>
        <w:ind w:left="0"/>
        <w:jc w:val="both"/>
      </w:pPr>
      <w:r>
        <w:rPr>
          <w:rFonts w:ascii="Times New Roman"/>
          <w:b w:val="false"/>
          <w:i w:val="false"/>
          <w:color w:val="000000"/>
          <w:sz w:val="28"/>
        </w:rPr>
        <w:t>ежегодно, не позднее 31 (тридцать первого) мая (включительно) года, следующего за отчетным годом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97" w:id="218"/>
    <w:p>
      <w:pPr>
        <w:spacing w:after="0"/>
        <w:ind w:left="0"/>
        <w:jc w:val="left"/>
      </w:pPr>
      <w:r>
        <w:rPr>
          <w:rFonts w:ascii="Times New Roman"/>
          <w:b/>
          <w:i w:val="false"/>
          <w:color w:val="000000"/>
        </w:rPr>
        <w:t xml:space="preserve"> Таблица 1. Рабочая таблица по составлению консолидированного бухгалтерского баланса</w:t>
      </w:r>
    </w:p>
    <w:bookmarkEnd w:id="2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 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элиминирование</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элиминирование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3.n.1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3.n.2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3.n.3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обязательства и капитал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98" w:id="219"/>
    <w:p>
      <w:pPr>
        <w:spacing w:after="0"/>
        <w:ind w:left="0"/>
        <w:jc w:val="both"/>
      </w:pPr>
      <w:r>
        <w:rPr>
          <w:rFonts w:ascii="Times New Roman"/>
          <w:b w:val="false"/>
          <w:i w:val="false"/>
          <w:color w:val="000000"/>
          <w:sz w:val="28"/>
        </w:rPr>
        <w:t>
      продолжение таблицы:</w:t>
      </w:r>
    </w:p>
    <w:bookmarkEnd w:id="2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Справочно: ассоциированные (зависимые) организации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 N</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99" w:id="220"/>
    <w:p>
      <w:pPr>
        <w:spacing w:after="0"/>
        <w:ind w:left="0"/>
        <w:jc w:val="left"/>
      </w:pPr>
      <w:r>
        <w:rPr>
          <w:rFonts w:ascii="Times New Roman"/>
          <w:b/>
          <w:i w:val="false"/>
          <w:color w:val="000000"/>
        </w:rPr>
        <w:t xml:space="preserve"> Таблица 2. Рабочая таблица по составлению консолидированного отчета о доходах и расходах</w:t>
      </w:r>
    </w:p>
    <w:bookmarkEnd w:id="2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 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элиминирование</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элиминирование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3.n.1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3.n.2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3.n.3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прибыль (чистый убыток) до налогообложения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подоходному налогу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 (убыток) после уплаты подоходного налога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прибыль (чистый убыток)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00" w:id="221"/>
    <w:p>
      <w:pPr>
        <w:spacing w:after="0"/>
        <w:ind w:left="0"/>
        <w:jc w:val="both"/>
      </w:pPr>
      <w:r>
        <w:rPr>
          <w:rFonts w:ascii="Times New Roman"/>
          <w:b w:val="false"/>
          <w:i w:val="false"/>
          <w:color w:val="000000"/>
          <w:sz w:val="28"/>
        </w:rPr>
        <w:t>
      продолжение таблицы:</w:t>
      </w:r>
    </w:p>
    <w:bookmarkEnd w:id="2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Справочно: ассоциированные (зависимые) организации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 N</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101" w:id="222"/>
      <w:r>
        <w:rPr>
          <w:rFonts w:ascii="Times New Roman"/>
          <w:b w:val="false"/>
          <w:i w:val="false"/>
          <w:color w:val="000000"/>
          <w:sz w:val="28"/>
        </w:rPr>
        <w:t>
      Наименование _______________________________________</w:t>
      </w:r>
    </w:p>
    <w:bookmarkEnd w:id="222"/>
    <w:p>
      <w:pPr>
        <w:spacing w:after="0"/>
        <w:ind w:left="0"/>
        <w:jc w:val="both"/>
      </w:pPr>
      <w:r>
        <w:rPr>
          <w:rFonts w:ascii="Times New Roman"/>
          <w:b w:val="false"/>
          <w:i w:val="false"/>
          <w:color w:val="000000"/>
          <w:sz w:val="28"/>
        </w:rPr>
        <w:t>Адрес ______________________________________________</w:t>
      </w:r>
    </w:p>
    <w:p>
      <w:pPr>
        <w:spacing w:after="0"/>
        <w:ind w:left="0"/>
        <w:jc w:val="both"/>
      </w:pPr>
      <w:r>
        <w:rPr>
          <w:rFonts w:ascii="Times New Roman"/>
          <w:b w:val="false"/>
          <w:i w:val="false"/>
          <w:color w:val="000000"/>
          <w:sz w:val="28"/>
        </w:rPr>
        <w:t>Телефон ____________________________________________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_____________________________</w:t>
      </w:r>
    </w:p>
    <w:p>
      <w:pPr>
        <w:spacing w:after="0"/>
        <w:ind w:left="0"/>
        <w:jc w:val="both"/>
      </w:pPr>
      <w:r>
        <w:rPr>
          <w:rFonts w:ascii="Times New Roman"/>
          <w:b w:val="false"/>
          <w:i w:val="false"/>
          <w:color w:val="000000"/>
          <w:sz w:val="28"/>
        </w:rPr>
        <w:t>Исполнитель _______________________________ 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Руководитель или лицо, на которое возложена функция по подписанию отчета</w:t>
      </w:r>
    </w:p>
    <w:p>
      <w:pPr>
        <w:spacing w:after="0"/>
        <w:ind w:left="0"/>
        <w:jc w:val="both"/>
      </w:pPr>
      <w:r>
        <w:rPr>
          <w:rFonts w:ascii="Times New Roman"/>
          <w:b w:val="false"/>
          <w:i w:val="false"/>
          <w:color w:val="000000"/>
          <w:sz w:val="28"/>
        </w:rPr>
        <w:t>________________________________________________ ________________</w:t>
      </w:r>
    </w:p>
    <w:p>
      <w:pPr>
        <w:spacing w:after="0"/>
        <w:ind w:left="0"/>
        <w:jc w:val="both"/>
      </w:pPr>
      <w:r>
        <w:rPr>
          <w:rFonts w:ascii="Times New Roman"/>
          <w:b w:val="false"/>
          <w:i w:val="false"/>
          <w:color w:val="000000"/>
          <w:sz w:val="28"/>
        </w:rPr>
        <w:t>фамилия, имя и отчество (при его наличии) подпись</w:t>
      </w:r>
    </w:p>
    <w:p>
      <w:pPr>
        <w:spacing w:after="0"/>
        <w:ind w:left="0"/>
        <w:jc w:val="both"/>
      </w:pPr>
      <w:r>
        <w:rPr>
          <w:rFonts w:ascii="Times New Roman"/>
          <w:b w:val="false"/>
          <w:i w:val="false"/>
          <w:color w:val="000000"/>
          <w:sz w:val="28"/>
        </w:rPr>
        <w:t>Дата "______" ______________ 20__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 расшифровке</w:t>
            </w:r>
            <w:r>
              <w:br/>
            </w:r>
            <w:r>
              <w:rPr>
                <w:rFonts w:ascii="Times New Roman"/>
                <w:b w:val="false"/>
                <w:i w:val="false"/>
                <w:color w:val="000000"/>
                <w:sz w:val="20"/>
              </w:rPr>
              <w:t>рабочих таблиц по составлению</w:t>
            </w:r>
            <w:r>
              <w:br/>
            </w:r>
            <w:r>
              <w:rPr>
                <w:rFonts w:ascii="Times New Roman"/>
                <w:b w:val="false"/>
                <w:i w:val="false"/>
                <w:color w:val="000000"/>
                <w:sz w:val="20"/>
              </w:rPr>
              <w:t>консолидированной</w:t>
            </w:r>
            <w:r>
              <w:br/>
            </w:r>
            <w:r>
              <w:rPr>
                <w:rFonts w:ascii="Times New Roman"/>
                <w:b w:val="false"/>
                <w:i w:val="false"/>
                <w:color w:val="000000"/>
                <w:sz w:val="20"/>
              </w:rPr>
              <w:t>финансовой отчетности</w:t>
            </w:r>
          </w:p>
        </w:tc>
      </w:tr>
    </w:tbl>
    <w:bookmarkStart w:name="z1103" w:id="223"/>
    <w:p>
      <w:pPr>
        <w:spacing w:after="0"/>
        <w:ind w:left="0"/>
        <w:jc w:val="left"/>
      </w:pPr>
      <w:r>
        <w:rPr>
          <w:rFonts w:ascii="Times New Roman"/>
          <w:b/>
          <w:i w:val="false"/>
          <w:color w:val="000000"/>
        </w:rPr>
        <w:t xml:space="preserve"> Пояснение по заполнению формы административных данных</w:t>
      </w:r>
      <w:r>
        <w:br/>
      </w:r>
      <w:r>
        <w:rPr>
          <w:rFonts w:ascii="Times New Roman"/>
          <w:b/>
          <w:i w:val="false"/>
          <w:color w:val="000000"/>
        </w:rPr>
        <w:t>Отчет о расшифровке рабочих таблиц по составлению консолидированной финансовой отчетности</w:t>
      </w:r>
      <w:r>
        <w:br/>
      </w:r>
      <w:r>
        <w:rPr>
          <w:rFonts w:ascii="Times New Roman"/>
          <w:b/>
          <w:i w:val="false"/>
          <w:color w:val="000000"/>
        </w:rPr>
        <w:t>(индекс - КУ БСХ РТ_Ф8, периодичность - ежеквартальная, ежегодная)</w:t>
      </w:r>
    </w:p>
    <w:bookmarkEnd w:id="223"/>
    <w:bookmarkStart w:name="z1104" w:id="224"/>
    <w:p>
      <w:pPr>
        <w:spacing w:after="0"/>
        <w:ind w:left="0"/>
        <w:jc w:val="left"/>
      </w:pPr>
      <w:r>
        <w:rPr>
          <w:rFonts w:ascii="Times New Roman"/>
          <w:b/>
          <w:i w:val="false"/>
          <w:color w:val="000000"/>
        </w:rPr>
        <w:t xml:space="preserve"> Глава 1. Общие положения</w:t>
      </w:r>
    </w:p>
    <w:bookmarkEnd w:id="224"/>
    <w:bookmarkStart w:name="z1105" w:id="225"/>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административных данных "Отчет о расшифровке рабочих таблиц по составлению консолидированной финансовой отчетности" (далее - Форма).</w:t>
      </w:r>
    </w:p>
    <w:bookmarkEnd w:id="225"/>
    <w:bookmarkStart w:name="z1106" w:id="226"/>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65-2)</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 </w:t>
      </w:r>
      <w:r>
        <w:rPr>
          <w:rFonts w:ascii="Times New Roman"/>
          <w:b w:val="false"/>
          <w:i w:val="false"/>
          <w:color w:val="000000"/>
          <w:sz w:val="28"/>
        </w:rPr>
        <w:t>пунктом 1</w:t>
      </w:r>
      <w:r>
        <w:rPr>
          <w:rFonts w:ascii="Times New Roman"/>
          <w:b w:val="false"/>
          <w:i w:val="false"/>
          <w:color w:val="000000"/>
          <w:sz w:val="28"/>
        </w:rPr>
        <w:t xml:space="preserve"> статьи 54 и </w:t>
      </w:r>
      <w:r>
        <w:rPr>
          <w:rFonts w:ascii="Times New Roman"/>
          <w:b w:val="false"/>
          <w:i w:val="false"/>
          <w:color w:val="000000"/>
          <w:sz w:val="28"/>
        </w:rPr>
        <w:t>пунктом 1</w:t>
      </w:r>
      <w:r>
        <w:rPr>
          <w:rFonts w:ascii="Times New Roman"/>
          <w:b w:val="false"/>
          <w:i w:val="false"/>
          <w:color w:val="000000"/>
          <w:sz w:val="28"/>
        </w:rPr>
        <w:t xml:space="preserve"> статьи 54-1 Закона Республики Казахстан "О банках и банковской деятельности в Республике Казахстан", </w:t>
      </w:r>
      <w:r>
        <w:rPr>
          <w:rFonts w:ascii="Times New Roman"/>
          <w:b w:val="false"/>
          <w:i w:val="false"/>
          <w:color w:val="000000"/>
          <w:sz w:val="28"/>
        </w:rPr>
        <w:t>пунктом 1</w:t>
      </w:r>
      <w:r>
        <w:rPr>
          <w:rFonts w:ascii="Times New Roman"/>
          <w:b w:val="false"/>
          <w:i w:val="false"/>
          <w:color w:val="000000"/>
          <w:sz w:val="28"/>
        </w:rPr>
        <w:t xml:space="preserve"> статьи 74-1 Закона Республики Казахстан "О страховой деятельности", </w:t>
      </w:r>
      <w:r>
        <w:rPr>
          <w:rFonts w:ascii="Times New Roman"/>
          <w:b w:val="false"/>
          <w:i w:val="false"/>
          <w:color w:val="000000"/>
          <w:sz w:val="28"/>
        </w:rPr>
        <w:t>пунктом 1</w:t>
      </w:r>
      <w:r>
        <w:rPr>
          <w:rFonts w:ascii="Times New Roman"/>
          <w:b w:val="false"/>
          <w:i w:val="false"/>
          <w:color w:val="000000"/>
          <w:sz w:val="28"/>
        </w:rPr>
        <w:t xml:space="preserve"> статьи 72-4 Закона Республики Казахстан "О рынке ценных бумаг" и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w:t>
      </w:r>
    </w:p>
    <w:bookmarkEnd w:id="226"/>
    <w:bookmarkStart w:name="z1107" w:id="227"/>
    <w:p>
      <w:pPr>
        <w:spacing w:after="0"/>
        <w:ind w:left="0"/>
        <w:jc w:val="both"/>
      </w:pPr>
      <w:r>
        <w:rPr>
          <w:rFonts w:ascii="Times New Roman"/>
          <w:b w:val="false"/>
          <w:i w:val="false"/>
          <w:color w:val="000000"/>
          <w:sz w:val="28"/>
        </w:rPr>
        <w:t>
      3. Форма составляется ежеквартально и ежегодно банковским холдингом, банком второго уровня, не имеющим банковского холдинга, входящими в состав банковского конгломерата, страховым холдингом, входящим в состав страховой группы.</w:t>
      </w:r>
    </w:p>
    <w:bookmarkEnd w:id="227"/>
    <w:bookmarkStart w:name="z1108" w:id="228"/>
    <w:p>
      <w:pPr>
        <w:spacing w:after="0"/>
        <w:ind w:left="0"/>
        <w:jc w:val="both"/>
      </w:pPr>
      <w:r>
        <w:rPr>
          <w:rFonts w:ascii="Times New Roman"/>
          <w:b w:val="false"/>
          <w:i w:val="false"/>
          <w:color w:val="000000"/>
          <w:sz w:val="28"/>
        </w:rPr>
        <w:t>
      4. Форму подписывает руководитель или лицо, на которое возложена функция по подписанию отчета, и исполнитель.</w:t>
      </w:r>
    </w:p>
    <w:bookmarkEnd w:id="228"/>
    <w:bookmarkStart w:name="z1109" w:id="229"/>
    <w:p>
      <w:pPr>
        <w:spacing w:after="0"/>
        <w:ind w:left="0"/>
        <w:jc w:val="left"/>
      </w:pPr>
      <w:r>
        <w:rPr>
          <w:rFonts w:ascii="Times New Roman"/>
          <w:b/>
          <w:i w:val="false"/>
          <w:color w:val="000000"/>
        </w:rPr>
        <w:t xml:space="preserve"> Глава 2. Пояснение по заполнению Формы</w:t>
      </w:r>
    </w:p>
    <w:bookmarkEnd w:id="229"/>
    <w:bookmarkStart w:name="z1110" w:id="230"/>
    <w:p>
      <w:pPr>
        <w:spacing w:after="0"/>
        <w:ind w:left="0"/>
        <w:jc w:val="both"/>
      </w:pPr>
      <w:r>
        <w:rPr>
          <w:rFonts w:ascii="Times New Roman"/>
          <w:b w:val="false"/>
          <w:i w:val="false"/>
          <w:color w:val="000000"/>
          <w:sz w:val="28"/>
        </w:rPr>
        <w:t>
      5. В графе 2 Таблицы 1 отражаются показатели консолидированного (неконсолидированного) бухгалтерского баланса, отчета о финансовом положении и их расшифровка.</w:t>
      </w:r>
    </w:p>
    <w:bookmarkEnd w:id="230"/>
    <w:bookmarkStart w:name="z1111" w:id="231"/>
    <w:p>
      <w:pPr>
        <w:spacing w:after="0"/>
        <w:ind w:left="0"/>
        <w:jc w:val="both"/>
      </w:pPr>
      <w:r>
        <w:rPr>
          <w:rFonts w:ascii="Times New Roman"/>
          <w:b w:val="false"/>
          <w:i w:val="false"/>
          <w:color w:val="000000"/>
          <w:sz w:val="28"/>
        </w:rPr>
        <w:t>
      В графе 2 Таблицы 2 отражается расшифровка доходов и расходов в разрезе инструментов.</w:t>
      </w:r>
    </w:p>
    <w:bookmarkEnd w:id="231"/>
    <w:bookmarkStart w:name="z1112" w:id="232"/>
    <w:p>
      <w:pPr>
        <w:spacing w:after="0"/>
        <w:ind w:left="0"/>
        <w:jc w:val="both"/>
      </w:pPr>
      <w:r>
        <w:rPr>
          <w:rFonts w:ascii="Times New Roman"/>
          <w:b w:val="false"/>
          <w:i w:val="false"/>
          <w:color w:val="000000"/>
          <w:sz w:val="28"/>
        </w:rPr>
        <w:t>
      6. Сведения в Таблице 2 заполняются в зависимости от осуществляемой деятельности банка второго уровня, страховой (перестраховочной) организации.</w:t>
      </w:r>
    </w:p>
    <w:bookmarkEnd w:id="232"/>
    <w:bookmarkStart w:name="z1113" w:id="233"/>
    <w:p>
      <w:pPr>
        <w:spacing w:after="0"/>
        <w:ind w:left="0"/>
        <w:jc w:val="both"/>
      </w:pPr>
      <w:r>
        <w:rPr>
          <w:rFonts w:ascii="Times New Roman"/>
          <w:b w:val="false"/>
          <w:i w:val="false"/>
          <w:color w:val="000000"/>
          <w:sz w:val="28"/>
        </w:rPr>
        <w:t>
      7. В Таблицах 1 и 2 отражаются показатели по всем участникам банковского конгломерата, соответствующие показателям, содержащимся в неконсолидированной финансовой отчетности участников банковского конгломерата, за исключением ассоциированных (зависимых) организаций.</w:t>
      </w:r>
    </w:p>
    <w:bookmarkEnd w:id="233"/>
    <w:bookmarkStart w:name="z1114" w:id="234"/>
    <w:p>
      <w:pPr>
        <w:spacing w:after="0"/>
        <w:ind w:left="0"/>
        <w:jc w:val="both"/>
      </w:pPr>
      <w:r>
        <w:rPr>
          <w:rFonts w:ascii="Times New Roman"/>
          <w:b w:val="false"/>
          <w:i w:val="false"/>
          <w:color w:val="000000"/>
          <w:sz w:val="28"/>
        </w:rPr>
        <w:t>
      Показатели по ассоциированным (зависимым) организациям отражаются в графах 4 Таблиц 1 и 2 по каждому участнику банковского конгломерата, страховой группы.</w:t>
      </w:r>
    </w:p>
    <w:bookmarkEnd w:id="234"/>
    <w:bookmarkStart w:name="z1115" w:id="235"/>
    <w:p>
      <w:pPr>
        <w:spacing w:after="0"/>
        <w:ind w:left="0"/>
        <w:jc w:val="both"/>
      </w:pPr>
      <w:r>
        <w:rPr>
          <w:rFonts w:ascii="Times New Roman"/>
          <w:b w:val="false"/>
          <w:i w:val="false"/>
          <w:color w:val="000000"/>
          <w:sz w:val="28"/>
        </w:rPr>
        <w:t>
      8. В графе 5 Таблицы 1 для показателей "Активы" по соответствующей строке указывается:</w:t>
      </w:r>
    </w:p>
    <w:bookmarkEnd w:id="235"/>
    <w:bookmarkStart w:name="z1116" w:id="236"/>
    <w:p>
      <w:pPr>
        <w:spacing w:after="0"/>
        <w:ind w:left="0"/>
        <w:jc w:val="both"/>
      </w:pPr>
      <w:r>
        <w:rPr>
          <w:rFonts w:ascii="Times New Roman"/>
          <w:b w:val="false"/>
          <w:i w:val="false"/>
          <w:color w:val="000000"/>
          <w:sz w:val="28"/>
        </w:rPr>
        <w:t>
      сумма граф 3.1.1, 3.1.2, 3.n.1, 3.n.2 за вычетом суммы граф 3.1.3, 3.n.3;</w:t>
      </w:r>
    </w:p>
    <w:bookmarkEnd w:id="236"/>
    <w:bookmarkStart w:name="z1117" w:id="237"/>
    <w:p>
      <w:pPr>
        <w:spacing w:after="0"/>
        <w:ind w:left="0"/>
        <w:jc w:val="both"/>
      </w:pPr>
      <w:r>
        <w:rPr>
          <w:rFonts w:ascii="Times New Roman"/>
          <w:b w:val="false"/>
          <w:i w:val="false"/>
          <w:color w:val="000000"/>
          <w:sz w:val="28"/>
        </w:rPr>
        <w:t>
      для показателей "Обязательства", "Капитал" по соответствующей строке указывается:</w:t>
      </w:r>
    </w:p>
    <w:bookmarkEnd w:id="237"/>
    <w:bookmarkStart w:name="z1118" w:id="238"/>
    <w:p>
      <w:pPr>
        <w:spacing w:after="0"/>
        <w:ind w:left="0"/>
        <w:jc w:val="both"/>
      </w:pPr>
      <w:r>
        <w:rPr>
          <w:rFonts w:ascii="Times New Roman"/>
          <w:b w:val="false"/>
          <w:i w:val="false"/>
          <w:color w:val="000000"/>
          <w:sz w:val="28"/>
        </w:rPr>
        <w:t>
      сумма граф 3.1.1, 3.1.3, 3.n.1, 3.n.3 за вычетом суммы граф 3.1.2, 3.n.2;</w:t>
      </w:r>
    </w:p>
    <w:bookmarkEnd w:id="238"/>
    <w:bookmarkStart w:name="z1119" w:id="239"/>
    <w:p>
      <w:pPr>
        <w:spacing w:after="0"/>
        <w:ind w:left="0"/>
        <w:jc w:val="both"/>
      </w:pPr>
      <w:r>
        <w:rPr>
          <w:rFonts w:ascii="Times New Roman"/>
          <w:b w:val="false"/>
          <w:i w:val="false"/>
          <w:color w:val="000000"/>
          <w:sz w:val="28"/>
        </w:rPr>
        <w:t>
      символ n - количество участников банковского конгломерата, страховой группы или дочерние организации банка второго уровня.</w:t>
      </w:r>
    </w:p>
    <w:bookmarkEnd w:id="239"/>
    <w:bookmarkStart w:name="z1120" w:id="240"/>
    <w:p>
      <w:pPr>
        <w:spacing w:after="0"/>
        <w:ind w:left="0"/>
        <w:jc w:val="both"/>
      </w:pPr>
      <w:r>
        <w:rPr>
          <w:rFonts w:ascii="Times New Roman"/>
          <w:b w:val="false"/>
          <w:i w:val="false"/>
          <w:color w:val="000000"/>
          <w:sz w:val="28"/>
        </w:rPr>
        <w:t>
      Наименование участников банковского конгломерата, страховой группы или дочерние организации банка второго уровня указываются в графах "Участник N".</w:t>
      </w:r>
    </w:p>
    <w:bookmarkEnd w:id="240"/>
    <w:bookmarkStart w:name="z1121" w:id="241"/>
    <w:p>
      <w:pPr>
        <w:spacing w:after="0"/>
        <w:ind w:left="0"/>
        <w:jc w:val="both"/>
      </w:pPr>
      <w:r>
        <w:rPr>
          <w:rFonts w:ascii="Times New Roman"/>
          <w:b w:val="false"/>
          <w:i w:val="false"/>
          <w:color w:val="000000"/>
          <w:sz w:val="28"/>
        </w:rPr>
        <w:t>
      9. Итоговые показатели по графам 8 Таблиц 1 и 2 должны соответствовать показателям, содержащимся в консолидированной финансовой отчетности, банковского холдинга, банка второго уровня, не имеющего банковского холдинга, входящих в состав банковского конгломерата, страхового холдинга, входящего в состав страховой группы.</w:t>
      </w:r>
    </w:p>
    <w:bookmarkEnd w:id="241"/>
    <w:bookmarkStart w:name="z1122" w:id="242"/>
    <w:p>
      <w:pPr>
        <w:spacing w:after="0"/>
        <w:ind w:left="0"/>
        <w:jc w:val="both"/>
      </w:pPr>
      <w:r>
        <w:rPr>
          <w:rFonts w:ascii="Times New Roman"/>
          <w:b w:val="false"/>
          <w:i w:val="false"/>
          <w:color w:val="000000"/>
          <w:sz w:val="28"/>
        </w:rPr>
        <w:t>
      10. Представление Формы не требуется банковским холдингом в случае, если показатели данного банковского холдинга включены в отчетность другого банковского холдинга.</w:t>
      </w:r>
    </w:p>
    <w:bookmarkEnd w:id="242"/>
    <w:bookmarkStart w:name="z1123" w:id="243"/>
    <w:p>
      <w:pPr>
        <w:spacing w:after="0"/>
        <w:ind w:left="0"/>
        <w:jc w:val="both"/>
      </w:pPr>
      <w:r>
        <w:rPr>
          <w:rFonts w:ascii="Times New Roman"/>
          <w:b w:val="false"/>
          <w:i w:val="false"/>
          <w:color w:val="000000"/>
          <w:sz w:val="28"/>
        </w:rPr>
        <w:t>
      11. Данные в Таблицах 1 и 2 заполняются в тысячах тенге.</w:t>
      </w:r>
    </w:p>
    <w:bookmarkEnd w:id="2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декабря 2016 года № 315</w:t>
            </w:r>
          </w:p>
        </w:tc>
      </w:tr>
    </w:tbl>
    <w:bookmarkStart w:name="z1124" w:id="244"/>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244"/>
    <w:bookmarkStart w:name="z1125" w:id="245"/>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245"/>
    <w:bookmarkStart w:name="z1126" w:id="246"/>
    <w:p>
      <w:pPr>
        <w:spacing w:after="0"/>
        <w:ind w:left="0"/>
        <w:jc w:val="both"/>
      </w:pPr>
      <w:r>
        <w:rPr>
          <w:rFonts w:ascii="Times New Roman"/>
          <w:b w:val="false"/>
          <w:i w:val="false"/>
          <w:color w:val="000000"/>
          <w:sz w:val="28"/>
        </w:rPr>
        <w:t>
      Форма административных данных размещена на интернет-ресурсе: www.nationalbank.kz</w:t>
      </w:r>
    </w:p>
    <w:bookmarkEnd w:id="246"/>
    <w:bookmarkStart w:name="z1127" w:id="247"/>
    <w:p>
      <w:pPr>
        <w:spacing w:after="0"/>
        <w:ind w:left="0"/>
        <w:jc w:val="left"/>
      </w:pPr>
      <w:r>
        <w:rPr>
          <w:rFonts w:ascii="Times New Roman"/>
          <w:b/>
          <w:i w:val="false"/>
          <w:color w:val="000000"/>
        </w:rPr>
        <w:t xml:space="preserve"> Консолидированная и неконсолидированная финансовая отчетность и пояснительная записка к ней</w:t>
      </w:r>
    </w:p>
    <w:bookmarkEnd w:id="247"/>
    <w:p>
      <w:pPr>
        <w:spacing w:after="0"/>
        <w:ind w:left="0"/>
        <w:jc w:val="both"/>
      </w:pPr>
      <w:r>
        <w:rPr>
          <w:rFonts w:ascii="Times New Roman"/>
          <w:b w:val="false"/>
          <w:i w:val="false"/>
          <w:color w:val="ff0000"/>
          <w:sz w:val="28"/>
        </w:rPr>
        <w:t xml:space="preserve">
      Сноска. Приложение 9 - в редакции постановления Правления Национального Банка РК от 26.09.2023 </w:t>
      </w:r>
      <w:r>
        <w:rPr>
          <w:rFonts w:ascii="Times New Roman"/>
          <w:b w:val="false"/>
          <w:i w:val="false"/>
          <w:color w:val="ff0000"/>
          <w:sz w:val="28"/>
        </w:rPr>
        <w:t>№ 67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128" w:id="248"/>
    <w:p>
      <w:pPr>
        <w:spacing w:after="0"/>
        <w:ind w:left="0"/>
        <w:jc w:val="both"/>
      </w:pPr>
      <w:r>
        <w:rPr>
          <w:rFonts w:ascii="Times New Roman"/>
          <w:b w:val="false"/>
          <w:i w:val="false"/>
          <w:color w:val="000000"/>
          <w:sz w:val="28"/>
        </w:rPr>
        <w:t>
      Индекс формы административных данных: КУ БСХ ФО_Ф9</w:t>
      </w:r>
    </w:p>
    <w:bookmarkEnd w:id="248"/>
    <w:bookmarkStart w:name="z1129" w:id="249"/>
    <w:p>
      <w:pPr>
        <w:spacing w:after="0"/>
        <w:ind w:left="0"/>
        <w:jc w:val="both"/>
      </w:pPr>
      <w:r>
        <w:rPr>
          <w:rFonts w:ascii="Times New Roman"/>
          <w:b w:val="false"/>
          <w:i w:val="false"/>
          <w:color w:val="000000"/>
          <w:sz w:val="28"/>
        </w:rPr>
        <w:t>
      Периодичность: ежеквартальная, ежегодная</w:t>
      </w:r>
    </w:p>
    <w:bookmarkEnd w:id="249"/>
    <w:bookmarkStart w:name="z1130" w:id="250"/>
    <w:p>
      <w:pPr>
        <w:spacing w:after="0"/>
        <w:ind w:left="0"/>
        <w:jc w:val="both"/>
      </w:pPr>
      <w:r>
        <w:rPr>
          <w:rFonts w:ascii="Times New Roman"/>
          <w:b w:val="false"/>
          <w:i w:val="false"/>
          <w:color w:val="000000"/>
          <w:sz w:val="28"/>
        </w:rPr>
        <w:t>
      Отчетный период: по состоянию на "___" "______________" 20__ года</w:t>
      </w:r>
    </w:p>
    <w:bookmarkEnd w:id="250"/>
    <w:bookmarkStart w:name="z1131" w:id="251"/>
    <w:p>
      <w:pPr>
        <w:spacing w:after="0"/>
        <w:ind w:left="0"/>
        <w:jc w:val="both"/>
      </w:pPr>
      <w:r>
        <w:rPr>
          <w:rFonts w:ascii="Times New Roman"/>
          <w:b w:val="false"/>
          <w:i w:val="false"/>
          <w:color w:val="000000"/>
          <w:sz w:val="28"/>
        </w:rPr>
        <w:t>
      Круг лиц, представляющих информацию: крупный участник банка второго уровня, страховой (перестраховочной) организации, управляющего инвестиционным портфелем, являющийся юридическим лицом-резидентом Республики Казахстан, банк второго уровня, не имеющий банковского холдинга, входящий в состав банковского конгломерата, банковский холдинг, страховой холдинг, являющиеся резидентами Республики Казахстан</w:t>
      </w:r>
    </w:p>
    <w:bookmarkEnd w:id="251"/>
    <w:bookmarkStart w:name="z1132" w:id="252"/>
    <w:p>
      <w:pPr>
        <w:spacing w:after="0"/>
        <w:ind w:left="0"/>
        <w:jc w:val="both"/>
      </w:pPr>
      <w:r>
        <w:rPr>
          <w:rFonts w:ascii="Times New Roman"/>
          <w:b w:val="false"/>
          <w:i w:val="false"/>
          <w:color w:val="000000"/>
          <w:sz w:val="28"/>
        </w:rPr>
        <w:t>
      Срок представления формы административных данных:</w:t>
      </w:r>
    </w:p>
    <w:bookmarkEnd w:id="252"/>
    <w:bookmarkStart w:name="z1133" w:id="253"/>
    <w:p>
      <w:pPr>
        <w:spacing w:after="0"/>
        <w:ind w:left="0"/>
        <w:jc w:val="both"/>
      </w:pPr>
      <w:r>
        <w:rPr>
          <w:rFonts w:ascii="Times New Roman"/>
          <w:b w:val="false"/>
          <w:i w:val="false"/>
          <w:color w:val="000000"/>
          <w:sz w:val="28"/>
        </w:rPr>
        <w:t>
      ежеквартально, не позднее 60 (шестидесяти) календарных дней, следующих за отчетным кварталом, для консолидированной финансовой отчетности и пояснительной записке к ней</w:t>
      </w:r>
    </w:p>
    <w:bookmarkEnd w:id="253"/>
    <w:bookmarkStart w:name="z1134" w:id="254"/>
    <w:p>
      <w:pPr>
        <w:spacing w:after="0"/>
        <w:ind w:left="0"/>
        <w:jc w:val="both"/>
      </w:pPr>
      <w:r>
        <w:rPr>
          <w:rFonts w:ascii="Times New Roman"/>
          <w:b w:val="false"/>
          <w:i w:val="false"/>
          <w:color w:val="000000"/>
          <w:sz w:val="28"/>
        </w:rPr>
        <w:t>
      ежеквартально, не позднее 30 (тридцати) календарных дней, следующих за отчетным кварталом, для неконсолидированной финансовой отчетности</w:t>
      </w:r>
    </w:p>
    <w:bookmarkEnd w:id="254"/>
    <w:bookmarkStart w:name="z1135" w:id="255"/>
    <w:p>
      <w:pPr>
        <w:spacing w:after="0"/>
        <w:ind w:left="0"/>
        <w:jc w:val="both"/>
      </w:pPr>
      <w:r>
        <w:rPr>
          <w:rFonts w:ascii="Times New Roman"/>
          <w:b w:val="false"/>
          <w:i w:val="false"/>
          <w:color w:val="000000"/>
          <w:sz w:val="28"/>
        </w:rPr>
        <w:t>
      ежегодно, не позднее 31 (тридцать первого) мая (включительно) года, следующего за отчетным годом для консолидированной и неконсолидированной финансовой отчетности и пояснительной записке к ней</w:t>
      </w:r>
    </w:p>
    <w:bookmarkEnd w:id="2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37" w:id="256"/>
    <w:p>
      <w:pPr>
        <w:spacing w:after="0"/>
        <w:ind w:left="0"/>
        <w:jc w:val="left"/>
      </w:pPr>
      <w:r>
        <w:rPr>
          <w:rFonts w:ascii="Times New Roman"/>
          <w:b/>
          <w:i w:val="false"/>
          <w:color w:val="000000"/>
        </w:rPr>
        <w:t xml:space="preserve"> Таблица 1. Консолидированный и неконсолидированный бухгалтерский баланс, отчет о финансовом положении</w:t>
      </w:r>
    </w:p>
    <w:bookmarkEnd w:id="2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отчетного периода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активы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обязательства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капитал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обязательства и капитал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38" w:id="257"/>
    <w:p>
      <w:pPr>
        <w:spacing w:after="0"/>
        <w:ind w:left="0"/>
        <w:jc w:val="left"/>
      </w:pPr>
      <w:r>
        <w:rPr>
          <w:rFonts w:ascii="Times New Roman"/>
          <w:b/>
          <w:i w:val="false"/>
          <w:color w:val="000000"/>
        </w:rPr>
        <w:t xml:space="preserve"> Таблица 2. Консолидированный и неконсолидированный отчет о прибылях и убытках, отчет о совокупном доходе</w:t>
      </w:r>
    </w:p>
    <w:bookmarkEnd w:id="2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период с начала года до конца отчетного периода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прибыль (чистый убыток) до налогообложения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подоходному налогу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 (убыток) после уплаты подоходного налога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прибыль (чистый убыток)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139" w:id="258"/>
      <w:r>
        <w:rPr>
          <w:rFonts w:ascii="Times New Roman"/>
          <w:b w:val="false"/>
          <w:i w:val="false"/>
          <w:color w:val="000000"/>
          <w:sz w:val="28"/>
        </w:rPr>
        <w:t>
      Наименование _________________________________________</w:t>
      </w:r>
    </w:p>
    <w:bookmarkEnd w:id="258"/>
    <w:p>
      <w:pPr>
        <w:spacing w:after="0"/>
        <w:ind w:left="0"/>
        <w:jc w:val="both"/>
      </w:pPr>
      <w:r>
        <w:rPr>
          <w:rFonts w:ascii="Times New Roman"/>
          <w:b w:val="false"/>
          <w:i w:val="false"/>
          <w:color w:val="000000"/>
          <w:sz w:val="28"/>
        </w:rPr>
        <w:t>Адрес ________________________________________________</w:t>
      </w:r>
    </w:p>
    <w:p>
      <w:pPr>
        <w:spacing w:after="0"/>
        <w:ind w:left="0"/>
        <w:jc w:val="both"/>
      </w:pPr>
      <w:r>
        <w:rPr>
          <w:rFonts w:ascii="Times New Roman"/>
          <w:b w:val="false"/>
          <w:i w:val="false"/>
          <w:color w:val="000000"/>
          <w:sz w:val="28"/>
        </w:rPr>
        <w:t>Телефон ______________________________________________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_______________________________</w:t>
      </w:r>
    </w:p>
    <w:p>
      <w:pPr>
        <w:spacing w:after="0"/>
        <w:ind w:left="0"/>
        <w:jc w:val="both"/>
      </w:pPr>
      <w:bookmarkStart w:name="z1140" w:id="259"/>
      <w:r>
        <w:rPr>
          <w:rFonts w:ascii="Times New Roman"/>
          <w:b w:val="false"/>
          <w:i w:val="false"/>
          <w:color w:val="000000"/>
          <w:sz w:val="28"/>
        </w:rPr>
        <w:t>
      Исполнитель _______________________________ __________</w:t>
      </w:r>
    </w:p>
    <w:bookmarkEnd w:id="259"/>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Руководитель или лицо, на которое возложена функция по подписанию отчета</w:t>
      </w:r>
    </w:p>
    <w:p>
      <w:pPr>
        <w:spacing w:after="0"/>
        <w:ind w:left="0"/>
        <w:jc w:val="both"/>
      </w:pPr>
      <w:r>
        <w:rPr>
          <w:rFonts w:ascii="Times New Roman"/>
          <w:b w:val="false"/>
          <w:i w:val="false"/>
          <w:color w:val="000000"/>
          <w:sz w:val="28"/>
        </w:rPr>
        <w:t>___________________________________ _________</w:t>
      </w:r>
    </w:p>
    <w:p>
      <w:pPr>
        <w:spacing w:after="0"/>
        <w:ind w:left="0"/>
        <w:jc w:val="both"/>
      </w:pPr>
      <w:r>
        <w:rPr>
          <w:rFonts w:ascii="Times New Roman"/>
          <w:b w:val="false"/>
          <w:i w:val="false"/>
          <w:color w:val="000000"/>
          <w:sz w:val="28"/>
        </w:rPr>
        <w:t>фамилия, имя и отчество (при его наличии) подпись</w:t>
      </w:r>
    </w:p>
    <w:p>
      <w:pPr>
        <w:spacing w:after="0"/>
        <w:ind w:left="0"/>
        <w:jc w:val="both"/>
      </w:pPr>
      <w:r>
        <w:rPr>
          <w:rFonts w:ascii="Times New Roman"/>
          <w:b w:val="false"/>
          <w:i w:val="false"/>
          <w:color w:val="000000"/>
          <w:sz w:val="28"/>
        </w:rPr>
        <w:t>Дата "______" ______________ 20__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консолидированной</w:t>
            </w:r>
            <w:r>
              <w:br/>
            </w:r>
            <w:r>
              <w:rPr>
                <w:rFonts w:ascii="Times New Roman"/>
                <w:b w:val="false"/>
                <w:i w:val="false"/>
                <w:color w:val="000000"/>
                <w:sz w:val="20"/>
              </w:rPr>
              <w:t>и неконсолидированной</w:t>
            </w:r>
            <w:r>
              <w:br/>
            </w:r>
            <w:r>
              <w:rPr>
                <w:rFonts w:ascii="Times New Roman"/>
                <w:b w:val="false"/>
                <w:i w:val="false"/>
                <w:color w:val="000000"/>
                <w:sz w:val="20"/>
              </w:rPr>
              <w:t>финансовой отчетности</w:t>
            </w:r>
            <w:r>
              <w:br/>
            </w:r>
            <w:r>
              <w:rPr>
                <w:rFonts w:ascii="Times New Roman"/>
                <w:b w:val="false"/>
                <w:i w:val="false"/>
                <w:color w:val="000000"/>
                <w:sz w:val="20"/>
              </w:rPr>
              <w:t>и пояснительной</w:t>
            </w:r>
            <w:r>
              <w:br/>
            </w:r>
            <w:r>
              <w:rPr>
                <w:rFonts w:ascii="Times New Roman"/>
                <w:b w:val="false"/>
                <w:i w:val="false"/>
                <w:color w:val="000000"/>
                <w:sz w:val="20"/>
              </w:rPr>
              <w:t>записке к ней</w:t>
            </w:r>
          </w:p>
        </w:tc>
      </w:tr>
    </w:tbl>
    <w:bookmarkStart w:name="z1142" w:id="260"/>
    <w:p>
      <w:pPr>
        <w:spacing w:after="0"/>
        <w:ind w:left="0"/>
        <w:jc w:val="left"/>
      </w:pPr>
      <w:r>
        <w:rPr>
          <w:rFonts w:ascii="Times New Roman"/>
          <w:b/>
          <w:i w:val="false"/>
          <w:color w:val="000000"/>
        </w:rPr>
        <w:t xml:space="preserve"> Пояснение по заполнению формы административных данных</w:t>
      </w:r>
      <w:r>
        <w:br/>
      </w:r>
      <w:r>
        <w:rPr>
          <w:rFonts w:ascii="Times New Roman"/>
          <w:b/>
          <w:i w:val="false"/>
          <w:color w:val="000000"/>
        </w:rPr>
        <w:t>Консолидированная и неконсолидированная финансовая отчетность и пояснительная записка к ней</w:t>
      </w:r>
      <w:r>
        <w:br/>
      </w:r>
      <w:r>
        <w:rPr>
          <w:rFonts w:ascii="Times New Roman"/>
          <w:b/>
          <w:i w:val="false"/>
          <w:color w:val="000000"/>
        </w:rPr>
        <w:t>(индекс - КУ БСХ ФО_Ф9, периодичность - ежеквартальная, ежегодная)</w:t>
      </w:r>
    </w:p>
    <w:bookmarkEnd w:id="260"/>
    <w:bookmarkStart w:name="z1143" w:id="261"/>
    <w:p>
      <w:pPr>
        <w:spacing w:after="0"/>
        <w:ind w:left="0"/>
        <w:jc w:val="left"/>
      </w:pPr>
      <w:r>
        <w:rPr>
          <w:rFonts w:ascii="Times New Roman"/>
          <w:b/>
          <w:i w:val="false"/>
          <w:color w:val="000000"/>
        </w:rPr>
        <w:t xml:space="preserve"> Глава 1. Общие положения</w:t>
      </w:r>
    </w:p>
    <w:bookmarkEnd w:id="261"/>
    <w:bookmarkStart w:name="z1144" w:id="262"/>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административных данных "Консолидированная и неконсолидированная финансовая отчетность и пояснительная записка к ней" (далее - Форма).</w:t>
      </w:r>
    </w:p>
    <w:bookmarkEnd w:id="262"/>
    <w:bookmarkStart w:name="z1145" w:id="263"/>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65-2)</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 </w:t>
      </w:r>
      <w:r>
        <w:rPr>
          <w:rFonts w:ascii="Times New Roman"/>
          <w:b w:val="false"/>
          <w:i w:val="false"/>
          <w:color w:val="000000"/>
          <w:sz w:val="28"/>
        </w:rPr>
        <w:t>пунктом 1</w:t>
      </w:r>
      <w:r>
        <w:rPr>
          <w:rFonts w:ascii="Times New Roman"/>
          <w:b w:val="false"/>
          <w:i w:val="false"/>
          <w:color w:val="000000"/>
          <w:sz w:val="28"/>
        </w:rPr>
        <w:t xml:space="preserve"> статьи 54 и </w:t>
      </w:r>
      <w:r>
        <w:rPr>
          <w:rFonts w:ascii="Times New Roman"/>
          <w:b w:val="false"/>
          <w:i w:val="false"/>
          <w:color w:val="000000"/>
          <w:sz w:val="28"/>
        </w:rPr>
        <w:t>пунктом 1</w:t>
      </w:r>
      <w:r>
        <w:rPr>
          <w:rFonts w:ascii="Times New Roman"/>
          <w:b w:val="false"/>
          <w:i w:val="false"/>
          <w:color w:val="000000"/>
          <w:sz w:val="28"/>
        </w:rPr>
        <w:t xml:space="preserve"> статьи 54-1 Закона Республики Казахстан "О банках и банковской деятельности в Республике Казахстан", </w:t>
      </w:r>
      <w:r>
        <w:rPr>
          <w:rFonts w:ascii="Times New Roman"/>
          <w:b w:val="false"/>
          <w:i w:val="false"/>
          <w:color w:val="000000"/>
          <w:sz w:val="28"/>
        </w:rPr>
        <w:t>пунктом 1</w:t>
      </w:r>
      <w:r>
        <w:rPr>
          <w:rFonts w:ascii="Times New Roman"/>
          <w:b w:val="false"/>
          <w:i w:val="false"/>
          <w:color w:val="000000"/>
          <w:sz w:val="28"/>
        </w:rPr>
        <w:t xml:space="preserve"> статьи 74-1 Закона Республики Казахстан "О страховой деятельности", </w:t>
      </w:r>
      <w:r>
        <w:rPr>
          <w:rFonts w:ascii="Times New Roman"/>
          <w:b w:val="false"/>
          <w:i w:val="false"/>
          <w:color w:val="000000"/>
          <w:sz w:val="28"/>
        </w:rPr>
        <w:t>пунктом 1</w:t>
      </w:r>
      <w:r>
        <w:rPr>
          <w:rFonts w:ascii="Times New Roman"/>
          <w:b w:val="false"/>
          <w:i w:val="false"/>
          <w:color w:val="000000"/>
          <w:sz w:val="28"/>
        </w:rPr>
        <w:t xml:space="preserve"> статьи 72-4 Закона Республики Казахстан "О рынке ценных бумаг" и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w:t>
      </w:r>
    </w:p>
    <w:bookmarkEnd w:id="263"/>
    <w:bookmarkStart w:name="z1146" w:id="264"/>
    <w:p>
      <w:pPr>
        <w:spacing w:after="0"/>
        <w:ind w:left="0"/>
        <w:jc w:val="both"/>
      </w:pPr>
      <w:r>
        <w:rPr>
          <w:rFonts w:ascii="Times New Roman"/>
          <w:b w:val="false"/>
          <w:i w:val="false"/>
          <w:color w:val="000000"/>
          <w:sz w:val="28"/>
        </w:rPr>
        <w:t>
      3. Форма представляется ежеквартально и ежегодно крупным участником банка второго уровня, являющимся юридическим лицом-резидентом Республики Казахстан, банковским холдингом, страховым холдингом, являющимися резидентами Республики Казахстан, банками второго уровня, не имеющими банковского холдинга, входящими в состав банковского конгломерата, крупным участником управляющего инвестиционным портфелем, являющимся юридическим лицом-резидентом Республики Казахстан, за исключением:</w:t>
      </w:r>
    </w:p>
    <w:bookmarkEnd w:id="264"/>
    <w:bookmarkStart w:name="z1147" w:id="265"/>
    <w:p>
      <w:pPr>
        <w:spacing w:after="0"/>
        <w:ind w:left="0"/>
        <w:jc w:val="both"/>
      </w:pPr>
      <w:r>
        <w:rPr>
          <w:rFonts w:ascii="Times New Roman"/>
          <w:b w:val="false"/>
          <w:i w:val="false"/>
          <w:color w:val="000000"/>
          <w:sz w:val="28"/>
        </w:rPr>
        <w:t>
      крупного участника страховой (перестраховочной) организации, являющегося юридическим лицом, в случае отсутствия у страховой (перестраховочной) организации страхового холдинга, в части не представления консолидированной финансовой отчетности и пояснительная записка к ней;</w:t>
      </w:r>
    </w:p>
    <w:bookmarkEnd w:id="265"/>
    <w:bookmarkStart w:name="z1148" w:id="266"/>
    <w:p>
      <w:pPr>
        <w:spacing w:after="0"/>
        <w:ind w:left="0"/>
        <w:jc w:val="both"/>
      </w:pPr>
      <w:r>
        <w:rPr>
          <w:rFonts w:ascii="Times New Roman"/>
          <w:b w:val="false"/>
          <w:i w:val="false"/>
          <w:color w:val="000000"/>
          <w:sz w:val="28"/>
        </w:rPr>
        <w:t>
      крупного участника страховой (перестраховочной) организации, управляющего инвестиционным портфелем, являющегося юридическим лицом-резидентом Республики Казахстан, в части непредставления Формы на ежеквартальной основе.</w:t>
      </w:r>
    </w:p>
    <w:bookmarkEnd w:id="266"/>
    <w:bookmarkStart w:name="z1149" w:id="267"/>
    <w:p>
      <w:pPr>
        <w:spacing w:after="0"/>
        <w:ind w:left="0"/>
        <w:jc w:val="both"/>
      </w:pPr>
      <w:r>
        <w:rPr>
          <w:rFonts w:ascii="Times New Roman"/>
          <w:b w:val="false"/>
          <w:i w:val="false"/>
          <w:color w:val="000000"/>
          <w:sz w:val="28"/>
        </w:rPr>
        <w:t>
      4. Форму подписывает руководитель или лицо, на которое возложена функция по подписанию отчета, и исполнитель.</w:t>
      </w:r>
    </w:p>
    <w:bookmarkEnd w:id="267"/>
    <w:bookmarkStart w:name="z1150" w:id="268"/>
    <w:p>
      <w:pPr>
        <w:spacing w:after="0"/>
        <w:ind w:left="0"/>
        <w:jc w:val="left"/>
      </w:pPr>
      <w:r>
        <w:rPr>
          <w:rFonts w:ascii="Times New Roman"/>
          <w:b/>
          <w:i w:val="false"/>
          <w:color w:val="000000"/>
        </w:rPr>
        <w:t xml:space="preserve"> Глава 2. Пояснение по заполнению Формы</w:t>
      </w:r>
    </w:p>
    <w:bookmarkEnd w:id="268"/>
    <w:bookmarkStart w:name="z1151" w:id="269"/>
    <w:p>
      <w:pPr>
        <w:spacing w:after="0"/>
        <w:ind w:left="0"/>
        <w:jc w:val="both"/>
      </w:pPr>
      <w:r>
        <w:rPr>
          <w:rFonts w:ascii="Times New Roman"/>
          <w:b w:val="false"/>
          <w:i w:val="false"/>
          <w:color w:val="000000"/>
          <w:sz w:val="28"/>
        </w:rPr>
        <w:t>
      5. Консолидированная и неконсолидированная финансовая отчетность включает в себя: консолидированный (неконсолидированный) бухгалтерский баланс, отчет о финансовом положении в соответствии с Таблицей 1, консолидированный (неконсолидированный) отчет о прибылях и убытках, отчет о совокупном доходе в соответствии с Таблицей 2, отчет о движении денежных средств и отчет об изменениях в капитале в произвольной форме.</w:t>
      </w:r>
    </w:p>
    <w:bookmarkEnd w:id="269"/>
    <w:bookmarkStart w:name="z1152" w:id="270"/>
    <w:p>
      <w:pPr>
        <w:spacing w:after="0"/>
        <w:ind w:left="0"/>
        <w:jc w:val="both"/>
      </w:pPr>
      <w:r>
        <w:rPr>
          <w:rFonts w:ascii="Times New Roman"/>
          <w:b w:val="false"/>
          <w:i w:val="false"/>
          <w:color w:val="000000"/>
          <w:sz w:val="28"/>
        </w:rPr>
        <w:t>
      6. Данные заполняются из консолидированной и неконсолидированной финансовой отчетности, не заверенной аудиторской организацией, либо заверенной аудиторской организации при ее наличии и указываются в тысячах тенге. Отчеты, предоставляемые в произвольной форме, а также пояснительная записка к консолидированной и неконсолидированной финансовой отчетности могут предоставляться в миллионах тенге.</w:t>
      </w:r>
    </w:p>
    <w:bookmarkEnd w:id="270"/>
    <w:bookmarkStart w:name="z1153" w:id="271"/>
    <w:p>
      <w:pPr>
        <w:spacing w:after="0"/>
        <w:ind w:left="0"/>
        <w:jc w:val="both"/>
      </w:pPr>
      <w:r>
        <w:rPr>
          <w:rFonts w:ascii="Times New Roman"/>
          <w:b w:val="false"/>
          <w:i w:val="false"/>
          <w:color w:val="000000"/>
          <w:sz w:val="28"/>
        </w:rPr>
        <w:t>
      7. Пояснительная записка к консолидированной и неконсолидированной финансовой отчетности предоставляется в произвольной форме и должна содержать следующую информацию:</w:t>
      </w:r>
    </w:p>
    <w:bookmarkEnd w:id="271"/>
    <w:bookmarkStart w:name="z1154" w:id="272"/>
    <w:p>
      <w:pPr>
        <w:spacing w:after="0"/>
        <w:ind w:left="0"/>
        <w:jc w:val="both"/>
      </w:pPr>
      <w:r>
        <w:rPr>
          <w:rFonts w:ascii="Times New Roman"/>
          <w:b w:val="false"/>
          <w:i w:val="false"/>
          <w:color w:val="000000"/>
          <w:sz w:val="28"/>
        </w:rPr>
        <w:t>
      1) основные сведения, в том числе для консолидированной отчетности - перечень организаций, данные которых включаются в финансовую отчетность, подробное описание методов составления финансовой отчетности, методы учета инвестиций в дочерние и ассоциированные (зависимые) организации в разрезе каждой организации;</w:t>
      </w:r>
    </w:p>
    <w:bookmarkEnd w:id="272"/>
    <w:bookmarkStart w:name="z1155" w:id="273"/>
    <w:p>
      <w:pPr>
        <w:spacing w:after="0"/>
        <w:ind w:left="0"/>
        <w:jc w:val="both"/>
      </w:pPr>
      <w:r>
        <w:rPr>
          <w:rFonts w:ascii="Times New Roman"/>
          <w:b w:val="false"/>
          <w:i w:val="false"/>
          <w:color w:val="000000"/>
          <w:sz w:val="28"/>
        </w:rPr>
        <w:t>
      2) расшифровки и пояснения к финансовой отчетности;</w:t>
      </w:r>
    </w:p>
    <w:bookmarkEnd w:id="273"/>
    <w:bookmarkStart w:name="z1156" w:id="274"/>
    <w:p>
      <w:pPr>
        <w:spacing w:after="0"/>
        <w:ind w:left="0"/>
        <w:jc w:val="both"/>
      </w:pPr>
      <w:r>
        <w:rPr>
          <w:rFonts w:ascii="Times New Roman"/>
          <w:b w:val="false"/>
          <w:i w:val="false"/>
          <w:color w:val="000000"/>
          <w:sz w:val="28"/>
        </w:rPr>
        <w:t>
      3) информацию о существенных событиях после отчетной даты (события, которые происходят в период между отчетной датой и датой составления финансовой отчетности и которые оказывают или могут оказывать влияние на финансовое состояние).</w:t>
      </w:r>
    </w:p>
    <w:bookmarkEnd w:id="274"/>
    <w:bookmarkStart w:name="z1157" w:id="275"/>
    <w:p>
      <w:pPr>
        <w:spacing w:after="0"/>
        <w:ind w:left="0"/>
        <w:jc w:val="both"/>
      </w:pPr>
      <w:r>
        <w:rPr>
          <w:rFonts w:ascii="Times New Roman"/>
          <w:b w:val="false"/>
          <w:i w:val="false"/>
          <w:color w:val="000000"/>
          <w:sz w:val="28"/>
        </w:rPr>
        <w:t>
      8. Крупным участником банка второго уровня, являющимся юридическим лицом-резидентом Республики Казахстан, Форма по неконсолидированной отчетности составляется по крупному участнику банка второго уровня и каждой организации, в которой крупный участник банка второго уровня является крупным участником (крупным акционером), за исключением банков второго уровня.</w:t>
      </w:r>
    </w:p>
    <w:bookmarkEnd w:id="275"/>
    <w:bookmarkStart w:name="z1158" w:id="276"/>
    <w:p>
      <w:pPr>
        <w:spacing w:after="0"/>
        <w:ind w:left="0"/>
        <w:jc w:val="both"/>
      </w:pPr>
      <w:r>
        <w:rPr>
          <w:rFonts w:ascii="Times New Roman"/>
          <w:b w:val="false"/>
          <w:i w:val="false"/>
          <w:color w:val="000000"/>
          <w:sz w:val="28"/>
        </w:rPr>
        <w:t>
      9. Банковским холдингом (страховым холдингом), входящим в состав банковского конгломерата (страховой группы), Форма по неконсолидированной финансовой отчетности составляется по каждому участнику банковского конгломерата (страховой группы) в отдельности, за исключением участника банковского конгломерата, являющегося банком второго уровня, участника страховой группы, являющегося страховой (перестраховочной) организацией.</w:t>
      </w:r>
    </w:p>
    <w:bookmarkEnd w:id="276"/>
    <w:bookmarkStart w:name="z1159" w:id="277"/>
    <w:p>
      <w:pPr>
        <w:spacing w:after="0"/>
        <w:ind w:left="0"/>
        <w:jc w:val="both"/>
      </w:pPr>
      <w:r>
        <w:rPr>
          <w:rFonts w:ascii="Times New Roman"/>
          <w:b w:val="false"/>
          <w:i w:val="false"/>
          <w:color w:val="000000"/>
          <w:sz w:val="28"/>
        </w:rPr>
        <w:t>
      10. Требование по представлению консолидированной и неконсолидированной финансовой отчетности и пояснительной записке к ней не распространяется на банк второго уровня, не имеющий банковского холдинга, входящий в состав банковского конгломерата.</w:t>
      </w:r>
    </w:p>
    <w:bookmarkEnd w:id="277"/>
    <w:bookmarkStart w:name="z1160" w:id="278"/>
    <w:p>
      <w:pPr>
        <w:spacing w:after="0"/>
        <w:ind w:left="0"/>
        <w:jc w:val="both"/>
      </w:pPr>
      <w:r>
        <w:rPr>
          <w:rFonts w:ascii="Times New Roman"/>
          <w:b w:val="false"/>
          <w:i w:val="false"/>
          <w:color w:val="000000"/>
          <w:sz w:val="28"/>
        </w:rPr>
        <w:t>
      Банк второго уровня, не имеющий банковского холдинга, входящий в состав банковского конгломерата, представляет Форму по неконсолидированной финансовой отчетности по каждой дочерней организации в отдельности.</w:t>
      </w:r>
    </w:p>
    <w:bookmarkEnd w:id="278"/>
    <w:bookmarkStart w:name="z1161" w:id="279"/>
    <w:p>
      <w:pPr>
        <w:spacing w:after="0"/>
        <w:ind w:left="0"/>
        <w:jc w:val="both"/>
      </w:pPr>
      <w:r>
        <w:rPr>
          <w:rFonts w:ascii="Times New Roman"/>
          <w:b w:val="false"/>
          <w:i w:val="false"/>
          <w:color w:val="000000"/>
          <w:sz w:val="28"/>
        </w:rPr>
        <w:t>
      11. В случае если в состав одного банковского конгломерата входит несколько банковских холдингов, то представление Формы по неконсолидированной отчетности по каждому участнику банковского конгломерата требуется только для одного из банковских холдингов (верхний уровень банковского конгломерата).</w:t>
      </w:r>
    </w:p>
    <w:bookmarkEnd w:id="279"/>
    <w:bookmarkStart w:name="z1162" w:id="280"/>
    <w:p>
      <w:pPr>
        <w:spacing w:after="0"/>
        <w:ind w:left="0"/>
        <w:jc w:val="both"/>
      </w:pPr>
      <w:r>
        <w:rPr>
          <w:rFonts w:ascii="Times New Roman"/>
          <w:b w:val="false"/>
          <w:i w:val="false"/>
          <w:color w:val="000000"/>
          <w:sz w:val="28"/>
        </w:rPr>
        <w:t>
      12. В случае, если банковский холдинг и банк второго уровня, не имеющий банковского холдинга, входящий в состав банковского конгломерата, ранее представил в Национальный Банк Республики Казахстан неконсолидированную финансовую отчетность за отчетный период, то ее предоставление в Национальный Банк Республики Казахстан не требуется.</w:t>
      </w:r>
    </w:p>
    <w:bookmarkEnd w:id="280"/>
    <w:bookmarkStart w:name="z1163" w:id="281"/>
    <w:p>
      <w:pPr>
        <w:spacing w:after="0"/>
        <w:ind w:left="0"/>
        <w:jc w:val="both"/>
      </w:pPr>
      <w:r>
        <w:rPr>
          <w:rFonts w:ascii="Times New Roman"/>
          <w:b w:val="false"/>
          <w:i w:val="false"/>
          <w:color w:val="000000"/>
          <w:sz w:val="28"/>
        </w:rPr>
        <w:t>
      13. В случае если сведения из консолидированного и неконсолидированного бухгалтерского баланса и отчета о прибылях и убытках участников банковского конгломерата, страховой группы отражены в Отчете о расшифровке рабочих таблиц по составлению консолидированной финансовой отчетности, согласно приложению 8 к настоящему постановлению, то представление Формы по каждому участнику банковского конгломерата (страховой группы) в отдельности не требуется.</w:t>
      </w:r>
    </w:p>
    <w:bookmarkEnd w:id="281"/>
    <w:bookmarkStart w:name="z1164" w:id="282"/>
    <w:p>
      <w:pPr>
        <w:spacing w:after="0"/>
        <w:ind w:left="0"/>
        <w:jc w:val="both"/>
      </w:pPr>
      <w:r>
        <w:rPr>
          <w:rFonts w:ascii="Times New Roman"/>
          <w:b w:val="false"/>
          <w:i w:val="false"/>
          <w:color w:val="000000"/>
          <w:sz w:val="28"/>
        </w:rPr>
        <w:t>
      Банковский холдинг, а также банк второго уровня, не имеющий банковского холдинга, входящий в состав банковского конгломерата, представляют консолидированную и (или) неконсолидированную финансовую отчетность и пояснительную записку к ней в разрезе участников банковского конгломерата, сведения по которым отражены в Отчете о расшифровке рабочих таблиц по составлению консолидированной финансовой отчетности, согласно приложению 8 к настоящему постановлению, в произвольной форме одним файлом в электронном формате посредством автоматизированной информационной подсистемы.</w:t>
      </w:r>
    </w:p>
    <w:bookmarkEnd w:id="2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декабря 2016 года № 315</w:t>
            </w:r>
          </w:p>
        </w:tc>
      </w:tr>
    </w:tbl>
    <w:bookmarkStart w:name="z1165" w:id="283"/>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283"/>
    <w:p>
      <w:pPr>
        <w:spacing w:after="0"/>
        <w:ind w:left="0"/>
        <w:jc w:val="both"/>
      </w:pPr>
      <w:bookmarkStart w:name="z1166" w:id="284"/>
      <w:r>
        <w:rPr>
          <w:rFonts w:ascii="Times New Roman"/>
          <w:b w:val="false"/>
          <w:i w:val="false"/>
          <w:color w:val="000000"/>
          <w:sz w:val="28"/>
        </w:rPr>
        <w:t>
      Представляется: в Национальный Банк Республики Казахстан</w:t>
      </w:r>
    </w:p>
    <w:bookmarkEnd w:id="284"/>
    <w:p>
      <w:pPr>
        <w:spacing w:after="0"/>
        <w:ind w:left="0"/>
        <w:jc w:val="both"/>
      </w:pPr>
      <w:r>
        <w:rPr>
          <w:rFonts w:ascii="Times New Roman"/>
          <w:b w:val="false"/>
          <w:i w:val="false"/>
          <w:color w:val="000000"/>
          <w:sz w:val="28"/>
        </w:rPr>
        <w:t>Форма административных данных размещена на интернет-ресурсе: www.nationalbank.kz</w:t>
      </w:r>
    </w:p>
    <w:bookmarkStart w:name="z1167" w:id="285"/>
    <w:p>
      <w:pPr>
        <w:spacing w:after="0"/>
        <w:ind w:left="0"/>
        <w:jc w:val="left"/>
      </w:pPr>
      <w:r>
        <w:rPr>
          <w:rFonts w:ascii="Times New Roman"/>
          <w:b/>
          <w:i w:val="false"/>
          <w:color w:val="000000"/>
        </w:rPr>
        <w:t xml:space="preserve"> Отчет об изменении количества и (или) процентного соотношения акций банка второго уровня, страховой (перестраховочной) организации, принадлежащих крупному участнику банка второго уровня, страховой (перестраховочной) организации, являющемуся юридическим или физическим лицом, банковскому холдингу, страховому холдингу, а также источники средств, используемых для приобретения акций</w:t>
      </w:r>
    </w:p>
    <w:bookmarkEnd w:id="285"/>
    <w:p>
      <w:pPr>
        <w:spacing w:after="0"/>
        <w:ind w:left="0"/>
        <w:jc w:val="both"/>
      </w:pPr>
      <w:r>
        <w:rPr>
          <w:rFonts w:ascii="Times New Roman"/>
          <w:b w:val="false"/>
          <w:i w:val="false"/>
          <w:color w:val="ff0000"/>
          <w:sz w:val="28"/>
        </w:rPr>
        <w:t xml:space="preserve">
      Сноска. Приложение 10 - в редакции постановления Правления Национального Банка РК от 26.09.2023 </w:t>
      </w:r>
      <w:r>
        <w:rPr>
          <w:rFonts w:ascii="Times New Roman"/>
          <w:b w:val="false"/>
          <w:i w:val="false"/>
          <w:color w:val="ff0000"/>
          <w:sz w:val="28"/>
        </w:rPr>
        <w:t>№ 67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168" w:id="286"/>
    <w:p>
      <w:pPr>
        <w:spacing w:after="0"/>
        <w:ind w:left="0"/>
        <w:jc w:val="both"/>
      </w:pPr>
      <w:r>
        <w:rPr>
          <w:rFonts w:ascii="Times New Roman"/>
          <w:b w:val="false"/>
          <w:i w:val="false"/>
          <w:color w:val="000000"/>
          <w:sz w:val="28"/>
        </w:rPr>
        <w:t>
      Индекс формы административных данных: КУ ФЮЛ _Ф10</w:t>
      </w:r>
    </w:p>
    <w:bookmarkEnd w:id="286"/>
    <w:bookmarkStart w:name="z1169" w:id="287"/>
    <w:p>
      <w:pPr>
        <w:spacing w:after="0"/>
        <w:ind w:left="0"/>
        <w:jc w:val="both"/>
      </w:pPr>
      <w:r>
        <w:rPr>
          <w:rFonts w:ascii="Times New Roman"/>
          <w:b w:val="false"/>
          <w:i w:val="false"/>
          <w:color w:val="000000"/>
          <w:sz w:val="28"/>
        </w:rPr>
        <w:t>
      Периодичность: в случае изменения количества и (или) процентного соотношения акций</w:t>
      </w:r>
    </w:p>
    <w:bookmarkEnd w:id="287"/>
    <w:bookmarkStart w:name="z1170" w:id="288"/>
    <w:p>
      <w:pPr>
        <w:spacing w:after="0"/>
        <w:ind w:left="0"/>
        <w:jc w:val="both"/>
      </w:pPr>
      <w:r>
        <w:rPr>
          <w:rFonts w:ascii="Times New Roman"/>
          <w:b w:val="false"/>
          <w:i w:val="false"/>
          <w:color w:val="000000"/>
          <w:sz w:val="28"/>
        </w:rPr>
        <w:t>
      Дата принятия решения "___" "________________" 20__ года</w:t>
      </w:r>
    </w:p>
    <w:bookmarkEnd w:id="288"/>
    <w:bookmarkStart w:name="z1171" w:id="289"/>
    <w:p>
      <w:pPr>
        <w:spacing w:after="0"/>
        <w:ind w:left="0"/>
        <w:jc w:val="both"/>
      </w:pPr>
      <w:r>
        <w:rPr>
          <w:rFonts w:ascii="Times New Roman"/>
          <w:b w:val="false"/>
          <w:i w:val="false"/>
          <w:color w:val="000000"/>
          <w:sz w:val="28"/>
        </w:rPr>
        <w:t>
      Круг лиц, представляющих информацию: крупный участник банка второго уровня, страховой (перестраховочной) организации, являющийся юридическим или физическим лицом, банковский холдинг, страховой холдинг</w:t>
      </w:r>
    </w:p>
    <w:bookmarkEnd w:id="289"/>
    <w:bookmarkStart w:name="z1172" w:id="290"/>
    <w:p>
      <w:pPr>
        <w:spacing w:after="0"/>
        <w:ind w:left="0"/>
        <w:jc w:val="both"/>
      </w:pPr>
      <w:r>
        <w:rPr>
          <w:rFonts w:ascii="Times New Roman"/>
          <w:b w:val="false"/>
          <w:i w:val="false"/>
          <w:color w:val="000000"/>
          <w:sz w:val="28"/>
        </w:rPr>
        <w:t>
      Срок представления формы административных данных: в течение 30 (тридцати) календарных дней со дня принятия решения об изменении количества и (или) процентного соотношения акций, принадлежащих крупному участнику банка второго уровня, страховой (перестраховочной) организации, являющемуся юридическим или физическим лицом, банковскому холдингу, страховому холдингу</w:t>
      </w:r>
    </w:p>
    <w:bookmarkEnd w:id="2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74" w:id="291"/>
    <w:p>
      <w:pPr>
        <w:spacing w:after="0"/>
        <w:ind w:left="0"/>
        <w:jc w:val="left"/>
      </w:pPr>
      <w:r>
        <w:rPr>
          <w:rFonts w:ascii="Times New Roman"/>
          <w:b/>
          <w:i w:val="false"/>
          <w:color w:val="000000"/>
        </w:rPr>
        <w:t xml:space="preserve"> Таблица 1. Сведения об изменении количества и (или) процентного соотношения акций банка второго уровня, страховой (перестраховочной) организации, принадлежащих крупному участнику банка второго уровня, страховой (перестраховочной) организации, являющемуся юридическим или физическим лицом, банковскому холдингу, страховому холдингу</w:t>
      </w:r>
    </w:p>
    <w:bookmarkEnd w:id="2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 идентификационный номер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банка второго уровня, страховой (перестраховочной) организации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через которую осуществляется косвенное владение акциями банка второго уровня, страховой (перестраховочной) организации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принадлежащих крупному участнику банка второго уровня, страховой (перестраховочной) организации, являющемуся юридическим или физическим лицом, банковскому холдингу, страховому холдингу акций банка второго уровня, страховой (перестраховочной) организации до изменения процентного соотношения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принадлежащих акций банка второго уровня, страховой (перестраховочной) организации (штук)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Процентное соотношение количества принадлежащих акций банка второго уровня, страховой (перестраховочной) организации к количеству голосующих акций банка второго уровня, страховой (перестраховочной) организации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Процентное соотношение количества принадлежащих акций банка второго уровня, страховой (перестраховочной) организации к количеству размещенных (за вычетом привилегированных и выкупленных) акций банка второго уровня, страховой (перестраховочной) организации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75" w:id="292"/>
    <w:p>
      <w:pPr>
        <w:spacing w:after="0"/>
        <w:ind w:left="0"/>
        <w:jc w:val="both"/>
      </w:pPr>
      <w:r>
        <w:rPr>
          <w:rFonts w:ascii="Times New Roman"/>
          <w:b w:val="false"/>
          <w:i w:val="false"/>
          <w:color w:val="000000"/>
          <w:sz w:val="28"/>
        </w:rPr>
        <w:t>
      продолжение таблицы:</w:t>
      </w:r>
    </w:p>
    <w:bookmarkEnd w:id="2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изменении количества и процентного соотношения акций банка второго уровня, страховой (перестраховочной) организации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Контрагент, вид сделки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 дата договора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акций (штук)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брокера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приобретения (реализации) одной акции банка второго уровня, страховой (перестраховочной) организации в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стоимость акции (сумма участия банка второго уровня, страховой (перестраховочной) организации) (в тысячах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76" w:id="293"/>
    <w:p>
      <w:pPr>
        <w:spacing w:after="0"/>
        <w:ind w:left="0"/>
        <w:jc w:val="both"/>
      </w:pPr>
      <w:r>
        <w:rPr>
          <w:rFonts w:ascii="Times New Roman"/>
          <w:b w:val="false"/>
          <w:i w:val="false"/>
          <w:color w:val="000000"/>
          <w:sz w:val="28"/>
        </w:rPr>
        <w:t>
      продолжение таблицы:</w:t>
      </w:r>
    </w:p>
    <w:bookmarkEnd w:id="2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принадлежащих крупному участнику банка второго уровня, страховой (перестраховочной) организации, являющемуся юридическим или физическим лицом, банковскому холдингу, страховому холдингу акций банка второго уровня, страховой (перестраховочной) организации после изменения процентного соотношения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принадлежащих акций банка второго уровня, страховой (перестраховочной) организации (штук)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Процентное соотношение количества принадлежащих акций к количеству голосующих акций банка второго уровня, страховой (перестраховочной) организации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Процентное соотношение количества принадлежащих акций банка второго уровня, страховой (перестраховочной) организации к количеству размещенных (за вычетом привилегированных и выкупленных) акций банка второго уровня, страховой (перестраховочной) организации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77" w:id="294"/>
    <w:p>
      <w:pPr>
        <w:spacing w:after="0"/>
        <w:ind w:left="0"/>
        <w:jc w:val="left"/>
      </w:pPr>
      <w:r>
        <w:rPr>
          <w:rFonts w:ascii="Times New Roman"/>
          <w:b/>
          <w:i w:val="false"/>
          <w:color w:val="000000"/>
        </w:rPr>
        <w:t xml:space="preserve"> Таблица 2. Источники средств, используемых для приобретения акций</w:t>
      </w:r>
    </w:p>
    <w:bookmarkEnd w:id="2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условиях и порядке приобретения крупным участником банка второго уровня, страховой (перестраховочной) организации, являющимся юридическим или физическим лицом, банковским холдингом, страховым холдингом акций банка второго уровня, страховой (перестраховочной) организации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источников и средств, используемых для приобретения акций банка второго уровня, страховой (перестраховочной) организации, с приложением подтверждающих документов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178" w:id="295"/>
      <w:r>
        <w:rPr>
          <w:rFonts w:ascii="Times New Roman"/>
          <w:b w:val="false"/>
          <w:i w:val="false"/>
          <w:color w:val="000000"/>
          <w:sz w:val="28"/>
        </w:rPr>
        <w:t>
      Наименование _________________________________________</w:t>
      </w:r>
    </w:p>
    <w:bookmarkEnd w:id="295"/>
    <w:p>
      <w:pPr>
        <w:spacing w:after="0"/>
        <w:ind w:left="0"/>
        <w:jc w:val="both"/>
      </w:pPr>
      <w:r>
        <w:rPr>
          <w:rFonts w:ascii="Times New Roman"/>
          <w:b w:val="false"/>
          <w:i w:val="false"/>
          <w:color w:val="000000"/>
          <w:sz w:val="28"/>
        </w:rPr>
        <w:t>Адрес ________________________________________________</w:t>
      </w:r>
    </w:p>
    <w:p>
      <w:pPr>
        <w:spacing w:after="0"/>
        <w:ind w:left="0"/>
        <w:jc w:val="both"/>
      </w:pPr>
      <w:r>
        <w:rPr>
          <w:rFonts w:ascii="Times New Roman"/>
          <w:b w:val="false"/>
          <w:i w:val="false"/>
          <w:color w:val="000000"/>
          <w:sz w:val="28"/>
        </w:rPr>
        <w:t>Телефон ______________________________________________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_______________________________</w:t>
      </w:r>
    </w:p>
    <w:p>
      <w:pPr>
        <w:spacing w:after="0"/>
        <w:ind w:left="0"/>
        <w:jc w:val="both"/>
      </w:pPr>
      <w:r>
        <w:rPr>
          <w:rFonts w:ascii="Times New Roman"/>
          <w:b w:val="false"/>
          <w:i w:val="false"/>
          <w:color w:val="000000"/>
          <w:sz w:val="28"/>
        </w:rPr>
        <w:t>Исполнитель _______________________________ ___________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Руководитель или лицо, на которое возложена функция по подписанию отчета</w:t>
      </w:r>
    </w:p>
    <w:p>
      <w:pPr>
        <w:spacing w:after="0"/>
        <w:ind w:left="0"/>
        <w:jc w:val="both"/>
      </w:pPr>
      <w:r>
        <w:rPr>
          <w:rFonts w:ascii="Times New Roman"/>
          <w:b w:val="false"/>
          <w:i w:val="false"/>
          <w:color w:val="000000"/>
          <w:sz w:val="28"/>
        </w:rPr>
        <w:t>__________________________________________ ___________</w:t>
      </w:r>
    </w:p>
    <w:p>
      <w:pPr>
        <w:spacing w:after="0"/>
        <w:ind w:left="0"/>
        <w:jc w:val="both"/>
      </w:pPr>
      <w:r>
        <w:rPr>
          <w:rFonts w:ascii="Times New Roman"/>
          <w:b w:val="false"/>
          <w:i w:val="false"/>
          <w:color w:val="000000"/>
          <w:sz w:val="28"/>
        </w:rPr>
        <w:t>фамилия, имя и отчество (при его наличии) подпись</w:t>
      </w:r>
    </w:p>
    <w:p>
      <w:pPr>
        <w:spacing w:after="0"/>
        <w:ind w:left="0"/>
        <w:jc w:val="both"/>
      </w:pPr>
      <w:r>
        <w:rPr>
          <w:rFonts w:ascii="Times New Roman"/>
          <w:b w:val="false"/>
          <w:i w:val="false"/>
          <w:color w:val="000000"/>
          <w:sz w:val="28"/>
        </w:rPr>
        <w:t>Дата "______" ______________ 20__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w:t>
            </w:r>
            <w:r>
              <w:br/>
            </w:r>
            <w:r>
              <w:rPr>
                <w:rFonts w:ascii="Times New Roman"/>
                <w:b w:val="false"/>
                <w:i w:val="false"/>
                <w:color w:val="000000"/>
                <w:sz w:val="20"/>
              </w:rPr>
              <w:t>об изменении количества</w:t>
            </w:r>
            <w:r>
              <w:br/>
            </w:r>
            <w:r>
              <w:rPr>
                <w:rFonts w:ascii="Times New Roman"/>
                <w:b w:val="false"/>
                <w:i w:val="false"/>
                <w:color w:val="000000"/>
                <w:sz w:val="20"/>
              </w:rPr>
              <w:t xml:space="preserve">и (или) процентного соотношения </w:t>
            </w:r>
            <w:r>
              <w:br/>
            </w:r>
            <w:r>
              <w:rPr>
                <w:rFonts w:ascii="Times New Roman"/>
                <w:b w:val="false"/>
                <w:i w:val="false"/>
                <w:color w:val="000000"/>
                <w:sz w:val="20"/>
              </w:rPr>
              <w:t>акций банка второго уровня,</w:t>
            </w:r>
            <w:r>
              <w:br/>
            </w:r>
            <w:r>
              <w:rPr>
                <w:rFonts w:ascii="Times New Roman"/>
                <w:b w:val="false"/>
                <w:i w:val="false"/>
                <w:color w:val="000000"/>
                <w:sz w:val="20"/>
              </w:rPr>
              <w:t>страховой (перестраховочной)</w:t>
            </w:r>
            <w:r>
              <w:br/>
            </w:r>
            <w:r>
              <w:rPr>
                <w:rFonts w:ascii="Times New Roman"/>
                <w:b w:val="false"/>
                <w:i w:val="false"/>
                <w:color w:val="000000"/>
                <w:sz w:val="20"/>
              </w:rPr>
              <w:t>организации, принадлежащих</w:t>
            </w:r>
            <w:r>
              <w:br/>
            </w:r>
            <w:r>
              <w:rPr>
                <w:rFonts w:ascii="Times New Roman"/>
                <w:b w:val="false"/>
                <w:i w:val="false"/>
                <w:color w:val="000000"/>
                <w:sz w:val="20"/>
              </w:rPr>
              <w:t>крупному участнику</w:t>
            </w:r>
            <w:r>
              <w:br/>
            </w:r>
            <w:r>
              <w:rPr>
                <w:rFonts w:ascii="Times New Roman"/>
                <w:b w:val="false"/>
                <w:i w:val="false"/>
                <w:color w:val="000000"/>
                <w:sz w:val="20"/>
              </w:rPr>
              <w:t>банка второго уровня,</w:t>
            </w:r>
            <w:r>
              <w:br/>
            </w:r>
            <w:r>
              <w:rPr>
                <w:rFonts w:ascii="Times New Roman"/>
                <w:b w:val="false"/>
                <w:i w:val="false"/>
                <w:color w:val="000000"/>
                <w:sz w:val="20"/>
              </w:rPr>
              <w:t>страховой (перестраховочной)</w:t>
            </w:r>
            <w:r>
              <w:br/>
            </w:r>
            <w:r>
              <w:rPr>
                <w:rFonts w:ascii="Times New Roman"/>
                <w:b w:val="false"/>
                <w:i w:val="false"/>
                <w:color w:val="000000"/>
                <w:sz w:val="20"/>
              </w:rPr>
              <w:t>организации, являющемуся</w:t>
            </w:r>
            <w:r>
              <w:br/>
            </w:r>
            <w:r>
              <w:rPr>
                <w:rFonts w:ascii="Times New Roman"/>
                <w:b w:val="false"/>
                <w:i w:val="false"/>
                <w:color w:val="000000"/>
                <w:sz w:val="20"/>
              </w:rPr>
              <w:t>юридическим или физическим лицом,</w:t>
            </w:r>
            <w:r>
              <w:br/>
            </w:r>
            <w:r>
              <w:rPr>
                <w:rFonts w:ascii="Times New Roman"/>
                <w:b w:val="false"/>
                <w:i w:val="false"/>
                <w:color w:val="000000"/>
                <w:sz w:val="20"/>
              </w:rPr>
              <w:t>банковскому холдингу,</w:t>
            </w:r>
            <w:r>
              <w:br/>
            </w:r>
            <w:r>
              <w:rPr>
                <w:rFonts w:ascii="Times New Roman"/>
                <w:b w:val="false"/>
                <w:i w:val="false"/>
                <w:color w:val="000000"/>
                <w:sz w:val="20"/>
              </w:rPr>
              <w:t>страховому холдингу,</w:t>
            </w:r>
            <w:r>
              <w:br/>
            </w:r>
            <w:r>
              <w:rPr>
                <w:rFonts w:ascii="Times New Roman"/>
                <w:b w:val="false"/>
                <w:i w:val="false"/>
                <w:color w:val="000000"/>
                <w:sz w:val="20"/>
              </w:rPr>
              <w:t>а также источников средств,</w:t>
            </w:r>
            <w:r>
              <w:br/>
            </w:r>
            <w:r>
              <w:rPr>
                <w:rFonts w:ascii="Times New Roman"/>
                <w:b w:val="false"/>
                <w:i w:val="false"/>
                <w:color w:val="000000"/>
                <w:sz w:val="20"/>
              </w:rPr>
              <w:t>используемых для приобретения акций</w:t>
            </w:r>
          </w:p>
        </w:tc>
      </w:tr>
    </w:tbl>
    <w:bookmarkStart w:name="z1180" w:id="296"/>
    <w:p>
      <w:pPr>
        <w:spacing w:after="0"/>
        <w:ind w:left="0"/>
        <w:jc w:val="left"/>
      </w:pPr>
      <w:r>
        <w:rPr>
          <w:rFonts w:ascii="Times New Roman"/>
          <w:b/>
          <w:i w:val="false"/>
          <w:color w:val="000000"/>
        </w:rPr>
        <w:t xml:space="preserve"> Пояснение по заполнению формы административных данных</w:t>
      </w:r>
      <w:r>
        <w:br/>
      </w:r>
      <w:r>
        <w:rPr>
          <w:rFonts w:ascii="Times New Roman"/>
          <w:b/>
          <w:i w:val="false"/>
          <w:color w:val="000000"/>
        </w:rPr>
        <w:t>Отчет об изменении количества и (или) процентного соотношения акций банка второго уровня, страховой (перестраховочной) организации, принадлежащих крупному участнику банка второго уровня, страховой (перестраховочной) организации, являющемуся юридическим или физическим лицом, банковскому холдингу, страховому холдингу, а также источники средств, используемых для приобретения акций</w:t>
      </w:r>
      <w:r>
        <w:br/>
      </w:r>
      <w:r>
        <w:rPr>
          <w:rFonts w:ascii="Times New Roman"/>
          <w:b/>
          <w:i w:val="false"/>
          <w:color w:val="000000"/>
        </w:rPr>
        <w:t>(индекс - КУ ФЮЛ _Ф10, периодичность - в случае изменения количества и (или) процентного соотношения акций)</w:t>
      </w:r>
    </w:p>
    <w:bookmarkEnd w:id="296"/>
    <w:bookmarkStart w:name="z1181" w:id="297"/>
    <w:p>
      <w:pPr>
        <w:spacing w:after="0"/>
        <w:ind w:left="0"/>
        <w:jc w:val="left"/>
      </w:pPr>
      <w:r>
        <w:rPr>
          <w:rFonts w:ascii="Times New Roman"/>
          <w:b/>
          <w:i w:val="false"/>
          <w:color w:val="000000"/>
        </w:rPr>
        <w:t xml:space="preserve"> Глава 1. Общие положения</w:t>
      </w:r>
    </w:p>
    <w:bookmarkEnd w:id="297"/>
    <w:bookmarkStart w:name="z1182" w:id="298"/>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административных данных "Отчет об изменении количества и (или) процентного соотношения акций банка второго уровня, страховой (перестраховочной) организации, принадлежащих крупному участнику банка второго уровня, страховой (перестраховочной) организации, являющемуся юридическим или физическим лицом, банковскому холдингу, страховому холдингу, а также источники средств, используемых для приобретения акций" (далее - Форма).</w:t>
      </w:r>
    </w:p>
    <w:bookmarkEnd w:id="298"/>
    <w:bookmarkStart w:name="z1183" w:id="299"/>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65-2)</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 </w:t>
      </w:r>
      <w:r>
        <w:rPr>
          <w:rFonts w:ascii="Times New Roman"/>
          <w:b w:val="false"/>
          <w:i w:val="false"/>
          <w:color w:val="000000"/>
          <w:sz w:val="28"/>
        </w:rPr>
        <w:t>пунктом 1</w:t>
      </w:r>
      <w:r>
        <w:rPr>
          <w:rFonts w:ascii="Times New Roman"/>
          <w:b w:val="false"/>
          <w:i w:val="false"/>
          <w:color w:val="000000"/>
          <w:sz w:val="28"/>
        </w:rPr>
        <w:t xml:space="preserve"> статьи 54 и </w:t>
      </w:r>
      <w:r>
        <w:rPr>
          <w:rFonts w:ascii="Times New Roman"/>
          <w:b w:val="false"/>
          <w:i w:val="false"/>
          <w:color w:val="000000"/>
          <w:sz w:val="28"/>
        </w:rPr>
        <w:t>пунктом 1</w:t>
      </w:r>
      <w:r>
        <w:rPr>
          <w:rFonts w:ascii="Times New Roman"/>
          <w:b w:val="false"/>
          <w:i w:val="false"/>
          <w:color w:val="000000"/>
          <w:sz w:val="28"/>
        </w:rPr>
        <w:t xml:space="preserve"> статьи 54-1 Закона Республики Казахстан "О банках и банковской деятельности в Республике Казахстан", </w:t>
      </w:r>
      <w:r>
        <w:rPr>
          <w:rFonts w:ascii="Times New Roman"/>
          <w:b w:val="false"/>
          <w:i w:val="false"/>
          <w:color w:val="000000"/>
          <w:sz w:val="28"/>
        </w:rPr>
        <w:t>пунктом 1</w:t>
      </w:r>
      <w:r>
        <w:rPr>
          <w:rFonts w:ascii="Times New Roman"/>
          <w:b w:val="false"/>
          <w:i w:val="false"/>
          <w:color w:val="000000"/>
          <w:sz w:val="28"/>
        </w:rPr>
        <w:t xml:space="preserve"> статьи 74-1 Закона Республики Казахстан "О страховой деятельности", </w:t>
      </w:r>
      <w:r>
        <w:rPr>
          <w:rFonts w:ascii="Times New Roman"/>
          <w:b w:val="false"/>
          <w:i w:val="false"/>
          <w:color w:val="000000"/>
          <w:sz w:val="28"/>
        </w:rPr>
        <w:t>пунктом 1</w:t>
      </w:r>
      <w:r>
        <w:rPr>
          <w:rFonts w:ascii="Times New Roman"/>
          <w:b w:val="false"/>
          <w:i w:val="false"/>
          <w:color w:val="000000"/>
          <w:sz w:val="28"/>
        </w:rPr>
        <w:t xml:space="preserve"> статьи 72-4 Закона Республики Казахстан "О рынке ценных бумаг" и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w:t>
      </w:r>
    </w:p>
    <w:bookmarkEnd w:id="299"/>
    <w:bookmarkStart w:name="z1184" w:id="300"/>
    <w:p>
      <w:pPr>
        <w:spacing w:after="0"/>
        <w:ind w:left="0"/>
        <w:jc w:val="both"/>
      </w:pPr>
      <w:r>
        <w:rPr>
          <w:rFonts w:ascii="Times New Roman"/>
          <w:b w:val="false"/>
          <w:i w:val="false"/>
          <w:color w:val="000000"/>
          <w:sz w:val="28"/>
        </w:rPr>
        <w:t>
      3. Форма отчета представляется крупным участником банка второго уровня, страховой (перестраховочной) организации, являющимся юридическим или физическим лицом, банковским холдингом, страховым холдингом, в случае изменения количества и (или) процентного соотношения акций, принадлежащих крупному участнику банка второго уровня, страховой (перестраховочной) организации, являющемуся юридическим или физическим лицом, банковскому холдингу, страховому холдингу.</w:t>
      </w:r>
    </w:p>
    <w:bookmarkEnd w:id="300"/>
    <w:bookmarkStart w:name="z1185" w:id="301"/>
    <w:p>
      <w:pPr>
        <w:spacing w:after="0"/>
        <w:ind w:left="0"/>
        <w:jc w:val="both"/>
      </w:pPr>
      <w:r>
        <w:rPr>
          <w:rFonts w:ascii="Times New Roman"/>
          <w:b w:val="false"/>
          <w:i w:val="false"/>
          <w:color w:val="000000"/>
          <w:sz w:val="28"/>
        </w:rPr>
        <w:t>
      4. Форму подписывает руководитель или лицо, на которое возложена функция по подписанию отчета, и исполнитель. При представлении Формы физическим лицом Форма подписывается физическим лицом.</w:t>
      </w:r>
    </w:p>
    <w:bookmarkEnd w:id="301"/>
    <w:bookmarkStart w:name="z1186" w:id="302"/>
    <w:p>
      <w:pPr>
        <w:spacing w:after="0"/>
        <w:ind w:left="0"/>
        <w:jc w:val="left"/>
      </w:pPr>
      <w:r>
        <w:rPr>
          <w:rFonts w:ascii="Times New Roman"/>
          <w:b/>
          <w:i w:val="false"/>
          <w:color w:val="000000"/>
        </w:rPr>
        <w:t xml:space="preserve"> Глава 2. Пояснение по заполнению Формы</w:t>
      </w:r>
    </w:p>
    <w:bookmarkEnd w:id="302"/>
    <w:bookmarkStart w:name="z1187" w:id="303"/>
    <w:p>
      <w:pPr>
        <w:spacing w:after="0"/>
        <w:ind w:left="0"/>
        <w:jc w:val="both"/>
      </w:pPr>
      <w:r>
        <w:rPr>
          <w:rFonts w:ascii="Times New Roman"/>
          <w:b w:val="false"/>
          <w:i w:val="false"/>
          <w:color w:val="000000"/>
          <w:sz w:val="28"/>
        </w:rPr>
        <w:t>
      5. В электронном формате к отчету прилагаются документы, подтверждающие факт принятия решения об изменении количества и (или) процентного соотношения акций, а также документы, подтверждающие источники и средства, использованные для приобретения акций банка второго уровня, страховой (перестраховочной) организации, в произвольной форме.</w:t>
      </w:r>
    </w:p>
    <w:bookmarkEnd w:id="3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декабря 2016 года № 315</w:t>
            </w:r>
          </w:p>
        </w:tc>
      </w:tr>
    </w:tbl>
    <w:bookmarkStart w:name="z1188" w:id="304"/>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304"/>
    <w:p>
      <w:pPr>
        <w:spacing w:after="0"/>
        <w:ind w:left="0"/>
        <w:jc w:val="both"/>
      </w:pPr>
      <w:bookmarkStart w:name="z1189" w:id="305"/>
      <w:r>
        <w:rPr>
          <w:rFonts w:ascii="Times New Roman"/>
          <w:b w:val="false"/>
          <w:i w:val="false"/>
          <w:color w:val="000000"/>
          <w:sz w:val="28"/>
        </w:rPr>
        <w:t>
      Представляется: в Национальный Банк Республики Казахстан</w:t>
      </w:r>
    </w:p>
    <w:bookmarkEnd w:id="305"/>
    <w:p>
      <w:pPr>
        <w:spacing w:after="0"/>
        <w:ind w:left="0"/>
        <w:jc w:val="both"/>
      </w:pPr>
      <w:r>
        <w:rPr>
          <w:rFonts w:ascii="Times New Roman"/>
          <w:b w:val="false"/>
          <w:i w:val="false"/>
          <w:color w:val="000000"/>
          <w:sz w:val="28"/>
        </w:rPr>
        <w:t>Форма административных данных размещена на интернет-ресурсе: www.nationalbank.kz</w:t>
      </w:r>
    </w:p>
    <w:bookmarkStart w:name="z1190" w:id="306"/>
    <w:p>
      <w:pPr>
        <w:spacing w:after="0"/>
        <w:ind w:left="0"/>
        <w:jc w:val="left"/>
      </w:pPr>
      <w:r>
        <w:rPr>
          <w:rFonts w:ascii="Times New Roman"/>
          <w:b/>
          <w:i w:val="false"/>
          <w:color w:val="000000"/>
        </w:rPr>
        <w:t xml:space="preserve"> Отчет обо всех обязательствах участников страховой группы перед третьими лицами (группой лиц), составляющих десять и более процентов от собственного капитала страховой группы, действующих по состоянию на отчетную дату</w:t>
      </w:r>
    </w:p>
    <w:bookmarkEnd w:id="306"/>
    <w:p>
      <w:pPr>
        <w:spacing w:after="0"/>
        <w:ind w:left="0"/>
        <w:jc w:val="both"/>
      </w:pPr>
      <w:r>
        <w:rPr>
          <w:rFonts w:ascii="Times New Roman"/>
          <w:b w:val="false"/>
          <w:i w:val="false"/>
          <w:color w:val="ff0000"/>
          <w:sz w:val="28"/>
        </w:rPr>
        <w:t xml:space="preserve">
      Сноска. Приложение 11 - в редакции постановления Правления Национального Банка РК от 26.09.2023 </w:t>
      </w:r>
      <w:r>
        <w:rPr>
          <w:rFonts w:ascii="Times New Roman"/>
          <w:b w:val="false"/>
          <w:i w:val="false"/>
          <w:color w:val="ff0000"/>
          <w:sz w:val="28"/>
        </w:rPr>
        <w:t>№ 67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1191" w:id="307"/>
      <w:r>
        <w:rPr>
          <w:rFonts w:ascii="Times New Roman"/>
          <w:b w:val="false"/>
          <w:i w:val="false"/>
          <w:color w:val="000000"/>
          <w:sz w:val="28"/>
        </w:rPr>
        <w:t>
      Индекс формы административных данных: СГ ЮЛ_Ф11</w:t>
      </w:r>
    </w:p>
    <w:bookmarkEnd w:id="307"/>
    <w:p>
      <w:pPr>
        <w:spacing w:after="0"/>
        <w:ind w:left="0"/>
        <w:jc w:val="both"/>
      </w:pPr>
      <w:r>
        <w:rPr>
          <w:rFonts w:ascii="Times New Roman"/>
          <w:b w:val="false"/>
          <w:i w:val="false"/>
          <w:color w:val="000000"/>
          <w:sz w:val="28"/>
        </w:rPr>
        <w:t>Периодичность: ежеквартальная</w:t>
      </w:r>
    </w:p>
    <w:p>
      <w:pPr>
        <w:spacing w:after="0"/>
        <w:ind w:left="0"/>
        <w:jc w:val="both"/>
      </w:pPr>
      <w:r>
        <w:rPr>
          <w:rFonts w:ascii="Times New Roman"/>
          <w:b w:val="false"/>
          <w:i w:val="false"/>
          <w:color w:val="000000"/>
          <w:sz w:val="28"/>
        </w:rPr>
        <w:t>Отчетный период: за ___ квартал 20__года</w:t>
      </w:r>
    </w:p>
    <w:p>
      <w:pPr>
        <w:spacing w:after="0"/>
        <w:ind w:left="0"/>
        <w:jc w:val="both"/>
      </w:pPr>
      <w:r>
        <w:rPr>
          <w:rFonts w:ascii="Times New Roman"/>
          <w:b w:val="false"/>
          <w:i w:val="false"/>
          <w:color w:val="000000"/>
          <w:sz w:val="28"/>
        </w:rPr>
        <w:t>Круг лиц, представляющих информацию: страховой холдинг, входящий в состав страховой группы</w:t>
      </w:r>
    </w:p>
    <w:p>
      <w:pPr>
        <w:spacing w:after="0"/>
        <w:ind w:left="0"/>
        <w:jc w:val="both"/>
      </w:pPr>
      <w:r>
        <w:rPr>
          <w:rFonts w:ascii="Times New Roman"/>
          <w:b w:val="false"/>
          <w:i w:val="false"/>
          <w:color w:val="000000"/>
          <w:sz w:val="28"/>
        </w:rPr>
        <w:t>Срок представления формы административных данных: ежеквартально, не позднее 60 (шестидесяти) календарных дней, следующих за отчетным кварталом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93" w:id="308"/>
    <w:p>
      <w:pPr>
        <w:spacing w:after="0"/>
        <w:ind w:left="0"/>
        <w:jc w:val="left"/>
      </w:pPr>
      <w:r>
        <w:rPr>
          <w:rFonts w:ascii="Times New Roman"/>
          <w:b/>
          <w:i w:val="false"/>
          <w:color w:val="000000"/>
        </w:rPr>
        <w:t xml:space="preserve"> Таблица. Сведения обо всех обязательствах участников страховой группы перед третьими лицами (группой лиц), составляющих десять и более процентов от собственного капитала страховой группы</w:t>
      </w:r>
    </w:p>
    <w:bookmarkEnd w:id="3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контрагента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операции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валюты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тысячах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(дата начала выполнения условий) договора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действия (дата окончания выполнения условий) договора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(Наименование участника страховой группы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обязательства участника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(Наименование участника страховой группы n)</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обязательства участника 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194" w:id="309"/>
      <w:r>
        <w:rPr>
          <w:rFonts w:ascii="Times New Roman"/>
          <w:b w:val="false"/>
          <w:i w:val="false"/>
          <w:color w:val="000000"/>
          <w:sz w:val="28"/>
        </w:rPr>
        <w:t>
      Наименование _______________________________________</w:t>
      </w:r>
    </w:p>
    <w:bookmarkEnd w:id="309"/>
    <w:p>
      <w:pPr>
        <w:spacing w:after="0"/>
        <w:ind w:left="0"/>
        <w:jc w:val="both"/>
      </w:pPr>
      <w:r>
        <w:rPr>
          <w:rFonts w:ascii="Times New Roman"/>
          <w:b w:val="false"/>
          <w:i w:val="false"/>
          <w:color w:val="000000"/>
          <w:sz w:val="28"/>
        </w:rPr>
        <w:t>Адрес ______________________________________________</w:t>
      </w:r>
    </w:p>
    <w:p>
      <w:pPr>
        <w:spacing w:after="0"/>
        <w:ind w:left="0"/>
        <w:jc w:val="both"/>
      </w:pPr>
      <w:r>
        <w:rPr>
          <w:rFonts w:ascii="Times New Roman"/>
          <w:b w:val="false"/>
          <w:i w:val="false"/>
          <w:color w:val="000000"/>
          <w:sz w:val="28"/>
        </w:rPr>
        <w:t>Телефон ____________________________________________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_____________________________</w:t>
      </w:r>
    </w:p>
    <w:p>
      <w:pPr>
        <w:spacing w:after="0"/>
        <w:ind w:left="0"/>
        <w:jc w:val="both"/>
      </w:pPr>
      <w:r>
        <w:rPr>
          <w:rFonts w:ascii="Times New Roman"/>
          <w:b w:val="false"/>
          <w:i w:val="false"/>
          <w:color w:val="000000"/>
          <w:sz w:val="28"/>
        </w:rPr>
        <w:t>Исполнитель _______________________________ 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Руководитель или лицо, на которое возложена функция по подписанию отчета</w:t>
      </w:r>
    </w:p>
    <w:p>
      <w:pPr>
        <w:spacing w:after="0"/>
        <w:ind w:left="0"/>
        <w:jc w:val="both"/>
      </w:pPr>
      <w:r>
        <w:rPr>
          <w:rFonts w:ascii="Times New Roman"/>
          <w:b w:val="false"/>
          <w:i w:val="false"/>
          <w:color w:val="000000"/>
          <w:sz w:val="28"/>
        </w:rPr>
        <w:t>_____________________________________ _______</w:t>
      </w:r>
    </w:p>
    <w:p>
      <w:pPr>
        <w:spacing w:after="0"/>
        <w:ind w:left="0"/>
        <w:jc w:val="both"/>
      </w:pPr>
      <w:r>
        <w:rPr>
          <w:rFonts w:ascii="Times New Roman"/>
          <w:b w:val="false"/>
          <w:i w:val="false"/>
          <w:color w:val="000000"/>
          <w:sz w:val="28"/>
        </w:rPr>
        <w:t>фамилия, имя и отчество (при его наличии) подпись</w:t>
      </w:r>
    </w:p>
    <w:p>
      <w:pPr>
        <w:spacing w:after="0"/>
        <w:ind w:left="0"/>
        <w:jc w:val="both"/>
      </w:pPr>
      <w:r>
        <w:rPr>
          <w:rFonts w:ascii="Times New Roman"/>
          <w:b w:val="false"/>
          <w:i w:val="false"/>
          <w:color w:val="000000"/>
          <w:sz w:val="28"/>
        </w:rPr>
        <w:t>Дата "______" ______________ 20__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обо всех</w:t>
            </w:r>
            <w:r>
              <w:br/>
            </w:r>
            <w:r>
              <w:rPr>
                <w:rFonts w:ascii="Times New Roman"/>
                <w:b w:val="false"/>
                <w:i w:val="false"/>
                <w:color w:val="000000"/>
                <w:sz w:val="20"/>
              </w:rPr>
              <w:t>обязательствах Участников</w:t>
            </w:r>
            <w:r>
              <w:br/>
            </w:r>
            <w:r>
              <w:rPr>
                <w:rFonts w:ascii="Times New Roman"/>
                <w:b w:val="false"/>
                <w:i w:val="false"/>
                <w:color w:val="000000"/>
                <w:sz w:val="20"/>
              </w:rPr>
              <w:t>страховой группы перед</w:t>
            </w:r>
            <w:r>
              <w:br/>
            </w:r>
            <w:r>
              <w:rPr>
                <w:rFonts w:ascii="Times New Roman"/>
                <w:b w:val="false"/>
                <w:i w:val="false"/>
                <w:color w:val="000000"/>
                <w:sz w:val="20"/>
              </w:rPr>
              <w:t>третьими лицами (группой лиц),</w:t>
            </w:r>
            <w:r>
              <w:br/>
            </w:r>
            <w:r>
              <w:rPr>
                <w:rFonts w:ascii="Times New Roman"/>
                <w:b w:val="false"/>
                <w:i w:val="false"/>
                <w:color w:val="000000"/>
                <w:sz w:val="20"/>
              </w:rPr>
              <w:t>составляющих десять и более</w:t>
            </w:r>
            <w:r>
              <w:br/>
            </w:r>
            <w:r>
              <w:rPr>
                <w:rFonts w:ascii="Times New Roman"/>
                <w:b w:val="false"/>
                <w:i w:val="false"/>
                <w:color w:val="000000"/>
                <w:sz w:val="20"/>
              </w:rPr>
              <w:t>процентов от собственного</w:t>
            </w:r>
            <w:r>
              <w:br/>
            </w:r>
            <w:r>
              <w:rPr>
                <w:rFonts w:ascii="Times New Roman"/>
                <w:b w:val="false"/>
                <w:i w:val="false"/>
                <w:color w:val="000000"/>
                <w:sz w:val="20"/>
              </w:rPr>
              <w:t>капитала страховой группы,</w:t>
            </w:r>
            <w:r>
              <w:br/>
            </w:r>
            <w:r>
              <w:rPr>
                <w:rFonts w:ascii="Times New Roman"/>
                <w:b w:val="false"/>
                <w:i w:val="false"/>
                <w:color w:val="000000"/>
                <w:sz w:val="20"/>
              </w:rPr>
              <w:t>действующих по состоянию</w:t>
            </w:r>
            <w:r>
              <w:br/>
            </w:r>
            <w:r>
              <w:rPr>
                <w:rFonts w:ascii="Times New Roman"/>
                <w:b w:val="false"/>
                <w:i w:val="false"/>
                <w:color w:val="000000"/>
                <w:sz w:val="20"/>
              </w:rPr>
              <w:t>на отчетную дату</w:t>
            </w:r>
          </w:p>
        </w:tc>
      </w:tr>
    </w:tbl>
    <w:bookmarkStart w:name="z1196" w:id="310"/>
    <w:p>
      <w:pPr>
        <w:spacing w:after="0"/>
        <w:ind w:left="0"/>
        <w:jc w:val="left"/>
      </w:pPr>
      <w:r>
        <w:rPr>
          <w:rFonts w:ascii="Times New Roman"/>
          <w:b/>
          <w:i w:val="false"/>
          <w:color w:val="000000"/>
        </w:rPr>
        <w:t xml:space="preserve"> Пояснение по заполнению формы административных данных</w:t>
      </w:r>
      <w:r>
        <w:br/>
      </w:r>
      <w:r>
        <w:rPr>
          <w:rFonts w:ascii="Times New Roman"/>
          <w:b/>
          <w:i w:val="false"/>
          <w:color w:val="000000"/>
        </w:rPr>
        <w:t>Отчет обо всех обязательствах участников страховой группы перед третьими лицами (группой лиц), составляющих десять и более процентов от собственного капитала страховой группы, действующих по состоянию на отчетную дату</w:t>
      </w:r>
      <w:r>
        <w:br/>
      </w:r>
      <w:r>
        <w:rPr>
          <w:rFonts w:ascii="Times New Roman"/>
          <w:b/>
          <w:i w:val="false"/>
          <w:color w:val="000000"/>
        </w:rPr>
        <w:t>(индекс - СГ ЮЛ_Ф11, периодичность - ежеквартальная)</w:t>
      </w:r>
    </w:p>
    <w:bookmarkEnd w:id="310"/>
    <w:bookmarkStart w:name="z1197" w:id="311"/>
    <w:p>
      <w:pPr>
        <w:spacing w:after="0"/>
        <w:ind w:left="0"/>
        <w:jc w:val="left"/>
      </w:pPr>
      <w:r>
        <w:rPr>
          <w:rFonts w:ascii="Times New Roman"/>
          <w:b/>
          <w:i w:val="false"/>
          <w:color w:val="000000"/>
        </w:rPr>
        <w:t xml:space="preserve"> Глава 1. Общие положения</w:t>
      </w:r>
    </w:p>
    <w:bookmarkEnd w:id="311"/>
    <w:bookmarkStart w:name="z1198" w:id="312"/>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административных данных "Отчет обо всех обязательствах участников страховой группы перед третьими лицами (группой лиц), составляющих десять и более процентов от собственного капитала страховой группы, действующих по состоянию на отчетную дату" (далее - Форма).</w:t>
      </w:r>
    </w:p>
    <w:bookmarkEnd w:id="312"/>
    <w:bookmarkStart w:name="z1199" w:id="313"/>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65-2)</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 </w:t>
      </w:r>
      <w:r>
        <w:rPr>
          <w:rFonts w:ascii="Times New Roman"/>
          <w:b w:val="false"/>
          <w:i w:val="false"/>
          <w:color w:val="000000"/>
          <w:sz w:val="28"/>
        </w:rPr>
        <w:t>пунктом 1</w:t>
      </w:r>
      <w:r>
        <w:rPr>
          <w:rFonts w:ascii="Times New Roman"/>
          <w:b w:val="false"/>
          <w:i w:val="false"/>
          <w:color w:val="000000"/>
          <w:sz w:val="28"/>
        </w:rPr>
        <w:t xml:space="preserve"> статьи 74-1 Закона Республики Казахстан "О страховой деятельности" и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w:t>
      </w:r>
    </w:p>
    <w:bookmarkEnd w:id="313"/>
    <w:bookmarkStart w:name="z1200" w:id="314"/>
    <w:p>
      <w:pPr>
        <w:spacing w:after="0"/>
        <w:ind w:left="0"/>
        <w:jc w:val="both"/>
      </w:pPr>
      <w:r>
        <w:rPr>
          <w:rFonts w:ascii="Times New Roman"/>
          <w:b w:val="false"/>
          <w:i w:val="false"/>
          <w:color w:val="000000"/>
          <w:sz w:val="28"/>
        </w:rPr>
        <w:t>
      3. Форма составляется ежеквартально страховым холдингом, входящим в состав страховой группы.</w:t>
      </w:r>
    </w:p>
    <w:bookmarkEnd w:id="314"/>
    <w:bookmarkStart w:name="z1201" w:id="315"/>
    <w:p>
      <w:pPr>
        <w:spacing w:after="0"/>
        <w:ind w:left="0"/>
        <w:jc w:val="both"/>
      </w:pPr>
      <w:r>
        <w:rPr>
          <w:rFonts w:ascii="Times New Roman"/>
          <w:b w:val="false"/>
          <w:i w:val="false"/>
          <w:color w:val="000000"/>
          <w:sz w:val="28"/>
        </w:rPr>
        <w:t>
      4. Форму подписывает руководитель или лицо, на которое возложена функция по подписанию отчета, и исполнитель.</w:t>
      </w:r>
    </w:p>
    <w:bookmarkEnd w:id="315"/>
    <w:bookmarkStart w:name="z1202" w:id="316"/>
    <w:p>
      <w:pPr>
        <w:spacing w:after="0"/>
        <w:ind w:left="0"/>
        <w:jc w:val="left"/>
      </w:pPr>
      <w:r>
        <w:rPr>
          <w:rFonts w:ascii="Times New Roman"/>
          <w:b/>
          <w:i w:val="false"/>
          <w:color w:val="000000"/>
        </w:rPr>
        <w:t xml:space="preserve"> Глава 2. Пояснение по заполнению Формы</w:t>
      </w:r>
    </w:p>
    <w:bookmarkEnd w:id="316"/>
    <w:bookmarkStart w:name="z1203" w:id="317"/>
    <w:p>
      <w:pPr>
        <w:spacing w:after="0"/>
        <w:ind w:left="0"/>
        <w:jc w:val="both"/>
      </w:pPr>
      <w:r>
        <w:rPr>
          <w:rFonts w:ascii="Times New Roman"/>
          <w:b w:val="false"/>
          <w:i w:val="false"/>
          <w:color w:val="000000"/>
          <w:sz w:val="28"/>
        </w:rPr>
        <w:t>
      5. В графе 5 указывается сумма обязательств участников страховой группы перед третьими лицами (группой лиц), составляющих десять и более процентов от собственного капитала страховой группы, на отчетную дату.</w:t>
      </w:r>
    </w:p>
    <w:bookmarkEnd w:id="317"/>
    <w:bookmarkStart w:name="z1204" w:id="318"/>
    <w:p>
      <w:pPr>
        <w:spacing w:after="0"/>
        <w:ind w:left="0"/>
        <w:jc w:val="both"/>
      </w:pPr>
      <w:r>
        <w:rPr>
          <w:rFonts w:ascii="Times New Roman"/>
          <w:b w:val="false"/>
          <w:i w:val="false"/>
          <w:color w:val="000000"/>
          <w:sz w:val="28"/>
        </w:rPr>
        <w:t>
      6. Символ n - количество участников в страховой группе.</w:t>
      </w:r>
    </w:p>
    <w:bookmarkEnd w:id="318"/>
    <w:bookmarkStart w:name="z1205" w:id="319"/>
    <w:p>
      <w:pPr>
        <w:spacing w:after="0"/>
        <w:ind w:left="0"/>
        <w:jc w:val="both"/>
      </w:pPr>
      <w:r>
        <w:rPr>
          <w:rFonts w:ascii="Times New Roman"/>
          <w:b w:val="false"/>
          <w:i w:val="false"/>
          <w:color w:val="000000"/>
          <w:sz w:val="28"/>
        </w:rPr>
        <w:t>
      7. Наименования участников страховой группы указываются в строках "1. (Наименование участника страховой группы 1)" и "n. (Наименование участника страховой группы n)".</w:t>
      </w:r>
    </w:p>
    <w:bookmarkEnd w:id="3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декабря 2016 года № 315</w:t>
            </w:r>
          </w:p>
        </w:tc>
      </w:tr>
    </w:tbl>
    <w:bookmarkStart w:name="z1206" w:id="320"/>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320"/>
    <w:p>
      <w:pPr>
        <w:spacing w:after="0"/>
        <w:ind w:left="0"/>
        <w:jc w:val="both"/>
      </w:pPr>
      <w:bookmarkStart w:name="z1207" w:id="321"/>
      <w:r>
        <w:rPr>
          <w:rFonts w:ascii="Times New Roman"/>
          <w:b w:val="false"/>
          <w:i w:val="false"/>
          <w:color w:val="000000"/>
          <w:sz w:val="28"/>
        </w:rPr>
        <w:t>
      Представляется: в Национальный Банк Республики Казахстан</w:t>
      </w:r>
    </w:p>
    <w:bookmarkEnd w:id="321"/>
    <w:p>
      <w:pPr>
        <w:spacing w:after="0"/>
        <w:ind w:left="0"/>
        <w:jc w:val="both"/>
      </w:pPr>
      <w:r>
        <w:rPr>
          <w:rFonts w:ascii="Times New Roman"/>
          <w:b w:val="false"/>
          <w:i w:val="false"/>
          <w:color w:val="000000"/>
          <w:sz w:val="28"/>
        </w:rPr>
        <w:t>Форма административных данных размещена на интернет-ресурсе: www.nationalbank.kz</w:t>
      </w:r>
    </w:p>
    <w:bookmarkStart w:name="z1208" w:id="322"/>
    <w:p>
      <w:pPr>
        <w:spacing w:after="0"/>
        <w:ind w:left="0"/>
        <w:jc w:val="left"/>
      </w:pPr>
      <w:r>
        <w:rPr>
          <w:rFonts w:ascii="Times New Roman"/>
          <w:b/>
          <w:i w:val="false"/>
          <w:color w:val="000000"/>
        </w:rPr>
        <w:t xml:space="preserve"> Отчет о внутригрупповых сделках страховой группы, заключенных в течение отчетного периода, а также действующих по состоянию на отчетную дату</w:t>
      </w:r>
    </w:p>
    <w:bookmarkEnd w:id="322"/>
    <w:p>
      <w:pPr>
        <w:spacing w:after="0"/>
        <w:ind w:left="0"/>
        <w:jc w:val="both"/>
      </w:pPr>
      <w:r>
        <w:rPr>
          <w:rFonts w:ascii="Times New Roman"/>
          <w:b w:val="false"/>
          <w:i w:val="false"/>
          <w:color w:val="ff0000"/>
          <w:sz w:val="28"/>
        </w:rPr>
        <w:t xml:space="preserve">
      Сноска. Приложение 12 - в редакции постановления Правления Национального Банка РК от 26.09.2023 </w:t>
      </w:r>
      <w:r>
        <w:rPr>
          <w:rFonts w:ascii="Times New Roman"/>
          <w:b w:val="false"/>
          <w:i w:val="false"/>
          <w:color w:val="ff0000"/>
          <w:sz w:val="28"/>
        </w:rPr>
        <w:t>№ 67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1209" w:id="323"/>
      <w:r>
        <w:rPr>
          <w:rFonts w:ascii="Times New Roman"/>
          <w:b w:val="false"/>
          <w:i w:val="false"/>
          <w:color w:val="000000"/>
          <w:sz w:val="28"/>
        </w:rPr>
        <w:t>
      Индекс формы административных данных: СГ ЮЛ_Ф12</w:t>
      </w:r>
    </w:p>
    <w:bookmarkEnd w:id="323"/>
    <w:p>
      <w:pPr>
        <w:spacing w:after="0"/>
        <w:ind w:left="0"/>
        <w:jc w:val="both"/>
      </w:pPr>
      <w:r>
        <w:rPr>
          <w:rFonts w:ascii="Times New Roman"/>
          <w:b w:val="false"/>
          <w:i w:val="false"/>
          <w:color w:val="000000"/>
          <w:sz w:val="28"/>
        </w:rPr>
        <w:t>Периодичность: ежеквартальная</w:t>
      </w:r>
    </w:p>
    <w:p>
      <w:pPr>
        <w:spacing w:after="0"/>
        <w:ind w:left="0"/>
        <w:jc w:val="both"/>
      </w:pPr>
      <w:r>
        <w:rPr>
          <w:rFonts w:ascii="Times New Roman"/>
          <w:b w:val="false"/>
          <w:i w:val="false"/>
          <w:color w:val="000000"/>
          <w:sz w:val="28"/>
        </w:rPr>
        <w:t>Отчетный период: за ___ квартал 20__года</w:t>
      </w:r>
    </w:p>
    <w:p>
      <w:pPr>
        <w:spacing w:after="0"/>
        <w:ind w:left="0"/>
        <w:jc w:val="both"/>
      </w:pPr>
      <w:r>
        <w:rPr>
          <w:rFonts w:ascii="Times New Roman"/>
          <w:b w:val="false"/>
          <w:i w:val="false"/>
          <w:color w:val="000000"/>
          <w:sz w:val="28"/>
        </w:rPr>
        <w:t>Круг лиц, представляющих информацию: страховой холдинг, входящий в состав страховой группы</w:t>
      </w:r>
    </w:p>
    <w:p>
      <w:pPr>
        <w:spacing w:after="0"/>
        <w:ind w:left="0"/>
        <w:jc w:val="both"/>
      </w:pPr>
      <w:r>
        <w:rPr>
          <w:rFonts w:ascii="Times New Roman"/>
          <w:b w:val="false"/>
          <w:i w:val="false"/>
          <w:color w:val="000000"/>
          <w:sz w:val="28"/>
        </w:rPr>
        <w:t>Срок представления формы административных данных: ежеквартально, не позднее 60 (шестидесяти) календарных дней, следующих за отчетным кварталом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11" w:id="324"/>
    <w:p>
      <w:pPr>
        <w:spacing w:after="0"/>
        <w:ind w:left="0"/>
        <w:jc w:val="left"/>
      </w:pPr>
      <w:r>
        <w:rPr>
          <w:rFonts w:ascii="Times New Roman"/>
          <w:b/>
          <w:i w:val="false"/>
          <w:color w:val="000000"/>
        </w:rPr>
        <w:t xml:space="preserve"> Таблица. Сведения о внутригрупповых сделках страховой группы</w:t>
      </w:r>
    </w:p>
    <w:bookmarkEnd w:id="3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 страховой группы (сторона 1 по договору сделки)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 страховой группы (сторона 2 по договору сделки)</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 идентификационный номер</w:t>
            </w:r>
          </w:p>
          <w:p>
            <w:pPr>
              <w:spacing w:after="20"/>
              <w:ind w:left="20"/>
              <w:jc w:val="both"/>
            </w:pPr>
            <w:r>
              <w:rPr>
                <w:rFonts w:ascii="Times New Roman"/>
                <w:b w:val="false"/>
                <w:i w:val="false"/>
                <w:color w:val="000000"/>
                <w:sz w:val="20"/>
              </w:rPr>
              <w:t>(при наличии)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 идентификационный номер (при наличии)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12" w:id="325"/>
    <w:p>
      <w:pPr>
        <w:spacing w:after="0"/>
        <w:ind w:left="0"/>
        <w:jc w:val="both"/>
      </w:pPr>
      <w:r>
        <w:rPr>
          <w:rFonts w:ascii="Times New Roman"/>
          <w:b w:val="false"/>
          <w:i w:val="false"/>
          <w:color w:val="000000"/>
          <w:sz w:val="28"/>
        </w:rPr>
        <w:t>
      продолжение таблицы:</w:t>
      </w:r>
    </w:p>
    <w:bookmarkEnd w:id="3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сделки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сделки (в тысячах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Обороты, проведенные в течение отчетного квартала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требований на конец отчетного квартала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долг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дисконты, премии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Положительные (отрицательные) корректировки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bookmarkStart w:name="z1213" w:id="326"/>
    <w:p>
      <w:pPr>
        <w:spacing w:after="0"/>
        <w:ind w:left="0"/>
        <w:jc w:val="both"/>
      </w:pPr>
      <w:r>
        <w:rPr>
          <w:rFonts w:ascii="Times New Roman"/>
          <w:b w:val="false"/>
          <w:i w:val="false"/>
          <w:color w:val="000000"/>
          <w:sz w:val="28"/>
        </w:rPr>
        <w:t>
      продолжение таблицы:</w:t>
      </w:r>
    </w:p>
    <w:bookmarkEnd w:id="3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вознаграждения по договору (в процентах годовых)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договора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действия договора (с учетом пролонгаций)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214" w:id="327"/>
      <w:r>
        <w:rPr>
          <w:rFonts w:ascii="Times New Roman"/>
          <w:b w:val="false"/>
          <w:i w:val="false"/>
          <w:color w:val="000000"/>
          <w:sz w:val="28"/>
        </w:rPr>
        <w:t>
      Наименование _______________________________________</w:t>
      </w:r>
    </w:p>
    <w:bookmarkEnd w:id="327"/>
    <w:p>
      <w:pPr>
        <w:spacing w:after="0"/>
        <w:ind w:left="0"/>
        <w:jc w:val="both"/>
      </w:pPr>
      <w:r>
        <w:rPr>
          <w:rFonts w:ascii="Times New Roman"/>
          <w:b w:val="false"/>
          <w:i w:val="false"/>
          <w:color w:val="000000"/>
          <w:sz w:val="28"/>
        </w:rPr>
        <w:t>Адрес ______________________________________________</w:t>
      </w:r>
    </w:p>
    <w:p>
      <w:pPr>
        <w:spacing w:after="0"/>
        <w:ind w:left="0"/>
        <w:jc w:val="both"/>
      </w:pPr>
      <w:r>
        <w:rPr>
          <w:rFonts w:ascii="Times New Roman"/>
          <w:b w:val="false"/>
          <w:i w:val="false"/>
          <w:color w:val="000000"/>
          <w:sz w:val="28"/>
        </w:rPr>
        <w:t>Телефон ____________________________________________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_____________________________</w:t>
      </w:r>
    </w:p>
    <w:p>
      <w:pPr>
        <w:spacing w:after="0"/>
        <w:ind w:left="0"/>
        <w:jc w:val="both"/>
      </w:pPr>
      <w:r>
        <w:rPr>
          <w:rFonts w:ascii="Times New Roman"/>
          <w:b w:val="false"/>
          <w:i w:val="false"/>
          <w:color w:val="000000"/>
          <w:sz w:val="28"/>
        </w:rPr>
        <w:t>Исполнитель ______________________________ __________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Руководитель или лицо, на которое возложена функция по подписанию отчета</w:t>
      </w:r>
    </w:p>
    <w:p>
      <w:pPr>
        <w:spacing w:after="0"/>
        <w:ind w:left="0"/>
        <w:jc w:val="both"/>
      </w:pPr>
      <w:r>
        <w:rPr>
          <w:rFonts w:ascii="Times New Roman"/>
          <w:b w:val="false"/>
          <w:i w:val="false"/>
          <w:color w:val="000000"/>
          <w:sz w:val="28"/>
        </w:rPr>
        <w:t>___________________________________ _________</w:t>
      </w:r>
    </w:p>
    <w:p>
      <w:pPr>
        <w:spacing w:after="0"/>
        <w:ind w:left="0"/>
        <w:jc w:val="both"/>
      </w:pPr>
      <w:r>
        <w:rPr>
          <w:rFonts w:ascii="Times New Roman"/>
          <w:b w:val="false"/>
          <w:i w:val="false"/>
          <w:color w:val="000000"/>
          <w:sz w:val="28"/>
        </w:rPr>
        <w:t>фамилия, имя и отчество (при его наличии) подпись</w:t>
      </w:r>
    </w:p>
    <w:p>
      <w:pPr>
        <w:spacing w:after="0"/>
        <w:ind w:left="0"/>
        <w:jc w:val="both"/>
      </w:pPr>
      <w:r>
        <w:rPr>
          <w:rFonts w:ascii="Times New Roman"/>
          <w:b w:val="false"/>
          <w:i w:val="false"/>
          <w:color w:val="000000"/>
          <w:sz w:val="28"/>
        </w:rPr>
        <w:t>Дата "______" ______________ 20__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w:t>
            </w:r>
            <w:r>
              <w:br/>
            </w:r>
            <w:r>
              <w:rPr>
                <w:rFonts w:ascii="Times New Roman"/>
                <w:b w:val="false"/>
                <w:i w:val="false"/>
                <w:color w:val="000000"/>
                <w:sz w:val="20"/>
              </w:rPr>
              <w:t>о внутригрупповых сделках</w:t>
            </w:r>
            <w:r>
              <w:br/>
            </w:r>
            <w:r>
              <w:rPr>
                <w:rFonts w:ascii="Times New Roman"/>
                <w:b w:val="false"/>
                <w:i w:val="false"/>
                <w:color w:val="000000"/>
                <w:sz w:val="20"/>
              </w:rPr>
              <w:t>страховой группы, заключенных</w:t>
            </w:r>
            <w:r>
              <w:br/>
            </w:r>
            <w:r>
              <w:rPr>
                <w:rFonts w:ascii="Times New Roman"/>
                <w:b w:val="false"/>
                <w:i w:val="false"/>
                <w:color w:val="000000"/>
                <w:sz w:val="20"/>
              </w:rPr>
              <w:t>в течение отчетного периода,</w:t>
            </w:r>
            <w:r>
              <w:br/>
            </w:r>
            <w:r>
              <w:rPr>
                <w:rFonts w:ascii="Times New Roman"/>
                <w:b w:val="false"/>
                <w:i w:val="false"/>
                <w:color w:val="000000"/>
                <w:sz w:val="20"/>
              </w:rPr>
              <w:t>а также действующих</w:t>
            </w:r>
            <w:r>
              <w:br/>
            </w:r>
            <w:r>
              <w:rPr>
                <w:rFonts w:ascii="Times New Roman"/>
                <w:b w:val="false"/>
                <w:i w:val="false"/>
                <w:color w:val="000000"/>
                <w:sz w:val="20"/>
              </w:rPr>
              <w:t>по состоянию на отчетную дату</w:t>
            </w:r>
          </w:p>
        </w:tc>
      </w:tr>
    </w:tbl>
    <w:bookmarkStart w:name="z1216" w:id="328"/>
    <w:p>
      <w:pPr>
        <w:spacing w:after="0"/>
        <w:ind w:left="0"/>
        <w:jc w:val="left"/>
      </w:pPr>
      <w:r>
        <w:rPr>
          <w:rFonts w:ascii="Times New Roman"/>
          <w:b/>
          <w:i w:val="false"/>
          <w:color w:val="000000"/>
        </w:rPr>
        <w:t xml:space="preserve"> Пояснение по заполнению формы административных данных</w:t>
      </w:r>
      <w:r>
        <w:br/>
      </w:r>
      <w:r>
        <w:rPr>
          <w:rFonts w:ascii="Times New Roman"/>
          <w:b/>
          <w:i w:val="false"/>
          <w:color w:val="000000"/>
        </w:rPr>
        <w:t>Отчет о внутригрупповых сделках страховой группы, заключенных в течение отчетного периода, а также действующих по состоянию на отчетную дату</w:t>
      </w:r>
      <w:r>
        <w:br/>
      </w:r>
      <w:r>
        <w:rPr>
          <w:rFonts w:ascii="Times New Roman"/>
          <w:b/>
          <w:i w:val="false"/>
          <w:color w:val="000000"/>
        </w:rPr>
        <w:t>(индекс - СГ ЮЛ_Ф12, периодичность - ежеквартальная)</w:t>
      </w:r>
    </w:p>
    <w:bookmarkEnd w:id="328"/>
    <w:bookmarkStart w:name="z1217" w:id="329"/>
    <w:p>
      <w:pPr>
        <w:spacing w:after="0"/>
        <w:ind w:left="0"/>
        <w:jc w:val="left"/>
      </w:pPr>
      <w:r>
        <w:rPr>
          <w:rFonts w:ascii="Times New Roman"/>
          <w:b/>
          <w:i w:val="false"/>
          <w:color w:val="000000"/>
        </w:rPr>
        <w:t xml:space="preserve"> Глава 1. Общие положения</w:t>
      </w:r>
    </w:p>
    <w:bookmarkEnd w:id="329"/>
    <w:bookmarkStart w:name="z1218" w:id="330"/>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административных данных "Отчет о внутригрупповых сделках страховой группы, заключенных в течение отчетного периода, а также действующих по состоянию на отчетную дату" (далее - Форма).</w:t>
      </w:r>
    </w:p>
    <w:bookmarkEnd w:id="330"/>
    <w:bookmarkStart w:name="z1219" w:id="331"/>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65-2)</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 </w:t>
      </w:r>
      <w:r>
        <w:rPr>
          <w:rFonts w:ascii="Times New Roman"/>
          <w:b w:val="false"/>
          <w:i w:val="false"/>
          <w:color w:val="000000"/>
          <w:sz w:val="28"/>
        </w:rPr>
        <w:t>пунктом 1</w:t>
      </w:r>
      <w:r>
        <w:rPr>
          <w:rFonts w:ascii="Times New Roman"/>
          <w:b w:val="false"/>
          <w:i w:val="false"/>
          <w:color w:val="000000"/>
          <w:sz w:val="28"/>
        </w:rPr>
        <w:t xml:space="preserve"> статьи 74-1 Закона Республики Казахстан "О страховой деятельности" и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w:t>
      </w:r>
    </w:p>
    <w:bookmarkEnd w:id="331"/>
    <w:bookmarkStart w:name="z1220" w:id="332"/>
    <w:p>
      <w:pPr>
        <w:spacing w:after="0"/>
        <w:ind w:left="0"/>
        <w:jc w:val="both"/>
      </w:pPr>
      <w:r>
        <w:rPr>
          <w:rFonts w:ascii="Times New Roman"/>
          <w:b w:val="false"/>
          <w:i w:val="false"/>
          <w:color w:val="000000"/>
          <w:sz w:val="28"/>
        </w:rPr>
        <w:t>
      3. Форма составляется ежеквартально страховым холдингом, входящим в состав страховой группы.</w:t>
      </w:r>
    </w:p>
    <w:bookmarkEnd w:id="332"/>
    <w:bookmarkStart w:name="z1221" w:id="333"/>
    <w:p>
      <w:pPr>
        <w:spacing w:after="0"/>
        <w:ind w:left="0"/>
        <w:jc w:val="both"/>
      </w:pPr>
      <w:r>
        <w:rPr>
          <w:rFonts w:ascii="Times New Roman"/>
          <w:b w:val="false"/>
          <w:i w:val="false"/>
          <w:color w:val="000000"/>
          <w:sz w:val="28"/>
        </w:rPr>
        <w:t>
      4. Форму подписывает руководитель или лицо, на которое возложена функция по подписанию отчета, и исполнитель.</w:t>
      </w:r>
    </w:p>
    <w:bookmarkEnd w:id="333"/>
    <w:bookmarkStart w:name="z1222" w:id="334"/>
    <w:p>
      <w:pPr>
        <w:spacing w:after="0"/>
        <w:ind w:left="0"/>
        <w:jc w:val="left"/>
      </w:pPr>
      <w:r>
        <w:rPr>
          <w:rFonts w:ascii="Times New Roman"/>
          <w:b/>
          <w:i w:val="false"/>
          <w:color w:val="000000"/>
        </w:rPr>
        <w:t xml:space="preserve"> Глава 2. Пояснение по заполнению Формы</w:t>
      </w:r>
    </w:p>
    <w:bookmarkEnd w:id="334"/>
    <w:bookmarkStart w:name="z1223" w:id="335"/>
    <w:p>
      <w:pPr>
        <w:spacing w:after="0"/>
        <w:ind w:left="0"/>
        <w:jc w:val="both"/>
      </w:pPr>
      <w:r>
        <w:rPr>
          <w:rFonts w:ascii="Times New Roman"/>
          <w:b w:val="false"/>
          <w:i w:val="false"/>
          <w:color w:val="000000"/>
          <w:sz w:val="28"/>
        </w:rPr>
        <w:t>
      5. Сделка в Форме указывается один раз.</w:t>
      </w:r>
    </w:p>
    <w:bookmarkEnd w:id="335"/>
    <w:bookmarkStart w:name="z1224" w:id="336"/>
    <w:p>
      <w:pPr>
        <w:spacing w:after="0"/>
        <w:ind w:left="0"/>
        <w:jc w:val="both"/>
      </w:pPr>
      <w:r>
        <w:rPr>
          <w:rFonts w:ascii="Times New Roman"/>
          <w:b w:val="false"/>
          <w:i w:val="false"/>
          <w:color w:val="000000"/>
          <w:sz w:val="28"/>
        </w:rPr>
        <w:t>
      6. В случае, если сделка предусматривает участие нескольких участников страховой группы в Форме указывается сторона 1 - участник страховой группы, от которого начинается движение денег, и сторона 2 - конечный участник страховой группы - выгодоприобретатель по сделке. При этом в графе 16 необходимо указать промежуточных участников и цель их участия в сделке.</w:t>
      </w:r>
    </w:p>
    <w:bookmarkEnd w:id="336"/>
    <w:bookmarkStart w:name="z1225" w:id="337"/>
    <w:p>
      <w:pPr>
        <w:spacing w:after="0"/>
        <w:ind w:left="0"/>
        <w:jc w:val="both"/>
      </w:pPr>
      <w:r>
        <w:rPr>
          <w:rFonts w:ascii="Times New Roman"/>
          <w:b w:val="false"/>
          <w:i w:val="false"/>
          <w:color w:val="000000"/>
          <w:sz w:val="28"/>
        </w:rPr>
        <w:t>
      7. Ячейки, отмеченные символом "X", не заполняются.</w:t>
      </w:r>
    </w:p>
    <w:bookmarkEnd w:id="3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декабря 2016 года № 315</w:t>
            </w:r>
          </w:p>
        </w:tc>
      </w:tr>
    </w:tbl>
    <w:bookmarkStart w:name="z1226" w:id="338"/>
    <w:p>
      <w:pPr>
        <w:spacing w:after="0"/>
        <w:ind w:left="0"/>
        <w:jc w:val="left"/>
      </w:pPr>
      <w:r>
        <w:rPr>
          <w:rFonts w:ascii="Times New Roman"/>
          <w:b/>
          <w:i w:val="false"/>
          <w:color w:val="000000"/>
        </w:rPr>
        <w:t xml:space="preserve"> Правила представления отчетности крупными участниками банков второго уровня, банковскими холдингами, крупными участниками страховых (перестраховочных) организаций, страховыми холдингами, крупными участниками управляющих инвестиционным портфелем, банками второго уровня</w:t>
      </w:r>
    </w:p>
    <w:bookmarkEnd w:id="338"/>
    <w:p>
      <w:pPr>
        <w:spacing w:after="0"/>
        <w:ind w:left="0"/>
        <w:jc w:val="both"/>
      </w:pPr>
      <w:r>
        <w:rPr>
          <w:rFonts w:ascii="Times New Roman"/>
          <w:b w:val="false"/>
          <w:i w:val="false"/>
          <w:color w:val="ff0000"/>
          <w:sz w:val="28"/>
        </w:rPr>
        <w:t xml:space="preserve">
      Сноска. Приложение 13 - в редакции постановления Правления Национального Банка РК от 26.09.2023 </w:t>
      </w:r>
      <w:r>
        <w:rPr>
          <w:rFonts w:ascii="Times New Roman"/>
          <w:b w:val="false"/>
          <w:i w:val="false"/>
          <w:color w:val="ff0000"/>
          <w:sz w:val="28"/>
        </w:rPr>
        <w:t>№ 67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27" w:id="339"/>
    <w:p>
      <w:pPr>
        <w:spacing w:after="0"/>
        <w:ind w:left="0"/>
        <w:jc w:val="both"/>
      </w:pPr>
      <w:r>
        <w:rPr>
          <w:rFonts w:ascii="Times New Roman"/>
          <w:b w:val="false"/>
          <w:i w:val="false"/>
          <w:color w:val="000000"/>
          <w:sz w:val="28"/>
        </w:rPr>
        <w:t xml:space="preserve">
      1. Настоящие Правила представления отчетности крупными участниками банков второго уровня, банковскими холдингами, крупными участниками страховых (перестраховочных) организаций, страховыми холдингами, крупными участниками управляющих инвестиционным портфелем, банками второго уровня, разработаны в соответствии с </w:t>
      </w:r>
      <w:r>
        <w:rPr>
          <w:rFonts w:ascii="Times New Roman"/>
          <w:b w:val="false"/>
          <w:i w:val="false"/>
          <w:color w:val="000000"/>
          <w:sz w:val="28"/>
        </w:rPr>
        <w:t>подпунктом 65-2)</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 </w:t>
      </w:r>
      <w:r>
        <w:rPr>
          <w:rFonts w:ascii="Times New Roman"/>
          <w:b w:val="false"/>
          <w:i w:val="false"/>
          <w:color w:val="000000"/>
          <w:sz w:val="28"/>
        </w:rPr>
        <w:t>пунктом 1</w:t>
      </w:r>
      <w:r>
        <w:rPr>
          <w:rFonts w:ascii="Times New Roman"/>
          <w:b w:val="false"/>
          <w:i w:val="false"/>
          <w:color w:val="000000"/>
          <w:sz w:val="28"/>
        </w:rPr>
        <w:t xml:space="preserve"> статьи 54 и </w:t>
      </w:r>
      <w:r>
        <w:rPr>
          <w:rFonts w:ascii="Times New Roman"/>
          <w:b w:val="false"/>
          <w:i w:val="false"/>
          <w:color w:val="000000"/>
          <w:sz w:val="28"/>
        </w:rPr>
        <w:t>пунктом 1</w:t>
      </w:r>
      <w:r>
        <w:rPr>
          <w:rFonts w:ascii="Times New Roman"/>
          <w:b w:val="false"/>
          <w:i w:val="false"/>
          <w:color w:val="000000"/>
          <w:sz w:val="28"/>
        </w:rPr>
        <w:t xml:space="preserve"> статьи 54-1 Закона Республики Казахстан "О банках и банковской деятельности в Республике Казахстан", </w:t>
      </w:r>
      <w:r>
        <w:rPr>
          <w:rFonts w:ascii="Times New Roman"/>
          <w:b w:val="false"/>
          <w:i w:val="false"/>
          <w:color w:val="000000"/>
          <w:sz w:val="28"/>
        </w:rPr>
        <w:t>пунктом 1</w:t>
      </w:r>
      <w:r>
        <w:rPr>
          <w:rFonts w:ascii="Times New Roman"/>
          <w:b w:val="false"/>
          <w:i w:val="false"/>
          <w:color w:val="000000"/>
          <w:sz w:val="28"/>
        </w:rPr>
        <w:t xml:space="preserve"> статьи 74-1 Закона Республики Казахстан "О страховой деятельности", </w:t>
      </w:r>
      <w:r>
        <w:rPr>
          <w:rFonts w:ascii="Times New Roman"/>
          <w:b w:val="false"/>
          <w:i w:val="false"/>
          <w:color w:val="000000"/>
          <w:sz w:val="28"/>
        </w:rPr>
        <w:t>пунктом 1</w:t>
      </w:r>
      <w:r>
        <w:rPr>
          <w:rFonts w:ascii="Times New Roman"/>
          <w:b w:val="false"/>
          <w:i w:val="false"/>
          <w:color w:val="000000"/>
          <w:sz w:val="28"/>
        </w:rPr>
        <w:t xml:space="preserve"> статьи 72-4 "О рынке ценных бумаг" и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 и определяют порядок представления в Национальный Банк Республики Казахстан (далее - Национальный Банк) отчетности крупными участниками банков, банковскими холдингами, крупными участниками страховых (перестраховочных) организаций, страховыми холдингами, крупными участниками управляющих инвестиционным портфелем, банками второго уровня.</w:t>
      </w:r>
    </w:p>
    <w:bookmarkEnd w:id="339"/>
    <w:bookmarkStart w:name="z1228" w:id="340"/>
    <w:p>
      <w:pPr>
        <w:spacing w:after="0"/>
        <w:ind w:left="0"/>
        <w:jc w:val="both"/>
      </w:pPr>
      <w:r>
        <w:rPr>
          <w:rFonts w:ascii="Times New Roman"/>
          <w:b w:val="false"/>
          <w:i w:val="false"/>
          <w:color w:val="000000"/>
          <w:sz w:val="28"/>
        </w:rPr>
        <w:t>
      2. Отчетность крупного участника банка второго уровня, банковского холдинга, страховой (перестраховочной) организации, страхового холдинга, управляющего инвестиционным портфелем, банка второго уровня представляется в Национальный Банк в электронном формате посредством автоматизированной информационной подсистемы.</w:t>
      </w:r>
    </w:p>
    <w:bookmarkEnd w:id="340"/>
    <w:bookmarkStart w:name="z1229" w:id="341"/>
    <w:p>
      <w:pPr>
        <w:spacing w:after="0"/>
        <w:ind w:left="0"/>
        <w:jc w:val="both"/>
      </w:pPr>
      <w:r>
        <w:rPr>
          <w:rFonts w:ascii="Times New Roman"/>
          <w:b w:val="false"/>
          <w:i w:val="false"/>
          <w:color w:val="000000"/>
          <w:sz w:val="28"/>
        </w:rPr>
        <w:t>
      Отчетность, подписанная руководителем или лицом, на которое возложена функция по подписанию отчета, а также физическим лицом посредством электронно-цифровой подписи, хранится в электронном формате.</w:t>
      </w:r>
    </w:p>
    <w:bookmarkEnd w:id="341"/>
    <w:bookmarkStart w:name="z1230" w:id="342"/>
    <w:p>
      <w:pPr>
        <w:spacing w:after="0"/>
        <w:ind w:left="0"/>
        <w:jc w:val="both"/>
      </w:pPr>
      <w:r>
        <w:rPr>
          <w:rFonts w:ascii="Times New Roman"/>
          <w:b w:val="false"/>
          <w:i w:val="false"/>
          <w:color w:val="000000"/>
          <w:sz w:val="28"/>
        </w:rPr>
        <w:t>
      Полнота и достоверность данных в отчетности обеспечиваются руководителем крупного участника банка второго уровня, страховой (перестраховочной) организации или управляющего инвестиционным портфелем, являющегося юридическим лицом, банковского холдинга, страхового холдинга, банка или лицом, на которое возложена функция по подписанию отчета.</w:t>
      </w:r>
    </w:p>
    <w:bookmarkEnd w:id="342"/>
    <w:bookmarkStart w:name="z1231" w:id="343"/>
    <w:p>
      <w:pPr>
        <w:spacing w:after="0"/>
        <w:ind w:left="0"/>
        <w:jc w:val="both"/>
      </w:pPr>
      <w:r>
        <w:rPr>
          <w:rFonts w:ascii="Times New Roman"/>
          <w:b w:val="false"/>
          <w:i w:val="false"/>
          <w:color w:val="000000"/>
          <w:sz w:val="28"/>
        </w:rPr>
        <w:t>
      Полнота и достоверность данных в отчетности крупного участника банка второго уровня, страховой (перестраховочной) организации или управляющего инвестиционным портфелем, являющегося физическим лицом, обеспечивается физическим лицом.</w:t>
      </w:r>
    </w:p>
    <w:bookmarkEnd w:id="343"/>
    <w:bookmarkStart w:name="z1232" w:id="344"/>
    <w:p>
      <w:pPr>
        <w:spacing w:after="0"/>
        <w:ind w:left="0"/>
        <w:jc w:val="both"/>
      </w:pPr>
      <w:r>
        <w:rPr>
          <w:rFonts w:ascii="Times New Roman"/>
          <w:b w:val="false"/>
          <w:i w:val="false"/>
          <w:color w:val="000000"/>
          <w:sz w:val="28"/>
        </w:rPr>
        <w:t>
      3. Крупный участник банка второго уровня, страховой (перестраховочной) организации, управляющего инвестиционным портфелем - физическое лицо, являющийся одновременно крупным участником иного банка второго уровня и (или) иной страховой (перестраховочной) организации и (или) иного управляющего инвестиционным портфелем, представляет в Национальный Банк сведения и информацию за отчетный период, с учетом сведений по иному банку второго уровня и (или) иной страховой (перестраховочной) организации и (или) иному управляющему инвестиционным портфелем, в которых он является крупным участником.</w:t>
      </w:r>
    </w:p>
    <w:bookmarkEnd w:id="344"/>
    <w:bookmarkStart w:name="z1233" w:id="345"/>
    <w:p>
      <w:pPr>
        <w:spacing w:after="0"/>
        <w:ind w:left="0"/>
        <w:jc w:val="both"/>
      </w:pPr>
      <w:r>
        <w:rPr>
          <w:rFonts w:ascii="Times New Roman"/>
          <w:b w:val="false"/>
          <w:i w:val="false"/>
          <w:color w:val="000000"/>
          <w:sz w:val="28"/>
        </w:rPr>
        <w:t>
      4. Учетная политика прилагается в произвольной форме к финансовой отчетности крупного участника банка второго уровня, страховой (перестраховочной) организации, управляющего инвестиционным портфелем, банковского холдинга, страхового холдинга, банка второго уровня в случае представления финансовой отчетности в Национальный Банк впервые, а также при внесении изменений в учетную политику.</w:t>
      </w:r>
    </w:p>
    <w:bookmarkEnd w:id="345"/>
    <w:bookmarkStart w:name="z1234" w:id="346"/>
    <w:p>
      <w:pPr>
        <w:spacing w:after="0"/>
        <w:ind w:left="0"/>
        <w:jc w:val="both"/>
      </w:pPr>
      <w:r>
        <w:rPr>
          <w:rFonts w:ascii="Times New Roman"/>
          <w:b w:val="false"/>
          <w:i w:val="false"/>
          <w:color w:val="000000"/>
          <w:sz w:val="28"/>
        </w:rPr>
        <w:t>
      5. Юридическое лицо, являющееся одновременно банковским холдингом и (или) страховым холдингом и (или) крупным участником управляющего инвестиционным портфелем, и (или) крупным участником иного банка второго уровня и (или) иной страховой (перестраховочной) организации и (или) управляющего инвестиционным портфелем, представляет в Национальный Банк отчетность, предусмотренную настоящим постановлением, за требуемый период, составленную с учетом сведений по иному банку второго уровня и (или) иной страховой (перестраховочной) организации и (или) иному управляющему инвестиционным портфелем, в которых оно является крупным участником и (или) банковским холдингом и (или) страховым холдингом и (или) крупным участником, управляющего инвестиционным портфелем.</w:t>
      </w:r>
    </w:p>
    <w:bookmarkEnd w:id="346"/>
    <w:bookmarkStart w:name="z1235" w:id="347"/>
    <w:p>
      <w:pPr>
        <w:spacing w:after="0"/>
        <w:ind w:left="0"/>
        <w:jc w:val="both"/>
      </w:pPr>
      <w:r>
        <w:rPr>
          <w:rFonts w:ascii="Times New Roman"/>
          <w:b w:val="false"/>
          <w:i w:val="false"/>
          <w:color w:val="000000"/>
          <w:sz w:val="28"/>
        </w:rPr>
        <w:t>
      6. Требования по предоставлению отчетности, предусмотренной подпунктами 4), 5), 6), 7) и 9) пункта 1 настоящего постановления не распространяются на банки второго уровня, имеющие статус крупного участника банка второго уровня, страховой (перестраховочной) организации, управляющего инвестиционным портфелем или банковского холдинга, страхового холдинга, а также страховой (перестраховочной) организации, имеющей статус крупного участника страховой (перестраховочной) организации или страхового холдинга.</w:t>
      </w:r>
    </w:p>
    <w:bookmarkEnd w:id="347"/>
    <w:bookmarkStart w:name="z1236" w:id="348"/>
    <w:p>
      <w:pPr>
        <w:spacing w:after="0"/>
        <w:ind w:left="0"/>
        <w:jc w:val="both"/>
      </w:pPr>
      <w:r>
        <w:rPr>
          <w:rFonts w:ascii="Times New Roman"/>
          <w:b w:val="false"/>
          <w:i w:val="false"/>
          <w:color w:val="000000"/>
          <w:sz w:val="28"/>
        </w:rPr>
        <w:t>
      7. При представлении годовой отчетности крупными участниками банков второго уровня, страховых (перестраховочных) организаций, управляющего инвестиционным портфелем, банковскими холдингами, страховыми холдингами, крупными участниками управляющего инвестиционным портфелем, банками второго уровня, предусмотренной подпунктами 8) и 9) пункта 1 настоящего постановления, представление указанных форм за четвертый квартал не требуется.</w:t>
      </w:r>
    </w:p>
    <w:bookmarkEnd w:id="348"/>
    <w:bookmarkStart w:name="z1237" w:id="349"/>
    <w:p>
      <w:pPr>
        <w:spacing w:after="0"/>
        <w:ind w:left="0"/>
        <w:jc w:val="both"/>
      </w:pPr>
      <w:r>
        <w:rPr>
          <w:rFonts w:ascii="Times New Roman"/>
          <w:b w:val="false"/>
          <w:i w:val="false"/>
          <w:color w:val="000000"/>
          <w:sz w:val="28"/>
        </w:rPr>
        <w:t>
      8. В случае если, к срокам предоставления отчетности, установленным пунктом 2 настоящего постановления, отчитывающееся лицо утратило статус крупного участника банка второго уровня, банковского холдинга, крупного участника страховых (перестраховочных) организаций, страхового холдинга, крупного участника управляющих инвестиционным портфелем, отчетность за последний отчетный период, предшествующий дате утраты статуса представляется в установленные сроки.</w:t>
      </w:r>
    </w:p>
    <w:bookmarkEnd w:id="349"/>
    <w:bookmarkStart w:name="z1238" w:id="350"/>
    <w:p>
      <w:pPr>
        <w:spacing w:after="0"/>
        <w:ind w:left="0"/>
        <w:jc w:val="both"/>
      </w:pPr>
      <w:r>
        <w:rPr>
          <w:rFonts w:ascii="Times New Roman"/>
          <w:b w:val="false"/>
          <w:i w:val="false"/>
          <w:color w:val="000000"/>
          <w:sz w:val="28"/>
        </w:rPr>
        <w:t>
      9. В случае отсутствия сведений по формам отчетности, предусмотренной подпунктами 5), 6) и 7) пункта 1 настоящего постановления, крупные участники банков второго уровня, страховых (перестраховочных) организаций, управляющего инвестиционным портфелем, указанные формы представляют с пустыми графами.</w:t>
      </w:r>
    </w:p>
    <w:bookmarkEnd w:id="35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