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48d6" w14:textId="995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граждан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15 апреля 2016 года № 7/2-VI. Зарегистрировано Департаментом юстиции города Астаны 27 апреля 2016 года № 1012. Утратило силу решением маслихата города Астаны от 24 июня 2016 года № 35/7-VI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24.06.2016 </w:t>
      </w:r>
      <w:r>
        <w:rPr>
          <w:rFonts w:ascii="Times New Roman"/>
          <w:b w:val="false"/>
          <w:i w:val="false"/>
          <w:color w:val="ff0000"/>
          <w:sz w:val="28"/>
        </w:rPr>
        <w:t>№ 35/7-VI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в 2016 году дополнительную социальную помощь следующим категориям граждан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26 апреля – (День памяти жертв аварии на Чернобыльской атомной электростанции) – лицам, принимавшим участие в ликвидации последствий катастрофы на Чернобыльской атомной электростанции в размере 80 000 (восемьдесят тысяч) тенге, их вдовам в размере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9 мая – (День Победы) участникам и инвалидам Великой Отечественной войны в размере 850 000 (восемьсот пятьдесят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Ж. Нурпиисов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