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713a" w14:textId="71f7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11 декабря 2015 года № 428/61-V "О бюджете города Астаны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ноября 2016 года № 80/12-VI. Зарегистрировано Департаментом юстиции города Астаны 13 декабря 2016 года № 1081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декабря 2015 года № 428/61-V "О бюджете города Астаны на 2016-2018 годы" (зарегистрировано в Реестре государственной регистрации нормативных правовых актов за № 990, опубликовано 16 января 2016 года в газетах "Астана ақшамы" № 5 и "Вечерняя Астана" № 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 цифры "330 280 841" заменить цифрами "373 145 813";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"193 369 538" заменить цифрами "195 037 325";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"6 199 272" заменить цифрами "7 316 375";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"5 552 385" заменить цифрами "5 812 385";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"125 159 646" заменить цифрами "164 979 728";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цифры "332 434 140,7" заменить цифрами "346 785 879,7";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 цифры "8 347 231" заменить цифрами "36 753 168",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цифры "8 492 076" заменить цифрами "36 898 013";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 цифры "(-34 060 530,7)" заменить цифрами "(-33 953 234,7)";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 цифры "34 060 530,7" заменить цифрами "33 953 234,7";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8) цифры "(-634 414)" заменить цифрами "(-741 710)";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 цифры "2 607 823" заменить цифрами "1 708 309".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планирования города Астаны"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(УЭиБП)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80/12-VI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2016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918"/>
        <w:gridCol w:w="591"/>
        <w:gridCol w:w="6654"/>
        <w:gridCol w:w="3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373 145 813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195 037 325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164 979 728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164 979 728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164 979 728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36"/>
        <w:gridCol w:w="1136"/>
        <w:gridCol w:w="5514"/>
        <w:gridCol w:w="3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346 785 879,7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4 241 016,0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117 209,0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1 287 121,0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179 416,0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106 468,0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820 596,0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812 305,0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198 884,0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315 827,0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314 923,0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172 188,0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535 574,0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535 574,0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225 594,0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219 567,0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имущества и государственных закупок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455 789,0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коммунального имущества 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444 330,0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10 731 076,0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8 452 507,0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6 382 430,0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1 952 043,0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49 350 259,7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8 684 881,0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2 807 058,0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5 877 823,0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608 308,0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208 432,0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312 974,0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34 132 291,0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23 884 743,0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857 209,0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1 218 556,0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1 980 304,0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4 837 244,0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4 552 865,7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4 164 400,0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388 465,7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1 361 582,0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1 361 582,0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38 244 028,0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35 646 480,0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196 808,0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935 376,0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307 706,0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461 871,0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5 012 905,0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3 206 997,0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241 917,0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2 259 713,0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446 906,0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654 729,0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688 441,0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1 815 959,0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11 428 650,0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3 931 247,0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2 597 548,0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2 597 548,0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9 587 584,0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590 358,0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8 017 516,0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255 957,0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490 281,0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573 165,0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627 956,0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170 521,0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549 989,0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248 618,0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94 341 221,8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32 023 760,0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1 710 635,0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16 849 439,0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13 289 355,0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2 042 444,0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2 042 444,0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39 965 893,0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114 182,0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2 743 457,0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32 432 599,0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4 547 434,0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12 671 746,8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5 521 615,0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1 583 443,0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5 566 688,8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6 920 784,0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6 095 654,0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181 452,0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484 587,0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284 418,0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235 641,0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30 843 207,0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1 433 196,0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516 321,0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174 597,0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546 267,0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5 683 517,0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3 212 680,0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государственных городских спортивных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2 069 899,0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180 903,0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культуры, архивов и документации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22 713 791,0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16 272 349,0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974 776,0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736 157,0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2 564 134,0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1 801 313,0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32 471 667,0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32 471 667,0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текущих мероприятий по энергосбережению и повышению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32 337 698,0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6 634 744,0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4 902 324,0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88 988,0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416 970,0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2 224 280,0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1 163 507,0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1 389 630,0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361 910,0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777 270,0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1 988 759,0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1 699 211,0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1 428 443,0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192 818,0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189 018,0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39 873 111,0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408 504,0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39 417 657,0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31 257 063,0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8 033 696,0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7 402 294,0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1 708 309,0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1 708 309,0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3 742 500,0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3 512 500,0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1 309 278,0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"EXPO-2017"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186 138,0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20 599 539,2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20 599 539,2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1 943 533,5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17 253 408,0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1 402 597,7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36 753 168,0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36 898 013,0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27 267 528,0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27 267 528,0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27 267 528,0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9 630 485,0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коммунального хозяйства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2 586 611,0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2 586 611,0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6 228 023,0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6 228 023,0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-33 953 234,7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33 953 234,7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-741 710,0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-741 710,0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-634 414,0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-107 296,0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9 286 415,7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80/12-VI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bookmarkStart w:name="z43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2016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1939"/>
        <w:gridCol w:w="193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80/12-VI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bookmarkStart w:name="z50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2016 год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33"/>
        <w:gridCol w:w="1433"/>
        <w:gridCol w:w="4681"/>
        <w:gridCol w:w="3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№ 80/12-VI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2015 года № 428/61-V </w:t>
            </w:r>
          </w:p>
        </w:tc>
      </w:tr>
    </w:tbl>
    <w:bookmarkStart w:name="z53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2016 год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578"/>
        <w:gridCol w:w="1578"/>
        <w:gridCol w:w="3912"/>
        <w:gridCol w:w="4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№ 80/12-VI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2015 года № 428/61-V </w:t>
            </w:r>
          </w:p>
        </w:tc>
      </w:tr>
    </w:tbl>
    <w:bookmarkStart w:name="z56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2016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33"/>
        <w:gridCol w:w="1433"/>
        <w:gridCol w:w="4681"/>
        <w:gridCol w:w="3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