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2ba74" w14:textId="d32ba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27 июня 2014 года № 250/36-V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8 декабря 2016 года № 85/13-VI . Зарегистрировано Департаментом юстиции города Астаны 28 декабря 2016 года № 1086. Утратило силу решением маслихата города Астаны от 12 декабря 2017 года № 221/25-VI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г. Астаны от 12.12.2017 </w:t>
      </w:r>
      <w:r>
        <w:rPr>
          <w:rFonts w:ascii="Times New Roman"/>
          <w:b w:val="false"/>
          <w:i w:val="false"/>
          <w:color w:val="ff0000"/>
          <w:sz w:val="28"/>
        </w:rPr>
        <w:t>№ 221/25-VI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250/36-V "О Правилах оказания социальной помощи, установления размеров и определения перечня отдельных категорий нуждающихся граждан города Астаны" (зарегистрировано в Реестре государственной регистрации нормативных правовых актов 23 июля 2014 года за № 822, опубликовано 31 июля 2014 года в газетах "Астана ақшамы" и "Вечерняя Астана") следующие изменения и дополнения: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Астаны (далее – Правила), утвержденных вышеуказанным решением: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53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после слова и знака "зубопротезирования," дополнить словами и знаком "санации полости рта,";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55-1 следующего содержания: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"55-1. При наличии медицинских показаний в рамках cоциальной помощи на зубопротезирование осуществляется также предпротезная санация полости рта, включающая лечение кариеса зубов, заболеваний пародонта, удаление зубов с проведением медицинских манипуляций (иньекций, рентгеновского снимка и т.д.).";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"83. После подписания договора Администратор в течение десяти банковских дней производит оплату за первый год обучения путем перечисления денежных средств на лицевой счет получателя социальной помощи на обучение.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Получатель cоциальной помощи на обучение в течение трех банковских дней с момента поступления денежных средств производит оплату за обучение и предъявляет квитанцию об оплате Администратору.";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"106. После определения права на социальную помощь на основе социального контракта Администратор приглашает заявителя и (или) членов его семьи для разработки индивидуального плана помощи семье и заключения социального контракта активизации семьи (далее – индивидуальный план) согласно формам,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17 мая 2016 года № 385 "Об утверждении форм документов для участия в проекте "Өрлеу" (зарегистрировано в Реестре государственной регистрации нормативных правовых актов за № 13773).".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Нурпеисов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